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F083" w14:textId="7FCB6F09" w:rsidR="008D47BF" w:rsidRPr="008D5498" w:rsidRDefault="006A3D32" w:rsidP="008D47BF">
      <w:pPr>
        <w:pStyle w:val="Heading1"/>
        <w:spacing w:before="0" w:after="120" w:line="288" w:lineRule="atLeast"/>
        <w:rPr>
          <w:rFonts w:asciiTheme="minorHAnsi" w:hAnsiTheme="minorHAnsi" w:cstheme="minorHAnsi"/>
          <w:color w:val="6A2875"/>
          <w:sz w:val="60"/>
          <w:szCs w:val="60"/>
        </w:rPr>
      </w:pPr>
      <w:r>
        <w:rPr>
          <w:rFonts w:asciiTheme="minorHAnsi" w:hAnsiTheme="minorHAnsi" w:cstheme="minorHAnsi"/>
          <w:color w:val="6A2875"/>
          <w:sz w:val="60"/>
          <w:szCs w:val="60"/>
        </w:rPr>
        <w:t>Coronavirus (COVID-19)</w:t>
      </w:r>
      <w:r w:rsidR="001835A1">
        <w:rPr>
          <w:rFonts w:asciiTheme="minorHAnsi" w:hAnsiTheme="minorHAnsi" w:cstheme="minorHAnsi"/>
          <w:color w:val="6A2875"/>
          <w:sz w:val="60"/>
          <w:szCs w:val="60"/>
        </w:rPr>
        <w:t xml:space="preserve">: </w:t>
      </w:r>
      <w:r w:rsidR="00643E0C" w:rsidRPr="00643E0C">
        <w:rPr>
          <w:rFonts w:asciiTheme="minorHAnsi" w:hAnsiTheme="minorHAnsi" w:cstheme="minorHAnsi"/>
          <w:color w:val="6A2875"/>
          <w:sz w:val="60"/>
          <w:szCs w:val="60"/>
          <w:lang w:val="en-US"/>
        </w:rPr>
        <w:t>What NDIS participants can expect from their providers and support workers</w:t>
      </w:r>
    </w:p>
    <w:p w14:paraId="69A734F5" w14:textId="332D6201" w:rsidR="00643E0C" w:rsidRPr="00643E0C" w:rsidRDefault="00643E0C" w:rsidP="00643E0C">
      <w:pPr>
        <w:pStyle w:val="intro"/>
        <w:spacing w:before="192" w:after="192" w:line="384" w:lineRule="atLeast"/>
        <w:rPr>
          <w:rFonts w:asciiTheme="minorHAnsi" w:hAnsiTheme="minorHAnsi" w:cstheme="minorHAnsi"/>
          <w:color w:val="222222"/>
          <w:sz w:val="34"/>
          <w:szCs w:val="34"/>
          <w:lang w:val="en-US"/>
        </w:rPr>
      </w:pPr>
      <w:r w:rsidRPr="00643E0C">
        <w:rPr>
          <w:rFonts w:asciiTheme="minorHAnsi" w:hAnsiTheme="minorHAnsi" w:cstheme="minorHAnsi"/>
          <w:color w:val="222222"/>
          <w:sz w:val="34"/>
          <w:szCs w:val="34"/>
          <w:lang w:val="en-US"/>
        </w:rPr>
        <w:t>It is an uncertain time</w:t>
      </w:r>
      <w:r w:rsidR="000E4A42">
        <w:rPr>
          <w:rFonts w:asciiTheme="minorHAnsi" w:hAnsiTheme="minorHAnsi" w:cstheme="minorHAnsi"/>
          <w:color w:val="222222"/>
          <w:sz w:val="34"/>
          <w:szCs w:val="34"/>
          <w:lang w:val="en-US"/>
        </w:rPr>
        <w:t>,</w:t>
      </w:r>
      <w:r w:rsidRPr="00643E0C">
        <w:rPr>
          <w:rFonts w:asciiTheme="minorHAnsi" w:hAnsiTheme="minorHAnsi" w:cstheme="minorHAnsi"/>
          <w:color w:val="222222"/>
          <w:sz w:val="34"/>
          <w:szCs w:val="34"/>
          <w:lang w:val="en-US"/>
        </w:rPr>
        <w:t xml:space="preserve"> and you </w:t>
      </w:r>
      <w:r>
        <w:rPr>
          <w:rFonts w:asciiTheme="minorHAnsi" w:hAnsiTheme="minorHAnsi" w:cstheme="minorHAnsi"/>
          <w:color w:val="222222"/>
          <w:sz w:val="34"/>
          <w:szCs w:val="34"/>
          <w:lang w:val="en-US"/>
        </w:rPr>
        <w:t xml:space="preserve">may </w:t>
      </w:r>
      <w:r w:rsidRPr="00643E0C">
        <w:rPr>
          <w:rFonts w:asciiTheme="minorHAnsi" w:hAnsiTheme="minorHAnsi" w:cstheme="minorHAnsi"/>
          <w:color w:val="222222"/>
          <w:sz w:val="34"/>
          <w:szCs w:val="34"/>
          <w:lang w:val="en-US"/>
        </w:rPr>
        <w:t xml:space="preserve">be worried </w:t>
      </w:r>
      <w:r w:rsidR="000E4A42">
        <w:rPr>
          <w:rFonts w:asciiTheme="minorHAnsi" w:hAnsiTheme="minorHAnsi" w:cstheme="minorHAnsi"/>
          <w:color w:val="222222"/>
          <w:sz w:val="34"/>
          <w:szCs w:val="34"/>
          <w:lang w:val="en-US"/>
        </w:rPr>
        <w:t>or</w:t>
      </w:r>
      <w:r w:rsidRPr="00643E0C">
        <w:rPr>
          <w:rFonts w:asciiTheme="minorHAnsi" w:hAnsiTheme="minorHAnsi" w:cstheme="minorHAnsi"/>
          <w:color w:val="222222"/>
          <w:sz w:val="34"/>
          <w:szCs w:val="34"/>
          <w:lang w:val="en-US"/>
        </w:rPr>
        <w:t xml:space="preserve"> confused about </w:t>
      </w:r>
      <w:r w:rsidR="003B1BB4">
        <w:rPr>
          <w:rFonts w:asciiTheme="minorHAnsi" w:hAnsiTheme="minorHAnsi" w:cstheme="minorHAnsi"/>
          <w:color w:val="222222"/>
          <w:sz w:val="34"/>
          <w:szCs w:val="34"/>
          <w:lang w:val="en-US"/>
        </w:rPr>
        <w:t>COVID-19</w:t>
      </w:r>
      <w:r w:rsidR="003B1BB4" w:rsidRPr="00643E0C">
        <w:rPr>
          <w:rFonts w:asciiTheme="minorHAnsi" w:hAnsiTheme="minorHAnsi" w:cstheme="minorHAnsi"/>
          <w:color w:val="222222"/>
          <w:sz w:val="34"/>
          <w:szCs w:val="34"/>
          <w:lang w:val="en-US"/>
        </w:rPr>
        <w:t xml:space="preserve"> </w:t>
      </w:r>
      <w:r w:rsidRPr="00643E0C">
        <w:rPr>
          <w:rFonts w:asciiTheme="minorHAnsi" w:hAnsiTheme="minorHAnsi" w:cstheme="minorHAnsi"/>
          <w:color w:val="222222"/>
          <w:sz w:val="34"/>
          <w:szCs w:val="34"/>
          <w:lang w:val="en-US"/>
        </w:rPr>
        <w:t xml:space="preserve">and what it could mean for your </w:t>
      </w:r>
      <w:r w:rsidR="00825DF0">
        <w:rPr>
          <w:rFonts w:asciiTheme="minorHAnsi" w:hAnsiTheme="minorHAnsi" w:cstheme="minorHAnsi"/>
          <w:color w:val="222222"/>
          <w:sz w:val="34"/>
          <w:szCs w:val="34"/>
          <w:lang w:val="en-US"/>
        </w:rPr>
        <w:t xml:space="preserve">NDIS supports and </w:t>
      </w:r>
      <w:r w:rsidRPr="00643E0C">
        <w:rPr>
          <w:rFonts w:asciiTheme="minorHAnsi" w:hAnsiTheme="minorHAnsi" w:cstheme="minorHAnsi"/>
          <w:color w:val="222222"/>
          <w:sz w:val="34"/>
          <w:szCs w:val="34"/>
          <w:lang w:val="en-US"/>
        </w:rPr>
        <w:t>services.</w:t>
      </w:r>
      <w:r w:rsidR="00FC36A6">
        <w:rPr>
          <w:rFonts w:asciiTheme="minorHAnsi" w:hAnsiTheme="minorHAnsi" w:cstheme="minorHAnsi"/>
          <w:color w:val="222222"/>
          <w:sz w:val="34"/>
          <w:szCs w:val="34"/>
          <w:lang w:val="en-US"/>
        </w:rPr>
        <w:t xml:space="preserve"> </w:t>
      </w:r>
      <w:r w:rsidRPr="00643E0C">
        <w:rPr>
          <w:rFonts w:asciiTheme="minorHAnsi" w:hAnsiTheme="minorHAnsi" w:cstheme="minorHAnsi"/>
          <w:color w:val="222222"/>
          <w:sz w:val="34"/>
          <w:szCs w:val="34"/>
          <w:lang w:val="en-US"/>
        </w:rPr>
        <w:t xml:space="preserve">We understand how important it is for </w:t>
      </w:r>
      <w:r>
        <w:rPr>
          <w:rFonts w:asciiTheme="minorHAnsi" w:hAnsiTheme="minorHAnsi" w:cstheme="minorHAnsi"/>
          <w:color w:val="222222"/>
          <w:sz w:val="34"/>
          <w:szCs w:val="34"/>
          <w:lang w:val="en-US"/>
        </w:rPr>
        <w:t>you</w:t>
      </w:r>
      <w:r w:rsidRPr="00643E0C">
        <w:rPr>
          <w:rFonts w:asciiTheme="minorHAnsi" w:hAnsiTheme="minorHAnsi" w:cstheme="minorHAnsi"/>
          <w:color w:val="222222"/>
          <w:sz w:val="34"/>
          <w:szCs w:val="34"/>
          <w:lang w:val="en-US"/>
        </w:rPr>
        <w:t xml:space="preserve"> to have information on COVID-19 and </w:t>
      </w:r>
      <w:r w:rsidR="000E4A42">
        <w:rPr>
          <w:rFonts w:asciiTheme="minorHAnsi" w:hAnsiTheme="minorHAnsi" w:cstheme="minorHAnsi"/>
          <w:color w:val="222222"/>
          <w:sz w:val="34"/>
          <w:szCs w:val="34"/>
          <w:lang w:val="en-US"/>
        </w:rPr>
        <w:t>stay</w:t>
      </w:r>
      <w:r w:rsidRPr="00643E0C">
        <w:rPr>
          <w:rFonts w:asciiTheme="minorHAnsi" w:hAnsiTheme="minorHAnsi" w:cstheme="minorHAnsi"/>
          <w:color w:val="222222"/>
          <w:sz w:val="34"/>
          <w:szCs w:val="34"/>
          <w:lang w:val="en-US"/>
        </w:rPr>
        <w:t xml:space="preserve"> up to date with current </w:t>
      </w:r>
      <w:r w:rsidR="003B1BB4">
        <w:rPr>
          <w:rFonts w:asciiTheme="minorHAnsi" w:hAnsiTheme="minorHAnsi" w:cstheme="minorHAnsi"/>
          <w:color w:val="222222"/>
          <w:sz w:val="34"/>
          <w:szCs w:val="34"/>
          <w:lang w:val="en-US"/>
        </w:rPr>
        <w:t>information</w:t>
      </w:r>
      <w:r w:rsidRPr="00643E0C">
        <w:rPr>
          <w:rFonts w:asciiTheme="minorHAnsi" w:hAnsiTheme="minorHAnsi" w:cstheme="minorHAnsi"/>
          <w:color w:val="222222"/>
          <w:sz w:val="34"/>
          <w:szCs w:val="34"/>
          <w:lang w:val="en-US"/>
        </w:rPr>
        <w:t>.</w:t>
      </w:r>
    </w:p>
    <w:p w14:paraId="480191BA" w14:textId="167F9ECE" w:rsidR="006F245A" w:rsidRDefault="00643E0C" w:rsidP="00643E0C">
      <w:pPr>
        <w:pStyle w:val="intro"/>
        <w:spacing w:before="192" w:beforeAutospacing="0" w:after="192" w:afterAutospacing="0" w:line="384" w:lineRule="atLeast"/>
        <w:rPr>
          <w:rFonts w:asciiTheme="minorHAnsi" w:hAnsiTheme="minorHAnsi" w:cstheme="minorHAnsi"/>
          <w:color w:val="222222"/>
          <w:sz w:val="34"/>
          <w:szCs w:val="34"/>
        </w:rPr>
      </w:pPr>
      <w:r w:rsidRPr="00643E0C">
        <w:rPr>
          <w:rFonts w:asciiTheme="minorHAnsi" w:hAnsiTheme="minorHAnsi" w:cstheme="minorHAnsi"/>
          <w:color w:val="222222"/>
          <w:sz w:val="34"/>
          <w:szCs w:val="34"/>
          <w:lang w:val="en-US"/>
        </w:rPr>
        <w:t xml:space="preserve">This fact sheet explains some changes you might see in the way </w:t>
      </w:r>
      <w:proofErr w:type="gramStart"/>
      <w:r w:rsidRPr="00643E0C">
        <w:rPr>
          <w:rFonts w:asciiTheme="minorHAnsi" w:hAnsiTheme="minorHAnsi" w:cstheme="minorHAnsi"/>
          <w:color w:val="222222"/>
          <w:sz w:val="34"/>
          <w:szCs w:val="34"/>
          <w:lang w:val="en-US"/>
        </w:rPr>
        <w:t>your</w:t>
      </w:r>
      <w:proofErr w:type="gramEnd"/>
      <w:r w:rsidRPr="00643E0C">
        <w:rPr>
          <w:rFonts w:asciiTheme="minorHAnsi" w:hAnsiTheme="minorHAnsi" w:cstheme="minorHAnsi"/>
          <w:color w:val="222222"/>
          <w:sz w:val="34"/>
          <w:szCs w:val="34"/>
          <w:lang w:val="en-US"/>
        </w:rPr>
        <w:t xml:space="preserve"> </w:t>
      </w:r>
      <w:r w:rsidR="00825DF0">
        <w:rPr>
          <w:rFonts w:asciiTheme="minorHAnsi" w:hAnsiTheme="minorHAnsi" w:cstheme="minorHAnsi"/>
          <w:color w:val="222222"/>
          <w:sz w:val="34"/>
          <w:szCs w:val="34"/>
          <w:lang w:val="en-US"/>
        </w:rPr>
        <w:t xml:space="preserve">supports and </w:t>
      </w:r>
      <w:r w:rsidRPr="00643E0C">
        <w:rPr>
          <w:rFonts w:asciiTheme="minorHAnsi" w:hAnsiTheme="minorHAnsi" w:cstheme="minorHAnsi"/>
          <w:color w:val="222222"/>
          <w:sz w:val="34"/>
          <w:szCs w:val="34"/>
          <w:lang w:val="en-US"/>
        </w:rPr>
        <w:t>services are delivered during COVID-19.</w:t>
      </w:r>
    </w:p>
    <w:p w14:paraId="774F05C2" w14:textId="5AF81A95" w:rsidR="00CC51C4" w:rsidRPr="00CC51C4" w:rsidRDefault="00742A08" w:rsidP="00917E67">
      <w:pPr>
        <w:spacing w:before="240"/>
        <w:rPr>
          <w:rFonts w:asciiTheme="minorHAnsi" w:hAnsiTheme="minorHAnsi" w:cstheme="minorHAnsi"/>
          <w:b/>
          <w:color w:val="6A2875"/>
          <w:sz w:val="28"/>
          <w:szCs w:val="28"/>
        </w:rPr>
      </w:pPr>
      <w:r>
        <w:rPr>
          <w:rFonts w:asciiTheme="minorHAnsi" w:hAnsiTheme="minorHAnsi" w:cstheme="minorHAnsi"/>
          <w:b/>
          <w:color w:val="6A2875"/>
          <w:sz w:val="28"/>
          <w:szCs w:val="28"/>
        </w:rPr>
        <w:t>Key points</w:t>
      </w:r>
    </w:p>
    <w:p w14:paraId="6C2B5C4C" w14:textId="55258472" w:rsidR="00643E0C" w:rsidRPr="000E4A42" w:rsidRDefault="00643E0C" w:rsidP="00917E67">
      <w:pPr>
        <w:pStyle w:val="ListParagraph"/>
        <w:numPr>
          <w:ilvl w:val="0"/>
          <w:numId w:val="34"/>
        </w:numPr>
        <w:spacing w:before="60" w:after="60" w:line="240" w:lineRule="auto"/>
        <w:ind w:left="714" w:hanging="357"/>
        <w:contextualSpacing w:val="0"/>
        <w:rPr>
          <w:rFonts w:ascii="Calibri" w:eastAsia="Calibri" w:hAnsi="Calibri" w:cs="Times New Roman"/>
          <w:bCs/>
          <w:lang w:val="en-US"/>
        </w:rPr>
      </w:pPr>
      <w:r w:rsidRPr="000E4A42">
        <w:rPr>
          <w:rFonts w:ascii="Calibri" w:eastAsia="Calibri" w:hAnsi="Calibri" w:cs="Times New Roman"/>
          <w:bCs/>
          <w:lang w:val="en-US"/>
        </w:rPr>
        <w:t xml:space="preserve">There is a dedicated </w:t>
      </w:r>
      <w:hyperlink r:id="rId7" w:history="1">
        <w:r w:rsidRPr="003F1778">
          <w:rPr>
            <w:rStyle w:val="Hyperlink"/>
            <w:rFonts w:ascii="Calibri" w:eastAsia="Calibri" w:hAnsi="Calibri" w:cs="Times New Roman"/>
            <w:bCs/>
            <w:lang w:val="en-US"/>
          </w:rPr>
          <w:t>COVID-19 NDIS participant</w:t>
        </w:r>
      </w:hyperlink>
      <w:r w:rsidRPr="000E4A42">
        <w:rPr>
          <w:rFonts w:ascii="Calibri" w:eastAsia="Calibri" w:hAnsi="Calibri" w:cs="Times New Roman"/>
          <w:bCs/>
          <w:color w:val="0070C0"/>
          <w:u w:val="single"/>
          <w:lang w:val="en-US"/>
        </w:rPr>
        <w:t xml:space="preserve"> </w:t>
      </w:r>
      <w:r w:rsidRPr="000E4A42">
        <w:rPr>
          <w:rFonts w:ascii="Calibri" w:eastAsia="Calibri" w:hAnsi="Calibri" w:cs="Times New Roman"/>
          <w:bCs/>
          <w:lang w:val="en-US"/>
        </w:rPr>
        <w:t>webpage on our website</w:t>
      </w:r>
    </w:p>
    <w:p w14:paraId="5680AEEB" w14:textId="63B783BB" w:rsidR="00643E0C" w:rsidRPr="000E4A42" w:rsidRDefault="00643E0C" w:rsidP="00917E67">
      <w:pPr>
        <w:pStyle w:val="ListParagraph"/>
        <w:numPr>
          <w:ilvl w:val="0"/>
          <w:numId w:val="34"/>
        </w:numPr>
        <w:spacing w:before="60" w:after="60" w:line="240" w:lineRule="auto"/>
        <w:ind w:left="714" w:hanging="357"/>
        <w:contextualSpacing w:val="0"/>
        <w:rPr>
          <w:rFonts w:ascii="Calibri" w:eastAsia="Calibri" w:hAnsi="Calibri" w:cs="Times New Roman"/>
          <w:bCs/>
          <w:lang w:val="en-US"/>
        </w:rPr>
      </w:pPr>
      <w:r w:rsidRPr="000E4A42">
        <w:rPr>
          <w:rFonts w:ascii="Calibri" w:eastAsia="Calibri" w:hAnsi="Calibri" w:cs="Times New Roman"/>
          <w:bCs/>
          <w:lang w:val="en-US"/>
        </w:rPr>
        <w:t>You may experience some changes in your supports and services</w:t>
      </w:r>
      <w:r w:rsidR="003B1BB4">
        <w:rPr>
          <w:rFonts w:ascii="Calibri" w:eastAsia="Calibri" w:hAnsi="Calibri" w:cs="Times New Roman"/>
          <w:bCs/>
          <w:lang w:val="en-US"/>
        </w:rPr>
        <w:t xml:space="preserve"> </w:t>
      </w:r>
    </w:p>
    <w:p w14:paraId="21C34903" w14:textId="494A29E4" w:rsidR="00643E0C" w:rsidRPr="000E4A42" w:rsidRDefault="00643E0C" w:rsidP="00917E67">
      <w:pPr>
        <w:pStyle w:val="ListParagraph"/>
        <w:numPr>
          <w:ilvl w:val="0"/>
          <w:numId w:val="34"/>
        </w:numPr>
        <w:spacing w:before="60" w:after="60" w:line="240" w:lineRule="auto"/>
        <w:ind w:left="714" w:hanging="357"/>
        <w:contextualSpacing w:val="0"/>
        <w:rPr>
          <w:rFonts w:ascii="Calibri" w:eastAsia="Calibri" w:hAnsi="Calibri" w:cs="Times New Roman"/>
          <w:bCs/>
          <w:lang w:val="en-US"/>
        </w:rPr>
      </w:pPr>
      <w:r w:rsidRPr="000E4A42">
        <w:rPr>
          <w:rFonts w:ascii="Calibri" w:eastAsia="Calibri" w:hAnsi="Calibri" w:cs="Times New Roman"/>
          <w:bCs/>
          <w:lang w:val="en-US"/>
        </w:rPr>
        <w:t xml:space="preserve">There is </w:t>
      </w:r>
      <w:r w:rsidR="003B1BB4">
        <w:rPr>
          <w:rFonts w:ascii="Calibri" w:eastAsia="Calibri" w:hAnsi="Calibri" w:cs="Times New Roman"/>
          <w:bCs/>
          <w:lang w:val="en-US"/>
        </w:rPr>
        <w:t>lots of information to help you keep safe and tell others what they have to do when they support you</w:t>
      </w:r>
    </w:p>
    <w:p w14:paraId="1D4BDA1F" w14:textId="409FF201" w:rsidR="00742A08" w:rsidRPr="00742A08" w:rsidRDefault="00643E0C" w:rsidP="00917E67">
      <w:pPr>
        <w:spacing w:before="240"/>
        <w:rPr>
          <w:rFonts w:asciiTheme="minorHAnsi" w:hAnsiTheme="minorHAnsi" w:cstheme="minorHAnsi"/>
          <w:b/>
          <w:color w:val="6A2875"/>
          <w:sz w:val="28"/>
          <w:szCs w:val="28"/>
        </w:rPr>
      </w:pPr>
      <w:r>
        <w:rPr>
          <w:rFonts w:asciiTheme="minorHAnsi" w:hAnsiTheme="minorHAnsi" w:cstheme="minorHAnsi"/>
          <w:b/>
          <w:color w:val="6A2875"/>
          <w:sz w:val="28"/>
          <w:szCs w:val="28"/>
        </w:rPr>
        <w:t>Keeping you informed</w:t>
      </w:r>
    </w:p>
    <w:p w14:paraId="49CF906B" w14:textId="20B5CF95" w:rsidR="00643E0C" w:rsidRPr="00643E0C" w:rsidRDefault="00643E0C" w:rsidP="00643E0C">
      <w:pPr>
        <w:spacing w:before="120" w:after="120" w:line="259" w:lineRule="auto"/>
        <w:rPr>
          <w:rFonts w:ascii="Calibri" w:eastAsia="Calibri" w:hAnsi="Calibri" w:cs="Arial"/>
          <w:lang w:val="en-US"/>
        </w:rPr>
      </w:pPr>
      <w:r w:rsidRPr="00643E0C">
        <w:rPr>
          <w:rFonts w:ascii="Calibri" w:eastAsia="Calibri" w:hAnsi="Calibri" w:cs="Arial"/>
          <w:lang w:val="en-US"/>
        </w:rPr>
        <w:t xml:space="preserve">To help inform and support you through the COVID-19 pandemic, we have created a </w:t>
      </w:r>
      <w:hyperlink r:id="rId8" w:history="1">
        <w:r w:rsidRPr="003F1778">
          <w:rPr>
            <w:rStyle w:val="Hyperlink"/>
            <w:rFonts w:ascii="Calibri" w:eastAsia="Calibri" w:hAnsi="Calibri" w:cs="Arial"/>
            <w:lang w:val="en-US"/>
          </w:rPr>
          <w:t>dedicated NDIS participant webpage</w:t>
        </w:r>
      </w:hyperlink>
      <w:r w:rsidRPr="00643E0C">
        <w:rPr>
          <w:rFonts w:ascii="Calibri" w:eastAsia="Calibri" w:hAnsi="Calibri" w:cs="Arial"/>
          <w:color w:val="0070C0"/>
          <w:lang w:val="en-US"/>
        </w:rPr>
        <w:t xml:space="preserve"> </w:t>
      </w:r>
      <w:r w:rsidRPr="00643E0C">
        <w:rPr>
          <w:rFonts w:ascii="Calibri" w:eastAsia="Calibri" w:hAnsi="Calibri" w:cs="Arial"/>
          <w:lang w:val="en-US"/>
        </w:rPr>
        <w:t xml:space="preserve">with links to resources and updates about COVID-19. </w:t>
      </w:r>
    </w:p>
    <w:p w14:paraId="3AE44777" w14:textId="19BF0FFF" w:rsidR="00643E0C" w:rsidRPr="00643E0C" w:rsidRDefault="00643E0C" w:rsidP="00643E0C">
      <w:pPr>
        <w:spacing w:before="120" w:after="120" w:line="259" w:lineRule="auto"/>
        <w:rPr>
          <w:rFonts w:ascii="Calibri" w:eastAsia="Calibri" w:hAnsi="Calibri" w:cs="Times New Roman"/>
          <w:lang w:val="en-US"/>
        </w:rPr>
      </w:pPr>
      <w:r w:rsidRPr="00643E0C">
        <w:rPr>
          <w:rFonts w:ascii="Calibri" w:eastAsia="Calibri" w:hAnsi="Calibri" w:cs="Arial"/>
          <w:lang w:val="en-US"/>
        </w:rPr>
        <w:t xml:space="preserve">This webpage has specific information on the pandemic, and we encourage you to visit it. There is </w:t>
      </w:r>
      <w:r w:rsidRPr="00643E0C">
        <w:rPr>
          <w:rFonts w:ascii="Calibri" w:eastAsia="Calibri" w:hAnsi="Calibri" w:cs="Times New Roman"/>
          <w:lang w:val="en-US"/>
        </w:rPr>
        <w:t>a</w:t>
      </w:r>
      <w:hyperlink r:id="rId9" w:history="1">
        <w:r w:rsidRPr="003F1778">
          <w:rPr>
            <w:rStyle w:val="Hyperlink"/>
            <w:rFonts w:ascii="Calibri" w:eastAsia="Calibri" w:hAnsi="Calibri" w:cs="Times New Roman"/>
            <w:lang w:val="en-US"/>
          </w:rPr>
          <w:t xml:space="preserve"> </w:t>
        </w:r>
        <w:r w:rsidR="003F1778" w:rsidRPr="003F1778">
          <w:rPr>
            <w:rStyle w:val="Hyperlink"/>
            <w:rFonts w:ascii="Calibri" w:eastAsia="Calibri" w:hAnsi="Calibri" w:cs="Arial"/>
            <w:lang w:val="en-US"/>
          </w:rPr>
          <w:t>fact sheet</w:t>
        </w:r>
      </w:hyperlink>
      <w:r w:rsidRPr="00643E0C">
        <w:rPr>
          <w:rFonts w:ascii="Calibri" w:eastAsia="Calibri" w:hAnsi="Calibri" w:cs="Times New Roman"/>
          <w:lang w:val="en-US"/>
        </w:rPr>
        <w:t xml:space="preserve"> for NDIS participants that explains what you can expect from your provider and includes information on how to make a complaint about a provider, and links to further resources. It is also available in </w:t>
      </w:r>
      <w:hyperlink r:id="rId10" w:history="1">
        <w:r w:rsidRPr="003F1778">
          <w:rPr>
            <w:rStyle w:val="Hyperlink"/>
            <w:rFonts w:ascii="Calibri" w:eastAsia="Calibri" w:hAnsi="Calibri" w:cs="Arial"/>
            <w:lang w:val="en-US"/>
          </w:rPr>
          <w:t>Easy Read</w:t>
        </w:r>
      </w:hyperlink>
      <w:r w:rsidRPr="00643E0C">
        <w:rPr>
          <w:rFonts w:ascii="Calibri" w:eastAsia="Calibri" w:hAnsi="Calibri" w:cs="Times New Roman"/>
          <w:lang w:val="en-US"/>
        </w:rPr>
        <w:t xml:space="preserve"> and </w:t>
      </w:r>
      <w:hyperlink r:id="rId11" w:history="1">
        <w:proofErr w:type="spellStart"/>
        <w:r w:rsidRPr="003F1778">
          <w:rPr>
            <w:rStyle w:val="Hyperlink"/>
            <w:rFonts w:ascii="Calibri" w:eastAsia="Calibri" w:hAnsi="Calibri" w:cs="Arial"/>
            <w:lang w:val="en-US"/>
          </w:rPr>
          <w:t>Auslan</w:t>
        </w:r>
        <w:proofErr w:type="spellEnd"/>
      </w:hyperlink>
      <w:r w:rsidRPr="00643E0C">
        <w:rPr>
          <w:rFonts w:ascii="Calibri" w:eastAsia="Calibri" w:hAnsi="Calibri" w:cs="Times New Roman"/>
          <w:lang w:val="en-US"/>
        </w:rPr>
        <w:t xml:space="preserve"> formats. </w:t>
      </w:r>
    </w:p>
    <w:p w14:paraId="62967DF7" w14:textId="65EAE282" w:rsidR="00643E0C" w:rsidRPr="00643E0C" w:rsidRDefault="00643E0C" w:rsidP="00643E0C">
      <w:pPr>
        <w:spacing w:before="120" w:after="120" w:line="259" w:lineRule="auto"/>
        <w:rPr>
          <w:rFonts w:ascii="Calibri" w:eastAsia="Calibri" w:hAnsi="Calibri" w:cs="Times New Roman"/>
          <w:lang w:val="en-US"/>
        </w:rPr>
      </w:pPr>
      <w:r w:rsidRPr="00643E0C">
        <w:rPr>
          <w:rFonts w:ascii="Calibri" w:eastAsia="Calibri" w:hAnsi="Calibri" w:cs="Times New Roman"/>
          <w:lang w:val="en-US"/>
        </w:rPr>
        <w:t xml:space="preserve">We are also communicating with providers </w:t>
      </w:r>
      <w:r w:rsidR="00825DF0">
        <w:rPr>
          <w:rFonts w:ascii="Calibri" w:eastAsia="Calibri" w:hAnsi="Calibri" w:cs="Times New Roman"/>
          <w:lang w:val="en-US"/>
        </w:rPr>
        <w:t xml:space="preserve">as they </w:t>
      </w:r>
      <w:r w:rsidRPr="00643E0C">
        <w:rPr>
          <w:rFonts w:ascii="Calibri" w:eastAsia="Calibri" w:hAnsi="Calibri" w:cs="Times New Roman"/>
          <w:lang w:val="en-US"/>
        </w:rPr>
        <w:t xml:space="preserve">adjust their processes where necessary to deliver the supports and services you rely on. The information we have sent to providers can be found on our </w:t>
      </w:r>
      <w:hyperlink r:id="rId12" w:anchor="alerts" w:history="1">
        <w:r w:rsidRPr="003F1778">
          <w:rPr>
            <w:rStyle w:val="Hyperlink"/>
            <w:rFonts w:ascii="Calibri" w:eastAsia="Calibri" w:hAnsi="Calibri" w:cs="Times New Roman"/>
            <w:lang w:val="en-US"/>
          </w:rPr>
          <w:t>provider alerts webpage</w:t>
        </w:r>
      </w:hyperlink>
      <w:r w:rsidRPr="00643E0C">
        <w:rPr>
          <w:rFonts w:ascii="Calibri" w:eastAsia="Calibri" w:hAnsi="Calibri" w:cs="Times New Roman"/>
          <w:lang w:val="en-US"/>
        </w:rPr>
        <w:t>.</w:t>
      </w:r>
    </w:p>
    <w:p w14:paraId="5883CCED" w14:textId="59874729" w:rsidR="00937534" w:rsidRPr="00643E0C" w:rsidRDefault="00643E0C" w:rsidP="00917E67">
      <w:pPr>
        <w:spacing w:before="240"/>
        <w:rPr>
          <w:rFonts w:asciiTheme="minorHAnsi" w:hAnsiTheme="minorHAnsi" w:cstheme="minorHAnsi"/>
          <w:b/>
          <w:color w:val="6A2875"/>
          <w:sz w:val="28"/>
          <w:szCs w:val="28"/>
        </w:rPr>
      </w:pPr>
      <w:r w:rsidRPr="00643E0C">
        <w:rPr>
          <w:rFonts w:asciiTheme="minorHAnsi" w:hAnsiTheme="minorHAnsi" w:cstheme="minorHAnsi"/>
          <w:b/>
          <w:bCs/>
          <w:color w:val="6A2875"/>
          <w:sz w:val="28"/>
          <w:szCs w:val="28"/>
          <w:lang w:val="en-US"/>
        </w:rPr>
        <w:t xml:space="preserve">Why providers are changing how they deliver NDIS </w:t>
      </w:r>
      <w:r w:rsidR="00825DF0">
        <w:rPr>
          <w:rFonts w:asciiTheme="minorHAnsi" w:hAnsiTheme="minorHAnsi" w:cstheme="minorHAnsi"/>
          <w:b/>
          <w:bCs/>
          <w:color w:val="6A2875"/>
          <w:sz w:val="28"/>
          <w:szCs w:val="28"/>
          <w:lang w:val="en-US"/>
        </w:rPr>
        <w:t>supports and services</w:t>
      </w:r>
    </w:p>
    <w:p w14:paraId="06CF1625" w14:textId="77777777" w:rsidR="00643E0C" w:rsidRPr="00643E0C" w:rsidRDefault="00643E0C" w:rsidP="00643E0C">
      <w:pPr>
        <w:spacing w:before="120" w:after="120" w:line="259" w:lineRule="auto"/>
        <w:rPr>
          <w:rFonts w:ascii="Calibri" w:eastAsia="Calibri" w:hAnsi="Calibri" w:cs="Times New Roman"/>
          <w:lang w:val="en-US"/>
        </w:rPr>
      </w:pPr>
      <w:r w:rsidRPr="00643E0C">
        <w:rPr>
          <w:rFonts w:ascii="Calibri" w:eastAsia="Calibri" w:hAnsi="Calibri" w:cs="Times New Roman"/>
          <w:lang w:val="en-US"/>
        </w:rPr>
        <w:t>Due to current social distancing and self-isolation rules associated with the pandemic, there may be some changes to the services and supports you receive.</w:t>
      </w:r>
    </w:p>
    <w:p w14:paraId="51914323" w14:textId="4866B778" w:rsidR="00643E0C" w:rsidRPr="00643E0C" w:rsidRDefault="00825DF0" w:rsidP="00643E0C">
      <w:pPr>
        <w:spacing w:before="120" w:after="120" w:line="259" w:lineRule="auto"/>
        <w:rPr>
          <w:rFonts w:ascii="Calibri" w:eastAsia="Calibri" w:hAnsi="Calibri" w:cs="Times New Roman"/>
          <w:lang w:val="en-US"/>
        </w:rPr>
      </w:pPr>
      <w:r>
        <w:rPr>
          <w:rFonts w:ascii="Calibri" w:eastAsia="Calibri" w:hAnsi="Calibri" w:cs="Times New Roman"/>
          <w:lang w:val="en-US"/>
        </w:rPr>
        <w:t>Some of the changes may include:</w:t>
      </w:r>
    </w:p>
    <w:p w14:paraId="4CC96A4F" w14:textId="44D855CB" w:rsidR="00643E0C" w:rsidRPr="00643E0C" w:rsidRDefault="00643E0C" w:rsidP="00917E67">
      <w:pPr>
        <w:numPr>
          <w:ilvl w:val="0"/>
          <w:numId w:val="31"/>
        </w:numPr>
        <w:spacing w:before="60" w:after="60" w:line="240" w:lineRule="auto"/>
        <w:ind w:left="714" w:hanging="357"/>
        <w:rPr>
          <w:rFonts w:ascii="Calibri" w:eastAsia="Calibri" w:hAnsi="Calibri" w:cs="Times New Roman"/>
          <w:lang w:val="en-US"/>
        </w:rPr>
      </w:pPr>
      <w:r w:rsidRPr="00643E0C">
        <w:rPr>
          <w:rFonts w:ascii="Calibri" w:eastAsia="Calibri" w:hAnsi="Calibri" w:cs="Times New Roman"/>
          <w:lang w:val="en-US"/>
        </w:rPr>
        <w:t xml:space="preserve">If you normally receive some therapy or counselling face-to-face, then your provider </w:t>
      </w:r>
      <w:r w:rsidR="00825DF0">
        <w:rPr>
          <w:rFonts w:ascii="Calibri" w:eastAsia="Calibri" w:hAnsi="Calibri" w:cs="Times New Roman"/>
          <w:lang w:val="en-US"/>
        </w:rPr>
        <w:t>may</w:t>
      </w:r>
      <w:r w:rsidRPr="00643E0C">
        <w:rPr>
          <w:rFonts w:ascii="Calibri" w:eastAsia="Calibri" w:hAnsi="Calibri" w:cs="Times New Roman"/>
          <w:lang w:val="en-US"/>
        </w:rPr>
        <w:t xml:space="preserve"> set up phone-based or interactive online services</w:t>
      </w:r>
      <w:r w:rsidR="00825DF0">
        <w:rPr>
          <w:rFonts w:ascii="Calibri" w:eastAsia="Calibri" w:hAnsi="Calibri" w:cs="Times New Roman"/>
          <w:lang w:val="en-US"/>
        </w:rPr>
        <w:t xml:space="preserve"> as an alternative</w:t>
      </w:r>
      <w:r w:rsidRPr="00643E0C">
        <w:rPr>
          <w:rFonts w:ascii="Calibri" w:eastAsia="Calibri" w:hAnsi="Calibri" w:cs="Times New Roman"/>
          <w:lang w:val="en-US"/>
        </w:rPr>
        <w:t>.</w:t>
      </w:r>
    </w:p>
    <w:p w14:paraId="6600354F" w14:textId="3D35EFA9" w:rsidR="00643E0C" w:rsidRPr="00643E0C" w:rsidRDefault="00643E0C" w:rsidP="00917E67">
      <w:pPr>
        <w:numPr>
          <w:ilvl w:val="0"/>
          <w:numId w:val="31"/>
        </w:numPr>
        <w:spacing w:before="60" w:after="60" w:line="240" w:lineRule="auto"/>
        <w:ind w:left="714" w:hanging="357"/>
        <w:rPr>
          <w:rFonts w:ascii="Calibri" w:eastAsia="Calibri" w:hAnsi="Calibri" w:cs="Times New Roman"/>
          <w:lang w:val="en-US"/>
        </w:rPr>
      </w:pPr>
      <w:r w:rsidRPr="00643E0C">
        <w:rPr>
          <w:rFonts w:ascii="Calibri" w:eastAsia="Calibri" w:hAnsi="Calibri" w:cs="Times New Roman"/>
          <w:lang w:val="en-US"/>
        </w:rPr>
        <w:lastRenderedPageBreak/>
        <w:t>If you usually undertake group recreational activities then your provider</w:t>
      </w:r>
      <w:r w:rsidR="00825DF0">
        <w:rPr>
          <w:rFonts w:ascii="Calibri" w:eastAsia="Calibri" w:hAnsi="Calibri" w:cs="Times New Roman"/>
          <w:lang w:val="en-US"/>
        </w:rPr>
        <w:t xml:space="preserve"> may </w:t>
      </w:r>
      <w:r w:rsidRPr="00643E0C">
        <w:rPr>
          <w:rFonts w:ascii="Calibri" w:eastAsia="Calibri" w:hAnsi="Calibri" w:cs="Times New Roman"/>
          <w:lang w:val="en-US"/>
        </w:rPr>
        <w:t xml:space="preserve">set up activities that can be provided in </w:t>
      </w:r>
      <w:r w:rsidR="003B1BB4">
        <w:rPr>
          <w:rFonts w:ascii="Calibri" w:eastAsia="Calibri" w:hAnsi="Calibri" w:cs="Times New Roman"/>
          <w:lang w:val="en-US"/>
        </w:rPr>
        <w:t>your</w:t>
      </w:r>
      <w:r w:rsidR="003B1BB4" w:rsidRPr="00643E0C">
        <w:rPr>
          <w:rFonts w:ascii="Calibri" w:eastAsia="Calibri" w:hAnsi="Calibri" w:cs="Times New Roman"/>
          <w:lang w:val="en-US"/>
        </w:rPr>
        <w:t xml:space="preserve"> </w:t>
      </w:r>
      <w:r w:rsidRPr="00643E0C">
        <w:rPr>
          <w:rFonts w:ascii="Calibri" w:eastAsia="Calibri" w:hAnsi="Calibri" w:cs="Times New Roman"/>
          <w:lang w:val="en-US"/>
        </w:rPr>
        <w:t>home, such as sing-alongs, cooking activities or craft.</w:t>
      </w:r>
    </w:p>
    <w:p w14:paraId="310A0505" w14:textId="77777777" w:rsidR="00643E0C" w:rsidRPr="00643E0C" w:rsidRDefault="00643E0C" w:rsidP="00917E67">
      <w:pPr>
        <w:numPr>
          <w:ilvl w:val="0"/>
          <w:numId w:val="31"/>
        </w:numPr>
        <w:spacing w:before="60" w:after="60" w:line="240" w:lineRule="auto"/>
        <w:ind w:left="714" w:hanging="357"/>
        <w:rPr>
          <w:rFonts w:ascii="Calibri" w:eastAsia="Calibri" w:hAnsi="Calibri" w:cs="Times New Roman"/>
          <w:lang w:val="en-US"/>
        </w:rPr>
      </w:pPr>
      <w:r w:rsidRPr="00643E0C">
        <w:rPr>
          <w:rFonts w:ascii="Calibri" w:eastAsia="Calibri" w:hAnsi="Calibri" w:cs="Times New Roman"/>
          <w:lang w:val="en-US"/>
        </w:rPr>
        <w:t xml:space="preserve">Instead of taking you to the supermarket to buy groceries, your support worker might do the shopping for you now and deliver </w:t>
      </w:r>
      <w:proofErr w:type="gramStart"/>
      <w:r w:rsidRPr="00643E0C">
        <w:rPr>
          <w:rFonts w:ascii="Calibri" w:eastAsia="Calibri" w:hAnsi="Calibri" w:cs="Times New Roman"/>
          <w:lang w:val="en-US"/>
        </w:rPr>
        <w:t>your</w:t>
      </w:r>
      <w:proofErr w:type="gramEnd"/>
      <w:r w:rsidRPr="00643E0C">
        <w:rPr>
          <w:rFonts w:ascii="Calibri" w:eastAsia="Calibri" w:hAnsi="Calibri" w:cs="Times New Roman"/>
          <w:lang w:val="en-US"/>
        </w:rPr>
        <w:t xml:space="preserve"> shopping to you at home.</w:t>
      </w:r>
    </w:p>
    <w:p w14:paraId="686F6B2E" w14:textId="77777777" w:rsidR="00643E0C" w:rsidRPr="00643E0C" w:rsidRDefault="00643E0C" w:rsidP="00917E67">
      <w:pPr>
        <w:numPr>
          <w:ilvl w:val="0"/>
          <w:numId w:val="31"/>
        </w:numPr>
        <w:spacing w:before="60" w:after="60" w:line="240" w:lineRule="auto"/>
        <w:ind w:left="714" w:hanging="357"/>
        <w:rPr>
          <w:rFonts w:ascii="Calibri" w:eastAsia="Calibri" w:hAnsi="Calibri" w:cs="Times New Roman"/>
          <w:lang w:val="en-US"/>
        </w:rPr>
      </w:pPr>
      <w:r w:rsidRPr="00643E0C">
        <w:rPr>
          <w:rFonts w:ascii="Calibri" w:eastAsia="Calibri" w:hAnsi="Calibri" w:cs="Times New Roman"/>
          <w:lang w:val="en-US"/>
        </w:rPr>
        <w:t>You could talk to your family and friends through telephone/video calls instead of face-to-face so you can keep in contact.</w:t>
      </w:r>
    </w:p>
    <w:p w14:paraId="156F9FCD" w14:textId="77777777" w:rsidR="00643E0C" w:rsidRPr="00643E0C" w:rsidRDefault="00643E0C" w:rsidP="00643E0C">
      <w:pPr>
        <w:spacing w:before="120" w:after="120" w:line="259" w:lineRule="auto"/>
        <w:rPr>
          <w:rFonts w:ascii="Calibri" w:eastAsia="Calibri" w:hAnsi="Calibri" w:cs="Times New Roman"/>
          <w:lang w:val="en-US"/>
        </w:rPr>
      </w:pPr>
      <w:r w:rsidRPr="00643E0C">
        <w:rPr>
          <w:rFonts w:ascii="Calibri" w:eastAsia="Calibri" w:hAnsi="Calibri" w:cs="Times New Roman"/>
          <w:lang w:val="en-US"/>
        </w:rPr>
        <w:t>If there are any changes, then your provider should:</w:t>
      </w:r>
    </w:p>
    <w:p w14:paraId="76523803" w14:textId="77777777" w:rsidR="00643E0C" w:rsidRPr="00643E0C" w:rsidRDefault="00643E0C" w:rsidP="00917E67">
      <w:pPr>
        <w:numPr>
          <w:ilvl w:val="0"/>
          <w:numId w:val="30"/>
        </w:numPr>
        <w:spacing w:before="60" w:after="60" w:line="240" w:lineRule="auto"/>
        <w:ind w:left="714" w:hanging="357"/>
        <w:rPr>
          <w:rFonts w:ascii="Calibri" w:eastAsia="Calibri" w:hAnsi="Calibri" w:cs="Calibri"/>
          <w:lang w:val="en-US"/>
        </w:rPr>
      </w:pPr>
      <w:r w:rsidRPr="00643E0C">
        <w:rPr>
          <w:rFonts w:ascii="Calibri" w:eastAsia="Calibri" w:hAnsi="Calibri" w:cs="Calibri"/>
          <w:lang w:val="en-US"/>
        </w:rPr>
        <w:t xml:space="preserve">seek your input regarding sudden changes to your activities </w:t>
      </w:r>
    </w:p>
    <w:p w14:paraId="0F9EF70E" w14:textId="7277F212" w:rsidR="00A1671E" w:rsidRPr="00825DF0" w:rsidRDefault="00643E0C" w:rsidP="00917E67">
      <w:pPr>
        <w:numPr>
          <w:ilvl w:val="0"/>
          <w:numId w:val="30"/>
        </w:numPr>
        <w:spacing w:before="60" w:after="60" w:line="240" w:lineRule="auto"/>
        <w:ind w:left="714" w:hanging="357"/>
        <w:rPr>
          <w:rFonts w:ascii="Calibri" w:eastAsia="Calibri" w:hAnsi="Calibri" w:cs="Calibri"/>
          <w:lang w:val="en-US"/>
        </w:rPr>
      </w:pPr>
      <w:proofErr w:type="gramStart"/>
      <w:r w:rsidRPr="00825DF0">
        <w:rPr>
          <w:rFonts w:ascii="Calibri" w:eastAsia="Calibri" w:hAnsi="Calibri" w:cs="Calibri"/>
          <w:lang w:val="en-US"/>
        </w:rPr>
        <w:t>provide</w:t>
      </w:r>
      <w:proofErr w:type="gramEnd"/>
      <w:r w:rsidRPr="00825DF0">
        <w:rPr>
          <w:rFonts w:ascii="Calibri" w:eastAsia="Calibri" w:hAnsi="Calibri" w:cs="Calibri"/>
          <w:lang w:val="en-US"/>
        </w:rPr>
        <w:t xml:space="preserve"> you with the right information and seek your views </w:t>
      </w:r>
      <w:r w:rsidR="00825DF0" w:rsidRPr="00825DF0">
        <w:rPr>
          <w:rFonts w:ascii="Calibri" w:eastAsia="Calibri" w:hAnsi="Calibri" w:cs="Calibri"/>
          <w:lang w:val="en-US"/>
        </w:rPr>
        <w:t xml:space="preserve">about </w:t>
      </w:r>
      <w:r w:rsidRPr="00825DF0">
        <w:rPr>
          <w:rFonts w:asciiTheme="minorHAnsi" w:eastAsia="Calibri" w:hAnsiTheme="minorHAnsi" w:cstheme="minorHAnsi"/>
          <w:lang w:val="en-US"/>
        </w:rPr>
        <w:t>adjustments and changes.</w:t>
      </w:r>
    </w:p>
    <w:p w14:paraId="3BB097FB" w14:textId="4418BC56" w:rsidR="00643E0C" w:rsidRPr="007D59D3" w:rsidRDefault="00643E0C" w:rsidP="007D59D3">
      <w:pPr>
        <w:spacing w:before="240"/>
        <w:rPr>
          <w:rFonts w:asciiTheme="minorHAnsi" w:hAnsiTheme="minorHAnsi" w:cstheme="minorHAnsi"/>
          <w:b/>
          <w:bCs/>
          <w:sz w:val="24"/>
          <w:szCs w:val="24"/>
          <w:lang w:val="en-US"/>
        </w:rPr>
      </w:pPr>
      <w:r w:rsidRPr="007D59D3">
        <w:rPr>
          <w:rFonts w:asciiTheme="minorHAnsi" w:hAnsiTheme="minorHAnsi" w:cstheme="minorHAnsi"/>
          <w:b/>
          <w:bCs/>
          <w:sz w:val="24"/>
          <w:szCs w:val="24"/>
          <w:lang w:val="en-US"/>
        </w:rPr>
        <w:t>Any changes due to COVID-19</w:t>
      </w:r>
    </w:p>
    <w:p w14:paraId="673E5B00" w14:textId="7F009354" w:rsidR="00643E0C" w:rsidRPr="00643E0C" w:rsidRDefault="00643E0C" w:rsidP="00643E0C">
      <w:pPr>
        <w:spacing w:before="120" w:after="120" w:line="259" w:lineRule="auto"/>
        <w:rPr>
          <w:rFonts w:asciiTheme="minorHAnsi" w:hAnsiTheme="minorHAnsi" w:cstheme="minorHAnsi"/>
        </w:rPr>
      </w:pPr>
      <w:r w:rsidRPr="00643E0C">
        <w:rPr>
          <w:rFonts w:asciiTheme="minorHAnsi" w:hAnsiTheme="minorHAnsi" w:cstheme="minorHAnsi"/>
        </w:rPr>
        <w:t xml:space="preserve">It is important to recognise that providers are continuing to provide supports and services in a difficult </w:t>
      </w:r>
      <w:r w:rsidR="003B1BB4">
        <w:rPr>
          <w:rFonts w:asciiTheme="minorHAnsi" w:hAnsiTheme="minorHAnsi" w:cstheme="minorHAnsi"/>
        </w:rPr>
        <w:t>situation</w:t>
      </w:r>
      <w:r w:rsidRPr="00643E0C">
        <w:rPr>
          <w:rFonts w:asciiTheme="minorHAnsi" w:hAnsiTheme="minorHAnsi" w:cstheme="minorHAnsi"/>
        </w:rPr>
        <w:t xml:space="preserve">. But despite this they are </w:t>
      </w:r>
      <w:r w:rsidRPr="00643E0C">
        <w:rPr>
          <w:rFonts w:asciiTheme="minorHAnsi" w:hAnsiTheme="minorHAnsi" w:cstheme="minorHAnsi"/>
          <w:b/>
          <w:bCs/>
        </w:rPr>
        <w:t>obligated to notify us</w:t>
      </w:r>
      <w:r w:rsidRPr="00643E0C">
        <w:rPr>
          <w:rFonts w:asciiTheme="minorHAnsi" w:hAnsiTheme="minorHAnsi" w:cstheme="minorHAnsi"/>
        </w:rPr>
        <w:t xml:space="preserve"> if they think there could be a significant impact on the supports and services you receive.</w:t>
      </w:r>
    </w:p>
    <w:p w14:paraId="5EFF6765" w14:textId="63A2D4F3" w:rsidR="00937534" w:rsidRPr="00643E0C" w:rsidRDefault="00643E0C" w:rsidP="00643E0C">
      <w:pPr>
        <w:spacing w:before="120" w:after="120" w:line="259" w:lineRule="auto"/>
        <w:rPr>
          <w:rFonts w:asciiTheme="minorHAnsi" w:hAnsiTheme="minorHAnsi" w:cstheme="minorHAnsi"/>
        </w:rPr>
      </w:pPr>
      <w:r w:rsidRPr="00643E0C">
        <w:rPr>
          <w:rFonts w:asciiTheme="minorHAnsi" w:hAnsiTheme="minorHAnsi" w:cstheme="minorHAnsi"/>
        </w:rPr>
        <w:t xml:space="preserve">If you feel </w:t>
      </w:r>
      <w:r w:rsidR="003B1BB4">
        <w:rPr>
          <w:rFonts w:asciiTheme="minorHAnsi" w:hAnsiTheme="minorHAnsi" w:cstheme="minorHAnsi"/>
        </w:rPr>
        <w:t>that the changes being made to your supports are not being communicated with you properly, or causing you distress</w:t>
      </w:r>
      <w:r w:rsidRPr="00825DF0">
        <w:rPr>
          <w:rFonts w:asciiTheme="minorHAnsi" w:hAnsiTheme="minorHAnsi" w:cstheme="minorHAnsi"/>
        </w:rPr>
        <w:t xml:space="preserve">, then you should </w:t>
      </w:r>
      <w:hyperlink r:id="rId13" w:history="1">
        <w:r w:rsidR="003B1BB4">
          <w:rPr>
            <w:rStyle w:val="Hyperlink"/>
            <w:rFonts w:asciiTheme="minorHAnsi" w:hAnsiTheme="minorHAnsi" w:cstheme="minorHAnsi"/>
          </w:rPr>
          <w:t>contact</w:t>
        </w:r>
        <w:r w:rsidR="003B1BB4" w:rsidRPr="00825DF0">
          <w:rPr>
            <w:rStyle w:val="Hyperlink"/>
            <w:rFonts w:asciiTheme="minorHAnsi" w:hAnsiTheme="minorHAnsi" w:cstheme="minorHAnsi"/>
          </w:rPr>
          <w:t xml:space="preserve"> us</w:t>
        </w:r>
      </w:hyperlink>
      <w:r w:rsidR="00825DF0">
        <w:rPr>
          <w:rFonts w:asciiTheme="minorHAnsi" w:hAnsiTheme="minorHAnsi" w:cstheme="minorHAnsi"/>
        </w:rPr>
        <w:t>.</w:t>
      </w:r>
      <w:r w:rsidRPr="00825DF0">
        <w:rPr>
          <w:rFonts w:asciiTheme="minorHAnsi" w:hAnsiTheme="minorHAnsi" w:cstheme="minorHAnsi"/>
        </w:rPr>
        <w:t xml:space="preserve"> </w:t>
      </w:r>
    </w:p>
    <w:p w14:paraId="21A90EAB" w14:textId="6D6DAA66" w:rsidR="00643E0C" w:rsidRPr="00643E0C" w:rsidRDefault="003B1BB4" w:rsidP="00917E67">
      <w:pPr>
        <w:spacing w:before="240"/>
        <w:rPr>
          <w:rFonts w:asciiTheme="minorHAnsi" w:hAnsiTheme="minorHAnsi" w:cstheme="minorHAnsi"/>
          <w:b/>
          <w:bCs/>
          <w:color w:val="6A2875"/>
          <w:sz w:val="28"/>
          <w:szCs w:val="28"/>
          <w:lang w:val="en-US"/>
        </w:rPr>
      </w:pPr>
      <w:r>
        <w:rPr>
          <w:rFonts w:asciiTheme="minorHAnsi" w:hAnsiTheme="minorHAnsi" w:cstheme="minorHAnsi"/>
          <w:b/>
          <w:bCs/>
          <w:color w:val="6A2875"/>
          <w:sz w:val="28"/>
          <w:szCs w:val="28"/>
          <w:lang w:val="en-US"/>
        </w:rPr>
        <w:t>Keeping important supports in place</w:t>
      </w:r>
      <w:r w:rsidRPr="00643E0C">
        <w:rPr>
          <w:rFonts w:asciiTheme="minorHAnsi" w:hAnsiTheme="minorHAnsi" w:cstheme="minorHAnsi"/>
          <w:b/>
          <w:bCs/>
          <w:color w:val="6A2875"/>
          <w:sz w:val="28"/>
          <w:szCs w:val="28"/>
          <w:lang w:val="en-US"/>
        </w:rPr>
        <w:t xml:space="preserve"> </w:t>
      </w:r>
    </w:p>
    <w:p w14:paraId="1A3EFB38" w14:textId="232EFD79" w:rsidR="00643E0C" w:rsidRPr="00643E0C" w:rsidRDefault="00643E0C" w:rsidP="00643E0C">
      <w:pPr>
        <w:spacing w:before="120" w:after="120" w:line="259" w:lineRule="auto"/>
        <w:rPr>
          <w:rFonts w:ascii="Calibri" w:eastAsia="Calibri" w:hAnsi="Calibri" w:cs="Times New Roman"/>
        </w:rPr>
      </w:pPr>
      <w:r w:rsidRPr="00643E0C">
        <w:rPr>
          <w:rFonts w:ascii="Calibri" w:eastAsia="Calibri" w:hAnsi="Calibri" w:cs="Arial"/>
          <w:lang w:val="en-US"/>
        </w:rPr>
        <w:t xml:space="preserve">Our focus continues to be on the quality and safety of supports and services NDIS providers deliver to people with disability. Providers need to </w:t>
      </w:r>
      <w:r w:rsidRPr="00643E0C">
        <w:rPr>
          <w:rFonts w:ascii="Calibri" w:eastAsia="Calibri" w:hAnsi="Calibri" w:cs="Times New Roman"/>
        </w:rPr>
        <w:t xml:space="preserve">effectively respond to a crisis and continue to provide </w:t>
      </w:r>
      <w:r w:rsidR="003B1BB4">
        <w:rPr>
          <w:rFonts w:ascii="Calibri" w:eastAsia="Calibri" w:hAnsi="Calibri" w:cs="Times New Roman"/>
        </w:rPr>
        <w:t>the</w:t>
      </w:r>
      <w:r w:rsidR="003B1BB4" w:rsidRPr="00643E0C">
        <w:rPr>
          <w:rFonts w:ascii="Calibri" w:eastAsia="Calibri" w:hAnsi="Calibri" w:cs="Times New Roman"/>
        </w:rPr>
        <w:t xml:space="preserve"> </w:t>
      </w:r>
      <w:r w:rsidRPr="00643E0C">
        <w:rPr>
          <w:rFonts w:ascii="Calibri" w:eastAsia="Calibri" w:hAnsi="Calibri" w:cs="Times New Roman"/>
        </w:rPr>
        <w:t>supports and services</w:t>
      </w:r>
      <w:r w:rsidR="003B1BB4">
        <w:rPr>
          <w:rFonts w:ascii="Calibri" w:eastAsia="Calibri" w:hAnsi="Calibri" w:cs="Times New Roman"/>
        </w:rPr>
        <w:t xml:space="preserve"> you need to stay well and safe</w:t>
      </w:r>
      <w:r w:rsidRPr="00643E0C">
        <w:rPr>
          <w:rFonts w:ascii="Calibri" w:eastAsia="Calibri" w:hAnsi="Calibri" w:cs="Times New Roman"/>
        </w:rPr>
        <w:t xml:space="preserve">. </w:t>
      </w:r>
      <w:r w:rsidR="00FC36A6">
        <w:rPr>
          <w:rFonts w:ascii="Calibri" w:eastAsia="Calibri" w:hAnsi="Calibri" w:cs="Times New Roman"/>
        </w:rPr>
        <w:t>Because of this, w</w:t>
      </w:r>
      <w:r w:rsidRPr="00643E0C">
        <w:rPr>
          <w:rFonts w:ascii="Calibri" w:eastAsia="Calibri" w:hAnsi="Calibri" w:cs="Times New Roman"/>
        </w:rPr>
        <w:t>e have been working with them on their business continuity plans.</w:t>
      </w:r>
    </w:p>
    <w:p w14:paraId="7D385D98" w14:textId="5CA795DD" w:rsidR="00643E0C" w:rsidRPr="00643E0C" w:rsidRDefault="00643E0C" w:rsidP="000E4A42">
      <w:pPr>
        <w:spacing w:before="120" w:after="60" w:line="259" w:lineRule="auto"/>
        <w:rPr>
          <w:rFonts w:ascii="Calibri" w:eastAsia="Calibri" w:hAnsi="Calibri" w:cs="Times New Roman"/>
        </w:rPr>
      </w:pPr>
      <w:r w:rsidRPr="00643E0C">
        <w:rPr>
          <w:rFonts w:ascii="Calibri" w:eastAsia="Calibri" w:hAnsi="Calibri" w:cs="Times New Roman"/>
        </w:rPr>
        <w:t>As part of those plans, they must:</w:t>
      </w:r>
    </w:p>
    <w:p w14:paraId="766B90A5" w14:textId="754B82B4" w:rsidR="00643E0C" w:rsidRPr="00643E0C" w:rsidRDefault="00FC36A6" w:rsidP="00917E67">
      <w:pPr>
        <w:numPr>
          <w:ilvl w:val="0"/>
          <w:numId w:val="32"/>
        </w:numPr>
        <w:spacing w:before="60" w:after="60" w:line="240" w:lineRule="auto"/>
        <w:ind w:left="714" w:hanging="357"/>
        <w:rPr>
          <w:rFonts w:ascii="Calibri" w:eastAsia="Calibri" w:hAnsi="Calibri" w:cs="Times New Roman"/>
        </w:rPr>
      </w:pPr>
      <w:r>
        <w:rPr>
          <w:rFonts w:ascii="Calibri" w:eastAsia="Calibri" w:hAnsi="Calibri" w:cs="Times New Roman"/>
        </w:rPr>
        <w:t xml:space="preserve">keep </w:t>
      </w:r>
      <w:r w:rsidR="00643E0C" w:rsidRPr="00643E0C">
        <w:rPr>
          <w:rFonts w:ascii="Calibri" w:eastAsia="Calibri" w:hAnsi="Calibri" w:cs="Times New Roman"/>
        </w:rPr>
        <w:t xml:space="preserve">your records up to date, clear, accessible, and available should new or temporary staff be required to support you </w:t>
      </w:r>
    </w:p>
    <w:p w14:paraId="1798F0AC" w14:textId="6CE21EC3" w:rsidR="00643E0C" w:rsidRPr="00643E0C" w:rsidRDefault="00FC36A6" w:rsidP="00917E67">
      <w:pPr>
        <w:numPr>
          <w:ilvl w:val="0"/>
          <w:numId w:val="32"/>
        </w:numPr>
        <w:spacing w:before="60" w:after="60" w:line="240" w:lineRule="auto"/>
        <w:ind w:left="714" w:hanging="357"/>
        <w:rPr>
          <w:rFonts w:ascii="Calibri" w:eastAsia="Calibri" w:hAnsi="Calibri" w:cs="Times New Roman"/>
          <w:lang w:val="en-US"/>
        </w:rPr>
      </w:pPr>
      <w:proofErr w:type="gramStart"/>
      <w:r>
        <w:rPr>
          <w:rFonts w:ascii="Calibri" w:eastAsia="Calibri" w:hAnsi="Calibri" w:cs="Calibri"/>
        </w:rPr>
        <w:t>put</w:t>
      </w:r>
      <w:proofErr w:type="gramEnd"/>
      <w:r>
        <w:rPr>
          <w:rFonts w:ascii="Calibri" w:eastAsia="Calibri" w:hAnsi="Calibri" w:cs="Calibri"/>
        </w:rPr>
        <w:t xml:space="preserve"> </w:t>
      </w:r>
      <w:r w:rsidR="00643E0C" w:rsidRPr="00643E0C">
        <w:rPr>
          <w:rFonts w:ascii="Calibri" w:eastAsia="Calibri" w:hAnsi="Calibri" w:cs="Calibri"/>
        </w:rPr>
        <w:t>clear communication channels in place to ensure staff, any third parties, as well as you and your support network receive the information you need at the right time and in the most appropriate way.</w:t>
      </w:r>
    </w:p>
    <w:p w14:paraId="4E10113E" w14:textId="51DB2454" w:rsidR="00643E0C" w:rsidRPr="00643E0C" w:rsidRDefault="00643E0C" w:rsidP="00643E0C">
      <w:pPr>
        <w:spacing w:before="120" w:after="120" w:line="259" w:lineRule="auto"/>
        <w:rPr>
          <w:rFonts w:ascii="Calibri" w:eastAsia="Calibri" w:hAnsi="Calibri" w:cs="Times New Roman"/>
          <w:lang w:val="en-US"/>
        </w:rPr>
      </w:pPr>
      <w:r w:rsidRPr="00FC36A6">
        <w:rPr>
          <w:rFonts w:ascii="Calibri" w:eastAsia="Calibri" w:hAnsi="Calibri" w:cs="Times New Roman"/>
          <w:bCs/>
          <w:lang w:val="en-US"/>
        </w:rPr>
        <w:t>Please note also</w:t>
      </w:r>
      <w:r w:rsidRPr="00643E0C">
        <w:rPr>
          <w:rFonts w:ascii="Calibri" w:eastAsia="Calibri" w:hAnsi="Calibri" w:cs="Times New Roman"/>
          <w:b/>
          <w:bCs/>
          <w:lang w:val="en-US"/>
        </w:rPr>
        <w:t xml:space="preserve"> </w:t>
      </w:r>
      <w:r w:rsidRPr="00643E0C">
        <w:rPr>
          <w:rFonts w:ascii="Calibri" w:eastAsia="Calibri" w:hAnsi="Calibri" w:cs="Times New Roman"/>
          <w:lang w:val="en-US"/>
        </w:rPr>
        <w:t xml:space="preserve">that at this time all NDIS providers, registered and unregistered, are still </w:t>
      </w:r>
      <w:r w:rsidRPr="00FC36A6">
        <w:rPr>
          <w:rFonts w:ascii="Calibri" w:eastAsia="Calibri" w:hAnsi="Calibri" w:cs="Times New Roman"/>
          <w:b/>
          <w:lang w:val="en-US"/>
        </w:rPr>
        <w:t>obligated to</w:t>
      </w:r>
      <w:r w:rsidRPr="00643E0C">
        <w:rPr>
          <w:rFonts w:ascii="Calibri" w:eastAsia="Calibri" w:hAnsi="Calibri" w:cs="Times New Roman"/>
          <w:lang w:val="en-US"/>
        </w:rPr>
        <w:t xml:space="preserve"> </w:t>
      </w:r>
      <w:r w:rsidRPr="00FC36A6">
        <w:rPr>
          <w:rFonts w:ascii="Calibri" w:eastAsia="Calibri" w:hAnsi="Calibri" w:cs="Times New Roman"/>
          <w:b/>
          <w:lang w:val="en-US"/>
        </w:rPr>
        <w:t>protect and prevent you from experiencing harm</w:t>
      </w:r>
      <w:r w:rsidRPr="00643E0C">
        <w:rPr>
          <w:rFonts w:ascii="Calibri" w:eastAsia="Calibri" w:hAnsi="Calibri" w:cs="Times New Roman"/>
          <w:lang w:val="en-US"/>
        </w:rPr>
        <w:t xml:space="preserve"> arising from poor quality or unsafe supports, abuse, neglect and exploitation, or poorly managed changes to supports.</w:t>
      </w:r>
    </w:p>
    <w:p w14:paraId="0A8FE7CC" w14:textId="5BD0B4EB" w:rsidR="00643E0C" w:rsidRPr="007205A1" w:rsidRDefault="00643E0C" w:rsidP="00917E67">
      <w:pPr>
        <w:spacing w:before="240"/>
        <w:rPr>
          <w:rFonts w:asciiTheme="minorHAnsi" w:hAnsiTheme="minorHAnsi" w:cstheme="minorHAnsi"/>
          <w:b/>
          <w:color w:val="6A2875"/>
          <w:sz w:val="28"/>
          <w:szCs w:val="28"/>
        </w:rPr>
      </w:pPr>
      <w:r>
        <w:rPr>
          <w:rFonts w:asciiTheme="minorHAnsi" w:hAnsiTheme="minorHAnsi" w:cstheme="minorHAnsi"/>
          <w:b/>
          <w:color w:val="6A2875"/>
          <w:sz w:val="28"/>
          <w:szCs w:val="28"/>
        </w:rPr>
        <w:t>Influenza</w:t>
      </w:r>
    </w:p>
    <w:p w14:paraId="478712CC" w14:textId="77777777" w:rsidR="00643E0C" w:rsidRPr="00643E0C" w:rsidRDefault="00643E0C" w:rsidP="00643E0C">
      <w:pPr>
        <w:spacing w:before="120" w:after="120" w:line="259" w:lineRule="auto"/>
        <w:rPr>
          <w:rFonts w:ascii="Calibri" w:eastAsia="Calibri" w:hAnsi="Calibri" w:cs="Times New Roman"/>
        </w:rPr>
      </w:pPr>
      <w:r w:rsidRPr="00643E0C">
        <w:rPr>
          <w:rFonts w:ascii="Calibri" w:eastAsia="Calibri" w:hAnsi="Calibri" w:cs="Times New Roman"/>
        </w:rPr>
        <w:t xml:space="preserve">Australia is now heading into the influenza (flu) season, which is expected to overlap with the current COVID-19 pandemic. </w:t>
      </w:r>
    </w:p>
    <w:p w14:paraId="23E90A2E" w14:textId="63D90979" w:rsidR="00643E0C" w:rsidRPr="00643E0C" w:rsidRDefault="00A31C83" w:rsidP="00643E0C">
      <w:pPr>
        <w:spacing w:before="120" w:after="120" w:line="259" w:lineRule="auto"/>
        <w:rPr>
          <w:rFonts w:ascii="Calibri" w:eastAsia="Calibri" w:hAnsi="Calibri" w:cs="Times New Roman"/>
        </w:rPr>
      </w:pPr>
      <w:r w:rsidRPr="00A31C83">
        <w:rPr>
          <w:rFonts w:ascii="Calibri" w:eastAsia="Calibri" w:hAnsi="Calibri" w:cs="Times New Roman"/>
        </w:rPr>
        <w:t xml:space="preserve">Flu vaccinations are available now. The flu vaccination will </w:t>
      </w:r>
      <w:r>
        <w:rPr>
          <w:rFonts w:ascii="Calibri" w:eastAsia="Calibri" w:hAnsi="Calibri" w:cs="Times New Roman"/>
        </w:rPr>
        <w:t xml:space="preserve">help </w:t>
      </w:r>
      <w:r w:rsidRPr="00A31C83">
        <w:rPr>
          <w:rFonts w:ascii="Calibri" w:eastAsia="Calibri" w:hAnsi="Calibri" w:cs="Times New Roman"/>
        </w:rPr>
        <w:t>protect you from becoming seriously ill with flu</w:t>
      </w:r>
      <w:r>
        <w:rPr>
          <w:rFonts w:ascii="Calibri" w:eastAsia="Calibri" w:hAnsi="Calibri" w:cs="Times New Roman"/>
        </w:rPr>
        <w:t>,</w:t>
      </w:r>
      <w:r w:rsidRPr="00A31C83">
        <w:rPr>
          <w:rFonts w:ascii="Calibri" w:eastAsia="Calibri" w:hAnsi="Calibri" w:cs="Times New Roman"/>
        </w:rPr>
        <w:t xml:space="preserve"> although it can’t protect you from getting sick from COVID_19</w:t>
      </w:r>
      <w:r>
        <w:rPr>
          <w:rFonts w:ascii="Calibri" w:eastAsia="Calibri" w:hAnsi="Calibri" w:cs="Times New Roman"/>
        </w:rPr>
        <w:t xml:space="preserve">. </w:t>
      </w:r>
    </w:p>
    <w:p w14:paraId="3E385A08" w14:textId="184D47EB" w:rsidR="00643E0C" w:rsidRPr="00643E0C" w:rsidRDefault="00643E0C" w:rsidP="00643E0C">
      <w:pPr>
        <w:spacing w:before="120" w:after="120" w:line="259" w:lineRule="auto"/>
        <w:rPr>
          <w:rFonts w:ascii="Calibri" w:eastAsia="Calibri" w:hAnsi="Calibri" w:cs="Times New Roman"/>
        </w:rPr>
      </w:pPr>
      <w:r w:rsidRPr="00643E0C">
        <w:rPr>
          <w:rFonts w:ascii="Calibri" w:eastAsia="Calibri" w:hAnsi="Calibri" w:cs="Times New Roman"/>
        </w:rPr>
        <w:t xml:space="preserve">If you want or need a flu vaccination, then </w:t>
      </w:r>
      <w:r w:rsidR="00825DF0">
        <w:rPr>
          <w:rFonts w:ascii="Calibri" w:eastAsia="Calibri" w:hAnsi="Calibri" w:cs="Times New Roman"/>
        </w:rPr>
        <w:t xml:space="preserve">you </w:t>
      </w:r>
      <w:r w:rsidR="003F1778">
        <w:rPr>
          <w:rFonts w:ascii="Calibri" w:eastAsia="Calibri" w:hAnsi="Calibri" w:cs="Times New Roman"/>
        </w:rPr>
        <w:t xml:space="preserve">should </w:t>
      </w:r>
      <w:r w:rsidRPr="00643E0C">
        <w:rPr>
          <w:rFonts w:ascii="Calibri" w:eastAsia="Calibri" w:hAnsi="Calibri" w:cs="Times New Roman"/>
        </w:rPr>
        <w:t>arrange</w:t>
      </w:r>
      <w:r w:rsidR="003B1BB4">
        <w:rPr>
          <w:rFonts w:ascii="Calibri" w:eastAsia="Calibri" w:hAnsi="Calibri" w:cs="Times New Roman"/>
        </w:rPr>
        <w:t xml:space="preserve"> it now, or ask one of your providers to help you</w:t>
      </w:r>
      <w:r w:rsidRPr="00643E0C">
        <w:rPr>
          <w:rFonts w:ascii="Calibri" w:eastAsia="Calibri" w:hAnsi="Calibri" w:cs="Times New Roman"/>
        </w:rPr>
        <w:t>.</w:t>
      </w:r>
    </w:p>
    <w:p w14:paraId="12E2BE26" w14:textId="403591E3" w:rsidR="00643E0C" w:rsidRPr="00643E0C" w:rsidRDefault="00643E0C" w:rsidP="00643E0C">
      <w:pPr>
        <w:spacing w:before="120" w:after="120" w:line="259" w:lineRule="auto"/>
        <w:rPr>
          <w:rFonts w:ascii="Calibri" w:eastAsia="Calibri" w:hAnsi="Calibri" w:cs="Times New Roman"/>
        </w:rPr>
      </w:pPr>
      <w:r w:rsidRPr="00643E0C">
        <w:rPr>
          <w:rFonts w:ascii="Calibri" w:eastAsia="Calibri" w:hAnsi="Calibri" w:cs="Times New Roman"/>
        </w:rPr>
        <w:t>If you have questions about the flu vaccination speak with your doctor.</w:t>
      </w:r>
    </w:p>
    <w:p w14:paraId="36B36AD7" w14:textId="77777777" w:rsidR="00915646" w:rsidRDefault="00915646">
      <w:pPr>
        <w:rPr>
          <w:rFonts w:asciiTheme="minorHAnsi" w:hAnsiTheme="minorHAnsi" w:cstheme="minorHAnsi"/>
          <w:b/>
          <w:color w:val="6A2875"/>
          <w:sz w:val="28"/>
          <w:szCs w:val="28"/>
        </w:rPr>
      </w:pPr>
      <w:r>
        <w:rPr>
          <w:rFonts w:asciiTheme="minorHAnsi" w:hAnsiTheme="minorHAnsi" w:cstheme="minorHAnsi"/>
          <w:b/>
          <w:color w:val="6A2875"/>
          <w:sz w:val="28"/>
          <w:szCs w:val="28"/>
        </w:rPr>
        <w:br w:type="page"/>
      </w:r>
    </w:p>
    <w:p w14:paraId="11985790" w14:textId="4D1195FA" w:rsidR="00917E67" w:rsidRPr="00643E0C" w:rsidRDefault="00917E67" w:rsidP="00FE5CDF">
      <w:pPr>
        <w:rPr>
          <w:rFonts w:asciiTheme="minorHAnsi" w:hAnsiTheme="minorHAnsi" w:cstheme="minorHAnsi"/>
          <w:b/>
          <w:color w:val="6A2875"/>
          <w:sz w:val="28"/>
          <w:szCs w:val="28"/>
        </w:rPr>
      </w:pPr>
      <w:r>
        <w:rPr>
          <w:rFonts w:asciiTheme="minorHAnsi" w:hAnsiTheme="minorHAnsi" w:cstheme="minorHAnsi"/>
          <w:b/>
          <w:color w:val="6A2875"/>
          <w:sz w:val="28"/>
          <w:szCs w:val="28"/>
        </w:rPr>
        <w:lastRenderedPageBreak/>
        <w:t>Disability Information Helpline</w:t>
      </w:r>
    </w:p>
    <w:p w14:paraId="195CD602" w14:textId="1D70E805" w:rsidR="00917E67" w:rsidRPr="00917E67" w:rsidRDefault="00917E67" w:rsidP="00917E67">
      <w:pPr>
        <w:spacing w:before="120" w:after="120" w:line="259" w:lineRule="auto"/>
        <w:rPr>
          <w:rFonts w:ascii="Calibri" w:eastAsia="Calibri" w:hAnsi="Calibri" w:cs="Times New Roman"/>
        </w:rPr>
      </w:pPr>
      <w:r w:rsidRPr="00917E67">
        <w:rPr>
          <w:rFonts w:ascii="Calibri" w:eastAsia="Calibri" w:hAnsi="Calibri" w:cs="Times New Roman"/>
        </w:rPr>
        <w:t xml:space="preserve">If you have a question about COVID-19, or need help because things have changed, you can contact the </w:t>
      </w:r>
      <w:hyperlink r:id="rId14" w:history="1">
        <w:r w:rsidRPr="00917E67">
          <w:rPr>
            <w:rStyle w:val="Hyperlink"/>
            <w:rFonts w:ascii="Calibri" w:eastAsia="Calibri" w:hAnsi="Calibri" w:cs="Times New Roman"/>
          </w:rPr>
          <w:t>Disability Information Helpline</w:t>
        </w:r>
      </w:hyperlink>
      <w:r w:rsidRPr="00917E67">
        <w:rPr>
          <w:rFonts w:ascii="Calibri" w:eastAsia="Calibri" w:hAnsi="Calibri" w:cs="Times New Roman"/>
        </w:rPr>
        <w:t xml:space="preserve"> on </w:t>
      </w:r>
      <w:r w:rsidRPr="00917E67">
        <w:rPr>
          <w:rFonts w:ascii="Calibri" w:eastAsia="Calibri" w:hAnsi="Calibri" w:cs="Times New Roman"/>
          <w:b/>
        </w:rPr>
        <w:t>1800 643 787</w:t>
      </w:r>
      <w:r w:rsidRPr="00917E67">
        <w:rPr>
          <w:rFonts w:ascii="Calibri" w:eastAsia="Calibri" w:hAnsi="Calibri" w:cs="Times New Roman"/>
        </w:rPr>
        <w:t>. (If you are deaf, or have a hearing or speech impairment, you can also call the National Relay Service on 133 677.)</w:t>
      </w:r>
    </w:p>
    <w:p w14:paraId="7D5BC3C8" w14:textId="3CC4C17F" w:rsidR="00917E67" w:rsidRPr="00917E67" w:rsidRDefault="00917E67" w:rsidP="00917E67">
      <w:pPr>
        <w:spacing w:before="120" w:after="120" w:line="259" w:lineRule="auto"/>
        <w:rPr>
          <w:rFonts w:ascii="Calibri" w:eastAsia="Calibri" w:hAnsi="Calibri" w:cs="Times New Roman"/>
        </w:rPr>
      </w:pPr>
      <w:r w:rsidRPr="00917E67">
        <w:rPr>
          <w:rFonts w:ascii="Calibri" w:eastAsia="Calibri" w:hAnsi="Calibri" w:cs="Times New Roman"/>
        </w:rPr>
        <w:t>The helpline is available Monday to Friday 8</w:t>
      </w:r>
      <w:r>
        <w:rPr>
          <w:rFonts w:ascii="Calibri" w:eastAsia="Calibri" w:hAnsi="Calibri" w:cs="Times New Roman"/>
        </w:rPr>
        <w:t>.00</w:t>
      </w:r>
      <w:r w:rsidRPr="00917E67">
        <w:rPr>
          <w:rFonts w:ascii="Calibri" w:eastAsia="Calibri" w:hAnsi="Calibri" w:cs="Times New Roman"/>
        </w:rPr>
        <w:t>am to 8</w:t>
      </w:r>
      <w:r>
        <w:rPr>
          <w:rFonts w:ascii="Calibri" w:eastAsia="Calibri" w:hAnsi="Calibri" w:cs="Times New Roman"/>
        </w:rPr>
        <w:t>.00</w:t>
      </w:r>
      <w:r w:rsidRPr="00917E67">
        <w:rPr>
          <w:rFonts w:ascii="Calibri" w:eastAsia="Calibri" w:hAnsi="Calibri" w:cs="Times New Roman"/>
        </w:rPr>
        <w:t>pm (AEST) and Saturday and Sunday 9</w:t>
      </w:r>
      <w:r>
        <w:rPr>
          <w:rFonts w:ascii="Calibri" w:eastAsia="Calibri" w:hAnsi="Calibri" w:cs="Times New Roman"/>
        </w:rPr>
        <w:t>.00</w:t>
      </w:r>
      <w:r w:rsidRPr="00917E67">
        <w:rPr>
          <w:rFonts w:ascii="Calibri" w:eastAsia="Calibri" w:hAnsi="Calibri" w:cs="Times New Roman"/>
        </w:rPr>
        <w:t>am to 7</w:t>
      </w:r>
      <w:r>
        <w:rPr>
          <w:rFonts w:ascii="Calibri" w:eastAsia="Calibri" w:hAnsi="Calibri" w:cs="Times New Roman"/>
        </w:rPr>
        <w:t>.00</w:t>
      </w:r>
      <w:r w:rsidRPr="00917E67">
        <w:rPr>
          <w:rFonts w:ascii="Calibri" w:eastAsia="Calibri" w:hAnsi="Calibri" w:cs="Times New Roman"/>
        </w:rPr>
        <w:t>pm (AEST). It is not available on national public holidays.</w:t>
      </w:r>
    </w:p>
    <w:p w14:paraId="4472B9AE" w14:textId="77777777" w:rsidR="00917E67" w:rsidRPr="00917E67" w:rsidRDefault="00917E67" w:rsidP="00917E67">
      <w:pPr>
        <w:spacing w:before="60" w:after="60" w:line="259" w:lineRule="auto"/>
        <w:rPr>
          <w:rFonts w:ascii="Calibri" w:eastAsia="Calibri" w:hAnsi="Calibri" w:cs="Times New Roman"/>
        </w:rPr>
      </w:pPr>
      <w:r w:rsidRPr="00917E67">
        <w:rPr>
          <w:rFonts w:ascii="Calibri" w:eastAsia="Calibri" w:hAnsi="Calibri" w:cs="Times New Roman"/>
        </w:rPr>
        <w:t>You can call the helpline if:</w:t>
      </w:r>
    </w:p>
    <w:p w14:paraId="004A22F4" w14:textId="77777777" w:rsidR="00917E67" w:rsidRPr="00917E67" w:rsidRDefault="00917E67" w:rsidP="00917E67">
      <w:pPr>
        <w:pStyle w:val="ListParagraph"/>
        <w:numPr>
          <w:ilvl w:val="0"/>
          <w:numId w:val="35"/>
        </w:numPr>
        <w:spacing w:before="60" w:after="60" w:line="240" w:lineRule="auto"/>
        <w:ind w:left="714" w:hanging="357"/>
        <w:contextualSpacing w:val="0"/>
        <w:rPr>
          <w:rFonts w:ascii="Calibri" w:eastAsia="Calibri" w:hAnsi="Calibri" w:cs="Times New Roman"/>
        </w:rPr>
      </w:pPr>
      <w:r w:rsidRPr="00917E67">
        <w:rPr>
          <w:rFonts w:ascii="Calibri" w:eastAsia="Calibri" w:hAnsi="Calibri" w:cs="Times New Roman"/>
        </w:rPr>
        <w:t>your support worker has not turned up</w:t>
      </w:r>
    </w:p>
    <w:p w14:paraId="372B9CD8" w14:textId="77777777" w:rsidR="00917E67" w:rsidRPr="00917E67" w:rsidRDefault="00917E67" w:rsidP="00917E67">
      <w:pPr>
        <w:pStyle w:val="ListParagraph"/>
        <w:numPr>
          <w:ilvl w:val="0"/>
          <w:numId w:val="35"/>
        </w:numPr>
        <w:spacing w:before="60" w:after="60" w:line="240" w:lineRule="auto"/>
        <w:ind w:left="714" w:hanging="357"/>
        <w:contextualSpacing w:val="0"/>
        <w:rPr>
          <w:rFonts w:ascii="Calibri" w:eastAsia="Calibri" w:hAnsi="Calibri" w:cs="Times New Roman"/>
        </w:rPr>
      </w:pPr>
      <w:r w:rsidRPr="00917E67">
        <w:rPr>
          <w:rFonts w:ascii="Calibri" w:eastAsia="Calibri" w:hAnsi="Calibri" w:cs="Times New Roman"/>
        </w:rPr>
        <w:t>your provider has stopped services</w:t>
      </w:r>
    </w:p>
    <w:p w14:paraId="1F2CD8C6" w14:textId="77777777" w:rsidR="00917E67" w:rsidRPr="00917E67" w:rsidRDefault="00917E67" w:rsidP="00917E67">
      <w:pPr>
        <w:pStyle w:val="ListParagraph"/>
        <w:numPr>
          <w:ilvl w:val="0"/>
          <w:numId w:val="35"/>
        </w:numPr>
        <w:spacing w:before="60" w:after="60" w:line="240" w:lineRule="auto"/>
        <w:ind w:left="714" w:hanging="357"/>
        <w:contextualSpacing w:val="0"/>
        <w:rPr>
          <w:rFonts w:ascii="Calibri" w:eastAsia="Calibri" w:hAnsi="Calibri" w:cs="Times New Roman"/>
        </w:rPr>
      </w:pPr>
      <w:r w:rsidRPr="00917E67">
        <w:rPr>
          <w:rFonts w:ascii="Calibri" w:eastAsia="Calibri" w:hAnsi="Calibri" w:cs="Times New Roman"/>
        </w:rPr>
        <w:t>it's hard for you to get food, groceries, medications or other essential items</w:t>
      </w:r>
    </w:p>
    <w:p w14:paraId="1684DEAD" w14:textId="77777777" w:rsidR="00917E67" w:rsidRPr="00917E67" w:rsidRDefault="00917E67" w:rsidP="00917E67">
      <w:pPr>
        <w:pStyle w:val="ListParagraph"/>
        <w:numPr>
          <w:ilvl w:val="0"/>
          <w:numId w:val="35"/>
        </w:numPr>
        <w:spacing w:before="60" w:after="60" w:line="240" w:lineRule="auto"/>
        <w:ind w:left="714" w:hanging="357"/>
        <w:contextualSpacing w:val="0"/>
        <w:rPr>
          <w:rFonts w:ascii="Calibri" w:eastAsia="Calibri" w:hAnsi="Calibri" w:cs="Times New Roman"/>
        </w:rPr>
      </w:pPr>
      <w:r w:rsidRPr="00917E67">
        <w:rPr>
          <w:rFonts w:ascii="Calibri" w:eastAsia="Calibri" w:hAnsi="Calibri" w:cs="Times New Roman"/>
        </w:rPr>
        <w:t>someone close to you has symptoms of coronavirus</w:t>
      </w:r>
    </w:p>
    <w:p w14:paraId="025F55EA" w14:textId="77777777" w:rsidR="00917E67" w:rsidRPr="00917E67" w:rsidRDefault="00917E67" w:rsidP="00917E67">
      <w:pPr>
        <w:pStyle w:val="ListParagraph"/>
        <w:numPr>
          <w:ilvl w:val="0"/>
          <w:numId w:val="35"/>
        </w:numPr>
        <w:spacing w:before="60" w:after="60" w:line="240" w:lineRule="auto"/>
        <w:ind w:left="714" w:hanging="357"/>
        <w:contextualSpacing w:val="0"/>
        <w:rPr>
          <w:rFonts w:ascii="Calibri" w:eastAsia="Calibri" w:hAnsi="Calibri" w:cs="Times New Roman"/>
        </w:rPr>
      </w:pPr>
      <w:r w:rsidRPr="00917E67">
        <w:rPr>
          <w:rFonts w:ascii="Calibri" w:eastAsia="Calibri" w:hAnsi="Calibri" w:cs="Times New Roman"/>
        </w:rPr>
        <w:t>you are feeling really upset</w:t>
      </w:r>
    </w:p>
    <w:p w14:paraId="29FD24CB" w14:textId="77777777" w:rsidR="00917E67" w:rsidRPr="00917E67" w:rsidRDefault="00917E67" w:rsidP="00917E67">
      <w:pPr>
        <w:pStyle w:val="ListParagraph"/>
        <w:numPr>
          <w:ilvl w:val="0"/>
          <w:numId w:val="35"/>
        </w:numPr>
        <w:spacing w:before="60" w:after="60" w:line="240" w:lineRule="auto"/>
        <w:ind w:left="714" w:hanging="357"/>
        <w:contextualSpacing w:val="0"/>
        <w:rPr>
          <w:rFonts w:ascii="Calibri" w:eastAsia="Calibri" w:hAnsi="Calibri" w:cs="Times New Roman"/>
        </w:rPr>
      </w:pPr>
      <w:proofErr w:type="gramStart"/>
      <w:r w:rsidRPr="00917E67">
        <w:rPr>
          <w:rFonts w:ascii="Calibri" w:eastAsia="Calibri" w:hAnsi="Calibri" w:cs="Times New Roman"/>
        </w:rPr>
        <w:t>anything</w:t>
      </w:r>
      <w:proofErr w:type="gramEnd"/>
      <w:r w:rsidRPr="00917E67">
        <w:rPr>
          <w:rFonts w:ascii="Calibri" w:eastAsia="Calibri" w:hAnsi="Calibri" w:cs="Times New Roman"/>
        </w:rPr>
        <w:t xml:space="preserve"> else is worrying you.</w:t>
      </w:r>
    </w:p>
    <w:p w14:paraId="2D5E777F" w14:textId="63400498" w:rsidR="00643E0C" w:rsidRPr="00643E0C" w:rsidRDefault="00643E0C" w:rsidP="00917E67">
      <w:pPr>
        <w:spacing w:before="240"/>
        <w:rPr>
          <w:rFonts w:asciiTheme="minorHAnsi" w:hAnsiTheme="minorHAnsi" w:cstheme="minorHAnsi"/>
          <w:b/>
          <w:color w:val="6A2875"/>
          <w:sz w:val="28"/>
          <w:szCs w:val="28"/>
        </w:rPr>
      </w:pPr>
      <w:r w:rsidRPr="00643E0C">
        <w:rPr>
          <w:rFonts w:asciiTheme="minorHAnsi" w:hAnsiTheme="minorHAnsi" w:cstheme="minorHAnsi"/>
          <w:b/>
          <w:color w:val="6A2875"/>
          <w:sz w:val="28"/>
          <w:szCs w:val="28"/>
        </w:rPr>
        <w:t>Training for support workers</w:t>
      </w:r>
    </w:p>
    <w:p w14:paraId="1C1B0227" w14:textId="396CD9DE" w:rsidR="00643E0C" w:rsidRPr="00643E0C" w:rsidRDefault="00643E0C" w:rsidP="00643E0C">
      <w:pPr>
        <w:spacing w:before="120" w:after="120" w:line="259" w:lineRule="auto"/>
        <w:rPr>
          <w:rFonts w:ascii="Calibri" w:eastAsia="Calibri" w:hAnsi="Calibri" w:cs="Times New Roman"/>
          <w:b/>
          <w:bCs/>
          <w:u w:val="single"/>
        </w:rPr>
      </w:pPr>
      <w:r w:rsidRPr="00643E0C">
        <w:rPr>
          <w:rFonts w:ascii="Calibri" w:eastAsia="Calibri" w:hAnsi="Calibri" w:cs="Times New Roman"/>
        </w:rPr>
        <w:t xml:space="preserve">The safety and wellbeing of all </w:t>
      </w:r>
      <w:r w:rsidR="003B1BB4">
        <w:rPr>
          <w:rFonts w:ascii="Calibri" w:eastAsia="Calibri" w:hAnsi="Calibri" w:cs="Times New Roman"/>
        </w:rPr>
        <w:t>people with disability</w:t>
      </w:r>
      <w:r w:rsidR="003B1BB4" w:rsidRPr="00643E0C">
        <w:rPr>
          <w:rFonts w:ascii="Calibri" w:eastAsia="Calibri" w:hAnsi="Calibri" w:cs="Times New Roman"/>
        </w:rPr>
        <w:t xml:space="preserve"> </w:t>
      </w:r>
      <w:r w:rsidRPr="00643E0C">
        <w:rPr>
          <w:rFonts w:ascii="Calibri" w:eastAsia="Calibri" w:hAnsi="Calibri" w:cs="Times New Roman"/>
        </w:rPr>
        <w:t xml:space="preserve">and </w:t>
      </w:r>
      <w:r w:rsidR="003B1BB4">
        <w:rPr>
          <w:rFonts w:ascii="Calibri" w:eastAsia="Calibri" w:hAnsi="Calibri" w:cs="Times New Roman"/>
        </w:rPr>
        <w:t>the people that provide supports</w:t>
      </w:r>
      <w:r w:rsidR="003B1BB4" w:rsidRPr="00643E0C">
        <w:rPr>
          <w:rFonts w:ascii="Calibri" w:eastAsia="Calibri" w:hAnsi="Calibri" w:cs="Times New Roman"/>
        </w:rPr>
        <w:t xml:space="preserve"> </w:t>
      </w:r>
      <w:r w:rsidRPr="00643E0C">
        <w:rPr>
          <w:rFonts w:ascii="Calibri" w:eastAsia="Calibri" w:hAnsi="Calibri" w:cs="Times New Roman"/>
        </w:rPr>
        <w:t>is paramount.</w:t>
      </w:r>
    </w:p>
    <w:p w14:paraId="532E62CA" w14:textId="1D540A3C" w:rsidR="00643E0C" w:rsidRPr="00643E0C" w:rsidRDefault="00643E0C" w:rsidP="00643E0C">
      <w:pPr>
        <w:spacing w:before="120" w:after="120" w:line="259" w:lineRule="auto"/>
        <w:rPr>
          <w:rFonts w:ascii="Calibri" w:eastAsia="Calibri" w:hAnsi="Calibri" w:cs="Times New Roman"/>
        </w:rPr>
      </w:pPr>
      <w:r w:rsidRPr="00643E0C">
        <w:rPr>
          <w:rFonts w:ascii="Calibri" w:eastAsia="Calibri" w:hAnsi="Calibri" w:cs="Times New Roman"/>
        </w:rPr>
        <w:t xml:space="preserve">We are encouraging all </w:t>
      </w:r>
      <w:r w:rsidR="003B1BB4">
        <w:rPr>
          <w:rFonts w:ascii="Calibri" w:eastAsia="Calibri" w:hAnsi="Calibri" w:cs="Times New Roman"/>
        </w:rPr>
        <w:t>NDIS</w:t>
      </w:r>
      <w:r w:rsidR="003B1BB4" w:rsidRPr="00643E0C">
        <w:rPr>
          <w:rFonts w:ascii="Calibri" w:eastAsia="Calibri" w:hAnsi="Calibri" w:cs="Times New Roman"/>
        </w:rPr>
        <w:t xml:space="preserve"> </w:t>
      </w:r>
      <w:r w:rsidRPr="00643E0C">
        <w:rPr>
          <w:rFonts w:ascii="Calibri" w:eastAsia="Calibri" w:hAnsi="Calibri" w:cs="Times New Roman"/>
        </w:rPr>
        <w:t xml:space="preserve">workers to do the </w:t>
      </w:r>
      <w:hyperlink r:id="rId15" w:history="1">
        <w:r w:rsidRPr="00A31C83">
          <w:rPr>
            <w:rStyle w:val="Hyperlink"/>
            <w:rFonts w:ascii="Calibri" w:eastAsia="Calibri" w:hAnsi="Calibri" w:cs="Times New Roman"/>
          </w:rPr>
          <w:t>free online training from the Department of Health</w:t>
        </w:r>
      </w:hyperlink>
      <w:r w:rsidRPr="00643E0C">
        <w:rPr>
          <w:rFonts w:ascii="Calibri" w:eastAsia="Calibri" w:hAnsi="Calibri" w:cs="Times New Roman"/>
        </w:rPr>
        <w:t xml:space="preserve"> about how to prevent and control COVID-19 infection.</w:t>
      </w:r>
      <w:r w:rsidR="00990D43" w:rsidRPr="00990D43">
        <w:rPr>
          <w:rFonts w:ascii="Calibri" w:eastAsia="Calibri" w:hAnsi="Calibri" w:cs="Times New Roman"/>
        </w:rPr>
        <w:t xml:space="preserve"> </w:t>
      </w:r>
      <w:r w:rsidR="00990D43">
        <w:rPr>
          <w:rFonts w:ascii="Calibri" w:eastAsia="Calibri" w:hAnsi="Calibri" w:cs="Times New Roman"/>
        </w:rPr>
        <w:t xml:space="preserve">You can ask your provider or the workers who support you if they have done the training. If they haven’t done the training you can ask them to do it.  You might </w:t>
      </w:r>
      <w:r w:rsidR="005E0AE2">
        <w:rPr>
          <w:rFonts w:ascii="Calibri" w:eastAsia="Calibri" w:hAnsi="Calibri" w:cs="Times New Roman"/>
        </w:rPr>
        <w:t>also</w:t>
      </w:r>
      <w:r w:rsidR="00990D43">
        <w:rPr>
          <w:rFonts w:ascii="Calibri" w:eastAsia="Calibri" w:hAnsi="Calibri" w:cs="Times New Roman"/>
        </w:rPr>
        <w:t xml:space="preserve"> want to do the training yourself, so you know what you can expect from the people who support you.</w:t>
      </w:r>
    </w:p>
    <w:p w14:paraId="3590CA4E" w14:textId="21A8354D" w:rsidR="00643E0C" w:rsidRPr="00643E0C" w:rsidRDefault="00643E0C" w:rsidP="00643E0C">
      <w:pPr>
        <w:spacing w:before="120" w:after="120" w:line="259" w:lineRule="auto"/>
        <w:rPr>
          <w:rFonts w:ascii="Calibri" w:eastAsia="Calibri" w:hAnsi="Calibri" w:cs="Times New Roman"/>
        </w:rPr>
      </w:pPr>
      <w:r w:rsidRPr="00643E0C">
        <w:rPr>
          <w:rFonts w:ascii="Calibri" w:eastAsia="Calibri" w:hAnsi="Calibri" w:cs="Times New Roman"/>
        </w:rPr>
        <w:t xml:space="preserve">If you have questions about the training, speak with your </w:t>
      </w:r>
      <w:r w:rsidR="00825DF0">
        <w:rPr>
          <w:rFonts w:ascii="Calibri" w:eastAsia="Calibri" w:hAnsi="Calibri" w:cs="Times New Roman"/>
        </w:rPr>
        <w:t xml:space="preserve">support worker or </w:t>
      </w:r>
      <w:r w:rsidRPr="00643E0C">
        <w:rPr>
          <w:rFonts w:ascii="Calibri" w:eastAsia="Calibri" w:hAnsi="Calibri" w:cs="Times New Roman"/>
        </w:rPr>
        <w:t>provider</w:t>
      </w:r>
      <w:r w:rsidR="000F1C30">
        <w:rPr>
          <w:rFonts w:ascii="Calibri" w:eastAsia="Calibri" w:hAnsi="Calibri" w:cs="Times New Roman"/>
        </w:rPr>
        <w:t>.</w:t>
      </w:r>
      <w:r w:rsidRPr="00643E0C">
        <w:rPr>
          <w:rFonts w:ascii="Calibri" w:eastAsia="Calibri" w:hAnsi="Calibri" w:cs="Times New Roman"/>
        </w:rPr>
        <w:t xml:space="preserve"> </w:t>
      </w:r>
    </w:p>
    <w:p w14:paraId="428B9207" w14:textId="77777777" w:rsidR="00643E0C" w:rsidRPr="00643E0C" w:rsidRDefault="00643E0C" w:rsidP="00917E67">
      <w:pPr>
        <w:spacing w:before="240"/>
        <w:rPr>
          <w:rFonts w:ascii="Calibri" w:eastAsia="Calibri" w:hAnsi="Calibri" w:cs="Calibri"/>
          <w:b/>
          <w:color w:val="612C69"/>
          <w:sz w:val="28"/>
          <w:szCs w:val="28"/>
        </w:rPr>
      </w:pPr>
      <w:r w:rsidRPr="00643E0C">
        <w:rPr>
          <w:rFonts w:ascii="Calibri" w:eastAsia="Calibri" w:hAnsi="Calibri" w:cs="Calibri"/>
          <w:b/>
          <w:color w:val="612C69"/>
          <w:sz w:val="28"/>
          <w:szCs w:val="28"/>
        </w:rPr>
        <w:t>How to make a complaint about a provider</w:t>
      </w:r>
    </w:p>
    <w:p w14:paraId="7F6DF88C" w14:textId="77777777" w:rsidR="00643E0C" w:rsidRPr="00643E0C" w:rsidRDefault="00643E0C" w:rsidP="00643E0C">
      <w:pPr>
        <w:spacing w:before="120" w:after="120" w:line="259" w:lineRule="auto"/>
        <w:rPr>
          <w:rFonts w:ascii="Calibri" w:eastAsia="Calibri" w:hAnsi="Calibri" w:cs="Calibri"/>
        </w:rPr>
      </w:pPr>
      <w:r w:rsidRPr="00643E0C">
        <w:rPr>
          <w:rFonts w:ascii="Calibri" w:eastAsia="Calibri" w:hAnsi="Calibri" w:cs="Calibri"/>
        </w:rPr>
        <w:t>If you feel unsafe or are unhappy with the quality of your supports and services – whether or not these issues relate to COVID-19 – it is important to know that you can speak to us about your concerns. It is always okay to speak up.</w:t>
      </w:r>
    </w:p>
    <w:p w14:paraId="38E5032D" w14:textId="77777777" w:rsidR="00643E0C" w:rsidRPr="00643E0C" w:rsidRDefault="00643E0C" w:rsidP="00643E0C">
      <w:pPr>
        <w:spacing w:before="120" w:after="120" w:line="259" w:lineRule="auto"/>
        <w:rPr>
          <w:rFonts w:ascii="Calibri" w:eastAsia="Calibri" w:hAnsi="Calibri" w:cs="Calibri"/>
        </w:rPr>
      </w:pPr>
      <w:r w:rsidRPr="00643E0C">
        <w:rPr>
          <w:rFonts w:ascii="Calibri" w:eastAsia="Calibri" w:hAnsi="Calibri" w:cs="Calibri"/>
        </w:rPr>
        <w:t>If you are in New South Wales, South Australia, the Australian Capital Territory, Northern Territory, Queensland, Victoria or Tasmania, you can make</w:t>
      </w:r>
      <w:r w:rsidRPr="00643E0C">
        <w:rPr>
          <w:rFonts w:ascii="Calibri" w:eastAsia="Calibri" w:hAnsi="Calibri" w:cs="Calibri" w:hint="eastAsia"/>
        </w:rPr>
        <w:t> </w:t>
      </w:r>
      <w:r w:rsidRPr="00643E0C">
        <w:rPr>
          <w:rFonts w:ascii="Calibri" w:eastAsia="Calibri" w:hAnsi="Calibri" w:cs="Calibri"/>
        </w:rPr>
        <w:t>a complaint to us by:</w:t>
      </w:r>
    </w:p>
    <w:p w14:paraId="44B7B9FA" w14:textId="77777777" w:rsidR="00643E0C" w:rsidRPr="00643E0C" w:rsidRDefault="00643E0C" w:rsidP="00917E67">
      <w:pPr>
        <w:numPr>
          <w:ilvl w:val="0"/>
          <w:numId w:val="33"/>
        </w:numPr>
        <w:spacing w:before="60" w:after="60" w:line="240" w:lineRule="auto"/>
        <w:ind w:left="714" w:hanging="357"/>
        <w:rPr>
          <w:rFonts w:ascii="Calibri" w:eastAsia="Calibri" w:hAnsi="Calibri" w:cs="Calibri"/>
        </w:rPr>
      </w:pPr>
      <w:r w:rsidRPr="00643E0C">
        <w:rPr>
          <w:rFonts w:ascii="Calibri" w:eastAsia="Calibri" w:hAnsi="Calibri" w:cs="Calibri"/>
        </w:rPr>
        <w:t>Phoning: 1800 035 544 (free call from landlines) or TTY 133 677. Interpreters can be arranged.</w:t>
      </w:r>
    </w:p>
    <w:p w14:paraId="5766837C" w14:textId="198CDA7B" w:rsidR="00643E0C" w:rsidRPr="00643E0C" w:rsidRDefault="00D20CFF" w:rsidP="00917E67">
      <w:pPr>
        <w:numPr>
          <w:ilvl w:val="0"/>
          <w:numId w:val="33"/>
        </w:numPr>
        <w:spacing w:before="60" w:after="60" w:line="240" w:lineRule="auto"/>
        <w:ind w:left="714" w:hanging="357"/>
        <w:rPr>
          <w:rFonts w:ascii="Calibri" w:eastAsia="Calibri" w:hAnsi="Calibri" w:cs="Calibri"/>
        </w:rPr>
      </w:pPr>
      <w:hyperlink r:id="rId16" w:history="1">
        <w:r w:rsidR="00643E0C" w:rsidRPr="00A562DD">
          <w:rPr>
            <w:rStyle w:val="Hyperlink"/>
            <w:rFonts w:ascii="Calibri" w:eastAsia="Calibri" w:hAnsi="Calibri" w:cs="Calibri"/>
          </w:rPr>
          <w:t>National Relay Service</w:t>
        </w:r>
      </w:hyperlink>
      <w:r w:rsidR="00643E0C" w:rsidRPr="00643E0C">
        <w:rPr>
          <w:rFonts w:ascii="Calibri" w:eastAsia="Calibri" w:hAnsi="Calibri" w:cs="Calibri"/>
          <w:color w:val="222222"/>
        </w:rPr>
        <w:t xml:space="preserve"> </w:t>
      </w:r>
      <w:r w:rsidR="00643E0C" w:rsidRPr="00643E0C">
        <w:rPr>
          <w:rFonts w:ascii="Calibri" w:eastAsia="Calibri" w:hAnsi="Calibri" w:cs="Calibri"/>
        </w:rPr>
        <w:t>and ask for 1800 035 544.</w:t>
      </w:r>
    </w:p>
    <w:p w14:paraId="12CF19D2" w14:textId="5BF72537" w:rsidR="00643E0C" w:rsidRPr="00643E0C" w:rsidRDefault="00643E0C" w:rsidP="00917E67">
      <w:pPr>
        <w:numPr>
          <w:ilvl w:val="0"/>
          <w:numId w:val="33"/>
        </w:numPr>
        <w:spacing w:before="60" w:after="60" w:line="240" w:lineRule="auto"/>
        <w:ind w:left="714" w:hanging="357"/>
        <w:rPr>
          <w:rFonts w:ascii="Calibri" w:eastAsia="Calibri" w:hAnsi="Calibri" w:cs="Calibri"/>
        </w:rPr>
      </w:pPr>
      <w:r w:rsidRPr="00643E0C">
        <w:rPr>
          <w:rFonts w:ascii="Calibri" w:eastAsia="Calibri" w:hAnsi="Calibri" w:cs="Calibri"/>
        </w:rPr>
        <w:t xml:space="preserve">Completing a </w:t>
      </w:r>
      <w:hyperlink r:id="rId17" w:history="1">
        <w:r w:rsidRPr="00A562DD">
          <w:rPr>
            <w:rStyle w:val="Hyperlink"/>
            <w:rFonts w:ascii="Calibri" w:eastAsia="Calibri" w:hAnsi="Calibri" w:cs="Calibri"/>
          </w:rPr>
          <w:t>complaint contact form</w:t>
        </w:r>
      </w:hyperlink>
      <w:r w:rsidRPr="00643E0C">
        <w:rPr>
          <w:rFonts w:ascii="Calibri" w:eastAsia="Calibri" w:hAnsi="Calibri" w:cs="Calibri"/>
        </w:rPr>
        <w:t>.</w:t>
      </w:r>
    </w:p>
    <w:p w14:paraId="5F0D8F98" w14:textId="1F983688" w:rsidR="00643E0C" w:rsidRPr="00643E0C" w:rsidRDefault="00643E0C" w:rsidP="00643E0C">
      <w:pPr>
        <w:spacing w:before="120" w:after="120" w:line="259" w:lineRule="auto"/>
        <w:rPr>
          <w:rFonts w:asciiTheme="minorHAnsi" w:hAnsiTheme="minorHAnsi" w:cstheme="minorHAnsi"/>
          <w:b/>
          <w:color w:val="000000"/>
        </w:rPr>
      </w:pPr>
      <w:r w:rsidRPr="00643E0C">
        <w:rPr>
          <w:rFonts w:ascii="Calibri" w:eastAsia="Calibri" w:hAnsi="Calibri" w:cs="Calibri"/>
          <w:color w:val="222222"/>
        </w:rPr>
        <w:t>If you are in Western Australia</w:t>
      </w:r>
      <w:r>
        <w:rPr>
          <w:rFonts w:ascii="Calibri" w:eastAsia="Calibri" w:hAnsi="Calibri" w:cs="Calibri"/>
          <w:color w:val="222222"/>
        </w:rPr>
        <w:t>,</w:t>
      </w:r>
      <w:r w:rsidRPr="00643E0C">
        <w:rPr>
          <w:rFonts w:ascii="Calibri" w:eastAsia="Calibri" w:hAnsi="Calibri" w:cs="Calibri"/>
          <w:color w:val="222222"/>
        </w:rPr>
        <w:t xml:space="preserve"> continue to contact </w:t>
      </w:r>
      <w:hyperlink r:id="rId18" w:history="1">
        <w:r w:rsidRPr="00A562DD">
          <w:rPr>
            <w:rStyle w:val="Hyperlink"/>
            <w:rFonts w:ascii="Calibri" w:eastAsia="Calibri" w:hAnsi="Calibri" w:cs="Calibri"/>
          </w:rPr>
          <w:t>HADSCO</w:t>
        </w:r>
      </w:hyperlink>
      <w:r w:rsidRPr="00643E0C">
        <w:rPr>
          <w:rFonts w:ascii="Calibri" w:eastAsia="Calibri" w:hAnsi="Calibri" w:cs="Calibri"/>
          <w:color w:val="222222"/>
        </w:rPr>
        <w:t xml:space="preserve"> to make a complaint until 30 </w:t>
      </w:r>
      <w:r w:rsidR="006A3429">
        <w:rPr>
          <w:rFonts w:ascii="Calibri" w:eastAsia="Calibri" w:hAnsi="Calibri" w:cs="Calibri"/>
          <w:color w:val="222222"/>
        </w:rPr>
        <w:t>November</w:t>
      </w:r>
      <w:r w:rsidRPr="00643E0C">
        <w:rPr>
          <w:rFonts w:ascii="Calibri" w:eastAsia="Calibri" w:hAnsi="Calibri" w:cs="Calibri"/>
          <w:color w:val="222222"/>
        </w:rPr>
        <w:t xml:space="preserve"> 2020.</w:t>
      </w:r>
    </w:p>
    <w:p w14:paraId="1B1C8F37" w14:textId="2933A079" w:rsidR="00D47462" w:rsidRPr="00D47462" w:rsidRDefault="002F03A8" w:rsidP="00D20CFF">
      <w:pPr>
        <w:spacing w:before="240" w:after="120"/>
        <w:rPr>
          <w:rFonts w:asciiTheme="minorHAnsi" w:hAnsiTheme="minorHAnsi" w:cstheme="minorHAnsi"/>
          <w:b/>
          <w:color w:val="6A2875"/>
          <w:sz w:val="28"/>
          <w:szCs w:val="28"/>
        </w:rPr>
      </w:pPr>
      <w:bookmarkStart w:id="0" w:name="_GoBack"/>
      <w:r>
        <w:rPr>
          <w:rFonts w:asciiTheme="minorHAnsi" w:hAnsiTheme="minorHAnsi" w:cstheme="minorHAnsi"/>
          <w:b/>
          <w:color w:val="6A2875"/>
          <w:sz w:val="28"/>
          <w:szCs w:val="28"/>
        </w:rPr>
        <w:t xml:space="preserve">Contact Us </w:t>
      </w:r>
    </w:p>
    <w:bookmarkEnd w:id="0"/>
    <w:p w14:paraId="41DFA168" w14:textId="00797239" w:rsidR="00DA4F16" w:rsidRPr="00DD0FCB" w:rsidRDefault="00DA4F16" w:rsidP="00643E0C">
      <w:pPr>
        <w:spacing w:before="120" w:after="120" w:line="259" w:lineRule="auto"/>
        <w:rPr>
          <w:rFonts w:asciiTheme="minorHAnsi" w:hAnsiTheme="minorHAnsi" w:cstheme="minorHAnsi"/>
          <w:color w:val="000000"/>
        </w:rPr>
      </w:pPr>
      <w:r w:rsidRPr="00DD0FCB">
        <w:rPr>
          <w:rFonts w:asciiTheme="minorHAnsi" w:hAnsiTheme="minorHAnsi" w:cstheme="minorHAnsi"/>
          <w:b/>
          <w:bCs/>
          <w:color w:val="000000"/>
        </w:rPr>
        <w:t xml:space="preserve">Call: </w:t>
      </w:r>
      <w:r w:rsidRPr="00D632EF">
        <w:rPr>
          <w:rFonts w:asciiTheme="minorHAnsi" w:hAnsiTheme="minorHAnsi" w:cstheme="minorHAnsi"/>
          <w:bCs/>
          <w:color w:val="000000"/>
        </w:rPr>
        <w:t>1800 035 544</w:t>
      </w:r>
      <w:r w:rsidRPr="00DD0FCB">
        <w:rPr>
          <w:rFonts w:asciiTheme="minorHAnsi" w:hAnsiTheme="minorHAnsi" w:cstheme="minorHAnsi"/>
          <w:color w:val="000000"/>
        </w:rPr>
        <w:t> (free call from landlines). Our contact centre is open 9</w:t>
      </w:r>
      <w:r w:rsidR="00EB77D1">
        <w:rPr>
          <w:rFonts w:asciiTheme="minorHAnsi" w:hAnsiTheme="minorHAnsi" w:cstheme="minorHAnsi"/>
          <w:color w:val="000000"/>
        </w:rPr>
        <w:t>.00</w:t>
      </w:r>
      <w:r w:rsidRPr="00DD0FCB">
        <w:rPr>
          <w:rFonts w:asciiTheme="minorHAnsi" w:hAnsiTheme="minorHAnsi" w:cstheme="minorHAnsi"/>
          <w:color w:val="000000"/>
        </w:rPr>
        <w:t>am to 4.30pm in the NT, 9.00am to 5.00pm in the ACT, NSW, QLD, SA, TAS and VIC Monday to Friday, excluding public holidays.</w:t>
      </w:r>
    </w:p>
    <w:p w14:paraId="31AEEAE7" w14:textId="4F16BC0B" w:rsidR="002F03A8" w:rsidRPr="007205A1" w:rsidRDefault="002F03A8" w:rsidP="00643E0C">
      <w:pPr>
        <w:spacing w:before="120" w:after="120" w:line="259" w:lineRule="auto"/>
        <w:rPr>
          <w:rFonts w:asciiTheme="minorHAnsi" w:hAnsiTheme="minorHAnsi" w:cstheme="minorHAnsi"/>
          <w:bCs/>
          <w:color w:val="000000"/>
        </w:rPr>
      </w:pPr>
      <w:r w:rsidRPr="00DD0FCB">
        <w:rPr>
          <w:rFonts w:asciiTheme="minorHAnsi" w:hAnsiTheme="minorHAnsi" w:cstheme="minorHAnsi"/>
          <w:b/>
          <w:bCs/>
          <w:color w:val="000000"/>
        </w:rPr>
        <w:t xml:space="preserve">Email: </w:t>
      </w:r>
      <w:hyperlink r:id="rId19" w:history="1">
        <w:r w:rsidR="00C21CF4" w:rsidRPr="00C21CF4">
          <w:rPr>
            <w:rStyle w:val="Hyperlink"/>
            <w:rFonts w:asciiTheme="minorHAnsi" w:hAnsiTheme="minorHAnsi" w:cstheme="minorHAnsi"/>
            <w:bCs/>
          </w:rPr>
          <w:t>contactcentre</w:t>
        </w:r>
        <w:r w:rsidR="00C21CF4" w:rsidRPr="001F7000">
          <w:rPr>
            <w:rStyle w:val="Hyperlink"/>
            <w:rFonts w:asciiTheme="minorHAnsi" w:hAnsiTheme="minorHAnsi" w:cstheme="minorHAnsi"/>
            <w:bCs/>
          </w:rPr>
          <w:t>@ndiscommission.gov.au</w:t>
        </w:r>
      </w:hyperlink>
    </w:p>
    <w:p w14:paraId="55250B52" w14:textId="22C701BC" w:rsidR="00E96C31" w:rsidRPr="002F03A8" w:rsidRDefault="00DA4F16" w:rsidP="00643E0C">
      <w:pPr>
        <w:spacing w:before="120" w:after="120" w:line="259" w:lineRule="auto"/>
        <w:rPr>
          <w:rFonts w:asciiTheme="minorHAnsi" w:hAnsiTheme="minorHAnsi" w:cstheme="minorHAnsi"/>
          <w:color w:val="000000"/>
        </w:rPr>
      </w:pPr>
      <w:r>
        <w:rPr>
          <w:rFonts w:asciiTheme="minorHAnsi" w:hAnsiTheme="minorHAnsi" w:cstheme="minorHAnsi"/>
          <w:b/>
          <w:color w:val="000000"/>
        </w:rPr>
        <w:t>Website:</w:t>
      </w:r>
      <w:r w:rsidR="00E96C31" w:rsidRPr="00DD0FCB">
        <w:rPr>
          <w:rFonts w:asciiTheme="minorHAnsi" w:hAnsiTheme="minorHAnsi" w:cstheme="minorHAnsi"/>
          <w:color w:val="000000"/>
        </w:rPr>
        <w:t xml:space="preserve"> </w:t>
      </w:r>
      <w:hyperlink r:id="rId20" w:history="1">
        <w:r w:rsidR="002F03A8" w:rsidRPr="00DD0FCB">
          <w:rPr>
            <w:rStyle w:val="Hyperlink"/>
            <w:rFonts w:asciiTheme="minorHAnsi" w:hAnsiTheme="minorHAnsi" w:cstheme="minorHAnsi"/>
          </w:rPr>
          <w:t>www.ndiscommission.gov.au</w:t>
        </w:r>
      </w:hyperlink>
    </w:p>
    <w:sectPr w:rsidR="00E96C31" w:rsidRPr="002F03A8" w:rsidSect="00917E67">
      <w:headerReference w:type="default" r:id="rId21"/>
      <w:footerReference w:type="default" r:id="rId22"/>
      <w:pgSz w:w="11906" w:h="16838"/>
      <w:pgMar w:top="1701" w:right="1276" w:bottom="567" w:left="1276"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F04614" w16cid:durableId="224AAC8D"/>
  <w16cid:commentId w16cid:paraId="010F1785" w16cid:durableId="224AAC8E"/>
  <w16cid:commentId w16cid:paraId="28E52912" w16cid:durableId="224AAC8F"/>
  <w16cid:commentId w16cid:paraId="5770CC43" w16cid:durableId="224AAC90"/>
  <w16cid:commentId w16cid:paraId="317886E2" w16cid:durableId="224AAC91"/>
  <w16cid:commentId w16cid:paraId="0BD45F44" w16cid:durableId="224AAC92"/>
  <w16cid:commentId w16cid:paraId="0C5E8EC7" w16cid:durableId="224AAC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BCDD5" w14:textId="77777777" w:rsidR="00D836E6" w:rsidRDefault="00D836E6" w:rsidP="00B04ED8">
      <w:pPr>
        <w:spacing w:after="0" w:line="240" w:lineRule="auto"/>
      </w:pPr>
      <w:r>
        <w:separator/>
      </w:r>
    </w:p>
  </w:endnote>
  <w:endnote w:type="continuationSeparator" w:id="0">
    <w:p w14:paraId="1717EBAB" w14:textId="77777777" w:rsidR="00D836E6" w:rsidRDefault="00D836E6"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S Me Pro">
    <w:altName w:val="Calibri"/>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13AE" w14:textId="7159A507" w:rsidR="00DE62C3" w:rsidRPr="00DE62C3" w:rsidRDefault="003C24A6" w:rsidP="00DE62C3">
    <w:pPr>
      <w:pStyle w:val="Footer"/>
      <w:jc w:val="right"/>
      <w:rPr>
        <w:rFonts w:asciiTheme="minorHAnsi" w:hAnsiTheme="minorHAnsi" w:cstheme="minorHAnsi"/>
        <w:sz w:val="18"/>
        <w:szCs w:val="18"/>
      </w:rPr>
    </w:pPr>
    <w:r>
      <w:rPr>
        <w:rFonts w:asciiTheme="minorHAnsi" w:hAnsiTheme="minorHAnsi" w:cstheme="minorHAnsi"/>
        <w:sz w:val="18"/>
        <w:szCs w:val="18"/>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F81A7" w14:textId="77777777" w:rsidR="00D836E6" w:rsidRDefault="00D836E6" w:rsidP="00B04ED8">
      <w:pPr>
        <w:spacing w:after="0" w:line="240" w:lineRule="auto"/>
      </w:pPr>
      <w:r>
        <w:separator/>
      </w:r>
    </w:p>
  </w:footnote>
  <w:footnote w:type="continuationSeparator" w:id="0">
    <w:p w14:paraId="5F5A5980" w14:textId="77777777" w:rsidR="00D836E6" w:rsidRDefault="00D836E6"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498D" w14:textId="77777777" w:rsidR="00B04ED8" w:rsidRDefault="00C13C95">
    <w:pPr>
      <w:pStyle w:val="Header"/>
    </w:pPr>
    <w:r>
      <w:rPr>
        <w:noProof/>
        <w:lang w:eastAsia="en-AU"/>
      </w:rPr>
      <w:drawing>
        <wp:inline distT="0" distB="0" distL="0" distR="0" wp14:anchorId="3007E552" wp14:editId="39F54A37">
          <wp:extent cx="2095500" cy="753344"/>
          <wp:effectExtent l="0" t="0" r="0" b="889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0D5761EA"/>
    <w:multiLevelType w:val="hybridMultilevel"/>
    <w:tmpl w:val="4F9C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D2A7FF1"/>
    <w:multiLevelType w:val="hybridMultilevel"/>
    <w:tmpl w:val="36B0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9C1DA8"/>
    <w:multiLevelType w:val="hybridMultilevel"/>
    <w:tmpl w:val="87B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0403D2"/>
    <w:multiLevelType w:val="hybridMultilevel"/>
    <w:tmpl w:val="6A665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CC471C"/>
    <w:multiLevelType w:val="hybridMultilevel"/>
    <w:tmpl w:val="32E0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F781D09"/>
    <w:multiLevelType w:val="hybridMultilevel"/>
    <w:tmpl w:val="49107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1F2F54"/>
    <w:multiLevelType w:val="hybridMultilevel"/>
    <w:tmpl w:val="CFAA4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1"/>
  </w:num>
  <w:num w:numId="4">
    <w:abstractNumId w:val="29"/>
  </w:num>
  <w:num w:numId="5">
    <w:abstractNumId w:val="12"/>
  </w:num>
  <w:num w:numId="6">
    <w:abstractNumId w:val="16"/>
  </w:num>
  <w:num w:numId="7">
    <w:abstractNumId w:val="4"/>
  </w:num>
  <w:num w:numId="8">
    <w:abstractNumId w:val="15"/>
  </w:num>
  <w:num w:numId="9">
    <w:abstractNumId w:val="11"/>
  </w:num>
  <w:num w:numId="10">
    <w:abstractNumId w:val="9"/>
  </w:num>
  <w:num w:numId="11">
    <w:abstractNumId w:val="1"/>
  </w:num>
  <w:num w:numId="12">
    <w:abstractNumId w:val="34"/>
  </w:num>
  <w:num w:numId="13">
    <w:abstractNumId w:val="26"/>
  </w:num>
  <w:num w:numId="14">
    <w:abstractNumId w:val="0"/>
  </w:num>
  <w:num w:numId="15">
    <w:abstractNumId w:val="27"/>
  </w:num>
  <w:num w:numId="16">
    <w:abstractNumId w:val="10"/>
  </w:num>
  <w:num w:numId="17">
    <w:abstractNumId w:val="3"/>
  </w:num>
  <w:num w:numId="18">
    <w:abstractNumId w:val="33"/>
  </w:num>
  <w:num w:numId="19">
    <w:abstractNumId w:val="17"/>
  </w:num>
  <w:num w:numId="20">
    <w:abstractNumId w:val="14"/>
  </w:num>
  <w:num w:numId="21">
    <w:abstractNumId w:val="20"/>
  </w:num>
  <w:num w:numId="22">
    <w:abstractNumId w:val="8"/>
  </w:num>
  <w:num w:numId="23">
    <w:abstractNumId w:val="31"/>
  </w:num>
  <w:num w:numId="24">
    <w:abstractNumId w:val="25"/>
  </w:num>
  <w:num w:numId="25">
    <w:abstractNumId w:val="18"/>
  </w:num>
  <w:num w:numId="26">
    <w:abstractNumId w:val="13"/>
  </w:num>
  <w:num w:numId="27">
    <w:abstractNumId w:val="30"/>
  </w:num>
  <w:num w:numId="28">
    <w:abstractNumId w:val="32"/>
  </w:num>
  <w:num w:numId="29">
    <w:abstractNumId w:val="2"/>
  </w:num>
  <w:num w:numId="30">
    <w:abstractNumId w:val="5"/>
  </w:num>
  <w:num w:numId="31">
    <w:abstractNumId w:val="19"/>
  </w:num>
  <w:num w:numId="32">
    <w:abstractNumId w:val="23"/>
  </w:num>
  <w:num w:numId="33">
    <w:abstractNumId w:val="7"/>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52F0"/>
    <w:rsid w:val="00055BDD"/>
    <w:rsid w:val="000C063A"/>
    <w:rsid w:val="000E4A42"/>
    <w:rsid w:val="000F1C30"/>
    <w:rsid w:val="00101391"/>
    <w:rsid w:val="00115327"/>
    <w:rsid w:val="00181A23"/>
    <w:rsid w:val="001835A1"/>
    <w:rsid w:val="00194BFC"/>
    <w:rsid w:val="001B39E9"/>
    <w:rsid w:val="001E630D"/>
    <w:rsid w:val="001F7000"/>
    <w:rsid w:val="00231570"/>
    <w:rsid w:val="00235332"/>
    <w:rsid w:val="002427B6"/>
    <w:rsid w:val="002611EF"/>
    <w:rsid w:val="00265FC1"/>
    <w:rsid w:val="00266605"/>
    <w:rsid w:val="00282BDA"/>
    <w:rsid w:val="00283AC6"/>
    <w:rsid w:val="00284DC9"/>
    <w:rsid w:val="002C24B2"/>
    <w:rsid w:val="002C4E1E"/>
    <w:rsid w:val="002F03A8"/>
    <w:rsid w:val="00300B7B"/>
    <w:rsid w:val="0033081D"/>
    <w:rsid w:val="003411DD"/>
    <w:rsid w:val="0036742E"/>
    <w:rsid w:val="00380368"/>
    <w:rsid w:val="003B1BB4"/>
    <w:rsid w:val="003B2BB8"/>
    <w:rsid w:val="003C24A6"/>
    <w:rsid w:val="003D34FF"/>
    <w:rsid w:val="003F1778"/>
    <w:rsid w:val="004059F4"/>
    <w:rsid w:val="00410F9E"/>
    <w:rsid w:val="00436ECA"/>
    <w:rsid w:val="00445238"/>
    <w:rsid w:val="004736DB"/>
    <w:rsid w:val="0048267B"/>
    <w:rsid w:val="004B44D2"/>
    <w:rsid w:val="004B54CA"/>
    <w:rsid w:val="004D3F48"/>
    <w:rsid w:val="004E5CBF"/>
    <w:rsid w:val="00506158"/>
    <w:rsid w:val="005076F7"/>
    <w:rsid w:val="0052441C"/>
    <w:rsid w:val="00543386"/>
    <w:rsid w:val="005448A1"/>
    <w:rsid w:val="00565E9A"/>
    <w:rsid w:val="005745BA"/>
    <w:rsid w:val="005A390F"/>
    <w:rsid w:val="005B3EED"/>
    <w:rsid w:val="005C3AA9"/>
    <w:rsid w:val="005E0AE2"/>
    <w:rsid w:val="005F20D0"/>
    <w:rsid w:val="005F620F"/>
    <w:rsid w:val="00604068"/>
    <w:rsid w:val="0060705F"/>
    <w:rsid w:val="00621FC5"/>
    <w:rsid w:val="0063776E"/>
    <w:rsid w:val="00637B02"/>
    <w:rsid w:val="00641883"/>
    <w:rsid w:val="00643E0C"/>
    <w:rsid w:val="00667E5B"/>
    <w:rsid w:val="00683A84"/>
    <w:rsid w:val="00684061"/>
    <w:rsid w:val="0069336B"/>
    <w:rsid w:val="00693F66"/>
    <w:rsid w:val="006A3429"/>
    <w:rsid w:val="006A3D32"/>
    <w:rsid w:val="006A4CE7"/>
    <w:rsid w:val="006B6A77"/>
    <w:rsid w:val="006B6AAF"/>
    <w:rsid w:val="006F245A"/>
    <w:rsid w:val="006F6C59"/>
    <w:rsid w:val="006F7561"/>
    <w:rsid w:val="00701332"/>
    <w:rsid w:val="0070774C"/>
    <w:rsid w:val="007205A1"/>
    <w:rsid w:val="00742A08"/>
    <w:rsid w:val="007578A5"/>
    <w:rsid w:val="00757B98"/>
    <w:rsid w:val="00785261"/>
    <w:rsid w:val="0079726B"/>
    <w:rsid w:val="007B0256"/>
    <w:rsid w:val="007D0FAF"/>
    <w:rsid w:val="007D59D3"/>
    <w:rsid w:val="007D6C97"/>
    <w:rsid w:val="007E4E2F"/>
    <w:rsid w:val="007E509B"/>
    <w:rsid w:val="00802392"/>
    <w:rsid w:val="00803B00"/>
    <w:rsid w:val="00812056"/>
    <w:rsid w:val="00813C44"/>
    <w:rsid w:val="008155A2"/>
    <w:rsid w:val="00825DF0"/>
    <w:rsid w:val="00827008"/>
    <w:rsid w:val="0083177B"/>
    <w:rsid w:val="0084063E"/>
    <w:rsid w:val="008502A3"/>
    <w:rsid w:val="00855465"/>
    <w:rsid w:val="00894EF9"/>
    <w:rsid w:val="008A5A46"/>
    <w:rsid w:val="008D47BF"/>
    <w:rsid w:val="008D5498"/>
    <w:rsid w:val="008E2401"/>
    <w:rsid w:val="009032F5"/>
    <w:rsid w:val="00915646"/>
    <w:rsid w:val="00917E67"/>
    <w:rsid w:val="009225F0"/>
    <w:rsid w:val="0093462C"/>
    <w:rsid w:val="00937534"/>
    <w:rsid w:val="00941CCE"/>
    <w:rsid w:val="00952955"/>
    <w:rsid w:val="00953795"/>
    <w:rsid w:val="00974189"/>
    <w:rsid w:val="00990D43"/>
    <w:rsid w:val="00991524"/>
    <w:rsid w:val="009C6C4C"/>
    <w:rsid w:val="009C7C43"/>
    <w:rsid w:val="00A02AE5"/>
    <w:rsid w:val="00A1671E"/>
    <w:rsid w:val="00A31C83"/>
    <w:rsid w:val="00A332D2"/>
    <w:rsid w:val="00A562DD"/>
    <w:rsid w:val="00A83247"/>
    <w:rsid w:val="00AF3ECE"/>
    <w:rsid w:val="00B04ED8"/>
    <w:rsid w:val="00B2339D"/>
    <w:rsid w:val="00B4261D"/>
    <w:rsid w:val="00B80F37"/>
    <w:rsid w:val="00B91E3E"/>
    <w:rsid w:val="00BA2DB9"/>
    <w:rsid w:val="00BD643F"/>
    <w:rsid w:val="00BE7148"/>
    <w:rsid w:val="00C13C95"/>
    <w:rsid w:val="00C2156B"/>
    <w:rsid w:val="00C21601"/>
    <w:rsid w:val="00C21CF4"/>
    <w:rsid w:val="00C2288F"/>
    <w:rsid w:val="00C33A07"/>
    <w:rsid w:val="00C542CA"/>
    <w:rsid w:val="00C831F8"/>
    <w:rsid w:val="00C83D74"/>
    <w:rsid w:val="00C84DD7"/>
    <w:rsid w:val="00C968B0"/>
    <w:rsid w:val="00CB5863"/>
    <w:rsid w:val="00CC03B9"/>
    <w:rsid w:val="00CC51C4"/>
    <w:rsid w:val="00CD4950"/>
    <w:rsid w:val="00D15879"/>
    <w:rsid w:val="00D20CFF"/>
    <w:rsid w:val="00D3258C"/>
    <w:rsid w:val="00D47462"/>
    <w:rsid w:val="00D57525"/>
    <w:rsid w:val="00D632EF"/>
    <w:rsid w:val="00D65CFA"/>
    <w:rsid w:val="00D836E6"/>
    <w:rsid w:val="00D876FC"/>
    <w:rsid w:val="00DA243A"/>
    <w:rsid w:val="00DA4F16"/>
    <w:rsid w:val="00DC6F33"/>
    <w:rsid w:val="00DD0FCB"/>
    <w:rsid w:val="00DD5E9F"/>
    <w:rsid w:val="00DE62C3"/>
    <w:rsid w:val="00DF3156"/>
    <w:rsid w:val="00DF32D5"/>
    <w:rsid w:val="00E15A2C"/>
    <w:rsid w:val="00E273E4"/>
    <w:rsid w:val="00E5135F"/>
    <w:rsid w:val="00E702F2"/>
    <w:rsid w:val="00E753FA"/>
    <w:rsid w:val="00E75703"/>
    <w:rsid w:val="00E82D86"/>
    <w:rsid w:val="00E9550B"/>
    <w:rsid w:val="00E96C31"/>
    <w:rsid w:val="00EB6B96"/>
    <w:rsid w:val="00EB77D1"/>
    <w:rsid w:val="00EE5980"/>
    <w:rsid w:val="00EF080A"/>
    <w:rsid w:val="00F30AFE"/>
    <w:rsid w:val="00FA5086"/>
    <w:rsid w:val="00FC36A6"/>
    <w:rsid w:val="00FD128A"/>
    <w:rsid w:val="00FE5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articipants/covid-19-people-disability" TargetMode="External"/><Relationship Id="rId13" Type="http://schemas.openxmlformats.org/officeDocument/2006/relationships/hyperlink" Target="https://www.ndiscommission.gov.au/about/complaints" TargetMode="External"/><Relationship Id="rId18" Type="http://schemas.openxmlformats.org/officeDocument/2006/relationships/hyperlink" Target="https://www.hadsco.wa.gov.au/hom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discommission.gov.au/participants/covid-19-people-disability" TargetMode="External"/><Relationship Id="rId12" Type="http://schemas.openxmlformats.org/officeDocument/2006/relationships/hyperlink" Target="https://www.ndiscommission.gov.au/news-media/provider-newsletters" TargetMode="External"/><Relationship Id="rId17" Type="http://schemas.openxmlformats.org/officeDocument/2006/relationships/hyperlink" Target="https://forms.business.gov.au/smartforms/servlet/SmartForm.html?formCode=PRD00-OCF"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communications.gov.au/what-we-do/phone/services-people-disability/accesshub/national-relay-service" TargetMode="External"/><Relationship Id="rId20" Type="http://schemas.openxmlformats.org/officeDocument/2006/relationships/hyperlink" Target="http://www.ndiscommission.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uZwTTyqNn4&amp;feature=youtu.b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vid-19training.gov.au/" TargetMode="External"/><Relationship Id="rId23" Type="http://schemas.openxmlformats.org/officeDocument/2006/relationships/fontTable" Target="fontTable.xml"/><Relationship Id="rId10" Type="http://schemas.openxmlformats.org/officeDocument/2006/relationships/hyperlink" Target="https://www.ndiscommission.gov.au/document/1996" TargetMode="External"/><Relationship Id="rId19" Type="http://schemas.openxmlformats.org/officeDocument/2006/relationships/hyperlink" Target="mailto:contactcentre@ndiscommission.gov.au" TargetMode="External"/><Relationship Id="rId4" Type="http://schemas.openxmlformats.org/officeDocument/2006/relationships/webSettings" Target="webSettings.xml"/><Relationship Id="rId9" Type="http://schemas.openxmlformats.org/officeDocument/2006/relationships/hyperlink" Target="https://www.ndiscommission.gov.au/document/1976" TargetMode="External"/><Relationship Id="rId14" Type="http://schemas.openxmlformats.org/officeDocument/2006/relationships/hyperlink" Target="https://www.dss.gov.au/disability-and-carers/information-and-referrals-for-people-with-disability-and-their-supporters-about-coronavirus-covid-1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6734</Characters>
  <Application>Microsoft Office Word</Application>
  <DocSecurity>0</DocSecurity>
  <Lines>124</Lines>
  <Paragraphs>83</Paragraphs>
  <ScaleCrop>false</ScaleCrop>
  <HeadingPairs>
    <vt:vector size="2" baseType="variant">
      <vt:variant>
        <vt:lpstr>Title</vt:lpstr>
      </vt:variant>
      <vt:variant>
        <vt:i4>1</vt:i4>
      </vt:variant>
    </vt:vector>
  </HeadingPairs>
  <TitlesOfParts>
    <vt:vector size="1" baseType="lpstr">
      <vt:lpstr>COVID-19: What NDIS participants can expect from their providers and workers</vt:lpstr>
    </vt:vector>
  </TitlesOfParts>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What NDIS participants can expect from their providers and workers</dc:title>
  <dc:subject/>
  <dc:creator/>
  <cp:keywords/>
  <dc:description/>
  <cp:lastModifiedBy/>
  <cp:revision>1</cp:revision>
  <dcterms:created xsi:type="dcterms:W3CDTF">2020-07-29T06:52:00Z</dcterms:created>
  <dcterms:modified xsi:type="dcterms:W3CDTF">2020-07-29T06:54:00Z</dcterms:modified>
</cp:coreProperties>
</file>