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4E88FF0F" w:rsidR="007B0256" w:rsidRPr="002609EF" w:rsidRDefault="00A96ECB" w:rsidP="001172D3">
      <w:pPr>
        <w:pStyle w:val="ListNumber2"/>
        <w:numPr>
          <w:ilvl w:val="0"/>
          <w:numId w:val="0"/>
        </w:numPr>
        <w:spacing w:before="120" w:after="120" w:line="240" w:lineRule="auto"/>
        <w:rPr>
          <w:rFonts w:asciiTheme="minorHAnsi" w:hAnsiTheme="minorHAnsi" w:cstheme="minorHAnsi"/>
          <w:b/>
          <w:color w:val="612C69"/>
          <w:sz w:val="60"/>
          <w:szCs w:val="60"/>
        </w:rPr>
      </w:pPr>
      <w:bookmarkStart w:id="0" w:name="_GoBack"/>
      <w:r>
        <w:rPr>
          <w:rFonts w:asciiTheme="minorHAnsi" w:hAnsiTheme="minorHAnsi" w:cstheme="minorHAnsi"/>
          <w:b/>
          <w:color w:val="612C69"/>
          <w:sz w:val="60"/>
          <w:szCs w:val="60"/>
        </w:rPr>
        <w:t>Coronavirus (</w:t>
      </w:r>
      <w:r w:rsidR="00702045" w:rsidRPr="002609EF">
        <w:rPr>
          <w:rFonts w:asciiTheme="minorHAnsi" w:hAnsiTheme="minorHAnsi" w:cstheme="minorHAnsi"/>
          <w:b/>
          <w:color w:val="612C69"/>
          <w:sz w:val="60"/>
          <w:szCs w:val="60"/>
        </w:rPr>
        <w:t>COVID-19</w:t>
      </w:r>
      <w:r>
        <w:rPr>
          <w:rFonts w:asciiTheme="minorHAnsi" w:hAnsiTheme="minorHAnsi" w:cstheme="minorHAnsi"/>
          <w:b/>
          <w:color w:val="612C69"/>
          <w:sz w:val="60"/>
          <w:szCs w:val="60"/>
        </w:rPr>
        <w:t>):</w:t>
      </w:r>
      <w:r w:rsidR="002609EF" w:rsidRPr="002609EF">
        <w:rPr>
          <w:rFonts w:asciiTheme="minorHAnsi" w:hAnsiTheme="minorHAnsi" w:cstheme="minorHAnsi"/>
          <w:b/>
          <w:color w:val="612C69"/>
          <w:sz w:val="60"/>
          <w:szCs w:val="60"/>
        </w:rPr>
        <w:t xml:space="preserve"> </w:t>
      </w:r>
      <w:r w:rsidR="00BA2A3C">
        <w:rPr>
          <w:rFonts w:asciiTheme="minorHAnsi" w:hAnsiTheme="minorHAnsi" w:cstheme="minorHAnsi"/>
          <w:b/>
          <w:color w:val="612C69"/>
          <w:sz w:val="60"/>
          <w:szCs w:val="60"/>
        </w:rPr>
        <w:t xml:space="preserve">NDIS </w:t>
      </w:r>
      <w:r w:rsidR="002609EF" w:rsidRPr="002609EF">
        <w:rPr>
          <w:rFonts w:asciiTheme="minorHAnsi" w:hAnsiTheme="minorHAnsi" w:cstheme="minorHAnsi"/>
          <w:b/>
          <w:color w:val="612C69"/>
          <w:sz w:val="60"/>
          <w:szCs w:val="60"/>
        </w:rPr>
        <w:t xml:space="preserve">Participant </w:t>
      </w:r>
      <w:r>
        <w:rPr>
          <w:rFonts w:asciiTheme="minorHAnsi" w:hAnsiTheme="minorHAnsi" w:cstheme="minorHAnsi"/>
          <w:b/>
          <w:color w:val="612C69"/>
          <w:sz w:val="60"/>
          <w:szCs w:val="60"/>
        </w:rPr>
        <w:t>i</w:t>
      </w:r>
      <w:r w:rsidR="002609EF" w:rsidRPr="002609EF">
        <w:rPr>
          <w:rFonts w:asciiTheme="minorHAnsi" w:hAnsiTheme="minorHAnsi" w:cstheme="minorHAnsi"/>
          <w:b/>
          <w:color w:val="612C69"/>
          <w:sz w:val="60"/>
          <w:szCs w:val="60"/>
        </w:rPr>
        <w:t xml:space="preserve">nformation </w:t>
      </w:r>
    </w:p>
    <w:bookmarkEnd w:id="0"/>
    <w:p w14:paraId="639F927D" w14:textId="304E8AB7" w:rsidR="00BD12EB" w:rsidRDefault="00BD12EB" w:rsidP="001172D3">
      <w:pPr>
        <w:pStyle w:val="ListNumber2"/>
        <w:numPr>
          <w:ilvl w:val="0"/>
          <w:numId w:val="0"/>
        </w:numPr>
        <w:spacing w:before="120" w:after="120" w:line="240" w:lineRule="auto"/>
        <w:rPr>
          <w:rFonts w:asciiTheme="minorHAnsi" w:hAnsiTheme="minorHAnsi" w:cstheme="minorHAnsi"/>
          <w:sz w:val="36"/>
          <w:szCs w:val="36"/>
        </w:rPr>
      </w:pPr>
      <w:r w:rsidRPr="00BD12EB">
        <w:rPr>
          <w:rFonts w:asciiTheme="minorHAnsi" w:hAnsiTheme="minorHAnsi" w:cstheme="minorHAnsi"/>
          <w:sz w:val="36"/>
          <w:szCs w:val="36"/>
        </w:rPr>
        <w:t xml:space="preserve">We understand many of you will be anxious and concerned about your </w:t>
      </w:r>
      <w:r w:rsidR="00402E57">
        <w:rPr>
          <w:rFonts w:asciiTheme="minorHAnsi" w:hAnsiTheme="minorHAnsi" w:cstheme="minorHAnsi"/>
          <w:sz w:val="36"/>
          <w:szCs w:val="36"/>
        </w:rPr>
        <w:t>personal wellbeing</w:t>
      </w:r>
      <w:r w:rsidRPr="00BD12EB">
        <w:rPr>
          <w:rFonts w:asciiTheme="minorHAnsi" w:hAnsiTheme="minorHAnsi" w:cstheme="minorHAnsi"/>
          <w:sz w:val="36"/>
          <w:szCs w:val="36"/>
        </w:rPr>
        <w:t xml:space="preserve"> and </w:t>
      </w:r>
      <w:r w:rsidR="00402E57">
        <w:rPr>
          <w:rFonts w:asciiTheme="minorHAnsi" w:hAnsiTheme="minorHAnsi" w:cstheme="minorHAnsi"/>
          <w:sz w:val="36"/>
          <w:szCs w:val="36"/>
        </w:rPr>
        <w:t xml:space="preserve">getting the </w:t>
      </w:r>
      <w:r w:rsidRPr="00BD12EB">
        <w:rPr>
          <w:rFonts w:asciiTheme="minorHAnsi" w:hAnsiTheme="minorHAnsi" w:cstheme="minorHAnsi"/>
          <w:sz w:val="36"/>
          <w:szCs w:val="36"/>
        </w:rPr>
        <w:t>support</w:t>
      </w:r>
      <w:r w:rsidR="00402E57">
        <w:rPr>
          <w:rFonts w:asciiTheme="minorHAnsi" w:hAnsiTheme="minorHAnsi" w:cstheme="minorHAnsi"/>
          <w:sz w:val="36"/>
          <w:szCs w:val="36"/>
        </w:rPr>
        <w:t xml:space="preserve"> you need through the NDIS</w:t>
      </w:r>
      <w:r w:rsidRPr="00BD12EB">
        <w:rPr>
          <w:rFonts w:asciiTheme="minorHAnsi" w:hAnsiTheme="minorHAnsi" w:cstheme="minorHAnsi"/>
          <w:sz w:val="36"/>
          <w:szCs w:val="36"/>
        </w:rPr>
        <w:t>.</w:t>
      </w:r>
    </w:p>
    <w:p w14:paraId="110E5D30" w14:textId="650C49B7" w:rsidR="002C05A1" w:rsidRDefault="00402E57" w:rsidP="001172D3">
      <w:pPr>
        <w:pStyle w:val="ListNumber2"/>
        <w:numPr>
          <w:ilvl w:val="0"/>
          <w:numId w:val="0"/>
        </w:numPr>
        <w:spacing w:before="120" w:after="120" w:line="240" w:lineRule="auto"/>
        <w:rPr>
          <w:rFonts w:asciiTheme="minorHAnsi" w:hAnsiTheme="minorHAnsi" w:cstheme="minorHAnsi"/>
          <w:sz w:val="36"/>
          <w:szCs w:val="36"/>
        </w:rPr>
      </w:pPr>
      <w:r>
        <w:rPr>
          <w:rFonts w:asciiTheme="minorHAnsi" w:hAnsiTheme="minorHAnsi" w:cstheme="minorHAnsi"/>
          <w:sz w:val="36"/>
          <w:szCs w:val="36"/>
        </w:rPr>
        <w:t>W</w:t>
      </w:r>
      <w:r w:rsidR="008967D3">
        <w:rPr>
          <w:rFonts w:asciiTheme="minorHAnsi" w:hAnsiTheme="minorHAnsi" w:cstheme="minorHAnsi"/>
          <w:sz w:val="36"/>
          <w:szCs w:val="36"/>
        </w:rPr>
        <w:t>e are</w:t>
      </w:r>
      <w:r w:rsidR="001B65FB" w:rsidRPr="002609EF">
        <w:rPr>
          <w:rFonts w:asciiTheme="minorHAnsi" w:hAnsiTheme="minorHAnsi" w:cstheme="minorHAnsi"/>
          <w:sz w:val="36"/>
          <w:szCs w:val="36"/>
        </w:rPr>
        <w:t xml:space="preserve"> </w:t>
      </w:r>
      <w:r w:rsidR="006A7F7C" w:rsidRPr="002609EF">
        <w:rPr>
          <w:rFonts w:asciiTheme="minorHAnsi" w:hAnsiTheme="minorHAnsi" w:cstheme="minorHAnsi"/>
          <w:sz w:val="36"/>
          <w:szCs w:val="36"/>
        </w:rPr>
        <w:t xml:space="preserve">working with </w:t>
      </w:r>
      <w:r w:rsidR="001B65FB" w:rsidRPr="002609EF">
        <w:rPr>
          <w:rFonts w:asciiTheme="minorHAnsi" w:hAnsiTheme="minorHAnsi" w:cstheme="minorHAnsi"/>
          <w:sz w:val="36"/>
          <w:szCs w:val="36"/>
        </w:rPr>
        <w:t>NDIS providers</w:t>
      </w:r>
      <w:r w:rsidR="006A7F7C" w:rsidRPr="002609EF">
        <w:rPr>
          <w:rFonts w:asciiTheme="minorHAnsi" w:hAnsiTheme="minorHAnsi" w:cstheme="minorHAnsi"/>
          <w:sz w:val="36"/>
          <w:szCs w:val="36"/>
        </w:rPr>
        <w:t xml:space="preserve"> to </w:t>
      </w:r>
      <w:r w:rsidR="00EB7E69">
        <w:rPr>
          <w:rFonts w:asciiTheme="minorHAnsi" w:hAnsiTheme="minorHAnsi" w:cstheme="minorHAnsi"/>
          <w:sz w:val="36"/>
          <w:szCs w:val="36"/>
        </w:rPr>
        <w:t xml:space="preserve">make sure </w:t>
      </w:r>
      <w:r w:rsidR="00660C9E" w:rsidRPr="002609EF">
        <w:rPr>
          <w:rFonts w:asciiTheme="minorHAnsi" w:hAnsiTheme="minorHAnsi" w:cstheme="minorHAnsi"/>
          <w:sz w:val="36"/>
          <w:szCs w:val="36"/>
        </w:rPr>
        <w:t xml:space="preserve">they understand </w:t>
      </w:r>
      <w:r w:rsidR="00EB7E69">
        <w:rPr>
          <w:rFonts w:asciiTheme="minorHAnsi" w:hAnsiTheme="minorHAnsi" w:cstheme="minorHAnsi"/>
          <w:sz w:val="36"/>
          <w:szCs w:val="36"/>
        </w:rPr>
        <w:t xml:space="preserve">what they need to do </w:t>
      </w:r>
      <w:r w:rsidR="00660C9E" w:rsidRPr="002609EF">
        <w:rPr>
          <w:rFonts w:asciiTheme="minorHAnsi" w:hAnsiTheme="minorHAnsi" w:cstheme="minorHAnsi"/>
          <w:sz w:val="36"/>
          <w:szCs w:val="36"/>
        </w:rPr>
        <w:t>when delivering</w:t>
      </w:r>
      <w:r w:rsidR="009D0B5C" w:rsidRPr="002609EF">
        <w:rPr>
          <w:rFonts w:asciiTheme="minorHAnsi" w:hAnsiTheme="minorHAnsi" w:cstheme="minorHAnsi"/>
          <w:sz w:val="36"/>
          <w:szCs w:val="36"/>
        </w:rPr>
        <w:t xml:space="preserve"> </w:t>
      </w:r>
      <w:r w:rsidR="00EB7E69">
        <w:rPr>
          <w:rFonts w:asciiTheme="minorHAnsi" w:hAnsiTheme="minorHAnsi" w:cstheme="minorHAnsi"/>
          <w:sz w:val="36"/>
          <w:szCs w:val="36"/>
        </w:rPr>
        <w:t xml:space="preserve">your </w:t>
      </w:r>
      <w:r w:rsidR="006A7F7C" w:rsidRPr="002609EF">
        <w:rPr>
          <w:rFonts w:asciiTheme="minorHAnsi" w:hAnsiTheme="minorHAnsi" w:cstheme="minorHAnsi"/>
          <w:sz w:val="36"/>
          <w:szCs w:val="36"/>
        </w:rPr>
        <w:t>supports and services</w:t>
      </w:r>
      <w:r w:rsidR="00660C9E" w:rsidRPr="002609EF">
        <w:rPr>
          <w:rFonts w:asciiTheme="minorHAnsi" w:hAnsiTheme="minorHAnsi" w:cstheme="minorHAnsi"/>
          <w:sz w:val="36"/>
          <w:szCs w:val="36"/>
        </w:rPr>
        <w:t>.</w:t>
      </w:r>
    </w:p>
    <w:p w14:paraId="1DB4ED8F" w14:textId="7875016E" w:rsidR="009F58C7" w:rsidRPr="00C40761" w:rsidRDefault="002C05A1" w:rsidP="00C40761">
      <w:pPr>
        <w:pStyle w:val="ListNumber2"/>
        <w:numPr>
          <w:ilvl w:val="0"/>
          <w:numId w:val="0"/>
        </w:numPr>
        <w:spacing w:before="360" w:line="240" w:lineRule="auto"/>
        <w:rPr>
          <w:rFonts w:asciiTheme="minorHAnsi" w:hAnsiTheme="minorHAnsi" w:cstheme="minorHAnsi"/>
          <w:b/>
          <w:color w:val="612C69"/>
          <w:sz w:val="28"/>
          <w:szCs w:val="28"/>
        </w:rPr>
      </w:pPr>
      <w:r>
        <w:rPr>
          <w:rFonts w:asciiTheme="minorHAnsi" w:hAnsiTheme="minorHAnsi" w:cstheme="minorHAnsi"/>
          <w:b/>
          <w:color w:val="612C69"/>
          <w:sz w:val="28"/>
          <w:szCs w:val="28"/>
        </w:rPr>
        <w:t>Key points</w:t>
      </w:r>
    </w:p>
    <w:p w14:paraId="5220D28C" w14:textId="78827437" w:rsidR="00776835" w:rsidRDefault="00EB7E69" w:rsidP="00E53B6C">
      <w:pPr>
        <w:pStyle w:val="ListNumber2"/>
        <w:numPr>
          <w:ilvl w:val="0"/>
          <w:numId w:val="20"/>
        </w:numPr>
        <w:spacing w:before="120" w:after="120" w:line="240" w:lineRule="auto"/>
      </w:pPr>
      <w:r>
        <w:rPr>
          <w:rFonts w:asciiTheme="minorHAnsi" w:hAnsiTheme="minorHAnsi" w:cstheme="minorHAnsi"/>
        </w:rPr>
        <w:t xml:space="preserve">We </w:t>
      </w:r>
      <w:r w:rsidR="00101630">
        <w:rPr>
          <w:rFonts w:asciiTheme="minorHAnsi" w:hAnsiTheme="minorHAnsi" w:cstheme="minorHAnsi"/>
        </w:rPr>
        <w:t xml:space="preserve">are </w:t>
      </w:r>
      <w:r w:rsidR="007D5503">
        <w:rPr>
          <w:rFonts w:asciiTheme="minorHAnsi" w:hAnsiTheme="minorHAnsi" w:cstheme="minorHAnsi"/>
        </w:rPr>
        <w:t xml:space="preserve">working with providers so that they understand what they need to do to continue to support you.  </w:t>
      </w:r>
    </w:p>
    <w:p w14:paraId="0CCE1AD6" w14:textId="72CA56BA" w:rsidR="00776835" w:rsidRPr="00776835" w:rsidRDefault="00776835" w:rsidP="00776835">
      <w:pPr>
        <w:pStyle w:val="ListParagraph"/>
        <w:numPr>
          <w:ilvl w:val="0"/>
          <w:numId w:val="20"/>
        </w:numPr>
        <w:spacing w:after="120"/>
        <w:rPr>
          <w:rFonts w:asciiTheme="minorHAnsi" w:hAnsiTheme="minorHAnsi" w:cstheme="minorHAnsi"/>
          <w:color w:val="000000"/>
        </w:rPr>
      </w:pPr>
      <w:r w:rsidRPr="00776835">
        <w:rPr>
          <w:rFonts w:asciiTheme="minorHAnsi" w:hAnsiTheme="minorHAnsi" w:cstheme="minorHAnsi"/>
          <w:color w:val="000000"/>
        </w:rPr>
        <w:t xml:space="preserve">COVID-19 is expected to affect a large number of people in Australia. As a result, you may find there are some </w:t>
      </w:r>
      <w:r w:rsidRPr="00E53B6C">
        <w:rPr>
          <w:rFonts w:asciiTheme="minorHAnsi" w:hAnsiTheme="minorHAnsi" w:cstheme="minorHAnsi"/>
          <w:color w:val="000000"/>
          <w:u w:val="single"/>
        </w:rPr>
        <w:t>unavoidable changes</w:t>
      </w:r>
      <w:r w:rsidRPr="00776835">
        <w:rPr>
          <w:rFonts w:asciiTheme="minorHAnsi" w:hAnsiTheme="minorHAnsi" w:cstheme="minorHAnsi"/>
          <w:color w:val="000000"/>
        </w:rPr>
        <w:t xml:space="preserve"> to some </w:t>
      </w:r>
      <w:r w:rsidR="00F62460">
        <w:rPr>
          <w:rFonts w:asciiTheme="minorHAnsi" w:hAnsiTheme="minorHAnsi" w:cstheme="minorHAnsi"/>
          <w:color w:val="000000"/>
        </w:rPr>
        <w:t>of your</w:t>
      </w:r>
      <w:r w:rsidR="00BA2A3C">
        <w:rPr>
          <w:rFonts w:asciiTheme="minorHAnsi" w:hAnsiTheme="minorHAnsi" w:cstheme="minorHAnsi"/>
          <w:color w:val="000000"/>
        </w:rPr>
        <w:t xml:space="preserve"> NDIS</w:t>
      </w:r>
      <w:r w:rsidR="00F62460">
        <w:rPr>
          <w:rFonts w:asciiTheme="minorHAnsi" w:hAnsiTheme="minorHAnsi" w:cstheme="minorHAnsi"/>
          <w:color w:val="000000"/>
        </w:rPr>
        <w:t xml:space="preserve"> </w:t>
      </w:r>
      <w:r w:rsidRPr="00776835">
        <w:rPr>
          <w:rFonts w:asciiTheme="minorHAnsi" w:hAnsiTheme="minorHAnsi" w:cstheme="minorHAnsi"/>
          <w:color w:val="000000"/>
        </w:rPr>
        <w:t>supports and services</w:t>
      </w:r>
      <w:r w:rsidR="00F62460">
        <w:rPr>
          <w:rFonts w:asciiTheme="minorHAnsi" w:hAnsiTheme="minorHAnsi" w:cstheme="minorHAnsi"/>
          <w:color w:val="000000"/>
        </w:rPr>
        <w:t>.</w:t>
      </w:r>
    </w:p>
    <w:p w14:paraId="414E300A" w14:textId="58F8DCC9" w:rsidR="00776835" w:rsidRPr="00E53B6C" w:rsidRDefault="00776835" w:rsidP="00FF700B">
      <w:pPr>
        <w:pStyle w:val="ListParagraph"/>
        <w:numPr>
          <w:ilvl w:val="0"/>
          <w:numId w:val="20"/>
        </w:numPr>
        <w:spacing w:after="120"/>
        <w:rPr>
          <w:rFonts w:asciiTheme="minorHAnsi" w:hAnsiTheme="minorHAnsi" w:cstheme="minorHAnsi"/>
          <w:color w:val="000000"/>
        </w:rPr>
      </w:pPr>
      <w:r w:rsidRPr="00776835">
        <w:rPr>
          <w:rFonts w:asciiTheme="minorHAnsi" w:hAnsiTheme="minorHAnsi" w:cstheme="minorHAnsi"/>
          <w:color w:val="000000"/>
        </w:rPr>
        <w:t>This may mean that:</w:t>
      </w:r>
    </w:p>
    <w:p w14:paraId="0AF251B9" w14:textId="57AD0CFD" w:rsidR="00776835" w:rsidRDefault="00776835" w:rsidP="00F6559D">
      <w:pPr>
        <w:pStyle w:val="ListParagraph"/>
        <w:numPr>
          <w:ilvl w:val="0"/>
          <w:numId w:val="37"/>
        </w:numPr>
        <w:spacing w:after="120"/>
        <w:ind w:left="1080"/>
        <w:rPr>
          <w:rFonts w:asciiTheme="minorHAnsi" w:hAnsiTheme="minorHAnsi" w:cstheme="minorHAnsi"/>
          <w:color w:val="000000"/>
        </w:rPr>
      </w:pPr>
      <w:r w:rsidRPr="00776835">
        <w:rPr>
          <w:rFonts w:asciiTheme="minorHAnsi" w:hAnsiTheme="minorHAnsi" w:cstheme="minorHAnsi"/>
          <w:color w:val="000000"/>
        </w:rPr>
        <w:t xml:space="preserve">a different worker </w:t>
      </w:r>
      <w:r w:rsidR="00F6559D">
        <w:rPr>
          <w:rFonts w:asciiTheme="minorHAnsi" w:hAnsiTheme="minorHAnsi" w:cstheme="minorHAnsi"/>
          <w:color w:val="000000"/>
        </w:rPr>
        <w:t>may</w:t>
      </w:r>
      <w:r w:rsidRPr="00776835">
        <w:rPr>
          <w:rFonts w:asciiTheme="minorHAnsi" w:hAnsiTheme="minorHAnsi" w:cstheme="minorHAnsi"/>
          <w:color w:val="000000"/>
        </w:rPr>
        <w:t xml:space="preserve"> deliver your </w:t>
      </w:r>
      <w:r w:rsidR="00BA2A3C">
        <w:rPr>
          <w:rFonts w:asciiTheme="minorHAnsi" w:hAnsiTheme="minorHAnsi" w:cstheme="minorHAnsi"/>
          <w:color w:val="000000"/>
        </w:rPr>
        <w:t xml:space="preserve">NDIS </w:t>
      </w:r>
      <w:r w:rsidRPr="00776835">
        <w:rPr>
          <w:rFonts w:asciiTheme="minorHAnsi" w:hAnsiTheme="minorHAnsi" w:cstheme="minorHAnsi"/>
          <w:color w:val="000000"/>
        </w:rPr>
        <w:t>supports and services</w:t>
      </w:r>
    </w:p>
    <w:p w14:paraId="3E7B2A2A" w14:textId="57F6E2E7" w:rsidR="00F62460" w:rsidRDefault="00776835" w:rsidP="00F6559D">
      <w:pPr>
        <w:pStyle w:val="ListParagraph"/>
        <w:numPr>
          <w:ilvl w:val="0"/>
          <w:numId w:val="37"/>
        </w:numPr>
        <w:spacing w:after="120"/>
        <w:ind w:left="1080"/>
        <w:rPr>
          <w:rFonts w:asciiTheme="minorHAnsi" w:hAnsiTheme="minorHAnsi" w:cstheme="minorHAnsi"/>
          <w:color w:val="000000"/>
        </w:rPr>
      </w:pPr>
      <w:r w:rsidRPr="00E53B6C">
        <w:rPr>
          <w:rFonts w:asciiTheme="minorHAnsi" w:hAnsiTheme="minorHAnsi" w:cstheme="minorHAnsi"/>
          <w:color w:val="000000"/>
        </w:rPr>
        <w:t>some supports and services may need to change or be temporarily postponed</w:t>
      </w:r>
    </w:p>
    <w:p w14:paraId="356BA1F1" w14:textId="45F0B5AA" w:rsidR="00F6559D" w:rsidRDefault="00F6559D" w:rsidP="00F6559D">
      <w:pPr>
        <w:pStyle w:val="ListParagraph"/>
        <w:numPr>
          <w:ilvl w:val="0"/>
          <w:numId w:val="37"/>
        </w:numPr>
        <w:spacing w:after="120"/>
        <w:ind w:left="1080"/>
        <w:rPr>
          <w:rFonts w:asciiTheme="minorHAnsi" w:hAnsiTheme="minorHAnsi" w:cstheme="minorHAnsi"/>
          <w:color w:val="000000"/>
        </w:rPr>
      </w:pPr>
      <w:r>
        <w:rPr>
          <w:rFonts w:asciiTheme="minorHAnsi" w:hAnsiTheme="minorHAnsi" w:cstheme="minorHAnsi"/>
          <w:color w:val="000000"/>
        </w:rPr>
        <w:t>the provider may offer supports in a different way (for example, Skype)</w:t>
      </w:r>
    </w:p>
    <w:p w14:paraId="3E761678" w14:textId="15851710" w:rsidR="00F6559D" w:rsidRDefault="00F6559D" w:rsidP="00F6559D">
      <w:pPr>
        <w:pStyle w:val="ListParagraph"/>
        <w:numPr>
          <w:ilvl w:val="0"/>
          <w:numId w:val="37"/>
        </w:numPr>
        <w:spacing w:after="120"/>
        <w:ind w:left="1080"/>
        <w:rPr>
          <w:rFonts w:asciiTheme="minorHAnsi" w:hAnsiTheme="minorHAnsi" w:cstheme="minorHAnsi"/>
          <w:color w:val="000000"/>
        </w:rPr>
      </w:pPr>
      <w:proofErr w:type="gramStart"/>
      <w:r>
        <w:rPr>
          <w:rFonts w:asciiTheme="minorHAnsi" w:hAnsiTheme="minorHAnsi" w:cstheme="minorHAnsi"/>
          <w:color w:val="000000"/>
        </w:rPr>
        <w:t>some</w:t>
      </w:r>
      <w:proofErr w:type="gramEnd"/>
      <w:r>
        <w:rPr>
          <w:rFonts w:asciiTheme="minorHAnsi" w:hAnsiTheme="minorHAnsi" w:cstheme="minorHAnsi"/>
          <w:color w:val="000000"/>
        </w:rPr>
        <w:t xml:space="preserve"> places that you normally visit may be closed</w:t>
      </w:r>
      <w:r w:rsidR="00EE636F">
        <w:rPr>
          <w:rFonts w:asciiTheme="minorHAnsi" w:hAnsiTheme="minorHAnsi" w:cstheme="minorHAnsi"/>
          <w:color w:val="000000"/>
        </w:rPr>
        <w:t>, like the movies</w:t>
      </w:r>
      <w:r w:rsidR="00661E21">
        <w:rPr>
          <w:rFonts w:asciiTheme="minorHAnsi" w:hAnsiTheme="minorHAnsi" w:cstheme="minorHAnsi"/>
          <w:color w:val="000000"/>
        </w:rPr>
        <w:t>.</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14:paraId="470F31AE" w14:textId="77777777" w:rsidTr="00CD66E0">
        <w:trPr>
          <w:trHeight w:val="1801"/>
          <w:tblHeader/>
        </w:trPr>
        <w:tc>
          <w:tcPr>
            <w:tcW w:w="9016" w:type="dxa"/>
          </w:tcPr>
          <w:p w14:paraId="695AA8B4" w14:textId="0E9F3DD7" w:rsidR="00F62460" w:rsidRDefault="00F62460" w:rsidP="00466FE4">
            <w:pPr>
              <w:spacing w:before="120" w:after="120"/>
              <w:rPr>
                <w:rFonts w:asciiTheme="minorHAnsi" w:hAnsiTheme="minorHAnsi" w:cstheme="minorHAnsi"/>
                <w:color w:val="000000"/>
              </w:rPr>
            </w:pPr>
            <w:r>
              <w:rPr>
                <w:rFonts w:asciiTheme="minorHAnsi" w:hAnsiTheme="minorHAnsi" w:cstheme="minorHAnsi"/>
                <w:color w:val="000000"/>
              </w:rPr>
              <w:t>I</w:t>
            </w:r>
            <w:r w:rsidRPr="00F62460">
              <w:rPr>
                <w:rFonts w:asciiTheme="minorHAnsi" w:hAnsiTheme="minorHAnsi" w:cstheme="minorHAnsi"/>
                <w:color w:val="000000"/>
              </w:rPr>
              <w:t>t is important</w:t>
            </w:r>
            <w:r w:rsidR="00F6559D">
              <w:rPr>
                <w:rFonts w:asciiTheme="minorHAnsi" w:hAnsiTheme="minorHAnsi" w:cstheme="minorHAnsi"/>
                <w:color w:val="000000"/>
              </w:rPr>
              <w:t xml:space="preserve"> that</w:t>
            </w:r>
            <w:r w:rsidRPr="00F62460">
              <w:rPr>
                <w:rFonts w:asciiTheme="minorHAnsi" w:hAnsiTheme="minorHAnsi" w:cstheme="minorHAnsi"/>
                <w:color w:val="000000"/>
              </w:rPr>
              <w:t xml:space="preserve"> you </w:t>
            </w:r>
            <w:r>
              <w:rPr>
                <w:rFonts w:asciiTheme="minorHAnsi" w:hAnsiTheme="minorHAnsi" w:cstheme="minorHAnsi"/>
                <w:color w:val="000000"/>
              </w:rPr>
              <w:t xml:space="preserve">are </w:t>
            </w:r>
            <w:r w:rsidRPr="00F62460">
              <w:rPr>
                <w:rFonts w:asciiTheme="minorHAnsi" w:hAnsiTheme="minorHAnsi" w:cstheme="minorHAnsi"/>
                <w:color w:val="000000"/>
              </w:rPr>
              <w:t>safe</w:t>
            </w:r>
            <w:r>
              <w:rPr>
                <w:rFonts w:asciiTheme="minorHAnsi" w:hAnsiTheme="minorHAnsi" w:cstheme="minorHAnsi"/>
                <w:color w:val="000000"/>
              </w:rPr>
              <w:t xml:space="preserve">. If you receive supports or services where there are a lot of people together, those services and supports </w:t>
            </w:r>
            <w:r w:rsidR="00EE636F">
              <w:rPr>
                <w:rFonts w:asciiTheme="minorHAnsi" w:hAnsiTheme="minorHAnsi" w:cstheme="minorHAnsi"/>
                <w:color w:val="000000"/>
              </w:rPr>
              <w:t xml:space="preserve">will </w:t>
            </w:r>
            <w:r>
              <w:rPr>
                <w:rFonts w:asciiTheme="minorHAnsi" w:hAnsiTheme="minorHAnsi" w:cstheme="minorHAnsi"/>
                <w:color w:val="000000"/>
              </w:rPr>
              <w:t>need to change. A lot of people in one place can increase the risk of you catching the virus.</w:t>
            </w:r>
          </w:p>
          <w:p w14:paraId="27CB8DE4" w14:textId="29F2838A" w:rsidR="00CE5FF2" w:rsidRDefault="0088570D" w:rsidP="00F6559D">
            <w:pPr>
              <w:pStyle w:val="NormalWeb"/>
              <w:spacing w:before="0" w:beforeAutospacing="0" w:after="0" w:afterAutospacing="0"/>
            </w:pPr>
            <w:r>
              <w:rPr>
                <w:rFonts w:asciiTheme="minorHAnsi" w:eastAsia="Calibri" w:hAnsiTheme="minorHAnsi" w:cstheme="minorHAnsi"/>
                <w:sz w:val="22"/>
                <w:szCs w:val="22"/>
                <w:lang w:eastAsia="en-US"/>
              </w:rPr>
              <w:t>I</w:t>
            </w:r>
            <w:r w:rsidR="00CE5FF2">
              <w:rPr>
                <w:rFonts w:asciiTheme="minorHAnsi" w:eastAsia="Calibri" w:hAnsiTheme="minorHAnsi" w:cstheme="minorHAnsi"/>
                <w:sz w:val="22"/>
                <w:szCs w:val="22"/>
                <w:lang w:eastAsia="en-US"/>
              </w:rPr>
              <w:t>t is</w:t>
            </w:r>
            <w:r>
              <w:rPr>
                <w:rFonts w:asciiTheme="minorHAnsi" w:eastAsia="Calibri" w:hAnsiTheme="minorHAnsi" w:cstheme="minorHAnsi"/>
                <w:sz w:val="22"/>
                <w:szCs w:val="22"/>
                <w:lang w:eastAsia="en-US"/>
              </w:rPr>
              <w:t xml:space="preserve"> also</w:t>
            </w:r>
            <w:r w:rsidR="00CE5FF2">
              <w:rPr>
                <w:rFonts w:asciiTheme="minorHAnsi" w:eastAsia="Calibri" w:hAnsiTheme="minorHAnsi" w:cstheme="minorHAnsi"/>
                <w:sz w:val="22"/>
                <w:szCs w:val="22"/>
                <w:lang w:eastAsia="en-US"/>
              </w:rPr>
              <w:t xml:space="preserve"> important that you be careful in your decisions </w:t>
            </w:r>
            <w:r w:rsidR="00BA2A3C">
              <w:rPr>
                <w:rFonts w:asciiTheme="minorHAnsi" w:eastAsia="Calibri" w:hAnsiTheme="minorHAnsi" w:cstheme="minorHAnsi"/>
                <w:sz w:val="22"/>
                <w:szCs w:val="22"/>
                <w:lang w:eastAsia="en-US"/>
              </w:rPr>
              <w:t xml:space="preserve">about </w:t>
            </w:r>
            <w:r w:rsidR="00CE5FF2">
              <w:rPr>
                <w:rFonts w:asciiTheme="minorHAnsi" w:eastAsia="Calibri" w:hAnsiTheme="minorHAnsi" w:cstheme="minorHAnsi"/>
                <w:sz w:val="22"/>
                <w:szCs w:val="22"/>
                <w:lang w:eastAsia="en-US"/>
              </w:rPr>
              <w:t xml:space="preserve">who you see and where you go. This is to protect yourself and others who may be more </w:t>
            </w:r>
            <w:r w:rsidR="00F6559D">
              <w:rPr>
                <w:rFonts w:asciiTheme="minorHAnsi" w:eastAsia="Calibri" w:hAnsiTheme="minorHAnsi" w:cstheme="minorHAnsi"/>
                <w:sz w:val="22"/>
                <w:szCs w:val="22"/>
                <w:lang w:eastAsia="en-US"/>
              </w:rPr>
              <w:t xml:space="preserve">likely to catch </w:t>
            </w:r>
            <w:r w:rsidR="00CE5FF2">
              <w:rPr>
                <w:rFonts w:asciiTheme="minorHAnsi" w:eastAsia="Calibri" w:hAnsiTheme="minorHAnsi" w:cstheme="minorHAnsi"/>
                <w:sz w:val="22"/>
                <w:szCs w:val="22"/>
                <w:lang w:eastAsia="en-US"/>
              </w:rPr>
              <w:t>the virus.</w:t>
            </w:r>
          </w:p>
        </w:tc>
      </w:tr>
    </w:tbl>
    <w:p w14:paraId="44EB25AB" w14:textId="2EE293F9" w:rsidR="009D0B5C" w:rsidRPr="001D1C02" w:rsidRDefault="00626118" w:rsidP="00A96ECB">
      <w:pPr>
        <w:pStyle w:val="ListNumber2"/>
        <w:numPr>
          <w:ilvl w:val="0"/>
          <w:numId w:val="0"/>
        </w:numPr>
        <w:spacing w:before="360" w:line="240" w:lineRule="auto"/>
        <w:rPr>
          <w:rFonts w:asciiTheme="minorHAnsi" w:hAnsiTheme="minorHAnsi" w:cstheme="minorHAnsi"/>
          <w:b/>
          <w:color w:val="612C69"/>
          <w:sz w:val="28"/>
          <w:szCs w:val="28"/>
        </w:rPr>
      </w:pPr>
      <w:r w:rsidRPr="001D1C02">
        <w:rPr>
          <w:rFonts w:asciiTheme="minorHAnsi" w:hAnsiTheme="minorHAnsi" w:cstheme="minorHAnsi"/>
          <w:b/>
          <w:color w:val="612C69"/>
          <w:sz w:val="28"/>
          <w:szCs w:val="28"/>
        </w:rPr>
        <w:t xml:space="preserve">NDIS </w:t>
      </w:r>
      <w:r w:rsidR="002C05A1">
        <w:rPr>
          <w:rFonts w:asciiTheme="minorHAnsi" w:hAnsiTheme="minorHAnsi" w:cstheme="minorHAnsi"/>
          <w:b/>
          <w:color w:val="612C69"/>
          <w:sz w:val="28"/>
          <w:szCs w:val="28"/>
        </w:rPr>
        <w:t>p</w:t>
      </w:r>
      <w:r w:rsidR="009D0B5C" w:rsidRPr="001D1C02">
        <w:rPr>
          <w:rFonts w:asciiTheme="minorHAnsi" w:hAnsiTheme="minorHAnsi" w:cstheme="minorHAnsi"/>
          <w:b/>
          <w:color w:val="612C69"/>
          <w:sz w:val="28"/>
          <w:szCs w:val="28"/>
        </w:rPr>
        <w:t>articipants</w:t>
      </w:r>
      <w:r w:rsidR="002C05A1">
        <w:rPr>
          <w:rFonts w:asciiTheme="minorHAnsi" w:hAnsiTheme="minorHAnsi" w:cstheme="minorHAnsi"/>
          <w:b/>
          <w:color w:val="612C69"/>
          <w:sz w:val="28"/>
          <w:szCs w:val="28"/>
        </w:rPr>
        <w:t>’</w:t>
      </w:r>
      <w:r w:rsidR="009D0B5C" w:rsidRPr="001D1C02">
        <w:rPr>
          <w:rFonts w:asciiTheme="minorHAnsi" w:hAnsiTheme="minorHAnsi" w:cstheme="minorHAnsi"/>
          <w:b/>
          <w:color w:val="612C69"/>
          <w:sz w:val="28"/>
          <w:szCs w:val="28"/>
        </w:rPr>
        <w:t xml:space="preserve"> expectations </w:t>
      </w:r>
    </w:p>
    <w:p w14:paraId="32309B85" w14:textId="6422FA65" w:rsidR="001D1C02" w:rsidRDefault="00BD12EB" w:rsidP="001172D3">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Y</w:t>
      </w:r>
      <w:r w:rsidR="009D0B5C" w:rsidRPr="00A96ECB">
        <w:rPr>
          <w:rFonts w:asciiTheme="minorHAnsi" w:hAnsiTheme="minorHAnsi" w:cstheme="minorHAnsi"/>
        </w:rPr>
        <w:t xml:space="preserve">ou should expect </w:t>
      </w:r>
      <w:r>
        <w:rPr>
          <w:rFonts w:asciiTheme="minorHAnsi" w:hAnsiTheme="minorHAnsi" w:cstheme="minorHAnsi"/>
        </w:rPr>
        <w:t xml:space="preserve">your </w:t>
      </w:r>
      <w:r w:rsidR="009D0B5C" w:rsidRPr="00A96ECB">
        <w:rPr>
          <w:rFonts w:asciiTheme="minorHAnsi" w:hAnsiTheme="minorHAnsi" w:cstheme="minorHAnsi"/>
        </w:rPr>
        <w:t>provider</w:t>
      </w:r>
      <w:r w:rsidR="00660C9E" w:rsidRPr="00A96ECB">
        <w:rPr>
          <w:rFonts w:asciiTheme="minorHAnsi" w:hAnsiTheme="minorHAnsi" w:cstheme="minorHAnsi"/>
        </w:rPr>
        <w:t>s</w:t>
      </w:r>
      <w:r w:rsidR="009D0B5C" w:rsidRPr="00A96ECB">
        <w:rPr>
          <w:rFonts w:asciiTheme="minorHAnsi" w:hAnsiTheme="minorHAnsi" w:cstheme="minorHAnsi"/>
        </w:rPr>
        <w:t xml:space="preserve"> will do their best to</w:t>
      </w:r>
      <w:r w:rsidR="001D1C02">
        <w:rPr>
          <w:rFonts w:asciiTheme="minorHAnsi" w:hAnsiTheme="minorHAnsi" w:cstheme="minorHAnsi"/>
        </w:rPr>
        <w:t>:</w:t>
      </w:r>
    </w:p>
    <w:p w14:paraId="6D02511F" w14:textId="2DD27125" w:rsidR="001D1C02" w:rsidRDefault="002C05A1" w:rsidP="00A96ECB">
      <w:pPr>
        <w:pStyle w:val="ListNumber2"/>
        <w:numPr>
          <w:ilvl w:val="0"/>
          <w:numId w:val="25"/>
        </w:numPr>
        <w:spacing w:before="120" w:after="120" w:line="240" w:lineRule="auto"/>
        <w:rPr>
          <w:rFonts w:asciiTheme="minorHAnsi" w:hAnsiTheme="minorHAnsi" w:cstheme="minorHAnsi"/>
        </w:rPr>
      </w:pPr>
      <w:proofErr w:type="gramStart"/>
      <w:r>
        <w:rPr>
          <w:rFonts w:asciiTheme="minorHAnsi" w:hAnsiTheme="minorHAnsi" w:cstheme="minorHAnsi"/>
        </w:rPr>
        <w:t>k</w:t>
      </w:r>
      <w:r w:rsidR="009D0B5C" w:rsidRPr="00A96ECB">
        <w:rPr>
          <w:rFonts w:asciiTheme="minorHAnsi" w:hAnsiTheme="minorHAnsi" w:cstheme="minorHAnsi"/>
        </w:rPr>
        <w:t>eep</w:t>
      </w:r>
      <w:proofErr w:type="gramEnd"/>
      <w:r w:rsidR="009D0B5C" w:rsidRPr="00A96ECB">
        <w:rPr>
          <w:rFonts w:asciiTheme="minorHAnsi" w:hAnsiTheme="minorHAnsi" w:cstheme="minorHAnsi"/>
        </w:rPr>
        <w:t xml:space="preserve"> you safe </w:t>
      </w:r>
      <w:r w:rsidR="00EC0E1D">
        <w:rPr>
          <w:rFonts w:asciiTheme="minorHAnsi" w:hAnsiTheme="minorHAnsi" w:cstheme="minorHAnsi"/>
        </w:rPr>
        <w:t>from</w:t>
      </w:r>
      <w:r w:rsidR="009D0B5C" w:rsidRPr="00A96ECB">
        <w:rPr>
          <w:rFonts w:asciiTheme="minorHAnsi" w:hAnsiTheme="minorHAnsi" w:cstheme="minorHAnsi"/>
        </w:rPr>
        <w:t xml:space="preserve"> unnecessary risk</w:t>
      </w:r>
      <w:r w:rsidR="001B65FB" w:rsidRPr="00A96ECB">
        <w:rPr>
          <w:rFonts w:asciiTheme="minorHAnsi" w:hAnsiTheme="minorHAnsi" w:cstheme="minorHAnsi"/>
        </w:rPr>
        <w:t xml:space="preserve"> </w:t>
      </w:r>
      <w:r w:rsidR="00C40761">
        <w:rPr>
          <w:rFonts w:asciiTheme="minorHAnsi" w:hAnsiTheme="minorHAnsi" w:cstheme="minorHAnsi"/>
        </w:rPr>
        <w:t xml:space="preserve">of </w:t>
      </w:r>
      <w:r w:rsidR="00AE5A59">
        <w:rPr>
          <w:rFonts w:asciiTheme="minorHAnsi" w:hAnsiTheme="minorHAnsi" w:cstheme="minorHAnsi"/>
        </w:rPr>
        <w:t>catching the virus</w:t>
      </w:r>
      <w:r w:rsidR="00E10445">
        <w:rPr>
          <w:rFonts w:asciiTheme="minorHAnsi" w:hAnsiTheme="minorHAnsi" w:cstheme="minorHAnsi"/>
        </w:rPr>
        <w:t xml:space="preserve">. This includes making sure workers know about </w:t>
      </w:r>
      <w:r w:rsidR="00EE636F">
        <w:rPr>
          <w:rFonts w:asciiTheme="minorHAnsi" w:hAnsiTheme="minorHAnsi" w:cstheme="minorHAnsi"/>
        </w:rPr>
        <w:t>washing their hands and meeting social distancing requirements</w:t>
      </w:r>
    </w:p>
    <w:p w14:paraId="28BEA91E" w14:textId="05536993" w:rsidR="00AE5A59" w:rsidRDefault="00EE636F" w:rsidP="00AE5A59">
      <w:pPr>
        <w:pStyle w:val="ListNumber2"/>
        <w:numPr>
          <w:ilvl w:val="0"/>
          <w:numId w:val="25"/>
        </w:numPr>
        <w:spacing w:before="120" w:after="120" w:line="240" w:lineRule="auto"/>
        <w:rPr>
          <w:rFonts w:asciiTheme="minorHAnsi" w:hAnsiTheme="minorHAnsi" w:cstheme="minorHAnsi"/>
        </w:rPr>
      </w:pPr>
      <w:r>
        <w:rPr>
          <w:rFonts w:asciiTheme="minorHAnsi" w:hAnsiTheme="minorHAnsi" w:cstheme="minorHAnsi"/>
        </w:rPr>
        <w:t>let you know</w:t>
      </w:r>
      <w:r w:rsidR="00AE5A59">
        <w:rPr>
          <w:rFonts w:asciiTheme="minorHAnsi" w:hAnsiTheme="minorHAnsi" w:cstheme="minorHAnsi"/>
        </w:rPr>
        <w:t xml:space="preserve"> if there is any changes to your supports</w:t>
      </w:r>
      <w:r w:rsidR="00E10445">
        <w:rPr>
          <w:rFonts w:asciiTheme="minorHAnsi" w:hAnsiTheme="minorHAnsi" w:cstheme="minorHAnsi"/>
        </w:rPr>
        <w:t xml:space="preserve">, </w:t>
      </w:r>
      <w:r>
        <w:rPr>
          <w:rFonts w:asciiTheme="minorHAnsi" w:hAnsiTheme="minorHAnsi" w:cstheme="minorHAnsi"/>
        </w:rPr>
        <w:t>for example not being able to go to your regular activities</w:t>
      </w:r>
    </w:p>
    <w:p w14:paraId="52988E43" w14:textId="7D4B51FC" w:rsidR="001D1C02" w:rsidRDefault="002C05A1" w:rsidP="00A96ECB">
      <w:pPr>
        <w:pStyle w:val="ListNumber2"/>
        <w:numPr>
          <w:ilvl w:val="0"/>
          <w:numId w:val="25"/>
        </w:numPr>
        <w:spacing w:before="120" w:after="120" w:line="240" w:lineRule="auto"/>
        <w:rPr>
          <w:rFonts w:asciiTheme="minorHAnsi" w:hAnsiTheme="minorHAnsi" w:cstheme="minorHAnsi"/>
        </w:rPr>
      </w:pPr>
      <w:proofErr w:type="gramStart"/>
      <w:r>
        <w:rPr>
          <w:rFonts w:asciiTheme="minorHAnsi" w:hAnsiTheme="minorHAnsi" w:cstheme="minorHAnsi"/>
        </w:rPr>
        <w:t>m</w:t>
      </w:r>
      <w:r w:rsidR="001D1C02">
        <w:rPr>
          <w:rFonts w:asciiTheme="minorHAnsi" w:hAnsiTheme="minorHAnsi" w:cstheme="minorHAnsi"/>
        </w:rPr>
        <w:t>aintain</w:t>
      </w:r>
      <w:proofErr w:type="gramEnd"/>
      <w:r w:rsidR="001D1C02">
        <w:rPr>
          <w:rFonts w:asciiTheme="minorHAnsi" w:hAnsiTheme="minorHAnsi" w:cstheme="minorHAnsi"/>
        </w:rPr>
        <w:t xml:space="preserve"> </w:t>
      </w:r>
      <w:r w:rsidR="00AE5A59">
        <w:rPr>
          <w:rFonts w:asciiTheme="minorHAnsi" w:hAnsiTheme="minorHAnsi" w:cstheme="minorHAnsi"/>
        </w:rPr>
        <w:t>those supports and services that you rely on for your health and safety</w:t>
      </w:r>
      <w:r w:rsidR="00661E21">
        <w:rPr>
          <w:rFonts w:asciiTheme="minorHAnsi" w:hAnsiTheme="minorHAnsi" w:cstheme="minorHAnsi"/>
        </w:rPr>
        <w:t>.</w:t>
      </w:r>
    </w:p>
    <w:p w14:paraId="6D4B4B42" w14:textId="77777777" w:rsidR="00BE64D1" w:rsidRDefault="00BE64D1" w:rsidP="00FF700B">
      <w:pPr>
        <w:pStyle w:val="ListNumber2"/>
        <w:numPr>
          <w:ilvl w:val="0"/>
          <w:numId w:val="0"/>
        </w:numPr>
        <w:spacing w:before="120" w:after="120" w:line="240" w:lineRule="auto"/>
        <w:rPr>
          <w:rFonts w:asciiTheme="minorHAnsi" w:hAnsiTheme="minorHAnsi" w:cstheme="minorHAnsi"/>
        </w:rPr>
      </w:pPr>
    </w:p>
    <w:p w14:paraId="31358A6E" w14:textId="77777777" w:rsidR="00BE64D1" w:rsidRDefault="00BE64D1" w:rsidP="00FF700B">
      <w:pPr>
        <w:pStyle w:val="ListNumber2"/>
        <w:numPr>
          <w:ilvl w:val="0"/>
          <w:numId w:val="0"/>
        </w:numPr>
        <w:spacing w:before="120" w:after="120" w:line="240" w:lineRule="auto"/>
        <w:rPr>
          <w:rFonts w:asciiTheme="minorHAnsi" w:hAnsiTheme="minorHAnsi" w:cstheme="minorHAnsi"/>
        </w:rPr>
      </w:pPr>
    </w:p>
    <w:p w14:paraId="7FCD01F6" w14:textId="7C931264" w:rsidR="00F62460" w:rsidRDefault="00F62460" w:rsidP="00FF700B">
      <w:pPr>
        <w:pStyle w:val="ListNumber2"/>
        <w:numPr>
          <w:ilvl w:val="0"/>
          <w:numId w:val="0"/>
        </w:numPr>
        <w:spacing w:before="120" w:after="120" w:line="240" w:lineRule="auto"/>
        <w:rPr>
          <w:rFonts w:asciiTheme="minorHAnsi" w:hAnsiTheme="minorHAnsi" w:cstheme="minorHAnsi"/>
        </w:rPr>
      </w:pPr>
      <w:r w:rsidRPr="00F62460">
        <w:rPr>
          <w:rFonts w:asciiTheme="minorHAnsi" w:hAnsiTheme="minorHAnsi" w:cstheme="minorHAnsi"/>
        </w:rPr>
        <w:lastRenderedPageBreak/>
        <w:t xml:space="preserve">We are giving </w:t>
      </w:r>
      <w:r w:rsidR="00EE636F" w:rsidRPr="00F62460">
        <w:rPr>
          <w:rFonts w:asciiTheme="minorHAnsi" w:hAnsiTheme="minorHAnsi" w:cstheme="minorHAnsi"/>
        </w:rPr>
        <w:t xml:space="preserve">NDIS providers </w:t>
      </w:r>
      <w:r w:rsidRPr="00F62460">
        <w:rPr>
          <w:rFonts w:asciiTheme="minorHAnsi" w:hAnsiTheme="minorHAnsi" w:cstheme="minorHAnsi"/>
        </w:rPr>
        <w:t>information to support them in understanding</w:t>
      </w:r>
      <w:r w:rsidR="00FF700B">
        <w:rPr>
          <w:rFonts w:asciiTheme="minorHAnsi" w:hAnsiTheme="minorHAnsi" w:cstheme="minorHAnsi"/>
        </w:rPr>
        <w:t xml:space="preserve"> what they need to do</w:t>
      </w:r>
      <w:r w:rsidRPr="00F62460">
        <w:rPr>
          <w:rFonts w:asciiTheme="minorHAnsi" w:hAnsiTheme="minorHAnsi" w:cstheme="minorHAnsi"/>
        </w:rPr>
        <w:t xml:space="preserve">, and how to </w:t>
      </w:r>
      <w:r w:rsidR="00EE636F">
        <w:rPr>
          <w:rFonts w:asciiTheme="minorHAnsi" w:hAnsiTheme="minorHAnsi" w:cstheme="minorHAnsi"/>
        </w:rPr>
        <w:t>keep you safe when supporting you</w:t>
      </w:r>
      <w:r w:rsidR="00FF700B">
        <w:rPr>
          <w:rFonts w:asciiTheme="minorHAnsi" w:hAnsiTheme="minorHAnsi" w:cstheme="minorHAnsi"/>
        </w:rPr>
        <w:t>.</w:t>
      </w:r>
    </w:p>
    <w:p w14:paraId="29902AF5" w14:textId="46DC1FEC" w:rsidR="007D5503" w:rsidRDefault="007D5503" w:rsidP="00FF700B">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It is important that you keep connected with your providers. If you are in isolation, ask your providers how they can support you</w:t>
      </w:r>
      <w:r w:rsidR="00EE636F">
        <w:rPr>
          <w:rFonts w:asciiTheme="minorHAnsi" w:hAnsiTheme="minorHAnsi" w:cstheme="minorHAnsi"/>
        </w:rPr>
        <w:t>, by social distancing, or</w:t>
      </w:r>
      <w:r>
        <w:rPr>
          <w:rFonts w:asciiTheme="minorHAnsi" w:hAnsiTheme="minorHAnsi" w:cstheme="minorHAnsi"/>
        </w:rPr>
        <w:t xml:space="preserve"> without face-to-face meetings. </w:t>
      </w:r>
    </w:p>
    <w:p w14:paraId="6143D5FB" w14:textId="46291557" w:rsidR="001172D3" w:rsidRPr="00A96ECB" w:rsidRDefault="00417C51" w:rsidP="00A96ECB">
      <w:pPr>
        <w:pStyle w:val="ListNumber2"/>
        <w:numPr>
          <w:ilvl w:val="0"/>
          <w:numId w:val="0"/>
        </w:numPr>
        <w:spacing w:before="360" w:line="240" w:lineRule="auto"/>
        <w:rPr>
          <w:rFonts w:asciiTheme="minorHAnsi" w:hAnsiTheme="minorHAnsi" w:cstheme="minorHAnsi"/>
          <w:b/>
          <w:color w:val="612C69"/>
          <w:sz w:val="28"/>
          <w:szCs w:val="28"/>
        </w:rPr>
      </w:pPr>
      <w:r w:rsidRPr="00A96ECB">
        <w:rPr>
          <w:rFonts w:asciiTheme="minorHAnsi" w:hAnsiTheme="minorHAnsi" w:cstheme="minorHAnsi"/>
          <w:b/>
          <w:color w:val="612C69"/>
          <w:sz w:val="28"/>
          <w:szCs w:val="28"/>
        </w:rPr>
        <w:t xml:space="preserve">Rights of </w:t>
      </w:r>
      <w:r w:rsidR="001B65FB" w:rsidRPr="00A96ECB">
        <w:rPr>
          <w:rFonts w:asciiTheme="minorHAnsi" w:hAnsiTheme="minorHAnsi" w:cstheme="minorHAnsi"/>
          <w:b/>
          <w:color w:val="612C69"/>
          <w:sz w:val="28"/>
          <w:szCs w:val="28"/>
        </w:rPr>
        <w:t xml:space="preserve">NDIS </w:t>
      </w:r>
      <w:r w:rsidR="002C05A1">
        <w:rPr>
          <w:rFonts w:asciiTheme="minorHAnsi" w:hAnsiTheme="minorHAnsi" w:cstheme="minorHAnsi"/>
          <w:b/>
          <w:color w:val="612C69"/>
          <w:sz w:val="28"/>
          <w:szCs w:val="28"/>
        </w:rPr>
        <w:t>p</w:t>
      </w:r>
      <w:r w:rsidRPr="00A96ECB">
        <w:rPr>
          <w:rFonts w:asciiTheme="minorHAnsi" w:hAnsiTheme="minorHAnsi" w:cstheme="minorHAnsi"/>
          <w:b/>
          <w:color w:val="612C69"/>
          <w:sz w:val="28"/>
          <w:szCs w:val="28"/>
        </w:rPr>
        <w:t>articipants</w:t>
      </w:r>
    </w:p>
    <w:p w14:paraId="184BA55D" w14:textId="7E78B96C" w:rsidR="00FF700B" w:rsidRDefault="00FF700B" w:rsidP="001172D3">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We have a very clear</w:t>
      </w:r>
      <w:r w:rsidR="001172D3" w:rsidRPr="00A96ECB">
        <w:rPr>
          <w:rFonts w:asciiTheme="minorHAnsi" w:hAnsiTheme="minorHAnsi" w:cstheme="minorHAnsi"/>
        </w:rPr>
        <w:t xml:space="preserve"> </w:t>
      </w:r>
      <w:hyperlink r:id="rId7" w:history="1">
        <w:r w:rsidR="001172D3" w:rsidRPr="007B773C">
          <w:rPr>
            <w:rStyle w:val="Hyperlink"/>
            <w:rFonts w:asciiTheme="minorHAnsi" w:hAnsiTheme="minorHAnsi" w:cstheme="minorHAnsi"/>
          </w:rPr>
          <w:t>NDIS Code of Conduct</w:t>
        </w:r>
      </w:hyperlink>
      <w:r w:rsidR="001172D3" w:rsidRPr="00A96ECB">
        <w:rPr>
          <w:rFonts w:asciiTheme="minorHAnsi" w:hAnsiTheme="minorHAnsi" w:cstheme="minorHAnsi"/>
        </w:rPr>
        <w:t xml:space="preserve"> and </w:t>
      </w:r>
      <w:hyperlink r:id="rId8" w:history="1">
        <w:r w:rsidR="001172D3" w:rsidRPr="007B773C">
          <w:rPr>
            <w:rStyle w:val="Hyperlink"/>
            <w:rFonts w:asciiTheme="minorHAnsi" w:hAnsiTheme="minorHAnsi" w:cstheme="minorHAnsi"/>
          </w:rPr>
          <w:t>NDIS Practice Standards</w:t>
        </w:r>
      </w:hyperlink>
      <w:r w:rsidR="001172D3" w:rsidRPr="00A96ECB">
        <w:rPr>
          <w:rFonts w:asciiTheme="minorHAnsi" w:hAnsiTheme="minorHAnsi" w:cstheme="minorHAnsi"/>
        </w:rPr>
        <w:t xml:space="preserve"> </w:t>
      </w:r>
      <w:r>
        <w:rPr>
          <w:rFonts w:asciiTheme="minorHAnsi" w:hAnsiTheme="minorHAnsi" w:cstheme="minorHAnsi"/>
        </w:rPr>
        <w:t>that your providers and workers must abide by.</w:t>
      </w:r>
    </w:p>
    <w:p w14:paraId="0274EBE2" w14:textId="37C1878C" w:rsidR="001172D3" w:rsidRPr="00A96ECB" w:rsidRDefault="00FF700B" w:rsidP="001172D3">
      <w:pPr>
        <w:pStyle w:val="ListNumber2"/>
        <w:numPr>
          <w:ilvl w:val="0"/>
          <w:numId w:val="0"/>
        </w:numPr>
        <w:spacing w:before="120" w:after="120" w:line="240" w:lineRule="auto"/>
        <w:rPr>
          <w:rFonts w:asciiTheme="minorHAnsi" w:hAnsiTheme="minorHAnsi" w:cstheme="minorHAnsi"/>
          <w:color w:val="222222"/>
        </w:rPr>
      </w:pPr>
      <w:r>
        <w:rPr>
          <w:rFonts w:asciiTheme="minorHAnsi" w:hAnsiTheme="minorHAnsi" w:cstheme="minorHAnsi"/>
        </w:rPr>
        <w:t>These</w:t>
      </w:r>
      <w:r w:rsidR="001172D3" w:rsidRPr="00A96ECB">
        <w:rPr>
          <w:rFonts w:asciiTheme="minorHAnsi" w:hAnsiTheme="minorHAnsi" w:cstheme="minorHAnsi"/>
        </w:rPr>
        <w:t xml:space="preserve"> standards </w:t>
      </w:r>
      <w:r>
        <w:rPr>
          <w:rFonts w:asciiTheme="minorHAnsi" w:hAnsiTheme="minorHAnsi" w:cstheme="minorHAnsi"/>
        </w:rPr>
        <w:t xml:space="preserve">also </w:t>
      </w:r>
      <w:r w:rsidR="001172D3" w:rsidRPr="00A96ECB">
        <w:rPr>
          <w:rFonts w:asciiTheme="minorHAnsi" w:hAnsiTheme="minorHAnsi" w:cstheme="minorHAnsi"/>
        </w:rPr>
        <w:t xml:space="preserve">apply in the </w:t>
      </w:r>
      <w:r w:rsidR="00E37D3D" w:rsidRPr="00A96ECB">
        <w:rPr>
          <w:rFonts w:asciiTheme="minorHAnsi" w:hAnsiTheme="minorHAnsi" w:cstheme="minorHAnsi"/>
        </w:rPr>
        <w:t>current</w:t>
      </w:r>
      <w:r>
        <w:rPr>
          <w:rFonts w:asciiTheme="minorHAnsi" w:hAnsiTheme="minorHAnsi" w:cstheme="minorHAnsi"/>
        </w:rPr>
        <w:t xml:space="preserve"> </w:t>
      </w:r>
      <w:r w:rsidR="00E37D3D" w:rsidRPr="00A96ECB">
        <w:rPr>
          <w:rFonts w:asciiTheme="minorHAnsi" w:hAnsiTheme="minorHAnsi" w:cstheme="minorHAnsi"/>
        </w:rPr>
        <w:t>situation</w:t>
      </w:r>
      <w:r w:rsidR="00C14A8C" w:rsidRPr="00A96ECB">
        <w:rPr>
          <w:rFonts w:asciiTheme="minorHAnsi" w:hAnsiTheme="minorHAnsi" w:cstheme="minorHAnsi"/>
        </w:rPr>
        <w:t xml:space="preserve">. </w:t>
      </w:r>
    </w:p>
    <w:p w14:paraId="7C8C9932" w14:textId="642BDC94" w:rsidR="004A641E" w:rsidRPr="00A96ECB" w:rsidRDefault="00417C51" w:rsidP="00A96ECB">
      <w:pPr>
        <w:pStyle w:val="ListNumber2"/>
        <w:numPr>
          <w:ilvl w:val="0"/>
          <w:numId w:val="0"/>
        </w:numPr>
        <w:spacing w:before="360" w:line="240" w:lineRule="auto"/>
        <w:rPr>
          <w:rFonts w:asciiTheme="minorHAnsi" w:hAnsiTheme="minorHAnsi" w:cstheme="minorHAnsi"/>
          <w:b/>
          <w:color w:val="612C69"/>
          <w:sz w:val="28"/>
          <w:szCs w:val="28"/>
        </w:rPr>
      </w:pPr>
      <w:r w:rsidRPr="00A96ECB">
        <w:rPr>
          <w:rFonts w:asciiTheme="minorHAnsi" w:hAnsiTheme="minorHAnsi" w:cstheme="minorHAnsi"/>
          <w:b/>
          <w:color w:val="612C69"/>
          <w:sz w:val="28"/>
          <w:szCs w:val="28"/>
        </w:rPr>
        <w:t>How to make a complaint about a provider</w:t>
      </w:r>
    </w:p>
    <w:p w14:paraId="38DE1803" w14:textId="6E1ED01B" w:rsidR="009D0B5C" w:rsidRPr="00A96ECB" w:rsidRDefault="00702045" w:rsidP="009A2B72">
      <w:pPr>
        <w:pStyle w:val="ListNumber2"/>
        <w:numPr>
          <w:ilvl w:val="0"/>
          <w:numId w:val="0"/>
        </w:numPr>
        <w:spacing w:before="120" w:after="120" w:line="240" w:lineRule="auto"/>
        <w:rPr>
          <w:rFonts w:asciiTheme="minorHAnsi" w:hAnsiTheme="minorHAnsi" w:cstheme="minorHAnsi"/>
        </w:rPr>
      </w:pPr>
      <w:r w:rsidRPr="00A96ECB">
        <w:rPr>
          <w:rFonts w:asciiTheme="minorHAnsi" w:hAnsiTheme="minorHAnsi" w:cstheme="minorHAnsi"/>
        </w:rPr>
        <w:t>If you feel unsafe or</w:t>
      </w:r>
      <w:r w:rsidR="00C14A8C" w:rsidRPr="00A96ECB">
        <w:rPr>
          <w:rFonts w:asciiTheme="minorHAnsi" w:hAnsiTheme="minorHAnsi" w:cstheme="minorHAnsi"/>
        </w:rPr>
        <w:t xml:space="preserve"> are</w:t>
      </w:r>
      <w:r w:rsidRPr="00A96ECB">
        <w:rPr>
          <w:rFonts w:asciiTheme="minorHAnsi" w:hAnsiTheme="minorHAnsi" w:cstheme="minorHAnsi"/>
        </w:rPr>
        <w:t xml:space="preserve"> unhappy with the </w:t>
      </w:r>
      <w:r w:rsidR="00417C51" w:rsidRPr="00A96ECB">
        <w:rPr>
          <w:rFonts w:asciiTheme="minorHAnsi" w:hAnsiTheme="minorHAnsi" w:cstheme="minorHAnsi"/>
        </w:rPr>
        <w:t xml:space="preserve">quality of </w:t>
      </w:r>
      <w:r w:rsidR="00CE5FF2">
        <w:rPr>
          <w:rFonts w:asciiTheme="minorHAnsi" w:hAnsiTheme="minorHAnsi" w:cstheme="minorHAnsi"/>
        </w:rPr>
        <w:t xml:space="preserve">your </w:t>
      </w:r>
      <w:r w:rsidR="00C14A8C" w:rsidRPr="00A96ECB">
        <w:rPr>
          <w:rFonts w:asciiTheme="minorHAnsi" w:hAnsiTheme="minorHAnsi" w:cstheme="minorHAnsi"/>
        </w:rPr>
        <w:t xml:space="preserve">supports and </w:t>
      </w:r>
      <w:r w:rsidRPr="00A96ECB">
        <w:rPr>
          <w:rFonts w:asciiTheme="minorHAnsi" w:hAnsiTheme="minorHAnsi" w:cstheme="minorHAnsi"/>
        </w:rPr>
        <w:t>services</w:t>
      </w:r>
      <w:r w:rsidR="005C6142">
        <w:rPr>
          <w:rFonts w:asciiTheme="minorHAnsi" w:hAnsiTheme="minorHAnsi" w:cstheme="minorHAnsi"/>
        </w:rPr>
        <w:t xml:space="preserve"> </w:t>
      </w:r>
      <w:r w:rsidR="0061426D">
        <w:rPr>
          <w:rFonts w:asciiTheme="minorHAnsi" w:hAnsiTheme="minorHAnsi" w:cstheme="minorHAnsi"/>
        </w:rPr>
        <w:t>–</w:t>
      </w:r>
      <w:r w:rsidRPr="00A96ECB">
        <w:rPr>
          <w:rFonts w:asciiTheme="minorHAnsi" w:hAnsiTheme="minorHAnsi" w:cstheme="minorHAnsi"/>
        </w:rPr>
        <w:t xml:space="preserve"> whether</w:t>
      </w:r>
      <w:r w:rsidR="0061426D">
        <w:rPr>
          <w:rFonts w:asciiTheme="minorHAnsi" w:hAnsiTheme="minorHAnsi" w:cstheme="minorHAnsi"/>
        </w:rPr>
        <w:t xml:space="preserve"> or not</w:t>
      </w:r>
      <w:r w:rsidRPr="00A96ECB">
        <w:rPr>
          <w:rFonts w:asciiTheme="minorHAnsi" w:hAnsiTheme="minorHAnsi" w:cstheme="minorHAnsi"/>
        </w:rPr>
        <w:t xml:space="preserve"> the</w:t>
      </w:r>
      <w:r w:rsidR="00C14A8C" w:rsidRPr="00A96ECB">
        <w:rPr>
          <w:rFonts w:asciiTheme="minorHAnsi" w:hAnsiTheme="minorHAnsi" w:cstheme="minorHAnsi"/>
        </w:rPr>
        <w:t xml:space="preserve">se issues </w:t>
      </w:r>
      <w:r w:rsidRPr="00A96ECB">
        <w:rPr>
          <w:rFonts w:asciiTheme="minorHAnsi" w:hAnsiTheme="minorHAnsi" w:cstheme="minorHAnsi"/>
        </w:rPr>
        <w:t xml:space="preserve">relate to COVID-19 </w:t>
      </w:r>
      <w:r w:rsidR="0061426D">
        <w:rPr>
          <w:rFonts w:asciiTheme="minorHAnsi" w:hAnsiTheme="minorHAnsi" w:cstheme="minorHAnsi"/>
        </w:rPr>
        <w:t>–</w:t>
      </w:r>
      <w:r w:rsidRPr="00A96ECB">
        <w:rPr>
          <w:rFonts w:asciiTheme="minorHAnsi" w:hAnsiTheme="minorHAnsi" w:cstheme="minorHAnsi"/>
        </w:rPr>
        <w:t xml:space="preserve"> it</w:t>
      </w:r>
      <w:r w:rsidR="00C14A8C" w:rsidRPr="00A96ECB">
        <w:rPr>
          <w:rFonts w:asciiTheme="minorHAnsi" w:hAnsiTheme="minorHAnsi" w:cstheme="minorHAnsi"/>
        </w:rPr>
        <w:t xml:space="preserve"> i</w:t>
      </w:r>
      <w:r w:rsidRPr="00A96ECB">
        <w:rPr>
          <w:rFonts w:asciiTheme="minorHAnsi" w:hAnsiTheme="minorHAnsi" w:cstheme="minorHAnsi"/>
        </w:rPr>
        <w:t xml:space="preserve">s important to know that you can speak </w:t>
      </w:r>
      <w:r w:rsidR="00245833">
        <w:rPr>
          <w:rFonts w:asciiTheme="minorHAnsi" w:hAnsiTheme="minorHAnsi" w:cstheme="minorHAnsi"/>
        </w:rPr>
        <w:t>to us</w:t>
      </w:r>
      <w:r w:rsidRPr="00A96ECB">
        <w:rPr>
          <w:rFonts w:asciiTheme="minorHAnsi" w:hAnsiTheme="minorHAnsi" w:cstheme="minorHAnsi"/>
        </w:rPr>
        <w:t xml:space="preserve"> about your concerns. I</w:t>
      </w:r>
      <w:r w:rsidR="009D0B5C" w:rsidRPr="00A96ECB">
        <w:rPr>
          <w:rFonts w:asciiTheme="minorHAnsi" w:hAnsiTheme="minorHAnsi" w:cstheme="minorHAnsi"/>
        </w:rPr>
        <w:t>t</w:t>
      </w:r>
      <w:r w:rsidR="00C14A8C" w:rsidRPr="00A96ECB">
        <w:rPr>
          <w:rFonts w:asciiTheme="minorHAnsi" w:hAnsiTheme="minorHAnsi" w:cstheme="minorHAnsi"/>
        </w:rPr>
        <w:t xml:space="preserve"> i</w:t>
      </w:r>
      <w:r w:rsidR="009D0B5C" w:rsidRPr="00A96ECB">
        <w:rPr>
          <w:rFonts w:asciiTheme="minorHAnsi" w:hAnsiTheme="minorHAnsi" w:cstheme="minorHAnsi"/>
        </w:rPr>
        <w:t>s always okay to speak up.</w:t>
      </w:r>
    </w:p>
    <w:p w14:paraId="6EB0ACC5" w14:textId="1390051C" w:rsidR="00417C51" w:rsidRPr="00C40761" w:rsidRDefault="00417C51" w:rsidP="00C40761">
      <w:pPr>
        <w:pStyle w:val="ListNumber2"/>
        <w:numPr>
          <w:ilvl w:val="0"/>
          <w:numId w:val="0"/>
        </w:numPr>
        <w:spacing w:before="120" w:after="120" w:line="240" w:lineRule="auto"/>
        <w:rPr>
          <w:rFonts w:asciiTheme="minorHAnsi" w:hAnsiTheme="minorHAnsi" w:cstheme="minorHAnsi"/>
        </w:rPr>
      </w:pPr>
      <w:r w:rsidRPr="00C40761">
        <w:rPr>
          <w:rFonts w:asciiTheme="minorHAnsi" w:hAnsiTheme="minorHAnsi" w:cstheme="minorHAnsi"/>
        </w:rPr>
        <w:t>If you are in New South Wales, South Australia, the Australian Capital Territory, Northern Territory, Queensland, Victoria or Tasmania,</w:t>
      </w:r>
      <w:r w:rsidR="00245833">
        <w:rPr>
          <w:rFonts w:asciiTheme="minorHAnsi" w:hAnsiTheme="minorHAnsi" w:cstheme="minorHAnsi"/>
        </w:rPr>
        <w:t xml:space="preserve"> you can make</w:t>
      </w:r>
      <w:r w:rsidRPr="00C40761">
        <w:rPr>
          <w:rFonts w:asciiTheme="minorHAnsi" w:hAnsiTheme="minorHAnsi" w:cstheme="minorHAnsi" w:hint="eastAsia"/>
        </w:rPr>
        <w:t> </w:t>
      </w:r>
      <w:r w:rsidRPr="00C40761">
        <w:rPr>
          <w:rFonts w:asciiTheme="minorHAnsi" w:hAnsiTheme="minorHAnsi" w:cstheme="minorHAnsi"/>
        </w:rPr>
        <w:t xml:space="preserve">a complaint to </w:t>
      </w:r>
      <w:r w:rsidR="00245833">
        <w:rPr>
          <w:rFonts w:asciiTheme="minorHAnsi" w:hAnsiTheme="minorHAnsi" w:cstheme="minorHAnsi"/>
        </w:rPr>
        <w:t>us</w:t>
      </w:r>
      <w:r w:rsidRPr="00C40761">
        <w:rPr>
          <w:rFonts w:asciiTheme="minorHAnsi" w:hAnsiTheme="minorHAnsi" w:cstheme="minorHAnsi"/>
        </w:rPr>
        <w:t xml:space="preserve"> by:</w:t>
      </w:r>
    </w:p>
    <w:p w14:paraId="0AE0E2E7" w14:textId="77777777" w:rsidR="00417C51" w:rsidRPr="00661E21" w:rsidRDefault="00417C51" w:rsidP="00661E21">
      <w:pPr>
        <w:numPr>
          <w:ilvl w:val="0"/>
          <w:numId w:val="18"/>
        </w:numPr>
        <w:spacing w:after="0" w:line="360" w:lineRule="atLeast"/>
        <w:ind w:left="380" w:hanging="357"/>
        <w:rPr>
          <w:rFonts w:asciiTheme="minorHAnsi" w:hAnsiTheme="minorHAnsi" w:cstheme="minorHAnsi"/>
        </w:rPr>
      </w:pPr>
      <w:r w:rsidRPr="00661E21">
        <w:rPr>
          <w:rFonts w:asciiTheme="minorHAnsi" w:hAnsiTheme="minorHAnsi" w:cstheme="minorHAnsi"/>
        </w:rPr>
        <w:t>Phoning: 1800 035 544 (free call from landlines) or TTY 133 677. Interpreters can be arranged.</w:t>
      </w:r>
    </w:p>
    <w:p w14:paraId="706D6998" w14:textId="4972AE80" w:rsidR="00417C51" w:rsidRPr="00661E21" w:rsidRDefault="00B53E38" w:rsidP="00661E21">
      <w:pPr>
        <w:numPr>
          <w:ilvl w:val="0"/>
          <w:numId w:val="18"/>
        </w:numPr>
        <w:spacing w:after="0" w:line="360" w:lineRule="atLeast"/>
        <w:ind w:left="380" w:hanging="357"/>
        <w:rPr>
          <w:rFonts w:asciiTheme="minorHAnsi" w:hAnsiTheme="minorHAnsi" w:cstheme="minorHAnsi"/>
        </w:rPr>
      </w:pPr>
      <w:hyperlink r:id="rId9" w:history="1">
        <w:r w:rsidR="00417C51" w:rsidRPr="005C6142">
          <w:rPr>
            <w:rStyle w:val="Hyperlink"/>
            <w:rFonts w:asciiTheme="minorHAnsi" w:hAnsiTheme="minorHAnsi" w:cstheme="minorHAnsi"/>
          </w:rPr>
          <w:t>National Relay Service</w:t>
        </w:r>
      </w:hyperlink>
      <w:r w:rsidR="00417C51" w:rsidRPr="00C40761">
        <w:rPr>
          <w:rFonts w:asciiTheme="minorHAnsi" w:hAnsiTheme="minorHAnsi" w:cstheme="minorHAnsi"/>
          <w:color w:val="222222"/>
        </w:rPr>
        <w:t xml:space="preserve"> </w:t>
      </w:r>
      <w:r w:rsidR="00417C51" w:rsidRPr="00661E21">
        <w:rPr>
          <w:rFonts w:asciiTheme="minorHAnsi" w:hAnsiTheme="minorHAnsi" w:cstheme="minorHAnsi"/>
        </w:rPr>
        <w:t>and ask for 1800 035 544.</w:t>
      </w:r>
    </w:p>
    <w:p w14:paraId="3078D678" w14:textId="2E0B4077" w:rsidR="00417C51" w:rsidRPr="005C6142" w:rsidRDefault="00417C51" w:rsidP="00661E21">
      <w:pPr>
        <w:numPr>
          <w:ilvl w:val="0"/>
          <w:numId w:val="18"/>
        </w:numPr>
        <w:spacing w:after="0" w:line="360" w:lineRule="atLeast"/>
        <w:ind w:left="380" w:hanging="357"/>
        <w:rPr>
          <w:rFonts w:asciiTheme="minorHAnsi" w:eastAsia="Calibri" w:hAnsiTheme="minorHAnsi" w:cstheme="minorHAnsi"/>
        </w:rPr>
      </w:pPr>
      <w:r w:rsidRPr="00661E21">
        <w:rPr>
          <w:rFonts w:asciiTheme="minorHAnsi" w:eastAsia="Calibri" w:hAnsiTheme="minorHAnsi" w:cstheme="minorHAnsi"/>
        </w:rPr>
        <w:t xml:space="preserve">Completing a </w:t>
      </w:r>
      <w:hyperlink r:id="rId10" w:history="1">
        <w:r w:rsidR="00466FE4" w:rsidRPr="005C6142">
          <w:rPr>
            <w:rStyle w:val="Hyperlink"/>
            <w:rFonts w:asciiTheme="minorHAnsi" w:eastAsia="Calibri" w:hAnsiTheme="minorHAnsi" w:cstheme="minorHAnsi"/>
          </w:rPr>
          <w:t>complaint contact form</w:t>
        </w:r>
      </w:hyperlink>
      <w:r w:rsidRPr="005C6142">
        <w:rPr>
          <w:rFonts w:asciiTheme="minorHAnsi" w:eastAsia="Calibri" w:hAnsiTheme="minorHAnsi" w:cstheme="minorHAnsi"/>
        </w:rPr>
        <w:t>.</w:t>
      </w:r>
    </w:p>
    <w:p w14:paraId="1AD7CC65" w14:textId="63C903A0" w:rsidR="00244071" w:rsidRPr="00244071" w:rsidRDefault="00244071" w:rsidP="00244071">
      <w:pPr>
        <w:spacing w:after="0" w:line="0" w:lineRule="atLeast"/>
        <w:ind w:left="23"/>
        <w:rPr>
          <w:rFonts w:asciiTheme="minorHAnsi" w:hAnsiTheme="minorHAnsi" w:cstheme="minorHAnsi"/>
          <w:color w:val="222222"/>
          <w:sz w:val="16"/>
          <w:szCs w:val="16"/>
        </w:rPr>
      </w:pPr>
    </w:p>
    <w:p w14:paraId="319CEF29" w14:textId="7702259F" w:rsidR="00244071" w:rsidRPr="00C40761" w:rsidRDefault="00244071" w:rsidP="00244071">
      <w:pPr>
        <w:spacing w:after="0" w:line="0" w:lineRule="atLeast"/>
        <w:ind w:left="23"/>
        <w:rPr>
          <w:rFonts w:asciiTheme="minorHAnsi" w:hAnsiTheme="minorHAnsi" w:cstheme="minorHAnsi"/>
          <w:color w:val="222222"/>
        </w:rPr>
      </w:pPr>
      <w:r>
        <w:rPr>
          <w:rFonts w:asciiTheme="minorHAnsi" w:hAnsiTheme="minorHAnsi" w:cstheme="minorHAnsi"/>
          <w:color w:val="222222"/>
        </w:rPr>
        <w:t xml:space="preserve">If you are in Western Australia please continue to contact </w:t>
      </w:r>
      <w:hyperlink r:id="rId11" w:history="1">
        <w:r w:rsidRPr="007B773C">
          <w:rPr>
            <w:rStyle w:val="Hyperlink"/>
            <w:rFonts w:asciiTheme="minorHAnsi" w:hAnsiTheme="minorHAnsi" w:cstheme="minorHAnsi"/>
          </w:rPr>
          <w:t>HADSCO</w:t>
        </w:r>
      </w:hyperlink>
      <w:r w:rsidR="007F41AF">
        <w:rPr>
          <w:rFonts w:asciiTheme="minorHAnsi" w:hAnsiTheme="minorHAnsi" w:cstheme="minorHAnsi"/>
          <w:color w:val="222222"/>
        </w:rPr>
        <w:t xml:space="preserve"> to make a complaint until 30 November</w:t>
      </w:r>
      <w:r>
        <w:rPr>
          <w:rFonts w:asciiTheme="minorHAnsi" w:hAnsiTheme="minorHAnsi" w:cstheme="minorHAnsi"/>
          <w:color w:val="222222"/>
        </w:rPr>
        <w:t xml:space="preserve"> 2020</w:t>
      </w:r>
      <w:r w:rsidR="00CE5FF2">
        <w:rPr>
          <w:rFonts w:asciiTheme="minorHAnsi" w:hAnsiTheme="minorHAnsi" w:cstheme="minorHAnsi"/>
          <w:color w:val="222222"/>
        </w:rPr>
        <w:t>.</w:t>
      </w:r>
    </w:p>
    <w:p w14:paraId="58902002" w14:textId="1E77F67E" w:rsidR="009A2B72" w:rsidRPr="00C40761" w:rsidRDefault="00417C51" w:rsidP="00C40761">
      <w:pPr>
        <w:pStyle w:val="ListNumber2"/>
        <w:numPr>
          <w:ilvl w:val="0"/>
          <w:numId w:val="0"/>
        </w:numPr>
        <w:spacing w:before="360" w:line="240" w:lineRule="auto"/>
        <w:rPr>
          <w:rFonts w:asciiTheme="minorHAnsi" w:hAnsiTheme="minorHAnsi" w:cstheme="minorHAnsi"/>
          <w:b/>
          <w:color w:val="612C69"/>
          <w:sz w:val="28"/>
          <w:szCs w:val="28"/>
        </w:rPr>
      </w:pPr>
      <w:r w:rsidRPr="00C40761">
        <w:rPr>
          <w:rFonts w:asciiTheme="minorHAnsi" w:hAnsiTheme="minorHAnsi" w:cstheme="minorHAnsi"/>
          <w:b/>
          <w:color w:val="612C69"/>
          <w:sz w:val="28"/>
          <w:szCs w:val="28"/>
        </w:rPr>
        <w:t xml:space="preserve">Participant resources </w:t>
      </w:r>
      <w:r w:rsidR="009A2B72" w:rsidRPr="00C40761">
        <w:rPr>
          <w:rFonts w:asciiTheme="minorHAnsi" w:hAnsiTheme="minorHAnsi" w:cstheme="minorHAnsi"/>
          <w:b/>
          <w:color w:val="612C69"/>
          <w:sz w:val="28"/>
          <w:szCs w:val="28"/>
        </w:rPr>
        <w:t xml:space="preserve">from </w:t>
      </w:r>
      <w:r w:rsidRPr="00C40761">
        <w:rPr>
          <w:rFonts w:asciiTheme="minorHAnsi" w:hAnsiTheme="minorHAnsi" w:cstheme="minorHAnsi"/>
          <w:b/>
          <w:color w:val="612C69"/>
          <w:sz w:val="28"/>
          <w:szCs w:val="28"/>
        </w:rPr>
        <w:t xml:space="preserve">the </w:t>
      </w:r>
      <w:r w:rsidR="009A2B72" w:rsidRPr="00C40761">
        <w:rPr>
          <w:rFonts w:asciiTheme="minorHAnsi" w:hAnsiTheme="minorHAnsi" w:cstheme="minorHAnsi"/>
          <w:b/>
          <w:color w:val="612C69"/>
          <w:sz w:val="28"/>
          <w:szCs w:val="28"/>
        </w:rPr>
        <w:t>NDIA</w:t>
      </w:r>
    </w:p>
    <w:p w14:paraId="2C28E13E" w14:textId="16C85707" w:rsidR="009A2B72" w:rsidRPr="00A96ECB" w:rsidRDefault="009A2B72" w:rsidP="009A2B72">
      <w:pPr>
        <w:spacing w:after="0" w:line="240" w:lineRule="auto"/>
        <w:rPr>
          <w:rFonts w:asciiTheme="minorHAnsi" w:eastAsia="Calibri" w:hAnsiTheme="minorHAnsi" w:cstheme="minorHAnsi"/>
        </w:rPr>
      </w:pPr>
      <w:r w:rsidRPr="00C40761">
        <w:rPr>
          <w:rFonts w:asciiTheme="minorHAnsi" w:hAnsiTheme="minorHAnsi" w:cstheme="minorHAnsi"/>
        </w:rPr>
        <w:t>The NDIA</w:t>
      </w:r>
      <w:r w:rsidR="00584690">
        <w:rPr>
          <w:rFonts w:asciiTheme="minorHAnsi" w:hAnsiTheme="minorHAnsi" w:cstheme="minorHAnsi"/>
        </w:rPr>
        <w:t>’s</w:t>
      </w:r>
      <w:r w:rsidRPr="00C40761">
        <w:rPr>
          <w:rFonts w:asciiTheme="minorHAnsi" w:hAnsiTheme="minorHAnsi" w:cstheme="minorHAnsi"/>
        </w:rPr>
        <w:t xml:space="preserve"> </w:t>
      </w:r>
      <w:r w:rsidR="00521D39">
        <w:rPr>
          <w:rFonts w:asciiTheme="minorHAnsi" w:hAnsiTheme="minorHAnsi" w:cstheme="minorHAnsi"/>
        </w:rPr>
        <w:t xml:space="preserve">website </w:t>
      </w:r>
      <w:r w:rsidRPr="00C40761">
        <w:rPr>
          <w:rFonts w:asciiTheme="minorHAnsi" w:hAnsiTheme="minorHAnsi" w:cstheme="minorHAnsi"/>
        </w:rPr>
        <w:t xml:space="preserve">has </w:t>
      </w:r>
      <w:hyperlink r:id="rId12" w:history="1">
        <w:r w:rsidRPr="007B773C">
          <w:rPr>
            <w:rStyle w:val="Hyperlink"/>
            <w:rFonts w:asciiTheme="minorHAnsi" w:hAnsiTheme="minorHAnsi" w:cstheme="minorHAnsi"/>
          </w:rPr>
          <w:t xml:space="preserve">information for </w:t>
        </w:r>
        <w:r w:rsidR="009A5417" w:rsidRPr="007B773C">
          <w:rPr>
            <w:rStyle w:val="Hyperlink"/>
            <w:rFonts w:asciiTheme="minorHAnsi" w:hAnsiTheme="minorHAnsi" w:cstheme="minorHAnsi"/>
          </w:rPr>
          <w:t xml:space="preserve">NDIS </w:t>
        </w:r>
        <w:r w:rsidRPr="007B773C">
          <w:rPr>
            <w:rStyle w:val="Hyperlink"/>
            <w:rFonts w:asciiTheme="minorHAnsi" w:hAnsiTheme="minorHAnsi" w:cstheme="minorHAnsi"/>
          </w:rPr>
          <w:t>participants</w:t>
        </w:r>
      </w:hyperlink>
      <w:r w:rsidRPr="00C40761">
        <w:rPr>
          <w:rFonts w:asciiTheme="minorHAnsi" w:hAnsiTheme="minorHAnsi" w:cstheme="minorHAnsi"/>
        </w:rPr>
        <w:t xml:space="preserve"> regarding COVID-19</w:t>
      </w:r>
      <w:r w:rsidR="009A5417" w:rsidRPr="00A96ECB">
        <w:rPr>
          <w:rFonts w:asciiTheme="minorHAnsi" w:hAnsiTheme="minorHAnsi" w:cstheme="minorHAnsi"/>
          <w:color w:val="1F497D"/>
        </w:rPr>
        <w:t>.</w:t>
      </w:r>
      <w:r w:rsidR="0061426D">
        <w:rPr>
          <w:rFonts w:asciiTheme="minorHAnsi" w:hAnsiTheme="minorHAnsi" w:cstheme="minorHAnsi"/>
          <w:color w:val="1F497D"/>
        </w:rPr>
        <w:t xml:space="preserve"> </w:t>
      </w:r>
      <w:r w:rsidRPr="00A96ECB">
        <w:rPr>
          <w:rFonts w:asciiTheme="minorHAnsi" w:eastAsia="Calibri" w:hAnsiTheme="minorHAnsi" w:cstheme="minorHAnsi"/>
        </w:rPr>
        <w:t xml:space="preserve">This includes Easy Read </w:t>
      </w:r>
      <w:r w:rsidR="001519FB" w:rsidRPr="00A96ECB">
        <w:rPr>
          <w:rFonts w:asciiTheme="minorHAnsi" w:eastAsia="Calibri" w:hAnsiTheme="minorHAnsi" w:cstheme="minorHAnsi"/>
        </w:rPr>
        <w:t>resources</w:t>
      </w:r>
      <w:r w:rsidR="009A5417" w:rsidRPr="00A96ECB">
        <w:rPr>
          <w:rFonts w:asciiTheme="minorHAnsi" w:eastAsia="Calibri" w:hAnsiTheme="minorHAnsi" w:cstheme="minorHAnsi"/>
        </w:rPr>
        <w:t>,</w:t>
      </w:r>
      <w:r w:rsidRPr="00C40761">
        <w:rPr>
          <w:rFonts w:asciiTheme="minorHAnsi" w:hAnsiTheme="minorHAnsi" w:cstheme="minorHAnsi"/>
          <w:color w:val="222222"/>
          <w:shd w:val="clear" w:color="auto" w:fill="FFFFFF"/>
        </w:rPr>
        <w:t xml:space="preserve"> </w:t>
      </w:r>
      <w:hyperlink r:id="rId13" w:anchor="faq" w:history="1">
        <w:r w:rsidR="0061426D" w:rsidRPr="007B773C">
          <w:rPr>
            <w:rStyle w:val="Hyperlink"/>
            <w:rFonts w:asciiTheme="minorHAnsi" w:hAnsiTheme="minorHAnsi" w:cstheme="minorHAnsi"/>
          </w:rPr>
          <w:t>f</w:t>
        </w:r>
        <w:r w:rsidRPr="007B773C">
          <w:rPr>
            <w:rStyle w:val="Hyperlink"/>
            <w:rFonts w:asciiTheme="minorHAnsi" w:hAnsiTheme="minorHAnsi" w:cstheme="minorHAnsi"/>
          </w:rPr>
          <w:t xml:space="preserve">requently </w:t>
        </w:r>
        <w:r w:rsidR="0061426D" w:rsidRPr="007B773C">
          <w:rPr>
            <w:rStyle w:val="Hyperlink"/>
            <w:rFonts w:asciiTheme="minorHAnsi" w:hAnsiTheme="minorHAnsi" w:cstheme="minorHAnsi"/>
          </w:rPr>
          <w:t>a</w:t>
        </w:r>
        <w:r w:rsidRPr="007B773C">
          <w:rPr>
            <w:rStyle w:val="Hyperlink"/>
            <w:rFonts w:asciiTheme="minorHAnsi" w:hAnsiTheme="minorHAnsi" w:cstheme="minorHAnsi"/>
          </w:rPr>
          <w:t xml:space="preserve">sked </w:t>
        </w:r>
        <w:r w:rsidR="0061426D" w:rsidRPr="007B773C">
          <w:rPr>
            <w:rStyle w:val="Hyperlink"/>
            <w:rFonts w:asciiTheme="minorHAnsi" w:hAnsiTheme="minorHAnsi" w:cstheme="minorHAnsi"/>
          </w:rPr>
          <w:t>q</w:t>
        </w:r>
        <w:r w:rsidRPr="007B773C">
          <w:rPr>
            <w:rStyle w:val="Hyperlink"/>
            <w:rFonts w:asciiTheme="minorHAnsi" w:hAnsiTheme="minorHAnsi" w:cstheme="minorHAnsi"/>
          </w:rPr>
          <w:t>uestions</w:t>
        </w:r>
      </w:hyperlink>
      <w:r w:rsidRPr="00C40761">
        <w:rPr>
          <w:rFonts w:asciiTheme="minorHAnsi" w:hAnsiTheme="minorHAnsi" w:cstheme="minorHAnsi"/>
          <w:color w:val="222222"/>
          <w:shd w:val="clear" w:color="auto" w:fill="FFFFFF"/>
        </w:rPr>
        <w:t xml:space="preserve"> </w:t>
      </w:r>
      <w:r w:rsidRPr="00A96ECB">
        <w:rPr>
          <w:rFonts w:asciiTheme="minorHAnsi" w:eastAsia="Calibri" w:hAnsiTheme="minorHAnsi" w:cstheme="minorHAnsi"/>
        </w:rPr>
        <w:t>and up</w:t>
      </w:r>
      <w:r w:rsidR="00626118" w:rsidRPr="00A96ECB">
        <w:rPr>
          <w:rFonts w:asciiTheme="minorHAnsi" w:eastAsia="Calibri" w:hAnsiTheme="minorHAnsi" w:cstheme="minorHAnsi"/>
        </w:rPr>
        <w:t>-</w:t>
      </w:r>
      <w:r w:rsidRPr="00A96ECB">
        <w:rPr>
          <w:rFonts w:asciiTheme="minorHAnsi" w:eastAsia="Calibri" w:hAnsiTheme="minorHAnsi" w:cstheme="minorHAnsi"/>
        </w:rPr>
        <w:t>to</w:t>
      </w:r>
      <w:r w:rsidR="00626118" w:rsidRPr="00A96ECB">
        <w:rPr>
          <w:rFonts w:asciiTheme="minorHAnsi" w:eastAsia="Calibri" w:hAnsiTheme="minorHAnsi" w:cstheme="minorHAnsi"/>
        </w:rPr>
        <w:t>-</w:t>
      </w:r>
      <w:r w:rsidRPr="00A96ECB">
        <w:rPr>
          <w:rFonts w:asciiTheme="minorHAnsi" w:eastAsia="Calibri" w:hAnsiTheme="minorHAnsi" w:cstheme="minorHAnsi"/>
        </w:rPr>
        <w:t>date information about the NDIA’s response to COVID-19.</w:t>
      </w:r>
    </w:p>
    <w:p w14:paraId="3755CC4F" w14:textId="7637867F" w:rsidR="009A2B72" w:rsidRPr="00A96ECB" w:rsidRDefault="001B65FB" w:rsidP="009A2B72">
      <w:pPr>
        <w:pStyle w:val="ListNumber2"/>
        <w:numPr>
          <w:ilvl w:val="0"/>
          <w:numId w:val="0"/>
        </w:numPr>
        <w:spacing w:before="120" w:after="120" w:line="240" w:lineRule="auto"/>
        <w:rPr>
          <w:rFonts w:asciiTheme="minorHAnsi" w:hAnsiTheme="minorHAnsi" w:cstheme="minorHAnsi"/>
        </w:rPr>
      </w:pPr>
      <w:r w:rsidRPr="00A96ECB">
        <w:rPr>
          <w:rFonts w:asciiTheme="minorHAnsi" w:hAnsiTheme="minorHAnsi" w:cstheme="minorHAnsi"/>
        </w:rPr>
        <w:t>The NDIA recommend</w:t>
      </w:r>
      <w:r w:rsidR="0061426D">
        <w:rPr>
          <w:rFonts w:asciiTheme="minorHAnsi" w:hAnsiTheme="minorHAnsi" w:cstheme="minorHAnsi"/>
        </w:rPr>
        <w:t>s</w:t>
      </w:r>
      <w:r w:rsidRPr="00A96ECB">
        <w:rPr>
          <w:rFonts w:asciiTheme="minorHAnsi" w:hAnsiTheme="minorHAnsi" w:cstheme="minorHAnsi"/>
        </w:rPr>
        <w:t xml:space="preserve"> </w:t>
      </w:r>
      <w:r w:rsidR="0061426D">
        <w:rPr>
          <w:rFonts w:asciiTheme="minorHAnsi" w:hAnsiTheme="minorHAnsi" w:cstheme="minorHAnsi"/>
        </w:rPr>
        <w:t>you</w:t>
      </w:r>
      <w:r w:rsidR="00417C51" w:rsidRPr="00A96ECB">
        <w:rPr>
          <w:rFonts w:asciiTheme="minorHAnsi" w:hAnsiTheme="minorHAnsi" w:cstheme="minorHAnsi"/>
        </w:rPr>
        <w:t xml:space="preserve"> </w:t>
      </w:r>
      <w:r w:rsidR="00661E21">
        <w:rPr>
          <w:rFonts w:asciiTheme="minorHAnsi" w:hAnsiTheme="minorHAnsi" w:cstheme="minorHAnsi"/>
        </w:rPr>
        <w:t xml:space="preserve">discuss with your provider </w:t>
      </w:r>
      <w:r w:rsidR="00101630">
        <w:rPr>
          <w:rFonts w:asciiTheme="minorHAnsi" w:hAnsiTheme="minorHAnsi" w:cstheme="minorHAnsi"/>
        </w:rPr>
        <w:t xml:space="preserve">which supports and services you </w:t>
      </w:r>
      <w:r w:rsidR="00245833">
        <w:rPr>
          <w:rFonts w:asciiTheme="minorHAnsi" w:hAnsiTheme="minorHAnsi" w:cstheme="minorHAnsi"/>
        </w:rPr>
        <w:t xml:space="preserve">most </w:t>
      </w:r>
      <w:r w:rsidR="00101630">
        <w:rPr>
          <w:rFonts w:asciiTheme="minorHAnsi" w:hAnsiTheme="minorHAnsi" w:cstheme="minorHAnsi"/>
        </w:rPr>
        <w:t xml:space="preserve">need and </w:t>
      </w:r>
      <w:r w:rsidR="00CE5FF2">
        <w:rPr>
          <w:rFonts w:asciiTheme="minorHAnsi" w:hAnsiTheme="minorHAnsi" w:cstheme="minorHAnsi"/>
        </w:rPr>
        <w:t>make sure</w:t>
      </w:r>
      <w:r w:rsidR="00101630">
        <w:rPr>
          <w:rFonts w:asciiTheme="minorHAnsi" w:hAnsiTheme="minorHAnsi" w:cstheme="minorHAnsi"/>
        </w:rPr>
        <w:t xml:space="preserve"> the provider has a plan in place to continue to support you.</w:t>
      </w:r>
      <w:r w:rsidR="00417C51" w:rsidRPr="00A96ECB">
        <w:rPr>
          <w:rFonts w:asciiTheme="minorHAnsi" w:hAnsiTheme="minorHAnsi" w:cstheme="minorHAnsi"/>
        </w:rPr>
        <w:t xml:space="preserve"> </w:t>
      </w:r>
    </w:p>
    <w:p w14:paraId="718BC2CB" w14:textId="6FEB1377" w:rsidR="00417C51" w:rsidRPr="00661E21" w:rsidRDefault="00417C51" w:rsidP="009A2B72">
      <w:pPr>
        <w:pStyle w:val="ListNumber2"/>
        <w:numPr>
          <w:ilvl w:val="0"/>
          <w:numId w:val="0"/>
        </w:numPr>
        <w:spacing w:before="120" w:after="120" w:line="240" w:lineRule="auto"/>
        <w:rPr>
          <w:rFonts w:asciiTheme="minorHAnsi" w:hAnsiTheme="minorHAnsi" w:cstheme="minorHAnsi"/>
        </w:rPr>
      </w:pPr>
      <w:r w:rsidRPr="00661E21">
        <w:rPr>
          <w:rFonts w:asciiTheme="minorHAnsi" w:hAnsiTheme="minorHAnsi" w:cstheme="minorHAnsi"/>
          <w:shd w:val="clear" w:color="auto" w:fill="FFFFFF"/>
        </w:rPr>
        <w:t>If you have questions or require advice, please contact the NDI</w:t>
      </w:r>
      <w:r w:rsidR="0061426D" w:rsidRPr="00661E21">
        <w:rPr>
          <w:rFonts w:asciiTheme="minorHAnsi" w:hAnsiTheme="minorHAnsi" w:cstheme="minorHAnsi"/>
          <w:shd w:val="clear" w:color="auto" w:fill="FFFFFF"/>
        </w:rPr>
        <w:t xml:space="preserve">A’s </w:t>
      </w:r>
      <w:r w:rsidRPr="00661E21">
        <w:rPr>
          <w:rFonts w:asciiTheme="minorHAnsi" w:hAnsiTheme="minorHAnsi" w:cstheme="minorHAnsi"/>
          <w:shd w:val="clear" w:color="auto" w:fill="FFFFFF"/>
        </w:rPr>
        <w:t>Contact Centre on 1800 800 110.</w:t>
      </w:r>
    </w:p>
    <w:p w14:paraId="14AD59DA" w14:textId="6D28E057" w:rsidR="00FA6461" w:rsidRDefault="00FA6461" w:rsidP="00A96ECB">
      <w:pPr>
        <w:pStyle w:val="ListNumber2"/>
        <w:numPr>
          <w:ilvl w:val="0"/>
          <w:numId w:val="0"/>
        </w:numPr>
        <w:spacing w:before="360" w:line="240" w:lineRule="auto"/>
        <w:rPr>
          <w:rFonts w:asciiTheme="minorHAnsi" w:hAnsiTheme="minorHAnsi" w:cstheme="minorHAnsi"/>
          <w:b/>
          <w:color w:val="612C69"/>
          <w:sz w:val="28"/>
          <w:szCs w:val="28"/>
        </w:rPr>
      </w:pPr>
      <w:r w:rsidRPr="00A96ECB">
        <w:rPr>
          <w:rFonts w:asciiTheme="minorHAnsi" w:hAnsiTheme="minorHAnsi" w:cstheme="minorHAnsi"/>
          <w:b/>
          <w:color w:val="612C69"/>
          <w:sz w:val="28"/>
          <w:szCs w:val="28"/>
        </w:rPr>
        <w:t xml:space="preserve">Further information, alerts and resources </w:t>
      </w:r>
    </w:p>
    <w:p w14:paraId="27CE5696" w14:textId="62696038" w:rsidR="00CE5FF2" w:rsidRPr="00661E21" w:rsidRDefault="00CE5FF2" w:rsidP="00E53B6C">
      <w:pPr>
        <w:pStyle w:val="NormalWeb"/>
        <w:spacing w:before="0" w:beforeAutospacing="0" w:after="0" w:afterAutospacing="0"/>
        <w:rPr>
          <w:rFonts w:asciiTheme="minorHAnsi" w:hAnsiTheme="minorHAnsi" w:cstheme="minorHAnsi"/>
          <w:sz w:val="22"/>
          <w:szCs w:val="22"/>
        </w:rPr>
      </w:pPr>
      <w:r w:rsidRPr="00661E21">
        <w:rPr>
          <w:rFonts w:asciiTheme="minorHAnsi" w:eastAsia="Calibri" w:hAnsiTheme="minorHAnsi" w:cstheme="minorHAnsi"/>
          <w:sz w:val="22"/>
          <w:szCs w:val="22"/>
          <w:lang w:eastAsia="en-US"/>
        </w:rPr>
        <w:t xml:space="preserve">Visit the </w:t>
      </w:r>
      <w:hyperlink r:id="rId14" w:history="1">
        <w:r w:rsidRPr="00661E21">
          <w:rPr>
            <w:rStyle w:val="Hyperlink"/>
            <w:rFonts w:asciiTheme="minorHAnsi" w:hAnsiTheme="minorHAnsi" w:cstheme="minorHAnsi"/>
            <w:sz w:val="22"/>
            <w:szCs w:val="22"/>
          </w:rPr>
          <w:t>Department of Health website</w:t>
        </w:r>
      </w:hyperlink>
      <w:r w:rsidRPr="00661E21">
        <w:rPr>
          <w:rFonts w:asciiTheme="minorHAnsi" w:hAnsiTheme="minorHAnsi" w:cstheme="minorHAnsi"/>
          <w:color w:val="222222"/>
          <w:sz w:val="22"/>
          <w:szCs w:val="22"/>
        </w:rPr>
        <w:t xml:space="preserve"> </w:t>
      </w:r>
      <w:r w:rsidRPr="00661E21">
        <w:rPr>
          <w:rFonts w:asciiTheme="minorHAnsi" w:eastAsia="Calibri" w:hAnsiTheme="minorHAnsi" w:cstheme="minorHAnsi"/>
          <w:sz w:val="22"/>
          <w:szCs w:val="22"/>
          <w:lang w:eastAsia="en-US"/>
        </w:rPr>
        <w:t xml:space="preserve">for information on COVID-19. </w:t>
      </w:r>
      <w:r w:rsidRPr="00661E21">
        <w:rPr>
          <w:rFonts w:asciiTheme="minorHAnsi" w:eastAsia="Calibri" w:hAnsiTheme="minorHAnsi" w:cstheme="minorHAnsi"/>
          <w:sz w:val="22"/>
          <w:szCs w:val="22"/>
        </w:rPr>
        <w:t xml:space="preserve">If you are concerned about exposure to COVID-19, you should contact the Department of Health Coronavirus hotline on </w:t>
      </w:r>
      <w:r w:rsidR="00661E21">
        <w:rPr>
          <w:rFonts w:asciiTheme="minorHAnsi" w:eastAsia="Calibri" w:hAnsiTheme="minorHAnsi" w:cstheme="minorHAnsi"/>
          <w:b/>
          <w:sz w:val="22"/>
          <w:szCs w:val="22"/>
        </w:rPr>
        <w:t>1800 </w:t>
      </w:r>
      <w:r w:rsidRPr="00661E21">
        <w:rPr>
          <w:rFonts w:asciiTheme="minorHAnsi" w:eastAsia="Calibri" w:hAnsiTheme="minorHAnsi" w:cstheme="minorHAnsi"/>
          <w:b/>
          <w:sz w:val="22"/>
          <w:szCs w:val="22"/>
        </w:rPr>
        <w:t>020 080</w:t>
      </w:r>
      <w:r w:rsidRPr="00661E21">
        <w:rPr>
          <w:rFonts w:asciiTheme="minorHAnsi" w:eastAsia="Calibri" w:hAnsiTheme="minorHAnsi" w:cstheme="minorHAnsi"/>
          <w:sz w:val="22"/>
          <w:szCs w:val="22"/>
        </w:rPr>
        <w:t xml:space="preserve">. </w:t>
      </w:r>
    </w:p>
    <w:p w14:paraId="1FE808FD" w14:textId="73646934" w:rsidR="00FA6461" w:rsidRPr="00A96ECB" w:rsidRDefault="00FA6461" w:rsidP="00C40761">
      <w:pPr>
        <w:spacing w:before="360"/>
        <w:rPr>
          <w:rFonts w:asciiTheme="minorHAnsi" w:hAnsiTheme="minorHAnsi" w:cstheme="minorHAnsi"/>
        </w:rPr>
      </w:pPr>
      <w:r w:rsidRPr="00FA6461">
        <w:rPr>
          <w:rFonts w:asciiTheme="minorHAnsi" w:hAnsiTheme="minorHAnsi" w:cstheme="minorHAnsi"/>
          <w:color w:val="000000"/>
        </w:rPr>
        <w:t>The</w:t>
      </w:r>
      <w:r w:rsidR="00584690">
        <w:rPr>
          <w:rFonts w:asciiTheme="minorHAnsi" w:hAnsiTheme="minorHAnsi" w:cstheme="minorHAnsi"/>
          <w:color w:val="000000"/>
        </w:rPr>
        <w:t xml:space="preserve"> NDIS Commission’s</w:t>
      </w:r>
      <w:r w:rsidRPr="00FA6461">
        <w:rPr>
          <w:rFonts w:asciiTheme="minorHAnsi" w:hAnsiTheme="minorHAnsi" w:cstheme="minorHAnsi"/>
          <w:color w:val="000000"/>
        </w:rPr>
        <w:t xml:space="preserve"> </w:t>
      </w:r>
      <w:hyperlink r:id="rId15" w:history="1">
        <w:r w:rsidRPr="007B773C">
          <w:rPr>
            <w:rStyle w:val="Hyperlink"/>
            <w:rFonts w:asciiTheme="minorHAnsi" w:hAnsiTheme="minorHAnsi" w:cstheme="minorHAnsi"/>
          </w:rPr>
          <w:t>COVID-19 information webpage</w:t>
        </w:r>
      </w:hyperlink>
      <w:r w:rsidRPr="00FA6461">
        <w:rPr>
          <w:rFonts w:asciiTheme="minorHAnsi" w:hAnsiTheme="minorHAnsi" w:cstheme="minorHAnsi"/>
          <w:color w:val="000000"/>
        </w:rPr>
        <w:t xml:space="preserve"> contains links to updates, training, alerts and other resources.</w:t>
      </w:r>
    </w:p>
    <w:sectPr w:rsidR="00FA6461" w:rsidRPr="00A96ECB" w:rsidSect="00A96ECB">
      <w:headerReference w:type="default" r:id="rId16"/>
      <w:footerReference w:type="default" r:id="rId17"/>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01AD" w14:textId="77777777" w:rsidR="00A042AC" w:rsidRDefault="00A042AC" w:rsidP="00B04ED8">
      <w:pPr>
        <w:spacing w:after="0" w:line="240" w:lineRule="auto"/>
      </w:pPr>
      <w:r>
        <w:separator/>
      </w:r>
    </w:p>
  </w:endnote>
  <w:endnote w:type="continuationSeparator" w:id="0">
    <w:p w14:paraId="6D931621" w14:textId="77777777" w:rsidR="00A042AC" w:rsidRDefault="00A042A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19C84EDD" w:rsidR="00F90D7B" w:rsidRPr="00C40761" w:rsidRDefault="00F90D7B" w:rsidP="00C40761">
    <w:pPr>
      <w:pStyle w:val="Footer"/>
      <w:jc w:val="right"/>
      <w:rPr>
        <w:rFonts w:asciiTheme="minorHAnsi" w:hAnsiTheme="minorHAnsi" w:cstheme="minorHAnsi"/>
        <w:sz w:val="20"/>
        <w:szCs w:val="20"/>
      </w:rPr>
    </w:pPr>
    <w:r w:rsidRPr="00C40761">
      <w:rPr>
        <w:rFonts w:asciiTheme="minorHAnsi" w:hAnsiTheme="minorHAnsi" w:cstheme="minorHAnsi"/>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C6DF" w14:textId="77777777" w:rsidR="00A042AC" w:rsidRDefault="00A042AC" w:rsidP="00B04ED8">
      <w:pPr>
        <w:spacing w:after="0" w:line="240" w:lineRule="auto"/>
      </w:pPr>
      <w:r>
        <w:separator/>
      </w:r>
    </w:p>
  </w:footnote>
  <w:footnote w:type="continuationSeparator" w:id="0">
    <w:p w14:paraId="191554E9" w14:textId="77777777" w:rsidR="00A042AC" w:rsidRDefault="00A042A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5633"/>
    <w:rsid w:val="00015053"/>
    <w:rsid w:val="000445B9"/>
    <w:rsid w:val="000A25DA"/>
    <w:rsid w:val="000E157E"/>
    <w:rsid w:val="00101630"/>
    <w:rsid w:val="00104961"/>
    <w:rsid w:val="001172D3"/>
    <w:rsid w:val="00144301"/>
    <w:rsid w:val="001519FB"/>
    <w:rsid w:val="0019020C"/>
    <w:rsid w:val="001B65FB"/>
    <w:rsid w:val="001D1C02"/>
    <w:rsid w:val="001E630D"/>
    <w:rsid w:val="00244071"/>
    <w:rsid w:val="00245833"/>
    <w:rsid w:val="002609EF"/>
    <w:rsid w:val="00267862"/>
    <w:rsid w:val="0028491E"/>
    <w:rsid w:val="00284DC9"/>
    <w:rsid w:val="002C05A1"/>
    <w:rsid w:val="00362819"/>
    <w:rsid w:val="003631BB"/>
    <w:rsid w:val="003B2BB8"/>
    <w:rsid w:val="003D34FF"/>
    <w:rsid w:val="00402E57"/>
    <w:rsid w:val="00417C51"/>
    <w:rsid w:val="004636D0"/>
    <w:rsid w:val="00466FE4"/>
    <w:rsid w:val="004A641E"/>
    <w:rsid w:val="004B54CA"/>
    <w:rsid w:val="004E5CBF"/>
    <w:rsid w:val="004F125D"/>
    <w:rsid w:val="00516F48"/>
    <w:rsid w:val="00521D39"/>
    <w:rsid w:val="005748FC"/>
    <w:rsid w:val="00584690"/>
    <w:rsid w:val="005C3AA9"/>
    <w:rsid w:val="005C6142"/>
    <w:rsid w:val="0061426D"/>
    <w:rsid w:val="00621FC5"/>
    <w:rsid w:val="00626118"/>
    <w:rsid w:val="00637B02"/>
    <w:rsid w:val="006562FD"/>
    <w:rsid w:val="00660C9E"/>
    <w:rsid w:val="00661E21"/>
    <w:rsid w:val="00683A84"/>
    <w:rsid w:val="006A4CE7"/>
    <w:rsid w:val="006A7F7C"/>
    <w:rsid w:val="00702045"/>
    <w:rsid w:val="00776835"/>
    <w:rsid w:val="007822E0"/>
    <w:rsid w:val="00785261"/>
    <w:rsid w:val="007925ED"/>
    <w:rsid w:val="007B0256"/>
    <w:rsid w:val="007B773C"/>
    <w:rsid w:val="007D5503"/>
    <w:rsid w:val="007F41AF"/>
    <w:rsid w:val="007F494E"/>
    <w:rsid w:val="0083177B"/>
    <w:rsid w:val="00880AE7"/>
    <w:rsid w:val="0088570D"/>
    <w:rsid w:val="008967D3"/>
    <w:rsid w:val="0090598A"/>
    <w:rsid w:val="009225F0"/>
    <w:rsid w:val="009254E0"/>
    <w:rsid w:val="0093462C"/>
    <w:rsid w:val="00950D38"/>
    <w:rsid w:val="00953795"/>
    <w:rsid w:val="00974189"/>
    <w:rsid w:val="0097605C"/>
    <w:rsid w:val="009951E5"/>
    <w:rsid w:val="009A2B72"/>
    <w:rsid w:val="009A5417"/>
    <w:rsid w:val="009B37FA"/>
    <w:rsid w:val="009D0B5C"/>
    <w:rsid w:val="009F58C7"/>
    <w:rsid w:val="00A042AC"/>
    <w:rsid w:val="00A87829"/>
    <w:rsid w:val="00A96ECB"/>
    <w:rsid w:val="00AC117A"/>
    <w:rsid w:val="00AD4813"/>
    <w:rsid w:val="00AE5A59"/>
    <w:rsid w:val="00B04ED8"/>
    <w:rsid w:val="00B22AAA"/>
    <w:rsid w:val="00B53E38"/>
    <w:rsid w:val="00B91E3E"/>
    <w:rsid w:val="00BA2A3C"/>
    <w:rsid w:val="00BA2DB9"/>
    <w:rsid w:val="00BD12EB"/>
    <w:rsid w:val="00BE64D1"/>
    <w:rsid w:val="00BE7148"/>
    <w:rsid w:val="00C075DA"/>
    <w:rsid w:val="00C14A8C"/>
    <w:rsid w:val="00C204A2"/>
    <w:rsid w:val="00C325B2"/>
    <w:rsid w:val="00C3273C"/>
    <w:rsid w:val="00C40761"/>
    <w:rsid w:val="00C71DC8"/>
    <w:rsid w:val="00C84DD7"/>
    <w:rsid w:val="00CB435F"/>
    <w:rsid w:val="00CB5863"/>
    <w:rsid w:val="00CD4DB5"/>
    <w:rsid w:val="00CD66E0"/>
    <w:rsid w:val="00CE5FF2"/>
    <w:rsid w:val="00DA243A"/>
    <w:rsid w:val="00E10445"/>
    <w:rsid w:val="00E1470A"/>
    <w:rsid w:val="00E273E4"/>
    <w:rsid w:val="00E37D3D"/>
    <w:rsid w:val="00E53B6C"/>
    <w:rsid w:val="00EB7E69"/>
    <w:rsid w:val="00EC0E1D"/>
    <w:rsid w:val="00EE41C9"/>
    <w:rsid w:val="00EE636F"/>
    <w:rsid w:val="00F30AFE"/>
    <w:rsid w:val="00F458B2"/>
    <w:rsid w:val="00F469CC"/>
    <w:rsid w:val="00F62460"/>
    <w:rsid w:val="00F6559D"/>
    <w:rsid w:val="00F90D7B"/>
    <w:rsid w:val="00FA6461"/>
    <w:rsid w:val="00FE14DE"/>
    <w:rsid w:val="00FF7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E0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ndis-practice-standards" TargetMode="External"/><Relationship Id="rId13" Type="http://schemas.openxmlformats.org/officeDocument/2006/relationships/hyperlink" Target="https://www.ndis.gov.au/understanding/ndis-and-other-government-services/ndis-and-disaster-respon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discommission.gov.au/providers/ndis-code-conduct" TargetMode="External"/><Relationship Id="rId12" Type="http://schemas.openxmlformats.org/officeDocument/2006/relationships/hyperlink" Target="https://www.ndis.gov.au/understanding/ndis-and-other-government-services/ndis-and-disaster-respon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dsco.wa.gov.au/home/" TargetMode="External"/><Relationship Id="rId5" Type="http://schemas.openxmlformats.org/officeDocument/2006/relationships/footnotes" Target="footnotes.xml"/><Relationship Id="rId15" Type="http://schemas.openxmlformats.org/officeDocument/2006/relationships/hyperlink" Target="https://www.ndiscommission.gov.au/resources/coronavirus-covid-19-information" TargetMode="External"/><Relationship Id="rId10" Type="http://schemas.openxmlformats.org/officeDocument/2006/relationships/hyperlink" Target="https://forms.business.gov.au/smartforms/servlet/SmartForm.html?formCode=PRD00-OC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munications.gov.au/what-we-do/phone/services-people-disability/accesshub/national-relay-service" TargetMode="External"/><Relationship Id="rId14" Type="http://schemas.openxmlformats.org/officeDocument/2006/relationships/hyperlink" Target="https://www.health.gov.au/news/health-alerts/novel-coronavirus-2019-ncov-health-ale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Coronavirus (COVID-19): NDIS Participant information </vt:lpstr>
    </vt:vector>
  </TitlesOfParts>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(COVID-19): NDIS Participant information</dc:title>
  <dc:subject/>
  <dc:creator/>
  <cp:keywords/>
  <dc:description/>
  <cp:lastModifiedBy/>
  <cp:revision>1</cp:revision>
  <dcterms:created xsi:type="dcterms:W3CDTF">2020-07-29T05:50:00Z</dcterms:created>
  <dcterms:modified xsi:type="dcterms:W3CDTF">2020-07-29T05:51:00Z</dcterms:modified>
</cp:coreProperties>
</file>