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388178BB" w:rsidR="007B0256" w:rsidRPr="00A851DC" w:rsidRDefault="00A851DC" w:rsidP="00A851DC">
      <w:pPr>
        <w:pStyle w:val="ListNumber2"/>
        <w:numPr>
          <w:ilvl w:val="0"/>
          <w:numId w:val="0"/>
        </w:numPr>
        <w:bidi/>
        <w:spacing w:before="120" w:after="120" w:line="240" w:lineRule="auto"/>
        <w:rPr>
          <w:rFonts w:asciiTheme="minorHAnsi" w:hAnsiTheme="minorHAnsi" w:cstheme="minorHAnsi"/>
          <w:bCs/>
          <w:color w:val="612C69"/>
          <w:sz w:val="60"/>
          <w:szCs w:val="60"/>
        </w:rPr>
      </w:pPr>
      <w:r w:rsidRPr="00A851DC">
        <w:rPr>
          <w:rFonts w:asciiTheme="minorHAnsi" w:hAnsiTheme="minorHAnsi" w:cs="Calibri"/>
          <w:bCs/>
          <w:color w:val="612C69"/>
          <w:sz w:val="60"/>
          <w:szCs w:val="60"/>
          <w:rtl/>
        </w:rPr>
        <w:t>فيروس كورونا (</w:t>
      </w:r>
      <w:r w:rsidRPr="00A851DC">
        <w:rPr>
          <w:rFonts w:asciiTheme="minorHAnsi" w:hAnsiTheme="minorHAnsi" w:cstheme="minorHAnsi"/>
          <w:b/>
          <w:color w:val="612C69"/>
          <w:sz w:val="60"/>
          <w:szCs w:val="60"/>
        </w:rPr>
        <w:t>COVID-19</w:t>
      </w:r>
      <w:r w:rsidRPr="00A851DC">
        <w:rPr>
          <w:rFonts w:asciiTheme="minorHAnsi" w:hAnsiTheme="minorHAnsi" w:cs="Calibri"/>
          <w:bCs/>
          <w:color w:val="612C69"/>
          <w:sz w:val="60"/>
          <w:szCs w:val="60"/>
          <w:rtl/>
        </w:rPr>
        <w:t>) - معلومات</w:t>
      </w:r>
      <w:r>
        <w:rPr>
          <w:rFonts w:asciiTheme="minorHAnsi" w:hAnsiTheme="minorHAnsi" w:cs="Calibri"/>
          <w:bCs/>
          <w:color w:val="612C69"/>
          <w:sz w:val="60"/>
          <w:szCs w:val="60"/>
          <w:rtl/>
        </w:rPr>
        <w:t xml:space="preserve"> للمشاركين في</w:t>
      </w:r>
      <w:r w:rsidRPr="00A851DC">
        <w:rPr>
          <w:rFonts w:asciiTheme="minorHAnsi" w:hAnsiTheme="minorHAnsi" w:cstheme="minorHAnsi"/>
          <w:b/>
          <w:color w:val="612C69"/>
          <w:sz w:val="60"/>
          <w:szCs w:val="60"/>
        </w:rPr>
        <w:t>NDIS</w:t>
      </w:r>
      <w:r w:rsidRPr="00A851DC">
        <w:rPr>
          <w:rFonts w:asciiTheme="minorHAnsi" w:hAnsiTheme="minorHAnsi" w:cstheme="minorHAnsi"/>
          <w:bCs/>
          <w:color w:val="612C69"/>
          <w:sz w:val="60"/>
          <w:szCs w:val="60"/>
        </w:rPr>
        <w:t xml:space="preserve"> </w:t>
      </w:r>
    </w:p>
    <w:p w14:paraId="633FAC43" w14:textId="5F9365F7" w:rsidR="00A851DC" w:rsidRDefault="00A851DC" w:rsidP="00744170">
      <w:pPr>
        <w:pStyle w:val="ListNumber2"/>
        <w:numPr>
          <w:ilvl w:val="0"/>
          <w:numId w:val="0"/>
        </w:numPr>
        <w:bidi/>
        <w:spacing w:before="120" w:after="120" w:line="240" w:lineRule="auto"/>
        <w:rPr>
          <w:rFonts w:asciiTheme="minorHAnsi" w:hAnsiTheme="minorHAnsi" w:cs="Calibri"/>
          <w:sz w:val="36"/>
          <w:szCs w:val="36"/>
          <w:rtl/>
        </w:rPr>
      </w:pPr>
      <w:r w:rsidRPr="00A851DC">
        <w:rPr>
          <w:rFonts w:asciiTheme="minorHAnsi" w:hAnsiTheme="minorHAnsi" w:cs="Calibri"/>
          <w:sz w:val="36"/>
          <w:szCs w:val="36"/>
          <w:rtl/>
        </w:rPr>
        <w:t>نحن</w:t>
      </w:r>
      <w:r>
        <w:rPr>
          <w:rFonts w:asciiTheme="minorHAnsi" w:hAnsiTheme="minorHAnsi" w:cs="Calibri"/>
          <w:sz w:val="36"/>
          <w:szCs w:val="36"/>
          <w:rtl/>
        </w:rPr>
        <w:t xml:space="preserve"> نتفهم أن الكثير منكم سيكون</w:t>
      </w:r>
      <w:r>
        <w:rPr>
          <w:rFonts w:asciiTheme="minorHAnsi" w:hAnsiTheme="minorHAnsi" w:cs="Calibri" w:hint="cs"/>
          <w:sz w:val="36"/>
          <w:szCs w:val="36"/>
          <w:rtl/>
        </w:rPr>
        <w:t>ون</w:t>
      </w:r>
      <w:r>
        <w:rPr>
          <w:rFonts w:asciiTheme="minorHAnsi" w:hAnsiTheme="minorHAnsi" w:cs="Calibri"/>
          <w:sz w:val="36"/>
          <w:szCs w:val="36"/>
          <w:rtl/>
        </w:rPr>
        <w:t xml:space="preserve"> </w:t>
      </w:r>
      <w:r w:rsidR="00744170">
        <w:rPr>
          <w:rFonts w:asciiTheme="minorHAnsi" w:hAnsiTheme="minorHAnsi" w:cs="Calibri" w:hint="cs"/>
          <w:sz w:val="36"/>
          <w:szCs w:val="36"/>
          <w:rtl/>
        </w:rPr>
        <w:t>خائفين و</w:t>
      </w:r>
      <w:r>
        <w:rPr>
          <w:rFonts w:asciiTheme="minorHAnsi" w:hAnsiTheme="minorHAnsi" w:cs="Calibri"/>
          <w:sz w:val="36"/>
          <w:szCs w:val="36"/>
          <w:rtl/>
        </w:rPr>
        <w:t>قلق</w:t>
      </w:r>
      <w:r>
        <w:rPr>
          <w:rFonts w:asciiTheme="minorHAnsi" w:hAnsiTheme="minorHAnsi" w:cs="Calibri" w:hint="cs"/>
          <w:sz w:val="36"/>
          <w:szCs w:val="36"/>
          <w:rtl/>
        </w:rPr>
        <w:t>ين</w:t>
      </w:r>
      <w:r w:rsidR="00744170">
        <w:rPr>
          <w:rFonts w:asciiTheme="minorHAnsi" w:hAnsiTheme="minorHAnsi" w:cs="Calibri" w:hint="cs"/>
          <w:sz w:val="36"/>
          <w:szCs w:val="36"/>
          <w:rtl/>
        </w:rPr>
        <w:t xml:space="preserve"> </w:t>
      </w:r>
      <w:r w:rsidRPr="00A851DC">
        <w:rPr>
          <w:rFonts w:asciiTheme="minorHAnsi" w:hAnsiTheme="minorHAnsi" w:cs="Calibri"/>
          <w:sz w:val="36"/>
          <w:szCs w:val="36"/>
          <w:rtl/>
        </w:rPr>
        <w:t>بشأن صحتك</w:t>
      </w:r>
      <w:r>
        <w:rPr>
          <w:rFonts w:asciiTheme="minorHAnsi" w:hAnsiTheme="minorHAnsi" w:cs="Calibri" w:hint="cs"/>
          <w:sz w:val="36"/>
          <w:szCs w:val="36"/>
          <w:rtl/>
        </w:rPr>
        <w:t>م</w:t>
      </w:r>
      <w:r w:rsidRPr="00A851DC">
        <w:rPr>
          <w:rFonts w:asciiTheme="minorHAnsi" w:hAnsiTheme="minorHAnsi" w:cs="Calibri"/>
          <w:sz w:val="36"/>
          <w:szCs w:val="36"/>
          <w:rtl/>
        </w:rPr>
        <w:t xml:space="preserve"> الشخصية والحصول على الدعم الذي تحتاج</w:t>
      </w:r>
      <w:r>
        <w:rPr>
          <w:rFonts w:asciiTheme="minorHAnsi" w:hAnsiTheme="minorHAnsi" w:cs="Calibri" w:hint="cs"/>
          <w:sz w:val="36"/>
          <w:szCs w:val="36"/>
          <w:rtl/>
        </w:rPr>
        <w:t>ون</w:t>
      </w:r>
      <w:r w:rsidRPr="00A851DC">
        <w:rPr>
          <w:rFonts w:asciiTheme="minorHAnsi" w:hAnsiTheme="minorHAnsi" w:cs="Calibri"/>
          <w:sz w:val="36"/>
          <w:szCs w:val="36"/>
          <w:rtl/>
        </w:rPr>
        <w:t xml:space="preserve">ه من خلال </w:t>
      </w:r>
      <w:r w:rsidRPr="00A851DC">
        <w:rPr>
          <w:rFonts w:asciiTheme="minorHAnsi" w:hAnsiTheme="minorHAnsi" w:cstheme="minorHAnsi"/>
          <w:sz w:val="36"/>
          <w:szCs w:val="36"/>
        </w:rPr>
        <w:t>NDIS</w:t>
      </w:r>
      <w:r w:rsidRPr="00A851DC">
        <w:rPr>
          <w:rFonts w:asciiTheme="minorHAnsi" w:hAnsiTheme="minorHAnsi" w:cs="Calibri"/>
          <w:sz w:val="36"/>
          <w:szCs w:val="36"/>
          <w:rtl/>
        </w:rPr>
        <w:t>.</w:t>
      </w:r>
    </w:p>
    <w:p w14:paraId="008280E4" w14:textId="683500B8" w:rsidR="00A851DC" w:rsidRDefault="00A851DC" w:rsidP="00A851DC">
      <w:pPr>
        <w:pStyle w:val="ListNumber2"/>
        <w:numPr>
          <w:ilvl w:val="0"/>
          <w:numId w:val="0"/>
        </w:numPr>
        <w:bidi/>
        <w:spacing w:before="120" w:after="120" w:line="240" w:lineRule="auto"/>
        <w:rPr>
          <w:rFonts w:asciiTheme="minorHAnsi" w:hAnsiTheme="minorHAnsi" w:cstheme="minorHAnsi"/>
          <w:sz w:val="36"/>
          <w:szCs w:val="36"/>
        </w:rPr>
      </w:pPr>
      <w:r w:rsidRPr="00A851DC">
        <w:rPr>
          <w:rFonts w:asciiTheme="minorHAnsi" w:hAnsiTheme="minorHAnsi" w:cs="Calibri"/>
          <w:sz w:val="36"/>
          <w:szCs w:val="36"/>
          <w:rtl/>
        </w:rPr>
        <w:t>نحن نعمل مع م</w:t>
      </w:r>
      <w:r>
        <w:rPr>
          <w:rFonts w:asciiTheme="minorHAnsi" w:hAnsiTheme="minorHAnsi" w:cs="Calibri" w:hint="cs"/>
          <w:sz w:val="36"/>
          <w:szCs w:val="36"/>
          <w:rtl/>
        </w:rPr>
        <w:t>زودي</w:t>
      </w:r>
      <w:r w:rsidRPr="00A851DC">
        <w:rPr>
          <w:rFonts w:asciiTheme="minorHAnsi" w:hAnsiTheme="minorHAnsi" w:cs="Calibri"/>
          <w:sz w:val="36"/>
          <w:szCs w:val="36"/>
          <w:rtl/>
        </w:rPr>
        <w:t xml:space="preserve"> </w:t>
      </w:r>
      <w:r w:rsidRPr="00A851DC">
        <w:rPr>
          <w:rFonts w:asciiTheme="minorHAnsi" w:hAnsiTheme="minorHAnsi" w:cstheme="minorHAnsi"/>
          <w:sz w:val="36"/>
          <w:szCs w:val="36"/>
        </w:rPr>
        <w:t>NDIS</w:t>
      </w:r>
      <w:r w:rsidRPr="00A851DC">
        <w:rPr>
          <w:rFonts w:asciiTheme="minorHAnsi" w:hAnsiTheme="minorHAnsi" w:cs="Calibri"/>
          <w:sz w:val="36"/>
          <w:szCs w:val="36"/>
          <w:rtl/>
        </w:rPr>
        <w:t xml:space="preserve"> للتأكد من أنهم يفهمون ما يتعين عليهم القيام به عند تقديم الدعم والخدمات الخاصة بك</w:t>
      </w:r>
      <w:r>
        <w:rPr>
          <w:rFonts w:asciiTheme="minorHAnsi" w:hAnsiTheme="minorHAnsi" w:cs="Calibri" w:hint="cs"/>
          <w:sz w:val="36"/>
          <w:szCs w:val="36"/>
          <w:rtl/>
        </w:rPr>
        <w:t>م</w:t>
      </w:r>
      <w:r w:rsidRPr="00A851DC">
        <w:rPr>
          <w:rFonts w:asciiTheme="minorHAnsi" w:hAnsiTheme="minorHAnsi" w:cs="Calibri"/>
          <w:sz w:val="36"/>
          <w:szCs w:val="36"/>
          <w:rtl/>
        </w:rPr>
        <w:t>.</w:t>
      </w:r>
    </w:p>
    <w:p w14:paraId="1DB4ED8F" w14:textId="33E9468C" w:rsidR="009F58C7" w:rsidRPr="00C40761" w:rsidRDefault="00A851DC" w:rsidP="00A851DC">
      <w:pPr>
        <w:pStyle w:val="ListNumber2"/>
        <w:numPr>
          <w:ilvl w:val="0"/>
          <w:numId w:val="0"/>
        </w:numPr>
        <w:bidi/>
        <w:spacing w:before="360" w:line="240" w:lineRule="auto"/>
        <w:rPr>
          <w:rFonts w:asciiTheme="minorHAnsi" w:hAnsiTheme="minorHAnsi" w:cstheme="minorHAnsi"/>
          <w:b/>
          <w:color w:val="612C69"/>
          <w:sz w:val="28"/>
          <w:szCs w:val="28"/>
        </w:rPr>
      </w:pPr>
      <w:r w:rsidRPr="00A851DC">
        <w:rPr>
          <w:rFonts w:asciiTheme="minorHAnsi" w:hAnsiTheme="minorHAnsi" w:cs="Calibri"/>
          <w:bCs/>
          <w:color w:val="612C69"/>
          <w:sz w:val="28"/>
          <w:szCs w:val="28"/>
          <w:rtl/>
        </w:rPr>
        <w:t>النقاط الرئيسية</w:t>
      </w:r>
    </w:p>
    <w:p w14:paraId="101C34B7" w14:textId="379AAF49" w:rsidR="00A851DC" w:rsidRPr="00A851DC" w:rsidRDefault="00A851DC" w:rsidP="00A851DC">
      <w:pPr>
        <w:pStyle w:val="ListParagraph"/>
        <w:numPr>
          <w:ilvl w:val="0"/>
          <w:numId w:val="20"/>
        </w:numPr>
        <w:bidi/>
        <w:spacing w:after="120"/>
        <w:rPr>
          <w:rFonts w:asciiTheme="minorHAnsi" w:hAnsiTheme="minorHAnsi" w:cstheme="minorHAnsi"/>
          <w:color w:val="000000"/>
        </w:rPr>
      </w:pPr>
      <w:r w:rsidRPr="00A851DC">
        <w:rPr>
          <w:rFonts w:asciiTheme="minorHAnsi" w:hAnsiTheme="minorHAnsi" w:cs="Calibri"/>
          <w:color w:val="000000"/>
          <w:rtl/>
        </w:rPr>
        <w:t>نحن نعمل مع م</w:t>
      </w:r>
      <w:r>
        <w:rPr>
          <w:rFonts w:asciiTheme="minorHAnsi" w:hAnsiTheme="minorHAnsi" w:cs="Calibri" w:hint="cs"/>
          <w:color w:val="000000"/>
          <w:rtl/>
        </w:rPr>
        <w:t>زودي</w:t>
      </w:r>
      <w:r w:rsidRPr="00A851DC">
        <w:rPr>
          <w:rFonts w:asciiTheme="minorHAnsi" w:hAnsiTheme="minorHAnsi" w:cs="Calibri"/>
          <w:color w:val="000000"/>
          <w:rtl/>
        </w:rPr>
        <w:t xml:space="preserve"> الخدمات حتى يفهموا ما يتعين عليهم القيام به لمواصلة دعمك</w:t>
      </w:r>
      <w:r>
        <w:rPr>
          <w:rFonts w:asciiTheme="minorHAnsi" w:hAnsiTheme="minorHAnsi" w:cs="Calibri" w:hint="cs"/>
          <w:color w:val="000000"/>
          <w:rtl/>
        </w:rPr>
        <w:t>م</w:t>
      </w:r>
      <w:r w:rsidRPr="00A851DC">
        <w:rPr>
          <w:rFonts w:asciiTheme="minorHAnsi" w:hAnsiTheme="minorHAnsi" w:cs="Calibri"/>
          <w:color w:val="000000"/>
          <w:rtl/>
        </w:rPr>
        <w:t>.</w:t>
      </w:r>
    </w:p>
    <w:p w14:paraId="251F095A" w14:textId="4F957095" w:rsidR="00A851DC" w:rsidRPr="00A851DC" w:rsidRDefault="00A851DC" w:rsidP="00A851DC">
      <w:pPr>
        <w:pStyle w:val="ListParagraph"/>
        <w:numPr>
          <w:ilvl w:val="0"/>
          <w:numId w:val="20"/>
        </w:numPr>
        <w:bidi/>
        <w:spacing w:after="120"/>
        <w:rPr>
          <w:rFonts w:asciiTheme="minorHAnsi" w:hAnsiTheme="minorHAnsi" w:cstheme="minorHAnsi"/>
          <w:color w:val="000000"/>
        </w:rPr>
      </w:pPr>
      <w:r w:rsidRPr="00A851DC">
        <w:rPr>
          <w:rFonts w:asciiTheme="minorHAnsi" w:hAnsiTheme="minorHAnsi" w:cs="Calibri"/>
          <w:color w:val="000000"/>
          <w:rtl/>
        </w:rPr>
        <w:t xml:space="preserve">من المتوقع أن يؤثر </w:t>
      </w:r>
      <w:r w:rsidRPr="00A851DC">
        <w:rPr>
          <w:rFonts w:asciiTheme="minorHAnsi" w:hAnsiTheme="minorHAnsi" w:cstheme="minorHAnsi"/>
          <w:color w:val="000000"/>
        </w:rPr>
        <w:t>COVID-19</w:t>
      </w:r>
      <w:r w:rsidRPr="00A851DC">
        <w:rPr>
          <w:rFonts w:asciiTheme="minorHAnsi" w:hAnsiTheme="minorHAnsi" w:cs="Calibri"/>
          <w:color w:val="000000"/>
          <w:rtl/>
        </w:rPr>
        <w:t xml:space="preserve"> على عدد كبير من</w:t>
      </w:r>
      <w:r>
        <w:rPr>
          <w:rFonts w:asciiTheme="minorHAnsi" w:hAnsiTheme="minorHAnsi" w:cs="Calibri"/>
          <w:color w:val="000000"/>
          <w:rtl/>
        </w:rPr>
        <w:t xml:space="preserve"> الناس في أستراليا. ونتيجة لذلك</w:t>
      </w:r>
      <w:r w:rsidRPr="00A851DC">
        <w:rPr>
          <w:rFonts w:asciiTheme="minorHAnsi" w:hAnsiTheme="minorHAnsi" w:cs="Calibri"/>
          <w:color w:val="000000"/>
          <w:rtl/>
        </w:rPr>
        <w:t>، قد تجد</w:t>
      </w:r>
      <w:r>
        <w:rPr>
          <w:rFonts w:asciiTheme="minorHAnsi" w:hAnsiTheme="minorHAnsi" w:cs="Calibri" w:hint="cs"/>
          <w:color w:val="000000"/>
          <w:rtl/>
        </w:rPr>
        <w:t>ون</w:t>
      </w:r>
      <w:r w:rsidRPr="00A851DC">
        <w:rPr>
          <w:rFonts w:asciiTheme="minorHAnsi" w:hAnsiTheme="minorHAnsi" w:cs="Calibri"/>
          <w:color w:val="000000"/>
          <w:rtl/>
        </w:rPr>
        <w:t xml:space="preserve"> أن هناك بعض </w:t>
      </w:r>
      <w:r w:rsidRPr="00A851DC">
        <w:rPr>
          <w:rFonts w:asciiTheme="minorHAnsi" w:hAnsiTheme="minorHAnsi" w:cs="Calibri"/>
          <w:color w:val="000000"/>
          <w:u w:val="single"/>
          <w:rtl/>
        </w:rPr>
        <w:t>التغييرات التي لا يمكن تجنبها</w:t>
      </w:r>
      <w:r w:rsidRPr="00A851DC">
        <w:rPr>
          <w:rFonts w:asciiTheme="minorHAnsi" w:hAnsiTheme="minorHAnsi" w:cs="Calibri"/>
          <w:color w:val="000000"/>
          <w:rtl/>
        </w:rPr>
        <w:t xml:space="preserve"> على بعض </w:t>
      </w:r>
      <w:r>
        <w:rPr>
          <w:rFonts w:asciiTheme="minorHAnsi" w:hAnsiTheme="minorHAnsi" w:cs="Calibri" w:hint="cs"/>
          <w:color w:val="000000"/>
          <w:rtl/>
        </w:rPr>
        <w:t>من أنواع الد</w:t>
      </w:r>
      <w:r w:rsidRPr="00A851DC">
        <w:rPr>
          <w:rFonts w:asciiTheme="minorHAnsi" w:hAnsiTheme="minorHAnsi" w:cs="Calibri"/>
          <w:color w:val="000000"/>
          <w:rtl/>
        </w:rPr>
        <w:t xml:space="preserve">عم </w:t>
      </w:r>
      <w:r>
        <w:rPr>
          <w:rFonts w:asciiTheme="minorHAnsi" w:hAnsiTheme="minorHAnsi" w:cs="Calibri" w:hint="cs"/>
          <w:color w:val="000000"/>
          <w:rtl/>
        </w:rPr>
        <w:t>وال</w:t>
      </w:r>
      <w:r w:rsidRPr="00A851DC">
        <w:rPr>
          <w:rFonts w:asciiTheme="minorHAnsi" w:hAnsiTheme="minorHAnsi" w:cs="Calibri"/>
          <w:color w:val="000000"/>
          <w:rtl/>
        </w:rPr>
        <w:t xml:space="preserve">خدمات </w:t>
      </w:r>
      <w:r>
        <w:rPr>
          <w:rFonts w:asciiTheme="minorHAnsi" w:hAnsiTheme="minorHAnsi" w:cs="Calibri" w:hint="cs"/>
          <w:color w:val="000000"/>
          <w:rtl/>
        </w:rPr>
        <w:t xml:space="preserve">المقدمة لكم من </w:t>
      </w:r>
      <w:r w:rsidRPr="00A851DC">
        <w:rPr>
          <w:rFonts w:asciiTheme="minorHAnsi" w:hAnsiTheme="minorHAnsi" w:cstheme="minorHAnsi"/>
          <w:color w:val="000000"/>
        </w:rPr>
        <w:t>NDIS</w:t>
      </w:r>
      <w:r w:rsidRPr="00A851DC">
        <w:rPr>
          <w:rFonts w:asciiTheme="minorHAnsi" w:hAnsiTheme="minorHAnsi" w:cs="Calibri"/>
          <w:color w:val="000000"/>
          <w:rtl/>
        </w:rPr>
        <w:t>.</w:t>
      </w:r>
    </w:p>
    <w:p w14:paraId="174434FD" w14:textId="07F7C354" w:rsidR="00A851DC" w:rsidRPr="00E53B6C" w:rsidRDefault="00A851DC" w:rsidP="00A851DC">
      <w:pPr>
        <w:pStyle w:val="ListParagraph"/>
        <w:numPr>
          <w:ilvl w:val="0"/>
          <w:numId w:val="20"/>
        </w:numPr>
        <w:bidi/>
        <w:spacing w:after="120"/>
        <w:rPr>
          <w:rFonts w:asciiTheme="minorHAnsi" w:hAnsiTheme="minorHAnsi" w:cstheme="minorHAnsi"/>
          <w:color w:val="000000"/>
        </w:rPr>
      </w:pPr>
      <w:r w:rsidRPr="00A851DC">
        <w:rPr>
          <w:rFonts w:asciiTheme="minorHAnsi" w:hAnsiTheme="minorHAnsi" w:cs="Calibri"/>
          <w:color w:val="000000"/>
          <w:rtl/>
        </w:rPr>
        <w:t>قد يعني هذا:</w:t>
      </w:r>
    </w:p>
    <w:p w14:paraId="62DD16FB" w14:textId="39C01D8F" w:rsidR="00A851DC" w:rsidRPr="00A851DC" w:rsidRDefault="00A851DC" w:rsidP="00A851DC">
      <w:pPr>
        <w:pStyle w:val="ListParagraph"/>
        <w:numPr>
          <w:ilvl w:val="0"/>
          <w:numId w:val="37"/>
        </w:numPr>
        <w:bidi/>
        <w:spacing w:after="120"/>
        <w:ind w:left="1080"/>
        <w:rPr>
          <w:rFonts w:asciiTheme="minorHAnsi" w:hAnsiTheme="minorHAnsi" w:cstheme="minorHAnsi"/>
          <w:color w:val="000000"/>
        </w:rPr>
      </w:pPr>
      <w:r w:rsidRPr="00A851DC">
        <w:rPr>
          <w:rFonts w:asciiTheme="minorHAnsi" w:hAnsiTheme="minorHAnsi" w:cs="Calibri"/>
          <w:color w:val="000000"/>
          <w:rtl/>
        </w:rPr>
        <w:t xml:space="preserve">قد يقوم عامل آخر بتقديم دعم وخدمات </w:t>
      </w:r>
      <w:r w:rsidRPr="00A851DC">
        <w:rPr>
          <w:rFonts w:asciiTheme="minorHAnsi" w:hAnsiTheme="minorHAnsi" w:cstheme="minorHAnsi"/>
          <w:color w:val="000000"/>
        </w:rPr>
        <w:t>NDIS</w:t>
      </w:r>
      <w:r w:rsidRPr="00A851DC">
        <w:rPr>
          <w:rFonts w:asciiTheme="minorHAnsi" w:hAnsiTheme="minorHAnsi" w:cs="Calibri"/>
          <w:color w:val="000000"/>
          <w:rtl/>
        </w:rPr>
        <w:t xml:space="preserve"> الخاصة بك</w:t>
      </w:r>
      <w:r>
        <w:rPr>
          <w:rFonts w:asciiTheme="minorHAnsi" w:hAnsiTheme="minorHAnsi" w:cs="Calibri" w:hint="cs"/>
          <w:color w:val="000000"/>
          <w:rtl/>
        </w:rPr>
        <w:t>م</w:t>
      </w:r>
    </w:p>
    <w:p w14:paraId="56C77F10" w14:textId="10F90147" w:rsidR="00A851DC" w:rsidRPr="00A851DC" w:rsidRDefault="00A851DC" w:rsidP="00A851DC">
      <w:pPr>
        <w:pStyle w:val="ListParagraph"/>
        <w:numPr>
          <w:ilvl w:val="0"/>
          <w:numId w:val="37"/>
        </w:numPr>
        <w:bidi/>
        <w:spacing w:after="120"/>
        <w:ind w:left="1080"/>
        <w:rPr>
          <w:rFonts w:asciiTheme="minorHAnsi" w:hAnsiTheme="minorHAnsi" w:cstheme="minorHAnsi"/>
          <w:color w:val="000000"/>
        </w:rPr>
      </w:pPr>
      <w:r w:rsidRPr="00A851DC">
        <w:rPr>
          <w:rFonts w:asciiTheme="minorHAnsi" w:hAnsiTheme="minorHAnsi" w:cs="Calibri"/>
          <w:color w:val="000000"/>
          <w:rtl/>
        </w:rPr>
        <w:t>قد تحتاج بعض أنواع الدعم والخدمات إ</w:t>
      </w:r>
      <w:r>
        <w:rPr>
          <w:rFonts w:asciiTheme="minorHAnsi" w:hAnsiTheme="minorHAnsi" w:cs="Calibri"/>
          <w:color w:val="000000"/>
          <w:rtl/>
        </w:rPr>
        <w:t>لى التغيير أو يتم تأجيلها مؤقت</w:t>
      </w:r>
      <w:r>
        <w:rPr>
          <w:rFonts w:asciiTheme="minorHAnsi" w:hAnsiTheme="minorHAnsi" w:cs="Calibri" w:hint="cs"/>
          <w:color w:val="000000"/>
          <w:rtl/>
        </w:rPr>
        <w:t>اً</w:t>
      </w:r>
    </w:p>
    <w:p w14:paraId="3E626786" w14:textId="3488B50D" w:rsidR="00A851DC" w:rsidRPr="00304AFA" w:rsidRDefault="00A851DC" w:rsidP="00A851DC">
      <w:pPr>
        <w:pStyle w:val="ListParagraph"/>
        <w:numPr>
          <w:ilvl w:val="0"/>
          <w:numId w:val="37"/>
        </w:numPr>
        <w:bidi/>
        <w:spacing w:after="120"/>
        <w:ind w:left="1080"/>
        <w:rPr>
          <w:rFonts w:asciiTheme="minorHAnsi" w:hAnsiTheme="minorHAnsi" w:cstheme="minorHAnsi"/>
          <w:color w:val="000000"/>
        </w:rPr>
      </w:pPr>
      <w:r w:rsidRPr="00A851DC">
        <w:rPr>
          <w:rFonts w:asciiTheme="minorHAnsi" w:hAnsiTheme="minorHAnsi" w:cs="Calibri"/>
          <w:color w:val="000000"/>
          <w:rtl/>
        </w:rPr>
        <w:t>قد يقدم الم</w:t>
      </w:r>
      <w:r>
        <w:rPr>
          <w:rFonts w:asciiTheme="minorHAnsi" w:hAnsiTheme="minorHAnsi" w:cs="Calibri" w:hint="cs"/>
          <w:color w:val="000000"/>
          <w:rtl/>
        </w:rPr>
        <w:t>زود</w:t>
      </w:r>
      <w:r w:rsidRPr="00A851DC">
        <w:rPr>
          <w:rFonts w:asciiTheme="minorHAnsi" w:hAnsiTheme="minorHAnsi" w:cs="Calibri"/>
          <w:color w:val="000000"/>
          <w:rtl/>
        </w:rPr>
        <w:t xml:space="preserve"> الدعم</w:t>
      </w:r>
      <w:r w:rsidR="00304AFA">
        <w:rPr>
          <w:rFonts w:asciiTheme="minorHAnsi" w:hAnsiTheme="minorHAnsi" w:cs="Calibri"/>
          <w:color w:val="000000"/>
          <w:rtl/>
        </w:rPr>
        <w:t xml:space="preserve"> بطريقة مختلفة (على سبيل المثال</w:t>
      </w:r>
      <w:r w:rsidRPr="00A851DC">
        <w:rPr>
          <w:rFonts w:asciiTheme="minorHAnsi" w:hAnsiTheme="minorHAnsi" w:cs="Calibri"/>
          <w:color w:val="000000"/>
          <w:rtl/>
        </w:rPr>
        <w:t xml:space="preserve">، </w:t>
      </w:r>
      <w:r w:rsidRPr="00A851DC">
        <w:rPr>
          <w:rFonts w:asciiTheme="minorHAnsi" w:hAnsiTheme="minorHAnsi" w:cstheme="minorHAnsi"/>
          <w:color w:val="000000"/>
        </w:rPr>
        <w:t>Skype</w:t>
      </w:r>
      <w:r w:rsidRPr="00A851DC">
        <w:rPr>
          <w:rFonts w:asciiTheme="minorHAnsi" w:hAnsiTheme="minorHAnsi" w:cs="Calibri"/>
          <w:color w:val="000000"/>
          <w:rtl/>
        </w:rPr>
        <w:t>)</w:t>
      </w:r>
    </w:p>
    <w:p w14:paraId="330CEE3A" w14:textId="2E1443B2" w:rsidR="00A851DC" w:rsidRPr="00304AFA" w:rsidRDefault="00A851DC" w:rsidP="00304AFA">
      <w:pPr>
        <w:pStyle w:val="ListParagraph"/>
        <w:numPr>
          <w:ilvl w:val="0"/>
          <w:numId w:val="37"/>
        </w:numPr>
        <w:bidi/>
        <w:spacing w:after="120"/>
        <w:ind w:left="1080"/>
        <w:rPr>
          <w:rFonts w:asciiTheme="minorHAnsi" w:hAnsiTheme="minorHAnsi" w:cstheme="minorHAnsi"/>
          <w:color w:val="000000"/>
        </w:rPr>
      </w:pPr>
      <w:r w:rsidRPr="00304AFA">
        <w:rPr>
          <w:rFonts w:asciiTheme="minorHAnsi" w:hAnsiTheme="minorHAnsi" w:cs="Calibri"/>
          <w:color w:val="000000"/>
          <w:rtl/>
        </w:rPr>
        <w:t>قد يتم إغلاق بعض الأماكن التي تزور</w:t>
      </w:r>
      <w:r w:rsidR="00304AFA">
        <w:rPr>
          <w:rFonts w:asciiTheme="minorHAnsi" w:hAnsiTheme="minorHAnsi" w:cs="Calibri" w:hint="cs"/>
          <w:color w:val="000000"/>
          <w:rtl/>
        </w:rPr>
        <w:t>و</w:t>
      </w:r>
      <w:r w:rsidR="00304AFA">
        <w:rPr>
          <w:rFonts w:asciiTheme="minorHAnsi" w:hAnsiTheme="minorHAnsi" w:cs="Calibri"/>
          <w:color w:val="000000"/>
          <w:rtl/>
        </w:rPr>
        <w:t>ها عادة</w:t>
      </w:r>
      <w:r w:rsidR="00304AFA">
        <w:rPr>
          <w:rFonts w:asciiTheme="minorHAnsi" w:hAnsiTheme="minorHAnsi" w:cs="Calibri" w:hint="cs"/>
          <w:color w:val="000000"/>
          <w:rtl/>
        </w:rPr>
        <w:t>ً</w:t>
      </w:r>
      <w:r w:rsidRPr="00304AFA">
        <w:rPr>
          <w:rFonts w:asciiTheme="minorHAnsi" w:hAnsiTheme="minorHAnsi" w:cs="Calibri"/>
          <w:color w:val="000000"/>
          <w:rtl/>
        </w:rPr>
        <w:t xml:space="preserve">، مثل </w:t>
      </w:r>
      <w:r w:rsidR="00304AFA">
        <w:rPr>
          <w:rFonts w:asciiTheme="minorHAnsi" w:hAnsiTheme="minorHAnsi" w:cs="Calibri" w:hint="cs"/>
          <w:color w:val="000000"/>
          <w:rtl/>
        </w:rPr>
        <w:t>السينما</w:t>
      </w:r>
      <w:r w:rsidRPr="00304AFA">
        <w:rPr>
          <w:rFonts w:asciiTheme="minorHAnsi" w:hAnsiTheme="minorHAnsi" w:cs="Calibri"/>
          <w:color w:val="000000"/>
          <w:rtl/>
        </w:rPr>
        <w:t>.</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14:paraId="470F31AE" w14:textId="77777777" w:rsidTr="00CD66E0">
        <w:trPr>
          <w:trHeight w:val="1801"/>
          <w:tblHeader/>
        </w:trPr>
        <w:tc>
          <w:tcPr>
            <w:tcW w:w="9016" w:type="dxa"/>
          </w:tcPr>
          <w:p w14:paraId="095701DC" w14:textId="52A24E80" w:rsidR="00304AFA" w:rsidRPr="00304AFA" w:rsidRDefault="00304AFA" w:rsidP="00304AFA">
            <w:pPr>
              <w:pStyle w:val="NormalWeb"/>
              <w:bidi/>
              <w:spacing w:after="0"/>
              <w:rPr>
                <w:rFonts w:asciiTheme="minorHAnsi" w:hAnsiTheme="minorHAnsi" w:cstheme="minorHAnsi"/>
              </w:rPr>
            </w:pPr>
            <w:r w:rsidRPr="00304AFA">
              <w:rPr>
                <w:rFonts w:asciiTheme="minorHAnsi" w:hAnsiTheme="minorHAnsi" w:cstheme="minorHAnsi"/>
                <w:rtl/>
              </w:rPr>
              <w:t>من المهم أن تكونوا بأمان. إذا تلقيت</w:t>
            </w:r>
            <w:r>
              <w:rPr>
                <w:rFonts w:asciiTheme="minorHAnsi" w:hAnsiTheme="minorHAnsi" w:cstheme="minorHAnsi" w:hint="cs"/>
                <w:rtl/>
              </w:rPr>
              <w:t>م</w:t>
            </w:r>
            <w:r>
              <w:rPr>
                <w:rFonts w:asciiTheme="minorHAnsi" w:hAnsiTheme="minorHAnsi" w:cstheme="minorHAnsi"/>
                <w:rtl/>
              </w:rPr>
              <w:t xml:space="preserve"> دعم</w:t>
            </w:r>
            <w:r w:rsidRPr="00304AFA">
              <w:rPr>
                <w:rFonts w:asciiTheme="minorHAnsi" w:hAnsiTheme="minorHAnsi" w:cstheme="minorHAnsi"/>
                <w:rtl/>
              </w:rPr>
              <w:t>ا</w:t>
            </w:r>
            <w:r>
              <w:rPr>
                <w:rFonts w:asciiTheme="minorHAnsi" w:hAnsiTheme="minorHAnsi" w:cstheme="minorHAnsi" w:hint="cs"/>
                <w:rtl/>
              </w:rPr>
              <w:t>ً</w:t>
            </w:r>
            <w:r w:rsidRPr="00304AFA">
              <w:rPr>
                <w:rFonts w:asciiTheme="minorHAnsi" w:hAnsiTheme="minorHAnsi" w:cstheme="minorHAnsi"/>
                <w:rtl/>
              </w:rPr>
              <w:t xml:space="preserve"> أو خدمات </w:t>
            </w:r>
            <w:r>
              <w:rPr>
                <w:rFonts w:asciiTheme="minorHAnsi" w:hAnsiTheme="minorHAnsi" w:cstheme="minorHAnsi"/>
                <w:rtl/>
              </w:rPr>
              <w:t>حيث يوجد الكثير من الأشخاص مع</w:t>
            </w:r>
            <w:r>
              <w:rPr>
                <w:rFonts w:asciiTheme="minorHAnsi" w:hAnsiTheme="minorHAnsi" w:cstheme="minorHAnsi" w:hint="cs"/>
                <w:rtl/>
              </w:rPr>
              <w:t>اً</w:t>
            </w:r>
            <w:r w:rsidRPr="00304AFA">
              <w:rPr>
                <w:rFonts w:asciiTheme="minorHAnsi" w:hAnsiTheme="minorHAnsi" w:cstheme="minorHAnsi"/>
                <w:rtl/>
              </w:rPr>
              <w:t xml:space="preserve">، فستحتاج هذه الخدمات والدعم إلى التغيير. </w:t>
            </w:r>
            <w:r w:rsidR="008C1C52">
              <w:rPr>
                <w:rFonts w:asciiTheme="minorHAnsi" w:hAnsiTheme="minorHAnsi" w:cstheme="minorHAnsi" w:hint="cs"/>
                <w:rtl/>
              </w:rPr>
              <w:t>و</w:t>
            </w:r>
            <w:r w:rsidRPr="00304AFA">
              <w:rPr>
                <w:rFonts w:asciiTheme="minorHAnsi" w:hAnsiTheme="minorHAnsi" w:cstheme="minorHAnsi"/>
                <w:rtl/>
              </w:rPr>
              <w:t>يمكن أن يزيد الكثير من الأشخاص في مكان واحد من خطر الإصابة بالفيروس.</w:t>
            </w:r>
          </w:p>
          <w:p w14:paraId="27CB8DE4" w14:textId="20228810" w:rsidR="00304AFA" w:rsidRDefault="008C1C52" w:rsidP="00304AFA">
            <w:pPr>
              <w:pStyle w:val="NormalWeb"/>
              <w:bidi/>
              <w:spacing w:before="0" w:beforeAutospacing="0" w:after="0" w:afterAutospacing="0"/>
            </w:pPr>
            <w:r>
              <w:rPr>
                <w:rFonts w:asciiTheme="minorHAnsi" w:hAnsiTheme="minorHAnsi" w:cstheme="minorHAnsi" w:hint="cs"/>
                <w:rtl/>
              </w:rPr>
              <w:t>و</w:t>
            </w:r>
            <w:r w:rsidR="00304AFA">
              <w:rPr>
                <w:rFonts w:asciiTheme="minorHAnsi" w:hAnsiTheme="minorHAnsi" w:cstheme="minorHAnsi"/>
                <w:rtl/>
              </w:rPr>
              <w:t>من المهم أيض</w:t>
            </w:r>
            <w:r w:rsidR="00304AFA">
              <w:rPr>
                <w:rFonts w:asciiTheme="minorHAnsi" w:hAnsiTheme="minorHAnsi" w:cstheme="minorHAnsi" w:hint="cs"/>
                <w:rtl/>
              </w:rPr>
              <w:t>اً</w:t>
            </w:r>
            <w:r w:rsidR="00304AFA" w:rsidRPr="00304AFA">
              <w:rPr>
                <w:rFonts w:asciiTheme="minorHAnsi" w:hAnsiTheme="minorHAnsi" w:cstheme="minorHAnsi"/>
                <w:rtl/>
              </w:rPr>
              <w:t xml:space="preserve"> أن تكون</w:t>
            </w:r>
            <w:r w:rsidR="00304AFA">
              <w:rPr>
                <w:rFonts w:asciiTheme="minorHAnsi" w:hAnsiTheme="minorHAnsi" w:cstheme="minorHAnsi" w:hint="cs"/>
                <w:rtl/>
              </w:rPr>
              <w:t>وا</w:t>
            </w:r>
            <w:r w:rsidR="00304AFA" w:rsidRPr="00304AFA">
              <w:rPr>
                <w:rFonts w:asciiTheme="minorHAnsi" w:hAnsiTheme="minorHAnsi" w:cstheme="minorHAnsi"/>
                <w:rtl/>
              </w:rPr>
              <w:t xml:space="preserve"> ح</w:t>
            </w:r>
            <w:r w:rsidR="00304AFA">
              <w:rPr>
                <w:rFonts w:asciiTheme="minorHAnsi" w:hAnsiTheme="minorHAnsi" w:cstheme="minorHAnsi"/>
                <w:rtl/>
              </w:rPr>
              <w:t>ذر</w:t>
            </w:r>
            <w:r w:rsidR="00304AFA">
              <w:rPr>
                <w:rFonts w:asciiTheme="minorHAnsi" w:hAnsiTheme="minorHAnsi" w:cstheme="minorHAnsi" w:hint="cs"/>
                <w:rtl/>
              </w:rPr>
              <w:t>ين</w:t>
            </w:r>
            <w:r w:rsidR="00304AFA" w:rsidRPr="00304AFA">
              <w:rPr>
                <w:rFonts w:asciiTheme="minorHAnsi" w:hAnsiTheme="minorHAnsi" w:cstheme="minorHAnsi"/>
                <w:rtl/>
              </w:rPr>
              <w:t xml:space="preserve"> في قراراتك</w:t>
            </w:r>
            <w:r w:rsidR="00304AFA">
              <w:rPr>
                <w:rFonts w:asciiTheme="minorHAnsi" w:hAnsiTheme="minorHAnsi" w:cstheme="minorHAnsi" w:hint="cs"/>
                <w:rtl/>
              </w:rPr>
              <w:t>م</w:t>
            </w:r>
            <w:r w:rsidR="00304AFA" w:rsidRPr="00304AFA">
              <w:rPr>
                <w:rFonts w:asciiTheme="minorHAnsi" w:hAnsiTheme="minorHAnsi" w:cstheme="minorHAnsi"/>
                <w:rtl/>
              </w:rPr>
              <w:t xml:space="preserve"> حول من تر</w:t>
            </w:r>
            <w:r w:rsidR="00304AFA">
              <w:rPr>
                <w:rFonts w:asciiTheme="minorHAnsi" w:hAnsiTheme="minorHAnsi" w:cstheme="minorHAnsi" w:hint="cs"/>
                <w:rtl/>
              </w:rPr>
              <w:t>و</w:t>
            </w:r>
            <w:r w:rsidR="00304AFA" w:rsidRPr="00304AFA">
              <w:rPr>
                <w:rFonts w:asciiTheme="minorHAnsi" w:hAnsiTheme="minorHAnsi" w:cstheme="minorHAnsi"/>
                <w:rtl/>
              </w:rPr>
              <w:t>ه وأين تذهب</w:t>
            </w:r>
            <w:r w:rsidR="00304AFA">
              <w:rPr>
                <w:rFonts w:asciiTheme="minorHAnsi" w:hAnsiTheme="minorHAnsi" w:cstheme="minorHAnsi" w:hint="cs"/>
                <w:rtl/>
              </w:rPr>
              <w:t>ون</w:t>
            </w:r>
            <w:r w:rsidR="00304AFA" w:rsidRPr="00304AFA">
              <w:rPr>
                <w:rFonts w:asciiTheme="minorHAnsi" w:hAnsiTheme="minorHAnsi" w:cstheme="minorHAnsi"/>
                <w:rtl/>
              </w:rPr>
              <w:t xml:space="preserve">. </w:t>
            </w:r>
            <w:r>
              <w:rPr>
                <w:rFonts w:asciiTheme="minorHAnsi" w:hAnsiTheme="minorHAnsi" w:cstheme="minorHAnsi" w:hint="cs"/>
                <w:rtl/>
              </w:rPr>
              <w:t>و</w:t>
            </w:r>
            <w:r w:rsidR="00304AFA" w:rsidRPr="00304AFA">
              <w:rPr>
                <w:rFonts w:asciiTheme="minorHAnsi" w:hAnsiTheme="minorHAnsi" w:cstheme="minorHAnsi"/>
                <w:rtl/>
              </w:rPr>
              <w:t>هذا لحماية نفسك</w:t>
            </w:r>
            <w:r w:rsidR="00304AFA">
              <w:rPr>
                <w:rFonts w:asciiTheme="minorHAnsi" w:hAnsiTheme="minorHAnsi" w:cstheme="minorHAnsi" w:hint="cs"/>
                <w:rtl/>
              </w:rPr>
              <w:t>م</w:t>
            </w:r>
            <w:r w:rsidR="00304AFA" w:rsidRPr="00304AFA">
              <w:rPr>
                <w:rFonts w:asciiTheme="minorHAnsi" w:hAnsiTheme="minorHAnsi" w:cstheme="minorHAnsi"/>
                <w:rtl/>
              </w:rPr>
              <w:t xml:space="preserve"> والآخرين الذين قد يكونون أكثر عرضة للإصابة بالفيروس.</w:t>
            </w:r>
          </w:p>
        </w:tc>
      </w:tr>
    </w:tbl>
    <w:p w14:paraId="44EB25AB" w14:textId="051E774F" w:rsidR="009D0B5C" w:rsidRPr="001D1C02" w:rsidRDefault="00304AFA" w:rsidP="00304AFA">
      <w:pPr>
        <w:pStyle w:val="ListNumber2"/>
        <w:numPr>
          <w:ilvl w:val="0"/>
          <w:numId w:val="0"/>
        </w:numPr>
        <w:bidi/>
        <w:spacing w:before="360" w:line="240" w:lineRule="auto"/>
        <w:rPr>
          <w:rFonts w:asciiTheme="minorHAnsi" w:hAnsiTheme="minorHAnsi" w:cstheme="minorHAnsi"/>
          <w:b/>
          <w:color w:val="612C69"/>
          <w:sz w:val="28"/>
          <w:szCs w:val="28"/>
        </w:rPr>
      </w:pPr>
      <w:r w:rsidRPr="00304AFA">
        <w:rPr>
          <w:rFonts w:asciiTheme="minorHAnsi" w:hAnsiTheme="minorHAnsi" w:cs="Calibri"/>
          <w:bCs/>
          <w:color w:val="612C69"/>
          <w:sz w:val="28"/>
          <w:szCs w:val="28"/>
          <w:rtl/>
        </w:rPr>
        <w:t>توقعات المشاركين في</w:t>
      </w:r>
      <w:r w:rsidRPr="00304AFA">
        <w:rPr>
          <w:rFonts w:asciiTheme="minorHAnsi" w:hAnsiTheme="minorHAnsi" w:cs="Calibri"/>
          <w:b/>
          <w:color w:val="612C69"/>
          <w:sz w:val="28"/>
          <w:szCs w:val="28"/>
          <w:rtl/>
        </w:rPr>
        <w:t xml:space="preserve"> </w:t>
      </w:r>
      <w:r w:rsidRPr="00304AFA">
        <w:rPr>
          <w:rFonts w:asciiTheme="minorHAnsi" w:hAnsiTheme="minorHAnsi" w:cstheme="minorHAnsi"/>
          <w:b/>
          <w:color w:val="612C69"/>
          <w:sz w:val="28"/>
          <w:szCs w:val="28"/>
        </w:rPr>
        <w:t>NDIS</w:t>
      </w:r>
    </w:p>
    <w:p w14:paraId="6F33083C" w14:textId="32021E19" w:rsidR="00304AFA" w:rsidRDefault="00304AFA" w:rsidP="00304AFA">
      <w:pPr>
        <w:pStyle w:val="ListNumber2"/>
        <w:numPr>
          <w:ilvl w:val="0"/>
          <w:numId w:val="0"/>
        </w:numPr>
        <w:bidi/>
        <w:spacing w:before="120" w:after="120" w:line="240" w:lineRule="auto"/>
        <w:rPr>
          <w:rFonts w:asciiTheme="minorHAnsi" w:hAnsiTheme="minorHAnsi" w:cstheme="minorHAnsi"/>
        </w:rPr>
      </w:pPr>
      <w:r w:rsidRPr="00304AFA">
        <w:rPr>
          <w:rFonts w:asciiTheme="minorHAnsi" w:hAnsiTheme="minorHAnsi" w:cs="Calibri"/>
          <w:rtl/>
        </w:rPr>
        <w:t>يجب أن تتوقع</w:t>
      </w:r>
      <w:r>
        <w:rPr>
          <w:rFonts w:asciiTheme="minorHAnsi" w:hAnsiTheme="minorHAnsi" w:cs="Calibri" w:hint="cs"/>
          <w:rtl/>
        </w:rPr>
        <w:t>وا</w:t>
      </w:r>
      <w:r>
        <w:rPr>
          <w:rFonts w:asciiTheme="minorHAnsi" w:hAnsiTheme="minorHAnsi" w:cs="Calibri"/>
          <w:rtl/>
        </w:rPr>
        <w:t xml:space="preserve"> أن يبذل م</w:t>
      </w:r>
      <w:r>
        <w:rPr>
          <w:rFonts w:asciiTheme="minorHAnsi" w:hAnsiTheme="minorHAnsi" w:cs="Calibri" w:hint="cs"/>
          <w:rtl/>
        </w:rPr>
        <w:t>زودو</w:t>
      </w:r>
      <w:r w:rsidRPr="00304AFA">
        <w:rPr>
          <w:rFonts w:asciiTheme="minorHAnsi" w:hAnsiTheme="minorHAnsi" w:cs="Calibri"/>
          <w:rtl/>
        </w:rPr>
        <w:t xml:space="preserve"> الخدمة قصارى جهدهم من أجل:</w:t>
      </w:r>
    </w:p>
    <w:p w14:paraId="39CB4162" w14:textId="4B58EE4A" w:rsidR="00B71002" w:rsidRPr="00B71002" w:rsidRDefault="00B71002" w:rsidP="00B71002">
      <w:pPr>
        <w:pStyle w:val="ListNumber2"/>
        <w:numPr>
          <w:ilvl w:val="0"/>
          <w:numId w:val="25"/>
        </w:numPr>
        <w:bidi/>
        <w:spacing w:before="120" w:after="120" w:line="240" w:lineRule="auto"/>
        <w:rPr>
          <w:rFonts w:asciiTheme="minorHAnsi" w:hAnsiTheme="minorHAnsi" w:cstheme="minorHAnsi"/>
        </w:rPr>
      </w:pPr>
      <w:r>
        <w:rPr>
          <w:rFonts w:asciiTheme="minorHAnsi" w:hAnsiTheme="minorHAnsi" w:cs="Calibri" w:hint="cs"/>
          <w:rtl/>
        </w:rPr>
        <w:t>حمايتكم</w:t>
      </w:r>
      <w:r w:rsidRPr="00B71002">
        <w:rPr>
          <w:rFonts w:asciiTheme="minorHAnsi" w:hAnsiTheme="minorHAnsi" w:cs="Calibri"/>
          <w:rtl/>
        </w:rPr>
        <w:t xml:space="preserve"> من خطر الإصابة بالفيروس. وهذا يشمل التأكد من معرفة </w:t>
      </w:r>
      <w:r>
        <w:rPr>
          <w:rFonts w:asciiTheme="minorHAnsi" w:hAnsiTheme="minorHAnsi" w:cs="Calibri" w:hint="cs"/>
          <w:rtl/>
        </w:rPr>
        <w:t>العاملين</w:t>
      </w:r>
      <w:r w:rsidRPr="00B71002">
        <w:rPr>
          <w:rFonts w:asciiTheme="minorHAnsi" w:hAnsiTheme="minorHAnsi" w:cs="Calibri"/>
          <w:rtl/>
        </w:rPr>
        <w:t xml:space="preserve"> ب</w:t>
      </w:r>
      <w:r>
        <w:rPr>
          <w:rFonts w:asciiTheme="minorHAnsi" w:hAnsiTheme="minorHAnsi" w:cs="Calibri" w:hint="cs"/>
          <w:rtl/>
        </w:rPr>
        <w:t xml:space="preserve">ضرورة </w:t>
      </w:r>
      <w:r w:rsidRPr="00B71002">
        <w:rPr>
          <w:rFonts w:asciiTheme="minorHAnsi" w:hAnsiTheme="minorHAnsi" w:cs="Calibri"/>
          <w:rtl/>
        </w:rPr>
        <w:t xml:space="preserve">غسل أيديهم وتلبية متطلبات </w:t>
      </w:r>
      <w:r>
        <w:rPr>
          <w:rFonts w:asciiTheme="minorHAnsi" w:hAnsiTheme="minorHAnsi" w:cs="Calibri" w:hint="cs"/>
          <w:rtl/>
        </w:rPr>
        <w:t>التباعد</w:t>
      </w:r>
      <w:r w:rsidRPr="00B71002">
        <w:rPr>
          <w:rFonts w:asciiTheme="minorHAnsi" w:hAnsiTheme="minorHAnsi" w:cs="Calibri"/>
          <w:rtl/>
        </w:rPr>
        <w:t xml:space="preserve"> الاجتماعية</w:t>
      </w:r>
    </w:p>
    <w:p w14:paraId="45981D73" w14:textId="7B4359EB" w:rsidR="00B71002" w:rsidRPr="00B71002" w:rsidRDefault="00B71002" w:rsidP="00B71002">
      <w:pPr>
        <w:pStyle w:val="ListNumber2"/>
        <w:numPr>
          <w:ilvl w:val="0"/>
          <w:numId w:val="25"/>
        </w:numPr>
        <w:bidi/>
        <w:spacing w:before="120" w:after="120" w:line="240" w:lineRule="auto"/>
        <w:rPr>
          <w:rFonts w:asciiTheme="minorHAnsi" w:hAnsiTheme="minorHAnsi" w:cstheme="minorHAnsi"/>
        </w:rPr>
      </w:pPr>
      <w:r>
        <w:rPr>
          <w:rFonts w:asciiTheme="minorHAnsi" w:hAnsiTheme="minorHAnsi" w:cs="Calibri" w:hint="cs"/>
          <w:rtl/>
        </w:rPr>
        <w:t>إعلامكم</w:t>
      </w:r>
      <w:r>
        <w:rPr>
          <w:rFonts w:asciiTheme="minorHAnsi" w:hAnsiTheme="minorHAnsi" w:cs="Calibri"/>
          <w:rtl/>
        </w:rPr>
        <w:t xml:space="preserve"> إذا كان هناك أي تغييرات على </w:t>
      </w:r>
      <w:r w:rsidRPr="00B71002">
        <w:rPr>
          <w:rFonts w:asciiTheme="minorHAnsi" w:hAnsiTheme="minorHAnsi" w:cs="Calibri"/>
          <w:rtl/>
        </w:rPr>
        <w:t>دع</w:t>
      </w:r>
      <w:r>
        <w:rPr>
          <w:rFonts w:asciiTheme="minorHAnsi" w:hAnsiTheme="minorHAnsi" w:cs="Calibri" w:hint="cs"/>
          <w:rtl/>
        </w:rPr>
        <w:t>مكم</w:t>
      </w:r>
      <w:r w:rsidRPr="00B71002">
        <w:rPr>
          <w:rFonts w:asciiTheme="minorHAnsi" w:hAnsiTheme="minorHAnsi" w:cs="Calibri"/>
          <w:rtl/>
        </w:rPr>
        <w:t>، على سبيل المثال عدم القدرة على الذهاب إلى أنشطتك</w:t>
      </w:r>
      <w:r>
        <w:rPr>
          <w:rFonts w:asciiTheme="minorHAnsi" w:hAnsiTheme="minorHAnsi" w:cs="Calibri" w:hint="cs"/>
          <w:rtl/>
        </w:rPr>
        <w:t>م</w:t>
      </w:r>
      <w:r w:rsidRPr="00B71002">
        <w:rPr>
          <w:rFonts w:asciiTheme="minorHAnsi" w:hAnsiTheme="minorHAnsi" w:cs="Calibri"/>
          <w:rtl/>
        </w:rPr>
        <w:t xml:space="preserve"> العادية</w:t>
      </w:r>
    </w:p>
    <w:p w14:paraId="31358A6E" w14:textId="7517AA12" w:rsidR="00BE64D1" w:rsidRPr="00B71002" w:rsidRDefault="00B71002" w:rsidP="00B71002">
      <w:pPr>
        <w:pStyle w:val="ListNumber2"/>
        <w:numPr>
          <w:ilvl w:val="0"/>
          <w:numId w:val="25"/>
        </w:numPr>
        <w:bidi/>
        <w:spacing w:before="120" w:after="120" w:line="240" w:lineRule="auto"/>
        <w:rPr>
          <w:rFonts w:asciiTheme="minorHAnsi" w:hAnsiTheme="minorHAnsi" w:cstheme="minorHAnsi"/>
        </w:rPr>
      </w:pPr>
      <w:r w:rsidRPr="00B71002">
        <w:rPr>
          <w:rFonts w:asciiTheme="minorHAnsi" w:hAnsiTheme="minorHAnsi" w:cs="Calibri"/>
          <w:rtl/>
        </w:rPr>
        <w:t xml:space="preserve">الحفاظ على </w:t>
      </w:r>
      <w:r>
        <w:rPr>
          <w:rFonts w:asciiTheme="minorHAnsi" w:hAnsiTheme="minorHAnsi" w:cs="Calibri" w:hint="cs"/>
          <w:rtl/>
        </w:rPr>
        <w:t xml:space="preserve">أنواع </w:t>
      </w:r>
      <w:r w:rsidRPr="00B71002">
        <w:rPr>
          <w:rFonts w:asciiTheme="minorHAnsi" w:hAnsiTheme="minorHAnsi" w:cs="Calibri"/>
          <w:rtl/>
        </w:rPr>
        <w:t>الدعم والخدمات التي تعتمد</w:t>
      </w:r>
      <w:r>
        <w:rPr>
          <w:rFonts w:asciiTheme="minorHAnsi" w:hAnsiTheme="minorHAnsi" w:cs="Calibri" w:hint="cs"/>
          <w:rtl/>
        </w:rPr>
        <w:t>ون</w:t>
      </w:r>
      <w:r>
        <w:rPr>
          <w:rFonts w:asciiTheme="minorHAnsi" w:hAnsiTheme="minorHAnsi" w:cs="Calibri"/>
          <w:rtl/>
        </w:rPr>
        <w:t xml:space="preserve"> عليها </w:t>
      </w:r>
      <w:r>
        <w:rPr>
          <w:rFonts w:asciiTheme="minorHAnsi" w:hAnsiTheme="minorHAnsi" w:cs="Calibri" w:hint="cs"/>
          <w:rtl/>
        </w:rPr>
        <w:t xml:space="preserve">من أجل </w:t>
      </w:r>
      <w:r w:rsidRPr="00B71002">
        <w:rPr>
          <w:rFonts w:asciiTheme="minorHAnsi" w:hAnsiTheme="minorHAnsi" w:cs="Calibri"/>
          <w:rtl/>
        </w:rPr>
        <w:t>صحتك</w:t>
      </w:r>
      <w:r>
        <w:rPr>
          <w:rFonts w:asciiTheme="minorHAnsi" w:hAnsiTheme="minorHAnsi" w:cs="Calibri" w:hint="cs"/>
          <w:rtl/>
        </w:rPr>
        <w:t>م</w:t>
      </w:r>
      <w:r w:rsidRPr="00B71002">
        <w:rPr>
          <w:rFonts w:asciiTheme="minorHAnsi" w:hAnsiTheme="minorHAnsi" w:cs="Calibri"/>
          <w:rtl/>
        </w:rPr>
        <w:t xml:space="preserve"> وسلامتك</w:t>
      </w:r>
      <w:r>
        <w:rPr>
          <w:rFonts w:asciiTheme="minorHAnsi" w:hAnsiTheme="minorHAnsi" w:cs="Calibri" w:hint="cs"/>
          <w:rtl/>
        </w:rPr>
        <w:t>م</w:t>
      </w:r>
      <w:r w:rsidRPr="00B71002">
        <w:rPr>
          <w:rFonts w:asciiTheme="minorHAnsi" w:hAnsiTheme="minorHAnsi" w:cs="Calibri"/>
          <w:rtl/>
        </w:rPr>
        <w:t>.</w:t>
      </w:r>
    </w:p>
    <w:p w14:paraId="33C8274E" w14:textId="77777777" w:rsidR="00B71002" w:rsidRDefault="00B71002" w:rsidP="00B71002">
      <w:pPr>
        <w:pStyle w:val="ListNumber2"/>
        <w:numPr>
          <w:ilvl w:val="0"/>
          <w:numId w:val="0"/>
        </w:numPr>
        <w:bidi/>
        <w:spacing w:before="120" w:after="120" w:line="240" w:lineRule="auto"/>
        <w:rPr>
          <w:rFonts w:asciiTheme="minorHAnsi" w:hAnsiTheme="minorHAnsi" w:cstheme="minorHAnsi"/>
          <w:rtl/>
        </w:rPr>
      </w:pPr>
    </w:p>
    <w:p w14:paraId="55311A1D" w14:textId="67CA82DC" w:rsidR="00B71002" w:rsidRDefault="00B71002" w:rsidP="00B71002">
      <w:pPr>
        <w:pStyle w:val="ListNumber2"/>
        <w:numPr>
          <w:ilvl w:val="0"/>
          <w:numId w:val="0"/>
        </w:numPr>
        <w:bidi/>
        <w:spacing w:before="120" w:after="120" w:line="240" w:lineRule="auto"/>
        <w:rPr>
          <w:rFonts w:asciiTheme="minorHAnsi" w:hAnsiTheme="minorHAnsi" w:cs="Calibri"/>
          <w:rtl/>
        </w:rPr>
      </w:pPr>
      <w:r w:rsidRPr="00B71002">
        <w:rPr>
          <w:rFonts w:asciiTheme="minorHAnsi" w:hAnsiTheme="minorHAnsi" w:cs="Calibri"/>
          <w:rtl/>
        </w:rPr>
        <w:t xml:space="preserve">نحن نقدم لمزودي </w:t>
      </w:r>
      <w:r w:rsidRPr="00B71002">
        <w:rPr>
          <w:rFonts w:asciiTheme="minorHAnsi" w:hAnsiTheme="minorHAnsi" w:cstheme="minorHAnsi"/>
        </w:rPr>
        <w:t>NDIS</w:t>
      </w:r>
      <w:r w:rsidRPr="00B71002">
        <w:rPr>
          <w:rFonts w:asciiTheme="minorHAnsi" w:hAnsiTheme="minorHAnsi" w:cs="Calibri"/>
          <w:rtl/>
        </w:rPr>
        <w:t xml:space="preserve"> معلومات لدعمهم في فهم م</w:t>
      </w:r>
      <w:r>
        <w:rPr>
          <w:rFonts w:asciiTheme="minorHAnsi" w:hAnsiTheme="minorHAnsi" w:cs="Calibri"/>
          <w:rtl/>
        </w:rPr>
        <w:t>ا يتعين عليهم القيام به</w:t>
      </w:r>
      <w:r w:rsidRPr="00B71002">
        <w:rPr>
          <w:rFonts w:asciiTheme="minorHAnsi" w:hAnsiTheme="minorHAnsi" w:cs="Calibri"/>
          <w:rtl/>
        </w:rPr>
        <w:t>، وكيفية الحفاظ على سلامتك</w:t>
      </w:r>
      <w:r w:rsidR="008C1C52">
        <w:rPr>
          <w:rFonts w:asciiTheme="minorHAnsi" w:hAnsiTheme="minorHAnsi" w:cs="Calibri" w:hint="cs"/>
          <w:rtl/>
        </w:rPr>
        <w:t>م</w:t>
      </w:r>
      <w:r w:rsidRPr="00B71002">
        <w:rPr>
          <w:rFonts w:asciiTheme="minorHAnsi" w:hAnsiTheme="minorHAnsi" w:cs="Calibri"/>
          <w:rtl/>
        </w:rPr>
        <w:t xml:space="preserve"> عند دعمك</w:t>
      </w:r>
      <w:r>
        <w:rPr>
          <w:rFonts w:asciiTheme="minorHAnsi" w:hAnsiTheme="minorHAnsi" w:cs="Calibri" w:hint="cs"/>
          <w:rtl/>
        </w:rPr>
        <w:t>م</w:t>
      </w:r>
      <w:r w:rsidRPr="00B71002">
        <w:rPr>
          <w:rFonts w:asciiTheme="minorHAnsi" w:hAnsiTheme="minorHAnsi" w:cs="Calibri"/>
          <w:rtl/>
        </w:rPr>
        <w:t>.</w:t>
      </w:r>
    </w:p>
    <w:p w14:paraId="27E469F4" w14:textId="494461AE" w:rsidR="00B71002" w:rsidRDefault="00B71002" w:rsidP="00B71002">
      <w:pPr>
        <w:pStyle w:val="ListNumber2"/>
        <w:numPr>
          <w:ilvl w:val="0"/>
          <w:numId w:val="0"/>
        </w:numPr>
        <w:bidi/>
        <w:spacing w:before="120" w:after="120" w:line="240" w:lineRule="auto"/>
        <w:rPr>
          <w:rFonts w:asciiTheme="minorHAnsi" w:hAnsiTheme="minorHAnsi" w:cs="Calibri"/>
          <w:rtl/>
        </w:rPr>
      </w:pPr>
      <w:r>
        <w:rPr>
          <w:rFonts w:asciiTheme="minorHAnsi" w:hAnsiTheme="minorHAnsi" w:cs="Calibri"/>
          <w:rtl/>
        </w:rPr>
        <w:t>من المهم أن تبق</w:t>
      </w:r>
      <w:r>
        <w:rPr>
          <w:rFonts w:asciiTheme="minorHAnsi" w:hAnsiTheme="minorHAnsi" w:cs="Calibri" w:hint="cs"/>
          <w:rtl/>
        </w:rPr>
        <w:t>وا</w:t>
      </w:r>
      <w:r w:rsidRPr="00B71002">
        <w:rPr>
          <w:rFonts w:asciiTheme="minorHAnsi" w:hAnsiTheme="minorHAnsi" w:cs="Calibri"/>
          <w:rtl/>
        </w:rPr>
        <w:t xml:space="preserve"> على اتصال مع مزوديك</w:t>
      </w:r>
      <w:r>
        <w:rPr>
          <w:rFonts w:asciiTheme="minorHAnsi" w:hAnsiTheme="minorHAnsi" w:cs="Calibri" w:hint="cs"/>
          <w:rtl/>
        </w:rPr>
        <w:t>م</w:t>
      </w:r>
      <w:r w:rsidRPr="00B71002">
        <w:rPr>
          <w:rFonts w:asciiTheme="minorHAnsi" w:hAnsiTheme="minorHAnsi" w:cs="Calibri"/>
          <w:rtl/>
        </w:rPr>
        <w:t>. إذا كنت</w:t>
      </w:r>
      <w:r>
        <w:rPr>
          <w:rFonts w:asciiTheme="minorHAnsi" w:hAnsiTheme="minorHAnsi" w:cs="Calibri" w:hint="cs"/>
          <w:rtl/>
        </w:rPr>
        <w:t>م</w:t>
      </w:r>
      <w:r>
        <w:rPr>
          <w:rFonts w:asciiTheme="minorHAnsi" w:hAnsiTheme="minorHAnsi" w:cs="Calibri"/>
          <w:rtl/>
        </w:rPr>
        <w:t xml:space="preserve"> في عزلة</w:t>
      </w:r>
      <w:r w:rsidRPr="00B71002">
        <w:rPr>
          <w:rFonts w:asciiTheme="minorHAnsi" w:hAnsiTheme="minorHAnsi" w:cs="Calibri"/>
          <w:rtl/>
        </w:rPr>
        <w:t>، فاسأل</w:t>
      </w:r>
      <w:r>
        <w:rPr>
          <w:rFonts w:asciiTheme="minorHAnsi" w:hAnsiTheme="minorHAnsi" w:cs="Calibri" w:hint="cs"/>
          <w:rtl/>
        </w:rPr>
        <w:t>وا</w:t>
      </w:r>
      <w:r>
        <w:rPr>
          <w:rFonts w:asciiTheme="minorHAnsi" w:hAnsiTheme="minorHAnsi" w:cs="Calibri"/>
          <w:rtl/>
        </w:rPr>
        <w:t xml:space="preserve"> مقدمي الخدمة كيف يمكنهم دعمك</w:t>
      </w:r>
      <w:r>
        <w:rPr>
          <w:rFonts w:asciiTheme="minorHAnsi" w:hAnsiTheme="minorHAnsi" w:cs="Calibri" w:hint="cs"/>
          <w:rtl/>
        </w:rPr>
        <w:t>م</w:t>
      </w:r>
      <w:r w:rsidR="008C1C52">
        <w:rPr>
          <w:rFonts w:asciiTheme="minorHAnsi" w:hAnsiTheme="minorHAnsi" w:cs="Calibri"/>
          <w:rtl/>
        </w:rPr>
        <w:t>، من خلال التباعد الاجتماعي</w:t>
      </w:r>
      <w:r w:rsidRPr="00B71002">
        <w:rPr>
          <w:rFonts w:asciiTheme="minorHAnsi" w:hAnsiTheme="minorHAnsi" w:cs="Calibri"/>
          <w:rtl/>
        </w:rPr>
        <w:t xml:space="preserve">، أو بدون </w:t>
      </w:r>
      <w:r>
        <w:rPr>
          <w:rFonts w:asciiTheme="minorHAnsi" w:hAnsiTheme="minorHAnsi" w:cs="Calibri" w:hint="cs"/>
          <w:rtl/>
        </w:rPr>
        <w:t xml:space="preserve">لقاءات </w:t>
      </w:r>
      <w:r>
        <w:rPr>
          <w:rFonts w:asciiTheme="minorHAnsi" w:hAnsiTheme="minorHAnsi" w:cs="Calibri"/>
          <w:rtl/>
        </w:rPr>
        <w:t>وجه</w:t>
      </w:r>
      <w:r>
        <w:rPr>
          <w:rFonts w:asciiTheme="minorHAnsi" w:hAnsiTheme="minorHAnsi" w:cs="Calibri" w:hint="cs"/>
          <w:rtl/>
        </w:rPr>
        <w:t>اً</w:t>
      </w:r>
      <w:r w:rsidRPr="00B71002">
        <w:rPr>
          <w:rFonts w:asciiTheme="minorHAnsi" w:hAnsiTheme="minorHAnsi" w:cs="Calibri"/>
          <w:rtl/>
        </w:rPr>
        <w:t xml:space="preserve"> لوجه.</w:t>
      </w:r>
    </w:p>
    <w:p w14:paraId="2098AD76" w14:textId="77777777" w:rsidR="00B71002" w:rsidRDefault="00B71002" w:rsidP="00B71002">
      <w:pPr>
        <w:pStyle w:val="ListNumber2"/>
        <w:numPr>
          <w:ilvl w:val="0"/>
          <w:numId w:val="0"/>
        </w:numPr>
        <w:bidi/>
        <w:spacing w:before="120" w:after="120" w:line="240" w:lineRule="auto"/>
        <w:rPr>
          <w:rFonts w:asciiTheme="minorHAnsi" w:hAnsiTheme="minorHAnsi" w:cs="Calibri"/>
          <w:rtl/>
        </w:rPr>
      </w:pPr>
    </w:p>
    <w:p w14:paraId="1C433E58" w14:textId="77777777" w:rsidR="00B71002" w:rsidRDefault="00B71002" w:rsidP="00B71002">
      <w:pPr>
        <w:pStyle w:val="ListNumber2"/>
        <w:numPr>
          <w:ilvl w:val="0"/>
          <w:numId w:val="0"/>
        </w:numPr>
        <w:bidi/>
        <w:spacing w:before="120" w:after="120" w:line="240" w:lineRule="auto"/>
        <w:rPr>
          <w:rFonts w:asciiTheme="minorHAnsi" w:hAnsiTheme="minorHAnsi" w:cstheme="minorHAnsi"/>
        </w:rPr>
      </w:pPr>
    </w:p>
    <w:p w14:paraId="6143D5FB" w14:textId="2FC7E3EA" w:rsidR="001172D3" w:rsidRPr="00B71002" w:rsidRDefault="00B71002" w:rsidP="00B71002">
      <w:pPr>
        <w:pStyle w:val="ListNumber2"/>
        <w:numPr>
          <w:ilvl w:val="0"/>
          <w:numId w:val="0"/>
        </w:numPr>
        <w:bidi/>
        <w:spacing w:before="360" w:line="240" w:lineRule="auto"/>
        <w:rPr>
          <w:rFonts w:asciiTheme="minorHAnsi" w:hAnsiTheme="minorHAnsi" w:cstheme="minorHAnsi"/>
          <w:b/>
          <w:color w:val="612C69"/>
          <w:sz w:val="28"/>
          <w:szCs w:val="28"/>
        </w:rPr>
      </w:pPr>
      <w:r w:rsidRPr="00B71002">
        <w:rPr>
          <w:rFonts w:asciiTheme="minorHAnsi" w:hAnsiTheme="minorHAnsi" w:cs="Calibri"/>
          <w:bCs/>
          <w:color w:val="612C69"/>
          <w:sz w:val="28"/>
          <w:szCs w:val="28"/>
          <w:rtl/>
        </w:rPr>
        <w:lastRenderedPageBreak/>
        <w:t>حقوق المشاركين في</w:t>
      </w:r>
      <w:r w:rsidRPr="00B71002">
        <w:rPr>
          <w:rFonts w:asciiTheme="minorHAnsi" w:hAnsiTheme="minorHAnsi" w:cs="Calibri"/>
          <w:b/>
          <w:color w:val="612C69"/>
          <w:sz w:val="28"/>
          <w:szCs w:val="28"/>
          <w:rtl/>
        </w:rPr>
        <w:t xml:space="preserve"> </w:t>
      </w:r>
      <w:r w:rsidRPr="00B71002">
        <w:rPr>
          <w:rFonts w:asciiTheme="minorHAnsi" w:hAnsiTheme="minorHAnsi" w:cstheme="minorHAnsi"/>
          <w:b/>
          <w:color w:val="612C69"/>
          <w:sz w:val="28"/>
          <w:szCs w:val="28"/>
        </w:rPr>
        <w:t>NDIS</w:t>
      </w:r>
    </w:p>
    <w:p w14:paraId="6D44F29A" w14:textId="0B42411C" w:rsidR="00BB1EC2" w:rsidRDefault="00BB1EC2" w:rsidP="00BB1EC2">
      <w:pPr>
        <w:pStyle w:val="ListNumber2"/>
        <w:numPr>
          <w:ilvl w:val="0"/>
          <w:numId w:val="0"/>
        </w:numPr>
        <w:bidi/>
        <w:spacing w:before="120" w:after="120" w:line="240" w:lineRule="auto"/>
        <w:rPr>
          <w:rFonts w:asciiTheme="minorHAnsi" w:hAnsiTheme="minorHAnsi" w:cstheme="minorHAnsi"/>
          <w:rtl/>
        </w:rPr>
      </w:pPr>
      <w:r>
        <w:rPr>
          <w:rFonts w:asciiTheme="minorHAnsi" w:hAnsiTheme="minorHAnsi" w:cstheme="minorHAnsi" w:hint="cs"/>
          <w:rtl/>
        </w:rPr>
        <w:t>لدينا</w:t>
      </w:r>
      <w:r w:rsidR="001172D3" w:rsidRPr="00A96ECB">
        <w:rPr>
          <w:rFonts w:asciiTheme="minorHAnsi" w:hAnsiTheme="minorHAnsi" w:cstheme="minorHAnsi"/>
        </w:rPr>
        <w:t xml:space="preserve"> </w:t>
      </w:r>
      <w:hyperlink r:id="rId10" w:history="1">
        <w:r>
          <w:rPr>
            <w:rStyle w:val="Hyperlink"/>
            <w:rFonts w:asciiTheme="minorHAnsi" w:hAnsiTheme="minorHAnsi" w:cstheme="minorHAnsi" w:hint="cs"/>
            <w:rtl/>
          </w:rPr>
          <w:t>قواعد</w:t>
        </w:r>
      </w:hyperlink>
      <w:r>
        <w:rPr>
          <w:rStyle w:val="Hyperlink"/>
          <w:rFonts w:asciiTheme="minorHAnsi" w:hAnsiTheme="minorHAnsi" w:cstheme="minorHAnsi" w:hint="cs"/>
          <w:rtl/>
        </w:rPr>
        <w:t xml:space="preserve"> </w:t>
      </w:r>
      <w:r w:rsidRPr="00BB1EC2">
        <w:rPr>
          <w:rStyle w:val="Hyperlink"/>
          <w:rFonts w:asciiTheme="minorHAnsi" w:hAnsiTheme="minorHAnsi" w:cstheme="minorHAnsi"/>
        </w:rPr>
        <w:t>NDIS</w:t>
      </w:r>
      <w:r>
        <w:rPr>
          <w:rStyle w:val="Hyperlink"/>
          <w:rFonts w:asciiTheme="minorHAnsi" w:hAnsiTheme="minorHAnsi" w:cstheme="minorHAnsi" w:hint="cs"/>
          <w:rtl/>
        </w:rPr>
        <w:t xml:space="preserve"> للسلوك </w:t>
      </w:r>
      <w:r w:rsidRPr="00BB1EC2">
        <w:t xml:space="preserve"> </w:t>
      </w:r>
      <w:r w:rsidR="001172D3" w:rsidRPr="00A96ECB">
        <w:rPr>
          <w:rFonts w:asciiTheme="minorHAnsi" w:hAnsiTheme="minorHAnsi" w:cstheme="minorHAnsi"/>
        </w:rPr>
        <w:t xml:space="preserve"> </w:t>
      </w:r>
      <w:r>
        <w:rPr>
          <w:rFonts w:asciiTheme="minorHAnsi" w:hAnsiTheme="minorHAnsi" w:cstheme="minorHAnsi" w:hint="cs"/>
          <w:rtl/>
        </w:rPr>
        <w:t>و</w:t>
      </w:r>
      <w:r w:rsidR="001172D3" w:rsidRPr="00A96ECB">
        <w:rPr>
          <w:rFonts w:asciiTheme="minorHAnsi" w:hAnsiTheme="minorHAnsi" w:cstheme="minorHAnsi"/>
        </w:rPr>
        <w:t xml:space="preserve"> </w:t>
      </w:r>
      <w:hyperlink r:id="rId11" w:history="1">
        <w:r>
          <w:rPr>
            <w:rStyle w:val="Hyperlink"/>
            <w:rFonts w:asciiTheme="minorHAnsi" w:hAnsiTheme="minorHAnsi" w:cstheme="minorHAnsi" w:hint="cs"/>
            <w:rtl/>
          </w:rPr>
          <w:t xml:space="preserve">معايير </w:t>
        </w:r>
        <w:r w:rsidRPr="00BB1EC2">
          <w:rPr>
            <w:rStyle w:val="Hyperlink"/>
            <w:rFonts w:asciiTheme="minorHAnsi" w:hAnsiTheme="minorHAnsi" w:cstheme="minorHAnsi"/>
          </w:rPr>
          <w:t>NDIS</w:t>
        </w:r>
        <w:r w:rsidRPr="00BB1EC2">
          <w:rPr>
            <w:rStyle w:val="Hyperlink"/>
            <w:rFonts w:asciiTheme="minorHAnsi" w:hAnsiTheme="minorHAnsi" w:cs="Calibri" w:hint="cs"/>
            <w:rtl/>
          </w:rPr>
          <w:t xml:space="preserve"> </w:t>
        </w:r>
        <w:r>
          <w:rPr>
            <w:rStyle w:val="Hyperlink"/>
            <w:rFonts w:asciiTheme="minorHAnsi" w:hAnsiTheme="minorHAnsi" w:cstheme="minorHAnsi" w:hint="cs"/>
            <w:rtl/>
          </w:rPr>
          <w:t xml:space="preserve">للممارسة </w:t>
        </w:r>
      </w:hyperlink>
      <w:r w:rsidR="001172D3" w:rsidRPr="00A96ECB">
        <w:rPr>
          <w:rFonts w:asciiTheme="minorHAnsi" w:hAnsiTheme="minorHAnsi" w:cstheme="minorHAnsi"/>
        </w:rPr>
        <w:t xml:space="preserve"> </w:t>
      </w:r>
      <w:r>
        <w:rPr>
          <w:rFonts w:asciiTheme="minorHAnsi" w:hAnsiTheme="minorHAnsi" w:cstheme="minorHAnsi" w:hint="cs"/>
          <w:rtl/>
        </w:rPr>
        <w:t xml:space="preserve">واضحة للغاية </w:t>
      </w:r>
      <w:r w:rsidRPr="00B71002">
        <w:rPr>
          <w:rFonts w:asciiTheme="minorHAnsi" w:hAnsiTheme="minorHAnsi" w:cs="Calibri"/>
          <w:color w:val="222222"/>
          <w:rtl/>
        </w:rPr>
        <w:t>يجب أن يلتزم بها مقدمو الخدمة والع</w:t>
      </w:r>
      <w:r>
        <w:rPr>
          <w:rFonts w:asciiTheme="minorHAnsi" w:hAnsiTheme="minorHAnsi" w:cs="Calibri" w:hint="cs"/>
          <w:color w:val="222222"/>
          <w:rtl/>
        </w:rPr>
        <w:t>املين.</w:t>
      </w:r>
      <w:r>
        <w:rPr>
          <w:rFonts w:asciiTheme="minorHAnsi" w:hAnsiTheme="minorHAnsi" w:cstheme="minorHAnsi"/>
        </w:rPr>
        <w:t xml:space="preserve"> </w:t>
      </w:r>
    </w:p>
    <w:p w14:paraId="0274EBE2" w14:textId="596B3D18" w:rsidR="001172D3" w:rsidRDefault="00BB1EC2" w:rsidP="00BB1EC2">
      <w:pPr>
        <w:pStyle w:val="ListNumber2"/>
        <w:numPr>
          <w:ilvl w:val="0"/>
          <w:numId w:val="0"/>
        </w:numPr>
        <w:bidi/>
        <w:spacing w:before="120" w:after="120" w:line="240" w:lineRule="auto"/>
        <w:rPr>
          <w:rFonts w:asciiTheme="minorHAnsi" w:hAnsiTheme="minorHAnsi" w:cstheme="minorHAnsi"/>
          <w:rtl/>
        </w:rPr>
      </w:pPr>
      <w:r w:rsidRPr="00BB1EC2">
        <w:rPr>
          <w:rFonts w:asciiTheme="minorHAnsi" w:hAnsiTheme="minorHAnsi" w:cs="Calibri"/>
          <w:rtl/>
        </w:rPr>
        <w:t>تنطبق هذه المعايير أيضًا في الوضع الحالي.</w:t>
      </w:r>
    </w:p>
    <w:p w14:paraId="7C8C9932" w14:textId="776AF652" w:rsidR="004A641E" w:rsidRPr="00BB1EC2" w:rsidRDefault="00BB1EC2" w:rsidP="00BB1EC2">
      <w:pPr>
        <w:pStyle w:val="ListNumber2"/>
        <w:numPr>
          <w:ilvl w:val="0"/>
          <w:numId w:val="0"/>
        </w:numPr>
        <w:bidi/>
        <w:spacing w:before="360" w:line="240" w:lineRule="auto"/>
        <w:rPr>
          <w:rFonts w:asciiTheme="minorHAnsi" w:hAnsiTheme="minorHAnsi" w:cstheme="minorHAnsi"/>
          <w:bCs/>
          <w:color w:val="612C69"/>
          <w:sz w:val="28"/>
          <w:szCs w:val="28"/>
        </w:rPr>
      </w:pPr>
      <w:r w:rsidRPr="00BB1EC2">
        <w:rPr>
          <w:rFonts w:asciiTheme="minorHAnsi" w:hAnsiTheme="minorHAnsi" w:cs="Calibri"/>
          <w:bCs/>
          <w:color w:val="612C69"/>
          <w:sz w:val="28"/>
          <w:szCs w:val="28"/>
          <w:rtl/>
        </w:rPr>
        <w:t xml:space="preserve">كيفية تقديم شكوى حول مزود </w:t>
      </w:r>
    </w:p>
    <w:p w14:paraId="413FADE9" w14:textId="30B817AF" w:rsidR="00BB1EC2" w:rsidRPr="00A96ECB" w:rsidRDefault="00BB1EC2" w:rsidP="00744170">
      <w:pPr>
        <w:pStyle w:val="ListNumber2"/>
        <w:numPr>
          <w:ilvl w:val="0"/>
          <w:numId w:val="0"/>
        </w:numPr>
        <w:bidi/>
        <w:spacing w:before="120" w:after="120" w:line="240" w:lineRule="auto"/>
        <w:rPr>
          <w:rFonts w:asciiTheme="minorHAnsi" w:hAnsiTheme="minorHAnsi" w:cstheme="minorHAnsi"/>
        </w:rPr>
      </w:pPr>
      <w:r w:rsidRPr="00BB1EC2">
        <w:rPr>
          <w:rFonts w:asciiTheme="minorHAnsi" w:hAnsiTheme="minorHAnsi" w:cs="Calibri"/>
          <w:rtl/>
        </w:rPr>
        <w:t>إذا كنت</w:t>
      </w:r>
      <w:r>
        <w:rPr>
          <w:rFonts w:asciiTheme="minorHAnsi" w:hAnsiTheme="minorHAnsi" w:cs="Calibri" w:hint="cs"/>
          <w:rtl/>
        </w:rPr>
        <w:t>م</w:t>
      </w:r>
      <w:r w:rsidRPr="00BB1EC2">
        <w:rPr>
          <w:rFonts w:asciiTheme="minorHAnsi" w:hAnsiTheme="minorHAnsi" w:cs="Calibri"/>
          <w:rtl/>
        </w:rPr>
        <w:t xml:space="preserve"> تشعر</w:t>
      </w:r>
      <w:r>
        <w:rPr>
          <w:rFonts w:asciiTheme="minorHAnsi" w:hAnsiTheme="minorHAnsi" w:cs="Calibri" w:hint="cs"/>
          <w:rtl/>
        </w:rPr>
        <w:t>ون</w:t>
      </w:r>
      <w:r w:rsidRPr="00BB1EC2">
        <w:rPr>
          <w:rFonts w:asciiTheme="minorHAnsi" w:hAnsiTheme="minorHAnsi" w:cs="Calibri"/>
          <w:rtl/>
        </w:rPr>
        <w:t xml:space="preserve"> بعدم الأمان أو عدم الرضا عن جودة الدعم والخدمات - سواء كانت هذه </w:t>
      </w:r>
      <w:r w:rsidR="00744170">
        <w:rPr>
          <w:rFonts w:asciiTheme="minorHAnsi" w:hAnsiTheme="minorHAnsi" w:cs="Calibri" w:hint="cs"/>
          <w:rtl/>
        </w:rPr>
        <w:t>القضايا</w:t>
      </w:r>
      <w:r w:rsidRPr="00BB1EC2">
        <w:rPr>
          <w:rFonts w:asciiTheme="minorHAnsi" w:hAnsiTheme="minorHAnsi" w:cs="Calibri"/>
          <w:rtl/>
        </w:rPr>
        <w:t xml:space="preserve"> تتعلق بـ </w:t>
      </w:r>
      <w:r w:rsidRPr="00BB1EC2">
        <w:rPr>
          <w:rFonts w:asciiTheme="minorHAnsi" w:hAnsiTheme="minorHAnsi" w:cstheme="minorHAnsi"/>
        </w:rPr>
        <w:t>COVID-19</w:t>
      </w:r>
      <w:r w:rsidRPr="00BB1EC2">
        <w:rPr>
          <w:rFonts w:asciiTheme="minorHAnsi" w:hAnsiTheme="minorHAnsi" w:cs="Calibri"/>
          <w:rtl/>
        </w:rPr>
        <w:t xml:space="preserve"> أم لا - فمن المهم أن تعرف</w:t>
      </w:r>
      <w:r w:rsidR="00744170">
        <w:rPr>
          <w:rFonts w:asciiTheme="minorHAnsi" w:hAnsiTheme="minorHAnsi" w:cs="Calibri" w:hint="cs"/>
          <w:rtl/>
        </w:rPr>
        <w:t>وا</w:t>
      </w:r>
      <w:r w:rsidRPr="00BB1EC2">
        <w:rPr>
          <w:rFonts w:asciiTheme="minorHAnsi" w:hAnsiTheme="minorHAnsi" w:cs="Calibri"/>
          <w:rtl/>
        </w:rPr>
        <w:t xml:space="preserve"> أنه يمكنك</w:t>
      </w:r>
      <w:r w:rsidR="00744170">
        <w:rPr>
          <w:rFonts w:asciiTheme="minorHAnsi" w:hAnsiTheme="minorHAnsi" w:cs="Calibri" w:hint="cs"/>
          <w:rtl/>
        </w:rPr>
        <w:t>م</w:t>
      </w:r>
      <w:r w:rsidRPr="00BB1EC2">
        <w:rPr>
          <w:rFonts w:asciiTheme="minorHAnsi" w:hAnsiTheme="minorHAnsi" w:cs="Calibri"/>
          <w:rtl/>
        </w:rPr>
        <w:t xml:space="preserve"> التحدث إلينا بشأن مخاوفك</w:t>
      </w:r>
      <w:r w:rsidR="00744170">
        <w:rPr>
          <w:rFonts w:asciiTheme="minorHAnsi" w:hAnsiTheme="minorHAnsi" w:cs="Calibri" w:hint="cs"/>
          <w:rtl/>
        </w:rPr>
        <w:t>م</w:t>
      </w:r>
      <w:r w:rsidR="00744170">
        <w:rPr>
          <w:rFonts w:asciiTheme="minorHAnsi" w:hAnsiTheme="minorHAnsi" w:cs="Calibri"/>
          <w:rtl/>
        </w:rPr>
        <w:t>. لا بأس دائم</w:t>
      </w:r>
      <w:r w:rsidR="00744170">
        <w:rPr>
          <w:rFonts w:asciiTheme="minorHAnsi" w:hAnsiTheme="minorHAnsi" w:cs="Calibri" w:hint="cs"/>
          <w:rtl/>
        </w:rPr>
        <w:t>اً</w:t>
      </w:r>
      <w:r w:rsidRPr="00BB1EC2">
        <w:rPr>
          <w:rFonts w:asciiTheme="minorHAnsi" w:hAnsiTheme="minorHAnsi" w:cs="Calibri"/>
          <w:rtl/>
        </w:rPr>
        <w:t xml:space="preserve"> في التحدث.</w:t>
      </w:r>
    </w:p>
    <w:p w14:paraId="217150BE" w14:textId="1A57DE72" w:rsidR="00744170" w:rsidRPr="00C40761" w:rsidRDefault="00744170" w:rsidP="00744170">
      <w:pPr>
        <w:pStyle w:val="ListNumber2"/>
        <w:numPr>
          <w:ilvl w:val="0"/>
          <w:numId w:val="0"/>
        </w:numPr>
        <w:bidi/>
        <w:spacing w:before="120" w:after="120" w:line="240" w:lineRule="auto"/>
        <w:rPr>
          <w:rFonts w:asciiTheme="minorHAnsi" w:hAnsiTheme="minorHAnsi" w:cstheme="minorHAnsi"/>
        </w:rPr>
      </w:pPr>
      <w:r w:rsidRPr="00744170">
        <w:rPr>
          <w:rFonts w:asciiTheme="minorHAnsi" w:hAnsiTheme="minorHAnsi" w:cs="Calibri"/>
          <w:rtl/>
        </w:rPr>
        <w:t>إذا كنت</w:t>
      </w:r>
      <w:r>
        <w:rPr>
          <w:rFonts w:asciiTheme="minorHAnsi" w:hAnsiTheme="minorHAnsi" w:cs="Calibri" w:hint="cs"/>
          <w:rtl/>
        </w:rPr>
        <w:t>م</w:t>
      </w:r>
      <w:r w:rsidRPr="00744170">
        <w:rPr>
          <w:rFonts w:asciiTheme="minorHAnsi" w:hAnsiTheme="minorHAnsi" w:cs="Calibri"/>
          <w:rtl/>
        </w:rPr>
        <w:t xml:space="preserve"> في نيو ساوث ويلز أو جنوب أستراليا أو إقليم العاصمة الأسترالية أو الإقليم الشمالي أو ك</w:t>
      </w:r>
      <w:r>
        <w:rPr>
          <w:rFonts w:asciiTheme="minorHAnsi" w:hAnsiTheme="minorHAnsi" w:cs="Calibri"/>
          <w:rtl/>
        </w:rPr>
        <w:t>وينزلاند أو فيكتوريا أو تسمانيا</w:t>
      </w:r>
      <w:r w:rsidRPr="00744170">
        <w:rPr>
          <w:rFonts w:asciiTheme="minorHAnsi" w:hAnsiTheme="minorHAnsi" w:cs="Calibri"/>
          <w:rtl/>
        </w:rPr>
        <w:t>، فيمكنك</w:t>
      </w:r>
      <w:r>
        <w:rPr>
          <w:rFonts w:asciiTheme="minorHAnsi" w:hAnsiTheme="minorHAnsi" w:cs="Calibri" w:hint="cs"/>
          <w:rtl/>
        </w:rPr>
        <w:t>م</w:t>
      </w:r>
      <w:r w:rsidRPr="00744170">
        <w:rPr>
          <w:rFonts w:asciiTheme="minorHAnsi" w:hAnsiTheme="minorHAnsi" w:cs="Calibri"/>
          <w:rtl/>
        </w:rPr>
        <w:t xml:space="preserve"> تقديم شكوى إلينا عن طريق:</w:t>
      </w:r>
    </w:p>
    <w:p w14:paraId="287B7F07" w14:textId="21D92D9E" w:rsidR="00744170" w:rsidRPr="00744170" w:rsidRDefault="00744170" w:rsidP="00744170">
      <w:pPr>
        <w:numPr>
          <w:ilvl w:val="0"/>
          <w:numId w:val="18"/>
        </w:numPr>
        <w:bidi/>
        <w:spacing w:after="0" w:line="360" w:lineRule="atLeast"/>
        <w:ind w:left="380" w:hanging="357"/>
        <w:rPr>
          <w:rFonts w:asciiTheme="minorHAnsi" w:eastAsia="Calibri" w:hAnsiTheme="minorHAnsi" w:cstheme="minorHAnsi"/>
        </w:rPr>
      </w:pPr>
      <w:r>
        <w:rPr>
          <w:rFonts w:asciiTheme="minorHAnsi" w:eastAsia="Calibri" w:hAnsiTheme="minorHAnsi" w:cstheme="minorHAnsi" w:hint="cs"/>
          <w:rtl/>
        </w:rPr>
        <w:t xml:space="preserve">الاتصال على الرقم: </w:t>
      </w:r>
      <w:r w:rsidRPr="00661E21">
        <w:rPr>
          <w:rFonts w:asciiTheme="minorHAnsi" w:hAnsiTheme="minorHAnsi" w:cstheme="minorHAnsi"/>
        </w:rPr>
        <w:t xml:space="preserve">1800 035 544 </w:t>
      </w:r>
      <w:r w:rsidRPr="00744170">
        <w:rPr>
          <w:rFonts w:asciiTheme="minorHAnsi" w:eastAsia="Calibri" w:hAnsiTheme="minorHAnsi" w:cs="Calibri"/>
          <w:rtl/>
        </w:rPr>
        <w:t>(مكال</w:t>
      </w:r>
      <w:r>
        <w:rPr>
          <w:rFonts w:asciiTheme="minorHAnsi" w:eastAsia="Calibri" w:hAnsiTheme="minorHAnsi" w:cs="Calibri"/>
          <w:rtl/>
        </w:rPr>
        <w:t>مة مجانية من الخطوط الأرضية) أو</w:t>
      </w:r>
      <w:r w:rsidRPr="00744170">
        <w:rPr>
          <w:rFonts w:asciiTheme="minorHAnsi" w:eastAsia="Calibri" w:hAnsiTheme="minorHAnsi" w:cstheme="minorHAnsi"/>
        </w:rPr>
        <w:t xml:space="preserve">TTY </w:t>
      </w:r>
      <w:r>
        <w:rPr>
          <w:rFonts w:asciiTheme="minorHAnsi" w:eastAsia="Calibri" w:hAnsiTheme="minorHAnsi" w:cstheme="minorHAnsi" w:hint="cs"/>
          <w:rtl/>
        </w:rPr>
        <w:t xml:space="preserve"> على </w:t>
      </w:r>
      <w:r w:rsidRPr="00744170">
        <w:rPr>
          <w:rFonts w:asciiTheme="minorHAnsi" w:eastAsia="Calibri" w:hAnsiTheme="minorHAnsi" w:cstheme="minorHAnsi"/>
        </w:rPr>
        <w:t>133 677</w:t>
      </w:r>
      <w:r w:rsidRPr="00744170">
        <w:rPr>
          <w:rFonts w:asciiTheme="minorHAnsi" w:eastAsia="Calibri" w:hAnsiTheme="minorHAnsi" w:cs="Calibri"/>
          <w:rtl/>
        </w:rPr>
        <w:t>. يمكن ترتيب مترجمين.</w:t>
      </w:r>
    </w:p>
    <w:p w14:paraId="24C4FA66" w14:textId="1719E0A9" w:rsidR="00744170" w:rsidRPr="00744170" w:rsidRDefault="00744170" w:rsidP="00744170">
      <w:pPr>
        <w:numPr>
          <w:ilvl w:val="0"/>
          <w:numId w:val="18"/>
        </w:numPr>
        <w:bidi/>
        <w:spacing w:after="0" w:line="360" w:lineRule="atLeast"/>
        <w:ind w:left="380" w:hanging="357"/>
        <w:rPr>
          <w:rFonts w:asciiTheme="minorHAnsi" w:eastAsia="Calibri" w:hAnsiTheme="minorHAnsi" w:cstheme="minorHAnsi"/>
        </w:rPr>
      </w:pPr>
      <w:r w:rsidRPr="00744170">
        <w:rPr>
          <w:rFonts w:asciiTheme="minorHAnsi" w:eastAsia="Calibri" w:hAnsiTheme="minorHAnsi" w:cs="Calibri"/>
          <w:rtl/>
        </w:rPr>
        <w:t>خدمة</w:t>
      </w:r>
      <w:r>
        <w:rPr>
          <w:rFonts w:asciiTheme="minorHAnsi" w:eastAsia="Calibri" w:hAnsiTheme="minorHAnsi" w:cs="Calibri" w:hint="cs"/>
          <w:rtl/>
        </w:rPr>
        <w:t xml:space="preserve"> </w:t>
      </w:r>
      <w:hyperlink r:id="rId12" w:history="1">
        <w:r w:rsidRPr="005C6142">
          <w:rPr>
            <w:rStyle w:val="Hyperlink"/>
            <w:rFonts w:asciiTheme="minorHAnsi" w:hAnsiTheme="minorHAnsi" w:cstheme="minorHAnsi"/>
          </w:rPr>
          <w:t>National Relay Service</w:t>
        </w:r>
      </w:hyperlink>
      <w:r w:rsidRPr="00744170">
        <w:rPr>
          <w:rFonts w:asciiTheme="minorHAnsi" w:eastAsia="Calibri" w:hAnsiTheme="minorHAnsi" w:cs="Calibri"/>
          <w:rtl/>
        </w:rPr>
        <w:t xml:space="preserve"> واطلب</w:t>
      </w:r>
      <w:r>
        <w:rPr>
          <w:rFonts w:asciiTheme="minorHAnsi" w:eastAsia="Calibri" w:hAnsiTheme="minorHAnsi" w:cs="Calibri" w:hint="cs"/>
          <w:rtl/>
        </w:rPr>
        <w:t xml:space="preserve">وا </w:t>
      </w:r>
      <w:r w:rsidRPr="00744170">
        <w:rPr>
          <w:rFonts w:asciiTheme="minorHAnsi" w:eastAsia="Calibri" w:hAnsiTheme="minorHAnsi" w:cs="Calibri"/>
          <w:rtl/>
        </w:rPr>
        <w:t xml:space="preserve"> </w:t>
      </w:r>
      <w:r w:rsidRPr="00661E21">
        <w:rPr>
          <w:rFonts w:asciiTheme="minorHAnsi" w:hAnsiTheme="minorHAnsi" w:cstheme="minorHAnsi"/>
        </w:rPr>
        <w:t>1800 035 544</w:t>
      </w:r>
      <w:r>
        <w:rPr>
          <w:rFonts w:asciiTheme="minorHAnsi" w:hAnsiTheme="minorHAnsi" w:cstheme="minorHAnsi" w:hint="cs"/>
          <w:rtl/>
        </w:rPr>
        <w:t>.</w:t>
      </w:r>
    </w:p>
    <w:p w14:paraId="37FD7D5A" w14:textId="1C297695" w:rsidR="00744170" w:rsidRPr="00744170" w:rsidRDefault="00744170" w:rsidP="00744170">
      <w:pPr>
        <w:numPr>
          <w:ilvl w:val="0"/>
          <w:numId w:val="18"/>
        </w:numPr>
        <w:bidi/>
        <w:spacing w:after="0" w:line="360" w:lineRule="atLeast"/>
        <w:ind w:left="380" w:hanging="357"/>
        <w:rPr>
          <w:rFonts w:asciiTheme="minorHAnsi" w:eastAsia="Calibri" w:hAnsiTheme="minorHAnsi" w:cstheme="minorHAnsi"/>
        </w:rPr>
      </w:pPr>
      <w:r w:rsidRPr="00744170">
        <w:rPr>
          <w:rFonts w:asciiTheme="minorHAnsi" w:eastAsia="Calibri" w:hAnsiTheme="minorHAnsi" w:cs="Calibri"/>
          <w:rtl/>
        </w:rPr>
        <w:t xml:space="preserve">تعبئة </w:t>
      </w:r>
      <w:hyperlink r:id="rId13" w:history="1">
        <w:r>
          <w:rPr>
            <w:rStyle w:val="Hyperlink"/>
            <w:rFonts w:asciiTheme="minorHAnsi" w:eastAsia="Calibri" w:hAnsiTheme="minorHAnsi" w:cstheme="minorHAnsi" w:hint="cs"/>
            <w:rtl/>
          </w:rPr>
          <w:t>نموذج</w:t>
        </w:r>
      </w:hyperlink>
      <w:r>
        <w:rPr>
          <w:rStyle w:val="Hyperlink"/>
          <w:rFonts w:asciiTheme="minorHAnsi" w:eastAsia="Calibri" w:hAnsiTheme="minorHAnsi" w:cstheme="minorHAnsi" w:hint="cs"/>
          <w:rtl/>
        </w:rPr>
        <w:t xml:space="preserve"> اتصال للشكوى</w:t>
      </w:r>
      <w:r w:rsidRPr="00744170">
        <w:rPr>
          <w:rFonts w:asciiTheme="minorHAnsi" w:eastAsia="Calibri" w:hAnsiTheme="minorHAnsi" w:cs="Calibri"/>
          <w:rtl/>
        </w:rPr>
        <w:t>.</w:t>
      </w:r>
    </w:p>
    <w:p w14:paraId="1AD7CC65" w14:textId="63C903A0" w:rsidR="00244071" w:rsidRPr="00244071" w:rsidRDefault="00244071" w:rsidP="00244071">
      <w:pPr>
        <w:spacing w:after="0" w:line="0" w:lineRule="atLeast"/>
        <w:ind w:left="23"/>
        <w:rPr>
          <w:rFonts w:asciiTheme="minorHAnsi" w:hAnsiTheme="minorHAnsi" w:cstheme="minorHAnsi"/>
          <w:color w:val="222222"/>
          <w:sz w:val="16"/>
          <w:szCs w:val="16"/>
        </w:rPr>
      </w:pPr>
    </w:p>
    <w:p w14:paraId="7DB6E6E0" w14:textId="6EB8B1C0" w:rsidR="00744170" w:rsidRPr="00C40761" w:rsidRDefault="00744170" w:rsidP="00744170">
      <w:pPr>
        <w:bidi/>
        <w:spacing w:after="0" w:line="0" w:lineRule="atLeast"/>
        <w:ind w:left="23"/>
        <w:rPr>
          <w:rFonts w:asciiTheme="minorHAnsi" w:hAnsiTheme="minorHAnsi" w:cstheme="minorHAnsi"/>
          <w:color w:val="222222"/>
        </w:rPr>
      </w:pPr>
      <w:r w:rsidRPr="00744170">
        <w:rPr>
          <w:rFonts w:asciiTheme="minorHAnsi" w:hAnsiTheme="minorHAnsi" w:cs="Calibri"/>
          <w:color w:val="222222"/>
          <w:rtl/>
        </w:rPr>
        <w:t>إذا كنت</w:t>
      </w:r>
      <w:r>
        <w:rPr>
          <w:rFonts w:asciiTheme="minorHAnsi" w:hAnsiTheme="minorHAnsi" w:cs="Calibri" w:hint="cs"/>
          <w:color w:val="222222"/>
          <w:rtl/>
        </w:rPr>
        <w:t>م</w:t>
      </w:r>
      <w:r>
        <w:rPr>
          <w:rFonts w:asciiTheme="minorHAnsi" w:hAnsiTheme="minorHAnsi" w:cs="Calibri"/>
          <w:color w:val="222222"/>
          <w:rtl/>
        </w:rPr>
        <w:t xml:space="preserve"> في غرب أستراليا</w:t>
      </w:r>
      <w:r w:rsidRPr="00744170">
        <w:rPr>
          <w:rFonts w:asciiTheme="minorHAnsi" w:hAnsiTheme="minorHAnsi" w:cs="Calibri"/>
          <w:color w:val="222222"/>
          <w:rtl/>
        </w:rPr>
        <w:t xml:space="preserve">، فيرجى الاستمرار في الاتصال </w:t>
      </w:r>
      <w:r>
        <w:rPr>
          <w:rFonts w:ascii="Calibri" w:hAnsi="Calibri" w:cs="Calibri" w:hint="cs"/>
          <w:color w:val="222222"/>
          <w:rtl/>
        </w:rPr>
        <w:t>بمكتب</w:t>
      </w:r>
      <w:r w:rsidRPr="00744170">
        <w:rPr>
          <w:rFonts w:asciiTheme="minorHAnsi" w:hAnsiTheme="minorHAnsi" w:cs="Calibri"/>
          <w:color w:val="222222"/>
          <w:rtl/>
        </w:rPr>
        <w:t xml:space="preserve"> </w:t>
      </w:r>
      <w:hyperlink r:id="rId14" w:history="1">
        <w:r w:rsidRPr="007B773C">
          <w:rPr>
            <w:rStyle w:val="Hyperlink"/>
            <w:rFonts w:asciiTheme="minorHAnsi" w:hAnsiTheme="minorHAnsi" w:cstheme="minorHAnsi"/>
          </w:rPr>
          <w:t>HADSCO</w:t>
        </w:r>
      </w:hyperlink>
      <w:r w:rsidRPr="00744170">
        <w:rPr>
          <w:rFonts w:asciiTheme="minorHAnsi" w:hAnsiTheme="minorHAnsi" w:cs="Calibri"/>
          <w:color w:val="222222"/>
          <w:rtl/>
        </w:rPr>
        <w:t xml:space="preserve"> لتقديم شكوى حتى 30</w:t>
      </w:r>
      <w:bookmarkStart w:id="0" w:name="_GoBack"/>
      <w:r w:rsidRPr="00744170">
        <w:rPr>
          <w:rFonts w:asciiTheme="minorHAnsi" w:hAnsiTheme="minorHAnsi" w:cs="Calibri"/>
          <w:color w:val="222222"/>
          <w:rtl/>
        </w:rPr>
        <w:t xml:space="preserve"> </w:t>
      </w:r>
      <w:r w:rsidR="007339A9">
        <w:rPr>
          <w:rFonts w:asciiTheme="minorHAnsi" w:hAnsiTheme="minorHAnsi" w:cs="Calibri"/>
          <w:b/>
          <w:color w:val="000000"/>
          <w:rtl/>
        </w:rPr>
        <w:t>تشرين الثاني/نوفمبر</w:t>
      </w:r>
      <w:r w:rsidRPr="00744170">
        <w:rPr>
          <w:rFonts w:asciiTheme="minorHAnsi" w:hAnsiTheme="minorHAnsi" w:cs="Calibri"/>
          <w:color w:val="222222"/>
          <w:rtl/>
        </w:rPr>
        <w:t xml:space="preserve"> 2020.</w:t>
      </w:r>
      <w:bookmarkEnd w:id="0"/>
    </w:p>
    <w:p w14:paraId="58902002" w14:textId="445E5DCD" w:rsidR="009A2B72" w:rsidRPr="00C40761" w:rsidRDefault="00744170" w:rsidP="00744170">
      <w:pPr>
        <w:pStyle w:val="ListNumber2"/>
        <w:numPr>
          <w:ilvl w:val="0"/>
          <w:numId w:val="0"/>
        </w:numPr>
        <w:bidi/>
        <w:spacing w:before="360" w:line="240" w:lineRule="auto"/>
        <w:rPr>
          <w:rFonts w:asciiTheme="minorHAnsi" w:hAnsiTheme="minorHAnsi" w:cstheme="minorHAnsi"/>
          <w:b/>
          <w:color w:val="612C69"/>
          <w:sz w:val="28"/>
          <w:szCs w:val="28"/>
        </w:rPr>
      </w:pPr>
      <w:r w:rsidRPr="00744170">
        <w:rPr>
          <w:rFonts w:asciiTheme="minorHAnsi" w:hAnsiTheme="minorHAnsi" w:cs="Calibri"/>
          <w:bCs/>
          <w:color w:val="612C69"/>
          <w:sz w:val="28"/>
          <w:szCs w:val="28"/>
          <w:rtl/>
        </w:rPr>
        <w:t>موارد المشاركين من</w:t>
      </w:r>
      <w:r w:rsidRPr="00744170">
        <w:rPr>
          <w:rFonts w:asciiTheme="minorHAnsi" w:hAnsiTheme="minorHAnsi" w:cs="Calibri"/>
          <w:b/>
          <w:color w:val="612C69"/>
          <w:sz w:val="28"/>
          <w:szCs w:val="28"/>
          <w:rtl/>
        </w:rPr>
        <w:t xml:space="preserve"> </w:t>
      </w:r>
      <w:r w:rsidRPr="00744170">
        <w:rPr>
          <w:rFonts w:asciiTheme="minorHAnsi" w:hAnsiTheme="minorHAnsi" w:cstheme="minorHAnsi"/>
          <w:b/>
          <w:color w:val="612C69"/>
          <w:sz w:val="28"/>
          <w:szCs w:val="28"/>
        </w:rPr>
        <w:t>NDIA</w:t>
      </w:r>
    </w:p>
    <w:p w14:paraId="6F8B0AEE" w14:textId="5F64264D" w:rsidR="004225BB" w:rsidRDefault="00744170" w:rsidP="004225BB">
      <w:pPr>
        <w:bidi/>
        <w:spacing w:after="0" w:line="240" w:lineRule="auto"/>
        <w:rPr>
          <w:rFonts w:asciiTheme="minorHAnsi" w:eastAsia="Calibri" w:hAnsiTheme="minorHAnsi" w:cs="Calibri"/>
          <w:rtl/>
        </w:rPr>
      </w:pPr>
      <w:r w:rsidRPr="00744170">
        <w:rPr>
          <w:rFonts w:asciiTheme="minorHAnsi" w:eastAsia="Calibri" w:hAnsiTheme="minorHAnsi" w:cs="Calibri"/>
          <w:rtl/>
        </w:rPr>
        <w:t xml:space="preserve">يحتوي موقع </w:t>
      </w:r>
      <w:r w:rsidRPr="00744170">
        <w:rPr>
          <w:rFonts w:asciiTheme="minorHAnsi" w:eastAsia="Calibri" w:hAnsiTheme="minorHAnsi" w:cstheme="minorHAnsi"/>
        </w:rPr>
        <w:t>NDIA</w:t>
      </w:r>
      <w:r w:rsidRPr="00744170">
        <w:rPr>
          <w:rFonts w:asciiTheme="minorHAnsi" w:eastAsia="Calibri" w:hAnsiTheme="minorHAnsi" w:cs="Calibri"/>
          <w:rtl/>
        </w:rPr>
        <w:t xml:space="preserve"> على </w:t>
      </w:r>
      <w:hyperlink r:id="rId15" w:history="1">
        <w:r>
          <w:rPr>
            <w:rStyle w:val="Hyperlink"/>
            <w:rFonts w:asciiTheme="minorHAnsi" w:hAnsiTheme="minorHAnsi" w:cstheme="minorHAnsi" w:hint="cs"/>
            <w:rtl/>
          </w:rPr>
          <w:t xml:space="preserve">معلومات للمشاركين في </w:t>
        </w:r>
        <w:r w:rsidRPr="007B773C">
          <w:rPr>
            <w:rStyle w:val="Hyperlink"/>
            <w:rFonts w:asciiTheme="minorHAnsi" w:hAnsiTheme="minorHAnsi" w:cstheme="minorHAnsi"/>
          </w:rPr>
          <w:t xml:space="preserve"> NDIS </w:t>
        </w:r>
      </w:hyperlink>
      <w:r w:rsidRPr="00744170">
        <w:rPr>
          <w:rFonts w:asciiTheme="minorHAnsi" w:eastAsia="Calibri" w:hAnsiTheme="minorHAnsi" w:cs="Calibri"/>
          <w:rtl/>
        </w:rPr>
        <w:t xml:space="preserve"> بخصوص </w:t>
      </w:r>
      <w:r w:rsidRPr="00744170">
        <w:rPr>
          <w:rFonts w:asciiTheme="minorHAnsi" w:eastAsia="Calibri" w:hAnsiTheme="minorHAnsi" w:cstheme="minorHAnsi"/>
        </w:rPr>
        <w:t>COVID-19</w:t>
      </w:r>
      <w:r w:rsidR="004225BB">
        <w:rPr>
          <w:rFonts w:asciiTheme="minorHAnsi" w:eastAsia="Calibri" w:hAnsiTheme="minorHAnsi" w:cs="Calibri"/>
          <w:rtl/>
        </w:rPr>
        <w:t xml:space="preserve">. </w:t>
      </w:r>
      <w:r w:rsidR="008C1C52">
        <w:rPr>
          <w:rFonts w:asciiTheme="minorHAnsi" w:eastAsia="Calibri" w:hAnsiTheme="minorHAnsi" w:cs="Calibri" w:hint="cs"/>
          <w:rtl/>
        </w:rPr>
        <w:t>و</w:t>
      </w:r>
      <w:r w:rsidR="004225BB">
        <w:rPr>
          <w:rFonts w:asciiTheme="minorHAnsi" w:eastAsia="Calibri" w:hAnsiTheme="minorHAnsi" w:cs="Calibri"/>
          <w:rtl/>
        </w:rPr>
        <w:t>يتضمن هذا موارد</w:t>
      </w:r>
      <w:r w:rsidR="004225BB">
        <w:rPr>
          <w:rFonts w:asciiTheme="minorHAnsi" w:eastAsia="Calibri" w:hAnsiTheme="minorHAnsi" w:cs="Calibri" w:hint="cs"/>
          <w:rtl/>
        </w:rPr>
        <w:t xml:space="preserve"> </w:t>
      </w:r>
      <w:r w:rsidR="004225BB">
        <w:rPr>
          <w:rFonts w:asciiTheme="minorHAnsi" w:eastAsia="Calibri" w:hAnsiTheme="minorHAnsi" w:cstheme="minorHAnsi" w:hint="cs"/>
          <w:rtl/>
        </w:rPr>
        <w:t xml:space="preserve">سهلة القراءة </w:t>
      </w:r>
      <w:r w:rsidRPr="00744170">
        <w:rPr>
          <w:rFonts w:asciiTheme="minorHAnsi" w:eastAsia="Calibri" w:hAnsiTheme="minorHAnsi" w:cs="Calibri"/>
          <w:rtl/>
        </w:rPr>
        <w:t>و</w:t>
      </w:r>
      <w:r w:rsidR="004225BB">
        <w:rPr>
          <w:rFonts w:asciiTheme="minorHAnsi" w:eastAsia="Calibri" w:hAnsiTheme="minorHAnsi" w:cs="Calibri" w:hint="cs"/>
          <w:rtl/>
        </w:rPr>
        <w:t xml:space="preserve"> </w:t>
      </w:r>
      <w:hyperlink r:id="rId16" w:anchor="faq" w:history="1">
        <w:r w:rsidR="004225BB">
          <w:rPr>
            <w:rStyle w:val="Hyperlink"/>
            <w:rFonts w:asciiTheme="minorHAnsi" w:hAnsiTheme="minorHAnsi" w:cstheme="minorHAnsi" w:hint="cs"/>
            <w:rtl/>
          </w:rPr>
          <w:t>أسئلة</w:t>
        </w:r>
      </w:hyperlink>
      <w:r w:rsidR="004225BB">
        <w:rPr>
          <w:rStyle w:val="Hyperlink"/>
          <w:rFonts w:asciiTheme="minorHAnsi" w:hAnsiTheme="minorHAnsi" w:cstheme="minorHAnsi" w:hint="cs"/>
          <w:rtl/>
        </w:rPr>
        <w:t xml:space="preserve"> شائعة</w:t>
      </w:r>
      <w:r w:rsidR="004225BB">
        <w:rPr>
          <w:rFonts w:asciiTheme="minorHAnsi" w:eastAsia="Calibri" w:hAnsiTheme="minorHAnsi" w:cs="Calibri"/>
          <w:rtl/>
        </w:rPr>
        <w:t xml:space="preserve"> ومعلومات </w:t>
      </w:r>
      <w:r w:rsidRPr="00744170">
        <w:rPr>
          <w:rFonts w:asciiTheme="minorHAnsi" w:eastAsia="Calibri" w:hAnsiTheme="minorHAnsi" w:cs="Calibri"/>
          <w:rtl/>
        </w:rPr>
        <w:t xml:space="preserve">حديثة حول </w:t>
      </w:r>
      <w:r w:rsidR="004225BB">
        <w:rPr>
          <w:rFonts w:asciiTheme="minorHAnsi" w:eastAsia="Calibri" w:hAnsiTheme="minorHAnsi" w:cs="Calibri" w:hint="cs"/>
          <w:rtl/>
        </w:rPr>
        <w:t>استجابة</w:t>
      </w:r>
      <w:r w:rsidRPr="00744170">
        <w:rPr>
          <w:rFonts w:asciiTheme="minorHAnsi" w:eastAsia="Calibri" w:hAnsiTheme="minorHAnsi" w:cs="Calibri"/>
          <w:rtl/>
        </w:rPr>
        <w:t xml:space="preserve"> </w:t>
      </w:r>
      <w:r w:rsidRPr="00744170">
        <w:rPr>
          <w:rFonts w:asciiTheme="minorHAnsi" w:eastAsia="Calibri" w:hAnsiTheme="minorHAnsi" w:cstheme="minorHAnsi"/>
        </w:rPr>
        <w:t>NDIA</w:t>
      </w:r>
      <w:r w:rsidRPr="00744170">
        <w:rPr>
          <w:rFonts w:asciiTheme="minorHAnsi" w:eastAsia="Calibri" w:hAnsiTheme="minorHAnsi" w:cs="Calibri"/>
          <w:rtl/>
        </w:rPr>
        <w:t xml:space="preserve"> على </w:t>
      </w:r>
      <w:r w:rsidRPr="00744170">
        <w:rPr>
          <w:rFonts w:asciiTheme="minorHAnsi" w:eastAsia="Calibri" w:hAnsiTheme="minorHAnsi" w:cstheme="minorHAnsi"/>
        </w:rPr>
        <w:t>COVID-19</w:t>
      </w:r>
      <w:r w:rsidRPr="00744170">
        <w:rPr>
          <w:rFonts w:asciiTheme="minorHAnsi" w:eastAsia="Calibri" w:hAnsiTheme="minorHAnsi" w:cs="Calibri"/>
          <w:rtl/>
        </w:rPr>
        <w:t>.</w:t>
      </w:r>
    </w:p>
    <w:p w14:paraId="21385037" w14:textId="35E3A193" w:rsidR="004225BB" w:rsidRPr="004225BB" w:rsidRDefault="004225BB" w:rsidP="004225BB">
      <w:pPr>
        <w:bidi/>
        <w:spacing w:before="120" w:after="120" w:line="240" w:lineRule="auto"/>
        <w:rPr>
          <w:rFonts w:asciiTheme="minorHAnsi" w:eastAsia="Calibri" w:hAnsiTheme="minorHAnsi" w:cs="Calibri"/>
        </w:rPr>
      </w:pPr>
      <w:r w:rsidRPr="004225BB">
        <w:rPr>
          <w:rFonts w:asciiTheme="minorHAnsi" w:eastAsia="Calibri" w:hAnsiTheme="minorHAnsi" w:cs="Calibri"/>
          <w:rtl/>
        </w:rPr>
        <w:t>توصي</w:t>
      </w:r>
      <w:r w:rsidR="003856C6">
        <w:rPr>
          <w:rFonts w:asciiTheme="minorHAnsi" w:eastAsia="Calibri" w:hAnsiTheme="minorHAnsi" w:cs="Calibri" w:hint="cs"/>
          <w:rtl/>
        </w:rPr>
        <w:t>كم</w:t>
      </w:r>
      <w:r w:rsidRPr="004225BB">
        <w:rPr>
          <w:rFonts w:asciiTheme="minorHAnsi" w:eastAsia="Calibri" w:hAnsiTheme="minorHAnsi" w:cs="Calibri"/>
          <w:rtl/>
        </w:rPr>
        <w:t xml:space="preserve"> </w:t>
      </w:r>
      <w:r w:rsidRPr="004225BB">
        <w:rPr>
          <w:rFonts w:asciiTheme="minorHAnsi" w:eastAsia="Calibri" w:hAnsiTheme="minorHAnsi" w:cstheme="minorHAnsi"/>
        </w:rPr>
        <w:t>NDIA</w:t>
      </w:r>
      <w:r w:rsidRPr="004225BB">
        <w:rPr>
          <w:rFonts w:asciiTheme="minorHAnsi" w:eastAsia="Calibri" w:hAnsiTheme="minorHAnsi" w:cs="Calibri"/>
          <w:rtl/>
        </w:rPr>
        <w:t xml:space="preserve"> بمناقشة مع </w:t>
      </w:r>
      <w:r>
        <w:rPr>
          <w:rFonts w:asciiTheme="minorHAnsi" w:eastAsia="Calibri" w:hAnsiTheme="minorHAnsi" w:cs="Calibri" w:hint="cs"/>
          <w:rtl/>
        </w:rPr>
        <w:t>مقدم</w:t>
      </w:r>
      <w:r w:rsidRPr="004225BB">
        <w:rPr>
          <w:rFonts w:asciiTheme="minorHAnsi" w:eastAsia="Calibri" w:hAnsiTheme="minorHAnsi" w:cs="Calibri"/>
          <w:rtl/>
        </w:rPr>
        <w:t xml:space="preserve"> الخدمة الخاص بك</w:t>
      </w:r>
      <w:r>
        <w:rPr>
          <w:rFonts w:asciiTheme="minorHAnsi" w:eastAsia="Calibri" w:hAnsiTheme="minorHAnsi" w:cs="Calibri" w:hint="cs"/>
          <w:rtl/>
        </w:rPr>
        <w:t>م</w:t>
      </w:r>
      <w:r w:rsidRPr="004225BB">
        <w:rPr>
          <w:rFonts w:asciiTheme="minorHAnsi" w:eastAsia="Calibri" w:hAnsiTheme="minorHAnsi" w:cs="Calibri"/>
          <w:rtl/>
        </w:rPr>
        <w:t xml:space="preserve"> الدعم والخدمات التي تحتاج</w:t>
      </w:r>
      <w:r>
        <w:rPr>
          <w:rFonts w:asciiTheme="minorHAnsi" w:eastAsia="Calibri" w:hAnsiTheme="minorHAnsi" w:cs="Calibri" w:hint="cs"/>
          <w:rtl/>
        </w:rPr>
        <w:t>ون</w:t>
      </w:r>
      <w:r>
        <w:rPr>
          <w:rFonts w:asciiTheme="minorHAnsi" w:eastAsia="Calibri" w:hAnsiTheme="minorHAnsi" w:cs="Calibri"/>
          <w:rtl/>
        </w:rPr>
        <w:t>ها بشدة والتأكد من أن ال</w:t>
      </w:r>
      <w:r>
        <w:rPr>
          <w:rFonts w:asciiTheme="minorHAnsi" w:eastAsia="Calibri" w:hAnsiTheme="minorHAnsi" w:cs="Calibri" w:hint="cs"/>
          <w:rtl/>
        </w:rPr>
        <w:t xml:space="preserve">مزود </w:t>
      </w:r>
      <w:r w:rsidRPr="004225BB">
        <w:rPr>
          <w:rFonts w:asciiTheme="minorHAnsi" w:eastAsia="Calibri" w:hAnsiTheme="minorHAnsi" w:cs="Calibri"/>
          <w:rtl/>
        </w:rPr>
        <w:t>لديه خطة لمواصلة دعمك</w:t>
      </w:r>
      <w:r>
        <w:rPr>
          <w:rFonts w:asciiTheme="minorHAnsi" w:eastAsia="Calibri" w:hAnsiTheme="minorHAnsi" w:cs="Calibri" w:hint="cs"/>
          <w:rtl/>
        </w:rPr>
        <w:t>م</w:t>
      </w:r>
      <w:r w:rsidRPr="004225BB">
        <w:rPr>
          <w:rFonts w:asciiTheme="minorHAnsi" w:eastAsia="Calibri" w:hAnsiTheme="minorHAnsi" w:cs="Calibri"/>
          <w:rtl/>
        </w:rPr>
        <w:t>.</w:t>
      </w:r>
    </w:p>
    <w:p w14:paraId="442F2D91" w14:textId="03B187A8" w:rsidR="004225BB" w:rsidRPr="00A96ECB" w:rsidRDefault="004225BB" w:rsidP="004225BB">
      <w:pPr>
        <w:bidi/>
        <w:spacing w:before="120" w:after="120" w:line="240" w:lineRule="auto"/>
        <w:rPr>
          <w:rFonts w:asciiTheme="minorHAnsi" w:eastAsia="Calibri" w:hAnsiTheme="minorHAnsi" w:cstheme="minorHAnsi"/>
        </w:rPr>
      </w:pPr>
      <w:r w:rsidRPr="004225BB">
        <w:rPr>
          <w:rFonts w:asciiTheme="minorHAnsi" w:eastAsia="Calibri" w:hAnsiTheme="minorHAnsi" w:cs="Calibri"/>
          <w:rtl/>
        </w:rPr>
        <w:t>إذا كانت لديك</w:t>
      </w:r>
      <w:r>
        <w:rPr>
          <w:rFonts w:asciiTheme="minorHAnsi" w:eastAsia="Calibri" w:hAnsiTheme="minorHAnsi" w:cs="Calibri" w:hint="cs"/>
          <w:rtl/>
        </w:rPr>
        <w:t>م</w:t>
      </w:r>
      <w:r w:rsidRPr="004225BB">
        <w:rPr>
          <w:rFonts w:asciiTheme="minorHAnsi" w:eastAsia="Calibri" w:hAnsiTheme="minorHAnsi" w:cs="Calibri"/>
          <w:rtl/>
        </w:rPr>
        <w:t xml:space="preserve"> أسئلة أو تحتاج</w:t>
      </w:r>
      <w:r>
        <w:rPr>
          <w:rFonts w:asciiTheme="minorHAnsi" w:eastAsia="Calibri" w:hAnsiTheme="minorHAnsi" w:cs="Calibri" w:hint="cs"/>
          <w:rtl/>
        </w:rPr>
        <w:t>ون</w:t>
      </w:r>
      <w:r>
        <w:rPr>
          <w:rFonts w:asciiTheme="minorHAnsi" w:eastAsia="Calibri" w:hAnsiTheme="minorHAnsi" w:cs="Calibri"/>
          <w:rtl/>
        </w:rPr>
        <w:t xml:space="preserve"> إلى مشورة،</w:t>
      </w:r>
      <w:r>
        <w:rPr>
          <w:rFonts w:asciiTheme="minorHAnsi" w:eastAsia="Calibri" w:hAnsiTheme="minorHAnsi" w:cs="Calibri" w:hint="cs"/>
          <w:rtl/>
        </w:rPr>
        <w:t xml:space="preserve"> </w:t>
      </w:r>
      <w:r w:rsidRPr="004225BB">
        <w:rPr>
          <w:rFonts w:asciiTheme="minorHAnsi" w:eastAsia="Calibri" w:hAnsiTheme="minorHAnsi" w:cs="Calibri"/>
          <w:rtl/>
        </w:rPr>
        <w:t>يرجى الاتصال بمركز ا</w:t>
      </w:r>
      <w:r>
        <w:rPr>
          <w:rFonts w:asciiTheme="minorHAnsi" w:eastAsia="Calibri" w:hAnsiTheme="minorHAnsi" w:cs="Calibri" w:hint="cs"/>
          <w:rtl/>
        </w:rPr>
        <w:t>لا</w:t>
      </w:r>
      <w:r w:rsidRPr="004225BB">
        <w:rPr>
          <w:rFonts w:asciiTheme="minorHAnsi" w:eastAsia="Calibri" w:hAnsiTheme="minorHAnsi" w:cs="Calibri"/>
          <w:rtl/>
        </w:rPr>
        <w:t>تصال</w:t>
      </w:r>
      <w:r>
        <w:rPr>
          <w:rFonts w:asciiTheme="minorHAnsi" w:eastAsia="Calibri" w:hAnsiTheme="minorHAnsi" w:cs="Calibri" w:hint="cs"/>
          <w:rtl/>
        </w:rPr>
        <w:t xml:space="preserve"> الخاص </w:t>
      </w:r>
      <w:r>
        <w:rPr>
          <w:rFonts w:ascii="Calibri" w:eastAsia="Calibri" w:hAnsi="Calibri" w:cs="Calibri"/>
          <w:rtl/>
        </w:rPr>
        <w:t>ﺑ</w:t>
      </w:r>
      <w:r w:rsidRPr="004225BB">
        <w:rPr>
          <w:rFonts w:asciiTheme="minorHAnsi" w:eastAsia="Calibri" w:hAnsiTheme="minorHAnsi" w:cs="Calibri"/>
          <w:rtl/>
        </w:rPr>
        <w:t xml:space="preserve"> </w:t>
      </w:r>
      <w:r w:rsidRPr="004225BB">
        <w:rPr>
          <w:rFonts w:asciiTheme="minorHAnsi" w:eastAsia="Calibri" w:hAnsiTheme="minorHAnsi" w:cstheme="minorHAnsi"/>
        </w:rPr>
        <w:t>NDIA</w:t>
      </w:r>
      <w:r w:rsidRPr="004225BB">
        <w:rPr>
          <w:rFonts w:asciiTheme="minorHAnsi" w:eastAsia="Calibri" w:hAnsiTheme="minorHAnsi" w:cs="Calibri"/>
          <w:rtl/>
        </w:rPr>
        <w:t xml:space="preserve"> على</w:t>
      </w:r>
      <w:r>
        <w:rPr>
          <w:rFonts w:asciiTheme="minorHAnsi" w:eastAsia="Calibri" w:hAnsiTheme="minorHAnsi" w:cs="Calibri" w:hint="cs"/>
          <w:rtl/>
        </w:rPr>
        <w:t xml:space="preserve"> </w:t>
      </w:r>
      <w:r w:rsidRPr="00661E21">
        <w:rPr>
          <w:rFonts w:asciiTheme="minorHAnsi" w:hAnsiTheme="minorHAnsi" w:cstheme="minorHAnsi"/>
          <w:shd w:val="clear" w:color="auto" w:fill="FFFFFF"/>
        </w:rPr>
        <w:t>1800 800 110</w:t>
      </w:r>
      <w:r w:rsidRPr="004225BB">
        <w:rPr>
          <w:rFonts w:asciiTheme="minorHAnsi" w:eastAsia="Calibri" w:hAnsiTheme="minorHAnsi" w:cs="Calibri"/>
          <w:rtl/>
        </w:rPr>
        <w:t>.</w:t>
      </w:r>
    </w:p>
    <w:p w14:paraId="14AD59DA" w14:textId="499BFB00" w:rsidR="00FA6461" w:rsidRPr="004225BB" w:rsidRDefault="004225BB" w:rsidP="004225BB">
      <w:pPr>
        <w:pStyle w:val="ListNumber2"/>
        <w:numPr>
          <w:ilvl w:val="0"/>
          <w:numId w:val="0"/>
        </w:numPr>
        <w:bidi/>
        <w:spacing w:before="360" w:line="240" w:lineRule="auto"/>
        <w:rPr>
          <w:rFonts w:asciiTheme="minorHAnsi" w:hAnsiTheme="minorHAnsi" w:cstheme="minorHAnsi"/>
          <w:bCs/>
          <w:color w:val="612C69"/>
          <w:sz w:val="28"/>
          <w:szCs w:val="28"/>
        </w:rPr>
      </w:pPr>
      <w:r w:rsidRPr="004225BB">
        <w:rPr>
          <w:rFonts w:asciiTheme="minorHAnsi" w:hAnsiTheme="minorHAnsi" w:cstheme="minorHAnsi" w:hint="cs"/>
          <w:bCs/>
          <w:color w:val="612C69"/>
          <w:sz w:val="28"/>
          <w:szCs w:val="28"/>
          <w:rtl/>
        </w:rPr>
        <w:t>ال</w:t>
      </w:r>
      <w:r w:rsidRPr="004225BB">
        <w:rPr>
          <w:rFonts w:asciiTheme="minorHAnsi" w:hAnsiTheme="minorHAnsi" w:cs="Calibri"/>
          <w:bCs/>
          <w:color w:val="612C69"/>
          <w:sz w:val="28"/>
          <w:szCs w:val="28"/>
          <w:rtl/>
        </w:rPr>
        <w:t>مزيد من المعلومات والتنبيهات والموارد</w:t>
      </w:r>
    </w:p>
    <w:p w14:paraId="48D20BE9" w14:textId="28BA3990" w:rsidR="004225BB" w:rsidRDefault="004225BB" w:rsidP="004225BB">
      <w:pPr>
        <w:pStyle w:val="NormalWeb"/>
        <w:bidi/>
        <w:spacing w:before="0" w:beforeAutospacing="0" w:after="0" w:afterAutospacing="0"/>
        <w:rPr>
          <w:rFonts w:ascii="Open Sans" w:eastAsiaTheme="minorHAnsi" w:hAnsi="Open Sans" w:cstheme="minorBidi"/>
          <w:color w:val="222222"/>
          <w:sz w:val="22"/>
          <w:szCs w:val="22"/>
          <w:lang w:val="en" w:eastAsia="en-US"/>
        </w:rPr>
      </w:pPr>
      <w:r w:rsidRPr="004225BB">
        <w:rPr>
          <w:rFonts w:ascii="Open Sans" w:eastAsiaTheme="minorHAnsi" w:hAnsi="Open Sans" w:cs="Arial"/>
          <w:color w:val="222222"/>
          <w:sz w:val="22"/>
          <w:szCs w:val="22"/>
          <w:rtl/>
          <w:lang w:val="en" w:eastAsia="en-US"/>
        </w:rPr>
        <w:t>ق</w:t>
      </w:r>
      <w:r>
        <w:rPr>
          <w:rFonts w:ascii="Open Sans" w:eastAsiaTheme="minorHAnsi" w:hAnsi="Open Sans" w:cs="Arial" w:hint="cs"/>
          <w:color w:val="222222"/>
          <w:sz w:val="22"/>
          <w:szCs w:val="22"/>
          <w:rtl/>
          <w:lang w:val="en" w:eastAsia="en-US"/>
        </w:rPr>
        <w:t>وموا</w:t>
      </w:r>
      <w:r w:rsidRPr="004225BB">
        <w:rPr>
          <w:rFonts w:ascii="Open Sans" w:eastAsiaTheme="minorHAnsi" w:hAnsi="Open Sans" w:cs="Arial"/>
          <w:color w:val="222222"/>
          <w:sz w:val="22"/>
          <w:szCs w:val="22"/>
          <w:rtl/>
          <w:lang w:val="en" w:eastAsia="en-US"/>
        </w:rPr>
        <w:t xml:space="preserve"> بزيارة موقع </w:t>
      </w:r>
      <w:hyperlink r:id="rId17" w:history="1">
        <w:r>
          <w:rPr>
            <w:rStyle w:val="Hyperlink"/>
            <w:rFonts w:asciiTheme="minorHAnsi" w:eastAsia="Calibri" w:hAnsiTheme="minorHAnsi" w:cstheme="minorHAnsi" w:hint="cs"/>
            <w:sz w:val="22"/>
            <w:szCs w:val="22"/>
            <w:rtl/>
            <w:lang w:eastAsia="en-US"/>
          </w:rPr>
          <w:t>الحكومة الأسترالية</w:t>
        </w:r>
      </w:hyperlink>
      <w:r>
        <w:rPr>
          <w:rFonts w:ascii="Open Sans" w:eastAsiaTheme="minorHAnsi" w:hAnsi="Open Sans" w:cs="Arial" w:hint="cs"/>
          <w:color w:val="222222"/>
          <w:sz w:val="22"/>
          <w:szCs w:val="22"/>
          <w:rtl/>
          <w:lang w:eastAsia="en-US"/>
        </w:rPr>
        <w:t xml:space="preserve"> لل</w:t>
      </w:r>
      <w:r w:rsidRPr="004225BB">
        <w:rPr>
          <w:rFonts w:ascii="Open Sans" w:eastAsiaTheme="minorHAnsi" w:hAnsi="Open Sans" w:cs="Arial"/>
          <w:color w:val="222222"/>
          <w:sz w:val="22"/>
          <w:szCs w:val="22"/>
          <w:rtl/>
          <w:lang w:val="en" w:eastAsia="en-US"/>
        </w:rPr>
        <w:t xml:space="preserve">حصول على آخر الأخبار والتحديثات والنصائح حول </w:t>
      </w:r>
      <w:r w:rsidRPr="004225BB">
        <w:rPr>
          <w:rFonts w:ascii="Open Sans" w:eastAsiaTheme="minorHAnsi" w:hAnsi="Open Sans" w:cstheme="minorBidi"/>
          <w:color w:val="222222"/>
          <w:sz w:val="22"/>
          <w:szCs w:val="22"/>
          <w:lang w:val="en" w:eastAsia="en-US"/>
        </w:rPr>
        <w:t>COVID-19</w:t>
      </w:r>
      <w:r w:rsidRPr="004225BB">
        <w:rPr>
          <w:rFonts w:ascii="Open Sans" w:eastAsiaTheme="minorHAnsi" w:hAnsi="Open Sans" w:cs="Arial"/>
          <w:color w:val="222222"/>
          <w:sz w:val="22"/>
          <w:szCs w:val="22"/>
          <w:rtl/>
          <w:lang w:val="en" w:eastAsia="en-US"/>
        </w:rPr>
        <w:t>.</w:t>
      </w:r>
    </w:p>
    <w:p w14:paraId="342EF209" w14:textId="77777777" w:rsidR="00270BBB" w:rsidRDefault="00270BBB" w:rsidP="00E53B6C">
      <w:pPr>
        <w:pStyle w:val="NormalWeb"/>
        <w:spacing w:before="0" w:beforeAutospacing="0" w:after="0" w:afterAutospacing="0"/>
        <w:rPr>
          <w:rFonts w:ascii="Open Sans" w:eastAsiaTheme="minorHAnsi" w:hAnsi="Open Sans" w:cstheme="minorBidi"/>
          <w:color w:val="222222"/>
          <w:sz w:val="22"/>
          <w:szCs w:val="22"/>
          <w:lang w:val="en" w:eastAsia="en-US"/>
        </w:rPr>
      </w:pPr>
    </w:p>
    <w:p w14:paraId="525B81BB" w14:textId="682E25E4" w:rsidR="004225BB" w:rsidRPr="00661E21" w:rsidRDefault="004225BB" w:rsidP="005377A5">
      <w:pPr>
        <w:pStyle w:val="NormalWeb"/>
        <w:bidi/>
        <w:spacing w:before="0" w:beforeAutospacing="0" w:after="0" w:afterAutospacing="0"/>
        <w:rPr>
          <w:rFonts w:asciiTheme="minorHAnsi" w:hAnsiTheme="minorHAnsi" w:cstheme="minorHAnsi"/>
          <w:sz w:val="22"/>
          <w:szCs w:val="22"/>
        </w:rPr>
      </w:pPr>
      <w:r>
        <w:rPr>
          <w:rFonts w:asciiTheme="minorHAnsi" w:hAnsiTheme="minorHAnsi" w:cs="Calibri"/>
          <w:rtl/>
        </w:rPr>
        <w:t>ق</w:t>
      </w:r>
      <w:r>
        <w:rPr>
          <w:rFonts w:asciiTheme="minorHAnsi" w:hAnsiTheme="minorHAnsi" w:cs="Calibri" w:hint="cs"/>
          <w:rtl/>
        </w:rPr>
        <w:t>وموا</w:t>
      </w:r>
      <w:r w:rsidRPr="004225BB">
        <w:rPr>
          <w:rFonts w:asciiTheme="minorHAnsi" w:hAnsiTheme="minorHAnsi" w:cs="Calibri"/>
          <w:rtl/>
        </w:rPr>
        <w:t xml:space="preserve"> بزيارة </w:t>
      </w:r>
      <w:hyperlink r:id="rId18" w:history="1">
        <w:r>
          <w:rPr>
            <w:rStyle w:val="Hyperlink"/>
            <w:rFonts w:asciiTheme="minorHAnsi" w:hAnsiTheme="minorHAnsi" w:cstheme="minorHAnsi" w:hint="cs"/>
            <w:sz w:val="22"/>
            <w:szCs w:val="22"/>
            <w:rtl/>
          </w:rPr>
          <w:t>موقع</w:t>
        </w:r>
      </w:hyperlink>
      <w:r>
        <w:rPr>
          <w:rStyle w:val="Hyperlink"/>
          <w:rFonts w:asciiTheme="minorHAnsi" w:hAnsiTheme="minorHAnsi" w:cstheme="minorHAnsi" w:hint="cs"/>
          <w:sz w:val="22"/>
          <w:szCs w:val="22"/>
          <w:rtl/>
        </w:rPr>
        <w:t xml:space="preserve"> دائرة الصحة</w:t>
      </w:r>
      <w:r>
        <w:rPr>
          <w:rFonts w:asciiTheme="minorHAnsi" w:hAnsiTheme="minorHAnsi" w:cs="Calibri" w:hint="cs"/>
          <w:rtl/>
        </w:rPr>
        <w:t xml:space="preserve"> لل</w:t>
      </w:r>
      <w:r w:rsidRPr="004225BB">
        <w:rPr>
          <w:rFonts w:asciiTheme="minorHAnsi" w:hAnsiTheme="minorHAnsi" w:cs="Calibri"/>
          <w:rtl/>
        </w:rPr>
        <w:t xml:space="preserve">حصول على معلومات حول </w:t>
      </w:r>
      <w:r w:rsidRPr="004225BB">
        <w:rPr>
          <w:rFonts w:asciiTheme="minorHAnsi" w:hAnsiTheme="minorHAnsi" w:cstheme="minorHAnsi"/>
        </w:rPr>
        <w:t>COVID-19</w:t>
      </w:r>
      <w:r w:rsidRPr="004225BB">
        <w:rPr>
          <w:rFonts w:asciiTheme="minorHAnsi" w:hAnsiTheme="minorHAnsi" w:cs="Calibri"/>
          <w:rtl/>
        </w:rPr>
        <w:t>. إذا كنت</w:t>
      </w:r>
      <w:r w:rsidR="005377A5">
        <w:rPr>
          <w:rFonts w:asciiTheme="minorHAnsi" w:hAnsiTheme="minorHAnsi" w:cs="Calibri" w:hint="cs"/>
          <w:rtl/>
        </w:rPr>
        <w:t>م</w:t>
      </w:r>
      <w:r w:rsidR="005377A5">
        <w:rPr>
          <w:rFonts w:asciiTheme="minorHAnsi" w:hAnsiTheme="minorHAnsi" w:cs="Calibri"/>
          <w:rtl/>
        </w:rPr>
        <w:t xml:space="preserve"> قلق</w:t>
      </w:r>
      <w:r w:rsidR="005377A5">
        <w:rPr>
          <w:rFonts w:asciiTheme="minorHAnsi" w:hAnsiTheme="minorHAnsi" w:cs="Calibri" w:hint="cs"/>
          <w:rtl/>
        </w:rPr>
        <w:t>ين</w:t>
      </w:r>
      <w:r w:rsidRPr="004225BB">
        <w:rPr>
          <w:rFonts w:asciiTheme="minorHAnsi" w:hAnsiTheme="minorHAnsi" w:cs="Calibri"/>
          <w:rtl/>
        </w:rPr>
        <w:t xml:space="preserve"> بشأن التعرض لـ </w:t>
      </w:r>
      <w:r w:rsidRPr="004225BB">
        <w:rPr>
          <w:rFonts w:asciiTheme="minorHAnsi" w:hAnsiTheme="minorHAnsi" w:cstheme="minorHAnsi"/>
        </w:rPr>
        <w:t>COVID-19</w:t>
      </w:r>
      <w:r w:rsidRPr="004225BB">
        <w:rPr>
          <w:rFonts w:asciiTheme="minorHAnsi" w:hAnsiTheme="minorHAnsi" w:cs="Calibri"/>
          <w:rtl/>
        </w:rPr>
        <w:t>، فيجب عليك</w:t>
      </w:r>
      <w:r w:rsidR="005377A5">
        <w:rPr>
          <w:rFonts w:asciiTheme="minorHAnsi" w:hAnsiTheme="minorHAnsi" w:cs="Calibri" w:hint="cs"/>
          <w:rtl/>
        </w:rPr>
        <w:t>م</w:t>
      </w:r>
      <w:r w:rsidR="005377A5">
        <w:rPr>
          <w:rFonts w:asciiTheme="minorHAnsi" w:hAnsiTheme="minorHAnsi" w:cs="Calibri"/>
          <w:rtl/>
        </w:rPr>
        <w:t xml:space="preserve"> الاتصال ب</w:t>
      </w:r>
      <w:r w:rsidR="005377A5">
        <w:rPr>
          <w:rFonts w:asciiTheme="minorHAnsi" w:hAnsiTheme="minorHAnsi" w:cs="Calibri" w:hint="cs"/>
          <w:rtl/>
        </w:rPr>
        <w:t>ال</w:t>
      </w:r>
      <w:r w:rsidR="005377A5">
        <w:rPr>
          <w:rFonts w:asciiTheme="minorHAnsi" w:hAnsiTheme="minorHAnsi" w:cs="Calibri"/>
          <w:rtl/>
        </w:rPr>
        <w:t>خط</w:t>
      </w:r>
      <w:r w:rsidR="005377A5">
        <w:rPr>
          <w:rFonts w:asciiTheme="minorHAnsi" w:hAnsiTheme="minorHAnsi" w:cs="Calibri" w:hint="cs"/>
          <w:rtl/>
        </w:rPr>
        <w:t xml:space="preserve"> </w:t>
      </w:r>
      <w:r w:rsidR="005377A5">
        <w:rPr>
          <w:rFonts w:asciiTheme="minorHAnsi" w:hAnsiTheme="minorHAnsi" w:cs="Calibri"/>
          <w:rtl/>
        </w:rPr>
        <w:t>الساخن</w:t>
      </w:r>
      <w:r w:rsidR="005377A5">
        <w:rPr>
          <w:rFonts w:asciiTheme="minorHAnsi" w:hAnsiTheme="minorHAnsi" w:cs="Calibri" w:hint="cs"/>
          <w:rtl/>
        </w:rPr>
        <w:t xml:space="preserve"> </w:t>
      </w:r>
      <w:r w:rsidR="005377A5">
        <w:rPr>
          <w:rFonts w:asciiTheme="minorHAnsi" w:hAnsiTheme="minorHAnsi" w:cs="Calibri"/>
          <w:rtl/>
        </w:rPr>
        <w:t>لفيروس كورونا</w:t>
      </w:r>
      <w:r w:rsidR="005377A5">
        <w:rPr>
          <w:rFonts w:asciiTheme="minorHAnsi" w:hAnsiTheme="minorHAnsi" w:cs="Calibri" w:hint="cs"/>
          <w:rtl/>
        </w:rPr>
        <w:t xml:space="preserve"> التابع لدائرة الصحة على</w:t>
      </w:r>
      <w:r w:rsidR="005377A5" w:rsidRPr="004225BB">
        <w:rPr>
          <w:rFonts w:asciiTheme="minorHAnsi" w:hAnsiTheme="minorHAnsi" w:cs="Calibri"/>
          <w:rtl/>
        </w:rPr>
        <w:t xml:space="preserve"> </w:t>
      </w:r>
      <w:r w:rsidRPr="004225BB">
        <w:rPr>
          <w:rFonts w:asciiTheme="minorHAnsi" w:hAnsiTheme="minorHAnsi" w:cs="Calibri"/>
          <w:rtl/>
        </w:rPr>
        <w:t xml:space="preserve">الرقم </w:t>
      </w:r>
      <w:r w:rsidR="005377A5">
        <w:rPr>
          <w:rFonts w:asciiTheme="minorHAnsi" w:eastAsia="Calibri" w:hAnsiTheme="minorHAnsi" w:cstheme="minorHAnsi"/>
          <w:b/>
          <w:sz w:val="22"/>
          <w:szCs w:val="22"/>
        </w:rPr>
        <w:t>1800 </w:t>
      </w:r>
      <w:r w:rsidR="005377A5" w:rsidRPr="00661E21">
        <w:rPr>
          <w:rFonts w:asciiTheme="minorHAnsi" w:eastAsia="Calibri" w:hAnsiTheme="minorHAnsi" w:cstheme="minorHAnsi"/>
          <w:b/>
          <w:sz w:val="22"/>
          <w:szCs w:val="22"/>
        </w:rPr>
        <w:t>020 080</w:t>
      </w:r>
      <w:r w:rsidR="005377A5">
        <w:rPr>
          <w:rFonts w:asciiTheme="minorHAnsi" w:eastAsia="Calibri" w:hAnsiTheme="minorHAnsi" w:cstheme="minorHAnsi" w:hint="cs"/>
          <w:b/>
          <w:sz w:val="22"/>
          <w:szCs w:val="22"/>
          <w:rtl/>
        </w:rPr>
        <w:t>.</w:t>
      </w:r>
    </w:p>
    <w:p w14:paraId="7FF8FC8C" w14:textId="0AF37329" w:rsidR="004225BB" w:rsidRPr="00A96ECB" w:rsidRDefault="004225BB" w:rsidP="005377A5">
      <w:pPr>
        <w:bidi/>
        <w:spacing w:before="360"/>
        <w:rPr>
          <w:rFonts w:asciiTheme="minorHAnsi" w:hAnsiTheme="minorHAnsi" w:cstheme="minorHAnsi"/>
        </w:rPr>
      </w:pPr>
      <w:r w:rsidRPr="004225BB">
        <w:rPr>
          <w:rFonts w:asciiTheme="minorHAnsi" w:hAnsiTheme="minorHAnsi" w:cs="Calibri"/>
          <w:rtl/>
        </w:rPr>
        <w:t>تحتوي</w:t>
      </w:r>
      <w:r w:rsidR="005377A5">
        <w:rPr>
          <w:rFonts w:hint="cs"/>
          <w:rtl/>
        </w:rPr>
        <w:t xml:space="preserve"> </w:t>
      </w:r>
      <w:r w:rsidR="005377A5">
        <w:rPr>
          <w:rStyle w:val="Hyperlink"/>
          <w:rFonts w:asciiTheme="minorHAnsi" w:hAnsiTheme="minorHAnsi" w:cstheme="minorHAnsi" w:hint="cs"/>
          <w:rtl/>
        </w:rPr>
        <w:t xml:space="preserve">صفحة الويب الخاصة بمعلومات حول </w:t>
      </w:r>
      <w:r w:rsidR="005377A5" w:rsidRPr="005377A5">
        <w:rPr>
          <w:rStyle w:val="Hyperlink"/>
          <w:rFonts w:asciiTheme="minorHAnsi" w:hAnsiTheme="minorHAnsi" w:cstheme="minorHAnsi"/>
        </w:rPr>
        <w:t>COVID-19</w:t>
      </w:r>
      <w:r w:rsidR="005377A5">
        <w:rPr>
          <w:rStyle w:val="Hyperlink"/>
          <w:rFonts w:asciiTheme="minorHAnsi" w:hAnsiTheme="minorHAnsi" w:cstheme="minorHAnsi" w:hint="cs"/>
          <w:rtl/>
        </w:rPr>
        <w:t xml:space="preserve"> للمشاركين</w:t>
      </w:r>
      <w:r w:rsidR="005377A5">
        <w:rPr>
          <w:rFonts w:asciiTheme="minorHAnsi" w:hAnsiTheme="minorHAnsi" w:cs="Calibri" w:hint="cs"/>
          <w:rtl/>
        </w:rPr>
        <w:t xml:space="preserve"> </w:t>
      </w:r>
      <w:r w:rsidRPr="004225BB">
        <w:rPr>
          <w:rFonts w:asciiTheme="minorHAnsi" w:hAnsiTheme="minorHAnsi" w:cs="Calibri"/>
          <w:rtl/>
        </w:rPr>
        <w:t xml:space="preserve">التابعة </w:t>
      </w:r>
      <w:r w:rsidR="005377A5">
        <w:rPr>
          <w:rFonts w:asciiTheme="minorHAnsi" w:hAnsiTheme="minorHAnsi" w:cs="Calibri" w:hint="cs"/>
          <w:rtl/>
        </w:rPr>
        <w:t>لمفوضية</w:t>
      </w:r>
      <w:r w:rsidRPr="004225BB">
        <w:rPr>
          <w:rFonts w:asciiTheme="minorHAnsi" w:hAnsiTheme="minorHAnsi" w:cs="Calibri"/>
          <w:rtl/>
        </w:rPr>
        <w:t xml:space="preserve"> </w:t>
      </w:r>
      <w:r w:rsidRPr="004225BB">
        <w:rPr>
          <w:rFonts w:asciiTheme="minorHAnsi" w:hAnsiTheme="minorHAnsi" w:cstheme="minorHAnsi"/>
        </w:rPr>
        <w:t>NDIS</w:t>
      </w:r>
      <w:r w:rsidRPr="004225BB">
        <w:rPr>
          <w:rFonts w:asciiTheme="minorHAnsi" w:hAnsiTheme="minorHAnsi" w:cs="Calibri"/>
          <w:rtl/>
        </w:rPr>
        <w:t xml:space="preserve"> على روابط للتحديثات والتدريب والتنبيهات والموارد الأخر</w:t>
      </w:r>
      <w:r w:rsidR="005377A5">
        <w:rPr>
          <w:rFonts w:asciiTheme="minorHAnsi" w:hAnsiTheme="minorHAnsi" w:cs="Calibri" w:hint="cs"/>
          <w:rtl/>
        </w:rPr>
        <w:t>ى.</w:t>
      </w:r>
    </w:p>
    <w:sectPr w:rsidR="004225BB" w:rsidRPr="00A96ECB" w:rsidSect="00A96ECB">
      <w:headerReference w:type="even" r:id="rId19"/>
      <w:headerReference w:type="default" r:id="rId20"/>
      <w:footerReference w:type="even" r:id="rId21"/>
      <w:footerReference w:type="default" r:id="rId22"/>
      <w:headerReference w:type="first" r:id="rId23"/>
      <w:footerReference w:type="first" r:id="rId24"/>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E425" w14:textId="77777777" w:rsidR="00702EBC" w:rsidRDefault="00702EBC" w:rsidP="00B04ED8">
      <w:pPr>
        <w:spacing w:after="0" w:line="240" w:lineRule="auto"/>
      </w:pPr>
      <w:r>
        <w:separator/>
      </w:r>
    </w:p>
  </w:endnote>
  <w:endnote w:type="continuationSeparator" w:id="0">
    <w:p w14:paraId="2F98D9AE" w14:textId="77777777" w:rsidR="00702EBC" w:rsidRDefault="00702EB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088B" w14:textId="77777777" w:rsidR="00702EBC" w:rsidRDefault="00702EBC" w:rsidP="00B04ED8">
      <w:pPr>
        <w:spacing w:after="0" w:line="240" w:lineRule="auto"/>
      </w:pPr>
      <w:r>
        <w:separator/>
      </w:r>
    </w:p>
  </w:footnote>
  <w:footnote w:type="continuationSeparator" w:id="0">
    <w:p w14:paraId="7F286BDF" w14:textId="77777777" w:rsidR="00702EBC" w:rsidRDefault="00702EB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15053"/>
    <w:rsid w:val="000445B9"/>
    <w:rsid w:val="00082C1B"/>
    <w:rsid w:val="000A25DA"/>
    <w:rsid w:val="000E157E"/>
    <w:rsid w:val="00101630"/>
    <w:rsid w:val="00104961"/>
    <w:rsid w:val="001172D3"/>
    <w:rsid w:val="00144301"/>
    <w:rsid w:val="001519FB"/>
    <w:rsid w:val="00181389"/>
    <w:rsid w:val="0019020C"/>
    <w:rsid w:val="001B65FB"/>
    <w:rsid w:val="001D1C02"/>
    <w:rsid w:val="001E630D"/>
    <w:rsid w:val="00244071"/>
    <w:rsid w:val="00245833"/>
    <w:rsid w:val="002609EF"/>
    <w:rsid w:val="00267862"/>
    <w:rsid w:val="00270BBB"/>
    <w:rsid w:val="0028491E"/>
    <w:rsid w:val="00284DC9"/>
    <w:rsid w:val="002C05A1"/>
    <w:rsid w:val="00304AFA"/>
    <w:rsid w:val="00362819"/>
    <w:rsid w:val="003631BB"/>
    <w:rsid w:val="00383F8A"/>
    <w:rsid w:val="003856C6"/>
    <w:rsid w:val="003B2BB8"/>
    <w:rsid w:val="003D34FF"/>
    <w:rsid w:val="00402E57"/>
    <w:rsid w:val="00417C51"/>
    <w:rsid w:val="004225BB"/>
    <w:rsid w:val="004636D0"/>
    <w:rsid w:val="00466FE4"/>
    <w:rsid w:val="004A641E"/>
    <w:rsid w:val="004B54CA"/>
    <w:rsid w:val="004E5CBF"/>
    <w:rsid w:val="004F125D"/>
    <w:rsid w:val="00516F48"/>
    <w:rsid w:val="00521D39"/>
    <w:rsid w:val="005377A5"/>
    <w:rsid w:val="005748FC"/>
    <w:rsid w:val="00584690"/>
    <w:rsid w:val="005C3AA9"/>
    <w:rsid w:val="005C6142"/>
    <w:rsid w:val="0061426D"/>
    <w:rsid w:val="00621FC5"/>
    <w:rsid w:val="00626118"/>
    <w:rsid w:val="00637B02"/>
    <w:rsid w:val="006562FD"/>
    <w:rsid w:val="00660C9E"/>
    <w:rsid w:val="00661E21"/>
    <w:rsid w:val="00683A84"/>
    <w:rsid w:val="006A4CE7"/>
    <w:rsid w:val="006A7F7C"/>
    <w:rsid w:val="006B4A3E"/>
    <w:rsid w:val="00702045"/>
    <w:rsid w:val="00702EBC"/>
    <w:rsid w:val="007339A9"/>
    <w:rsid w:val="00744170"/>
    <w:rsid w:val="0076420E"/>
    <w:rsid w:val="00776835"/>
    <w:rsid w:val="007822E0"/>
    <w:rsid w:val="00785261"/>
    <w:rsid w:val="007925ED"/>
    <w:rsid w:val="007B0256"/>
    <w:rsid w:val="007B773C"/>
    <w:rsid w:val="007D5503"/>
    <w:rsid w:val="007F494E"/>
    <w:rsid w:val="0083177B"/>
    <w:rsid w:val="00880AE7"/>
    <w:rsid w:val="0088570D"/>
    <w:rsid w:val="008967D3"/>
    <w:rsid w:val="008C1C52"/>
    <w:rsid w:val="0090598A"/>
    <w:rsid w:val="009225F0"/>
    <w:rsid w:val="009254E0"/>
    <w:rsid w:val="0093462C"/>
    <w:rsid w:val="00950D38"/>
    <w:rsid w:val="00953795"/>
    <w:rsid w:val="00974189"/>
    <w:rsid w:val="0097605C"/>
    <w:rsid w:val="009951E5"/>
    <w:rsid w:val="009A2B72"/>
    <w:rsid w:val="009A5417"/>
    <w:rsid w:val="009B37FA"/>
    <w:rsid w:val="009D0B5C"/>
    <w:rsid w:val="009F58C7"/>
    <w:rsid w:val="00A042AC"/>
    <w:rsid w:val="00A851DC"/>
    <w:rsid w:val="00A87829"/>
    <w:rsid w:val="00A96ECB"/>
    <w:rsid w:val="00AC117A"/>
    <w:rsid w:val="00AD4813"/>
    <w:rsid w:val="00AE0506"/>
    <w:rsid w:val="00AE5A59"/>
    <w:rsid w:val="00B04ED8"/>
    <w:rsid w:val="00B22AAA"/>
    <w:rsid w:val="00B71002"/>
    <w:rsid w:val="00B91E3E"/>
    <w:rsid w:val="00BA2A3C"/>
    <w:rsid w:val="00BA2DB9"/>
    <w:rsid w:val="00BB1EC2"/>
    <w:rsid w:val="00BD12EB"/>
    <w:rsid w:val="00BE64D1"/>
    <w:rsid w:val="00BE7148"/>
    <w:rsid w:val="00C075DA"/>
    <w:rsid w:val="00C14A8C"/>
    <w:rsid w:val="00C204A2"/>
    <w:rsid w:val="00C325B2"/>
    <w:rsid w:val="00C3273C"/>
    <w:rsid w:val="00C40761"/>
    <w:rsid w:val="00C62AB8"/>
    <w:rsid w:val="00C71DC8"/>
    <w:rsid w:val="00C84DD7"/>
    <w:rsid w:val="00C87EE8"/>
    <w:rsid w:val="00CB435F"/>
    <w:rsid w:val="00CB5863"/>
    <w:rsid w:val="00CB7796"/>
    <w:rsid w:val="00CD4DB5"/>
    <w:rsid w:val="00CD66E0"/>
    <w:rsid w:val="00CE5FF2"/>
    <w:rsid w:val="00DA243A"/>
    <w:rsid w:val="00DF2D44"/>
    <w:rsid w:val="00E10445"/>
    <w:rsid w:val="00E1470A"/>
    <w:rsid w:val="00E16345"/>
    <w:rsid w:val="00E273E4"/>
    <w:rsid w:val="00E37D3D"/>
    <w:rsid w:val="00E53B6C"/>
    <w:rsid w:val="00EB7E69"/>
    <w:rsid w:val="00EC0E1D"/>
    <w:rsid w:val="00EE41C9"/>
    <w:rsid w:val="00EE636F"/>
    <w:rsid w:val="00F30AFE"/>
    <w:rsid w:val="00F458B2"/>
    <w:rsid w:val="00F469CC"/>
    <w:rsid w:val="00F62460"/>
    <w:rsid w:val="00F6559D"/>
    <w:rsid w:val="00F90D7B"/>
    <w:rsid w:val="00FA6461"/>
    <w:rsid w:val="00FE14DE"/>
    <w:rsid w:val="00FF70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health.gov.au/news/health-alerts/novel-coronavirus-2019-ncov-health-ale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australi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header" Target="header3.xml"/><Relationship Id="rId10" Type="http://schemas.openxmlformats.org/officeDocument/2006/relationships/hyperlink" Target="https://www.ndiscommission.gov.au/providers/ndis-code-conduc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dsco.wa.gov.au/hom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20D98-1828-47E9-B3B4-6E5FACF68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AB02-0280-4C37-A5C4-C2BA603BC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2020-04-07T04:43:00Z</dcterms:created>
  <dcterms:modified xsi:type="dcterms:W3CDTF">2020-07-30T00:44:00Z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