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0F35D" w14:textId="2FCC598E" w:rsidR="007B0256" w:rsidRPr="009453B0" w:rsidRDefault="009453B0" w:rsidP="001172D3">
      <w:pPr>
        <w:pStyle w:val="ListNumber2"/>
        <w:numPr>
          <w:ilvl w:val="0"/>
          <w:numId w:val="0"/>
        </w:numPr>
        <w:spacing w:before="120" w:after="120" w:line="240" w:lineRule="auto"/>
        <w:rPr>
          <w:rFonts w:asciiTheme="minorHAnsi" w:hAnsiTheme="minorHAnsi" w:cstheme="minorHAnsi"/>
          <w:b/>
          <w:color w:val="244061" w:themeColor="accent1" w:themeShade="80"/>
          <w:sz w:val="56"/>
          <w:szCs w:val="56"/>
        </w:rPr>
      </w:pPr>
      <w:bookmarkStart w:id="0" w:name="_GoBack"/>
      <w:bookmarkEnd w:id="0"/>
      <w:r w:rsidRPr="009453B0">
        <w:rPr>
          <w:rFonts w:ascii="Nirmala UI" w:hAnsi="Nirmala UI" w:cs="Nirmala UI"/>
          <w:b/>
          <w:color w:val="244061" w:themeColor="accent1" w:themeShade="80"/>
          <w:sz w:val="56"/>
          <w:szCs w:val="56"/>
        </w:rPr>
        <w:t>कोरोनावायरस</w:t>
      </w:r>
      <w:r>
        <w:rPr>
          <w:rFonts w:asciiTheme="minorHAnsi" w:hAnsiTheme="minorHAnsi" w:cstheme="minorHAnsi"/>
          <w:b/>
          <w:color w:val="612C69"/>
          <w:sz w:val="60"/>
          <w:szCs w:val="60"/>
        </w:rPr>
        <w:t xml:space="preserve"> </w:t>
      </w:r>
      <w:r w:rsidR="00A96ECB">
        <w:rPr>
          <w:rFonts w:asciiTheme="minorHAnsi" w:hAnsiTheme="minorHAnsi" w:cstheme="minorHAnsi"/>
          <w:b/>
          <w:color w:val="612C69"/>
          <w:sz w:val="60"/>
          <w:szCs w:val="60"/>
        </w:rPr>
        <w:t>(</w:t>
      </w:r>
      <w:r w:rsidR="00702045" w:rsidRPr="002609EF">
        <w:rPr>
          <w:rFonts w:asciiTheme="minorHAnsi" w:hAnsiTheme="minorHAnsi" w:cstheme="minorHAnsi"/>
          <w:b/>
          <w:color w:val="612C69"/>
          <w:sz w:val="60"/>
          <w:szCs w:val="60"/>
        </w:rPr>
        <w:t>COVID-19</w:t>
      </w:r>
      <w:r w:rsidR="00A96ECB">
        <w:rPr>
          <w:rFonts w:asciiTheme="minorHAnsi" w:hAnsiTheme="minorHAnsi" w:cstheme="minorHAnsi"/>
          <w:b/>
          <w:color w:val="612C69"/>
          <w:sz w:val="60"/>
          <w:szCs w:val="60"/>
        </w:rPr>
        <w:t>):</w:t>
      </w:r>
      <w:r w:rsidR="002609EF" w:rsidRPr="002609EF">
        <w:rPr>
          <w:rFonts w:asciiTheme="minorHAnsi" w:hAnsiTheme="minorHAnsi" w:cstheme="minorHAnsi"/>
          <w:b/>
          <w:color w:val="612C69"/>
          <w:sz w:val="60"/>
          <w:szCs w:val="60"/>
        </w:rPr>
        <w:t xml:space="preserve"> </w:t>
      </w:r>
      <w:r w:rsidRPr="009453B0">
        <w:rPr>
          <w:rFonts w:ascii="Nirmala UI" w:hAnsi="Nirmala UI" w:cs="Nirmala UI"/>
          <w:b/>
          <w:color w:val="002060"/>
          <w:sz w:val="56"/>
          <w:szCs w:val="56"/>
        </w:rPr>
        <w:t>एन</w:t>
      </w:r>
      <w:r w:rsidRPr="009453B0">
        <w:rPr>
          <w:b/>
          <w:color w:val="002060"/>
          <w:sz w:val="56"/>
          <w:szCs w:val="56"/>
        </w:rPr>
        <w:t xml:space="preserve"> </w:t>
      </w:r>
      <w:r w:rsidRPr="009453B0">
        <w:rPr>
          <w:rFonts w:ascii="Nirmala UI" w:hAnsi="Nirmala UI" w:cs="Nirmala UI"/>
          <w:b/>
          <w:color w:val="002060"/>
          <w:sz w:val="56"/>
          <w:szCs w:val="56"/>
        </w:rPr>
        <w:t>डी</w:t>
      </w:r>
      <w:r w:rsidRPr="009453B0">
        <w:rPr>
          <w:b/>
          <w:color w:val="002060"/>
          <w:sz w:val="56"/>
          <w:szCs w:val="56"/>
        </w:rPr>
        <w:t xml:space="preserve"> </w:t>
      </w:r>
      <w:r w:rsidRPr="009453B0">
        <w:rPr>
          <w:rFonts w:ascii="Nirmala UI" w:hAnsi="Nirmala UI" w:cs="Nirmala UI"/>
          <w:b/>
          <w:color w:val="002060"/>
          <w:sz w:val="56"/>
          <w:szCs w:val="56"/>
        </w:rPr>
        <w:t>आई</w:t>
      </w:r>
      <w:r w:rsidRPr="009453B0">
        <w:rPr>
          <w:b/>
          <w:color w:val="002060"/>
          <w:sz w:val="56"/>
          <w:szCs w:val="56"/>
        </w:rPr>
        <w:t xml:space="preserve"> </w:t>
      </w:r>
      <w:r w:rsidRPr="009453B0">
        <w:rPr>
          <w:rFonts w:ascii="Nirmala UI" w:hAnsi="Nirmala UI" w:cs="Nirmala UI"/>
          <w:b/>
          <w:color w:val="002060"/>
          <w:sz w:val="56"/>
          <w:szCs w:val="56"/>
        </w:rPr>
        <w:t>एस</w:t>
      </w:r>
      <w:r w:rsidRPr="009453B0">
        <w:rPr>
          <w:b/>
          <w:color w:val="002060"/>
          <w:sz w:val="56"/>
          <w:szCs w:val="56"/>
        </w:rPr>
        <w:t xml:space="preserve"> </w:t>
      </w:r>
      <w:r w:rsidRPr="009453B0">
        <w:rPr>
          <w:rFonts w:ascii="Nirmala UI" w:hAnsi="Nirmala UI" w:cs="Nirmala UI"/>
          <w:b/>
          <w:color w:val="002060"/>
          <w:sz w:val="56"/>
          <w:szCs w:val="56"/>
        </w:rPr>
        <w:t>प्रतिभागी</w:t>
      </w:r>
      <w:r w:rsidRPr="009453B0">
        <w:rPr>
          <w:b/>
          <w:color w:val="002060"/>
          <w:sz w:val="56"/>
          <w:szCs w:val="56"/>
        </w:rPr>
        <w:t xml:space="preserve"> </w:t>
      </w:r>
      <w:r w:rsidRPr="009453B0">
        <w:rPr>
          <w:rFonts w:ascii="Nirmala UI" w:hAnsi="Nirmala UI" w:cs="Nirmala UI"/>
          <w:b/>
          <w:color w:val="002060"/>
          <w:sz w:val="56"/>
          <w:szCs w:val="56"/>
        </w:rPr>
        <w:t>सूचना</w:t>
      </w:r>
    </w:p>
    <w:p w14:paraId="35998C37" w14:textId="77777777" w:rsidR="00585A31" w:rsidRDefault="00585A31" w:rsidP="001172D3">
      <w:pPr>
        <w:pStyle w:val="ListNumber2"/>
        <w:numPr>
          <w:ilvl w:val="0"/>
          <w:numId w:val="0"/>
        </w:numPr>
        <w:spacing w:before="120" w:after="120" w:line="240" w:lineRule="auto"/>
        <w:rPr>
          <w:rFonts w:ascii="Nirmala UI" w:hAnsi="Nirmala UI" w:cs="Nirmala UI"/>
          <w:sz w:val="36"/>
          <w:szCs w:val="36"/>
        </w:rPr>
      </w:pPr>
      <w:r w:rsidRPr="00585A31">
        <w:rPr>
          <w:rFonts w:ascii="Nirmala UI" w:hAnsi="Nirmala UI" w:cs="Nirmala UI" w:hint="cs"/>
          <w:sz w:val="36"/>
          <w:szCs w:val="36"/>
        </w:rPr>
        <w:t>हमें</w:t>
      </w:r>
      <w:r w:rsidRPr="00585A31">
        <w:rPr>
          <w:rFonts w:ascii="Nirmala UI" w:hAnsi="Nirmala UI" w:cs="Nirmala UI"/>
          <w:sz w:val="36"/>
          <w:szCs w:val="36"/>
        </w:rPr>
        <w:t xml:space="preserve"> </w:t>
      </w:r>
      <w:r w:rsidRPr="00585A31">
        <w:rPr>
          <w:rFonts w:ascii="Nirmala UI" w:hAnsi="Nirmala UI" w:cs="Nirmala UI" w:hint="cs"/>
          <w:sz w:val="36"/>
          <w:szCs w:val="36"/>
        </w:rPr>
        <w:t>लगता</w:t>
      </w:r>
      <w:r w:rsidRPr="00585A31">
        <w:rPr>
          <w:rFonts w:ascii="Nirmala UI" w:hAnsi="Nirmala UI" w:cs="Nirmala UI"/>
          <w:sz w:val="36"/>
          <w:szCs w:val="36"/>
        </w:rPr>
        <w:t xml:space="preserve"> </w:t>
      </w:r>
      <w:r w:rsidRPr="00585A31">
        <w:rPr>
          <w:rFonts w:ascii="Nirmala UI" w:hAnsi="Nirmala UI" w:cs="Nirmala UI" w:hint="cs"/>
          <w:sz w:val="36"/>
          <w:szCs w:val="36"/>
        </w:rPr>
        <w:t>है</w:t>
      </w:r>
      <w:r w:rsidRPr="00585A31">
        <w:rPr>
          <w:rFonts w:ascii="Nirmala UI" w:hAnsi="Nirmala UI" w:cs="Nirmala UI"/>
          <w:sz w:val="36"/>
          <w:szCs w:val="36"/>
        </w:rPr>
        <w:t xml:space="preserve"> </w:t>
      </w:r>
      <w:r w:rsidRPr="00585A31">
        <w:rPr>
          <w:rFonts w:ascii="Nirmala UI" w:hAnsi="Nirmala UI" w:cs="Nirmala UI" w:hint="cs"/>
          <w:sz w:val="36"/>
          <w:szCs w:val="36"/>
        </w:rPr>
        <w:t>कि</w:t>
      </w:r>
      <w:r w:rsidRPr="00585A31">
        <w:rPr>
          <w:rFonts w:ascii="Nirmala UI" w:hAnsi="Nirmala UI" w:cs="Nirmala UI"/>
          <w:sz w:val="36"/>
          <w:szCs w:val="36"/>
        </w:rPr>
        <w:t xml:space="preserve"> </w:t>
      </w:r>
      <w:r w:rsidRPr="00585A31">
        <w:rPr>
          <w:rFonts w:ascii="Nirmala UI" w:hAnsi="Nirmala UI" w:cs="Nirmala UI" w:hint="cs"/>
          <w:sz w:val="36"/>
          <w:szCs w:val="36"/>
        </w:rPr>
        <w:t>आप</w:t>
      </w:r>
      <w:r w:rsidRPr="00585A31">
        <w:rPr>
          <w:rFonts w:ascii="Nirmala UI" w:hAnsi="Nirmala UI" w:cs="Nirmala UI"/>
          <w:sz w:val="36"/>
          <w:szCs w:val="36"/>
        </w:rPr>
        <w:t xml:space="preserve"> </w:t>
      </w:r>
      <w:r w:rsidRPr="00585A31">
        <w:rPr>
          <w:rFonts w:ascii="Nirmala UI" w:hAnsi="Nirmala UI" w:cs="Nirmala UI" w:hint="cs"/>
          <w:sz w:val="36"/>
          <w:szCs w:val="36"/>
        </w:rPr>
        <w:t>में</w:t>
      </w:r>
      <w:r w:rsidRPr="00585A31">
        <w:rPr>
          <w:rFonts w:ascii="Nirmala UI" w:hAnsi="Nirmala UI" w:cs="Nirmala UI"/>
          <w:sz w:val="36"/>
          <w:szCs w:val="36"/>
        </w:rPr>
        <w:t xml:space="preserve"> </w:t>
      </w:r>
      <w:r w:rsidRPr="00585A31">
        <w:rPr>
          <w:rFonts w:ascii="Nirmala UI" w:hAnsi="Nirmala UI" w:cs="Nirmala UI" w:hint="cs"/>
          <w:sz w:val="36"/>
          <w:szCs w:val="36"/>
        </w:rPr>
        <w:t>से</w:t>
      </w:r>
      <w:r w:rsidRPr="00585A31">
        <w:rPr>
          <w:rFonts w:ascii="Nirmala UI" w:hAnsi="Nirmala UI" w:cs="Nirmala UI"/>
          <w:sz w:val="36"/>
          <w:szCs w:val="36"/>
        </w:rPr>
        <w:t xml:space="preserve"> </w:t>
      </w:r>
      <w:r w:rsidRPr="00585A31">
        <w:rPr>
          <w:rFonts w:ascii="Nirmala UI" w:hAnsi="Nirmala UI" w:cs="Nirmala UI" w:hint="cs"/>
          <w:sz w:val="36"/>
          <w:szCs w:val="36"/>
        </w:rPr>
        <w:t>कई</w:t>
      </w:r>
      <w:r w:rsidRPr="00585A31">
        <w:rPr>
          <w:rFonts w:ascii="Nirmala UI" w:hAnsi="Nirmala UI" w:cs="Nirmala UI"/>
          <w:sz w:val="36"/>
          <w:szCs w:val="36"/>
        </w:rPr>
        <w:t xml:space="preserve"> </w:t>
      </w:r>
      <w:r w:rsidRPr="00585A31">
        <w:rPr>
          <w:rFonts w:ascii="Nirmala UI" w:hAnsi="Nirmala UI" w:cs="Nirmala UI" w:hint="cs"/>
          <w:sz w:val="36"/>
          <w:szCs w:val="36"/>
        </w:rPr>
        <w:t>लोग</w:t>
      </w:r>
      <w:r w:rsidRPr="00585A31">
        <w:rPr>
          <w:rFonts w:ascii="Nirmala UI" w:hAnsi="Nirmala UI" w:cs="Nirmala UI"/>
          <w:sz w:val="36"/>
          <w:szCs w:val="36"/>
        </w:rPr>
        <w:t xml:space="preserve"> </w:t>
      </w:r>
      <w:r w:rsidRPr="00585A31">
        <w:rPr>
          <w:rFonts w:ascii="Nirmala UI" w:hAnsi="Nirmala UI" w:cs="Nirmala UI" w:hint="cs"/>
          <w:sz w:val="36"/>
          <w:szCs w:val="36"/>
        </w:rPr>
        <w:t>अपनी</w:t>
      </w:r>
      <w:r w:rsidRPr="00585A31">
        <w:rPr>
          <w:rFonts w:ascii="Nirmala UI" w:hAnsi="Nirmala UI" w:cs="Nirmala UI"/>
          <w:sz w:val="36"/>
          <w:szCs w:val="36"/>
        </w:rPr>
        <w:t xml:space="preserve"> </w:t>
      </w:r>
      <w:r w:rsidRPr="00585A31">
        <w:rPr>
          <w:rFonts w:ascii="Nirmala UI" w:hAnsi="Nirmala UI" w:cs="Nirmala UI" w:hint="cs"/>
          <w:sz w:val="36"/>
          <w:szCs w:val="36"/>
        </w:rPr>
        <w:t>व्यक्तिगत</w:t>
      </w:r>
      <w:r w:rsidRPr="00585A31">
        <w:rPr>
          <w:rFonts w:ascii="Nirmala UI" w:hAnsi="Nirmala UI" w:cs="Nirmala UI"/>
          <w:sz w:val="36"/>
          <w:szCs w:val="36"/>
        </w:rPr>
        <w:t xml:space="preserve"> </w:t>
      </w:r>
      <w:r w:rsidRPr="00585A31">
        <w:rPr>
          <w:rFonts w:ascii="Nirmala UI" w:hAnsi="Nirmala UI" w:cs="Nirmala UI" w:hint="cs"/>
          <w:sz w:val="36"/>
          <w:szCs w:val="36"/>
        </w:rPr>
        <w:t>भलाई</w:t>
      </w:r>
      <w:r w:rsidRPr="00585A31">
        <w:rPr>
          <w:rFonts w:ascii="Nirmala UI" w:hAnsi="Nirmala UI" w:cs="Nirmala UI"/>
          <w:sz w:val="36"/>
          <w:szCs w:val="36"/>
        </w:rPr>
        <w:t xml:space="preserve"> </w:t>
      </w:r>
      <w:r w:rsidRPr="00585A31">
        <w:rPr>
          <w:rFonts w:ascii="Nirmala UI" w:hAnsi="Nirmala UI" w:cs="Nirmala UI" w:hint="cs"/>
          <w:sz w:val="36"/>
          <w:szCs w:val="36"/>
        </w:rPr>
        <w:t>और</w:t>
      </w:r>
      <w:r w:rsidRPr="00585A31">
        <w:rPr>
          <w:rFonts w:ascii="Nirmala UI" w:hAnsi="Nirmala UI" w:cs="Nirmala UI"/>
          <w:sz w:val="36"/>
          <w:szCs w:val="36"/>
        </w:rPr>
        <w:t xml:space="preserve"> NDIS </w:t>
      </w:r>
      <w:r w:rsidRPr="00585A31">
        <w:rPr>
          <w:rFonts w:ascii="Nirmala UI" w:hAnsi="Nirmala UI" w:cs="Nirmala UI" w:hint="cs"/>
          <w:sz w:val="36"/>
          <w:szCs w:val="36"/>
        </w:rPr>
        <w:t>के</w:t>
      </w:r>
      <w:r w:rsidRPr="00585A31">
        <w:rPr>
          <w:rFonts w:ascii="Nirmala UI" w:hAnsi="Nirmala UI" w:cs="Nirmala UI"/>
          <w:sz w:val="36"/>
          <w:szCs w:val="36"/>
        </w:rPr>
        <w:t xml:space="preserve"> </w:t>
      </w:r>
      <w:r w:rsidRPr="00585A31">
        <w:rPr>
          <w:rFonts w:ascii="Nirmala UI" w:hAnsi="Nirmala UI" w:cs="Nirmala UI" w:hint="cs"/>
          <w:sz w:val="36"/>
          <w:szCs w:val="36"/>
        </w:rPr>
        <w:t>माध्यम</w:t>
      </w:r>
      <w:r w:rsidRPr="00585A31">
        <w:rPr>
          <w:rFonts w:ascii="Nirmala UI" w:hAnsi="Nirmala UI" w:cs="Nirmala UI"/>
          <w:sz w:val="36"/>
          <w:szCs w:val="36"/>
        </w:rPr>
        <w:t xml:space="preserve"> </w:t>
      </w:r>
      <w:r w:rsidRPr="00585A31">
        <w:rPr>
          <w:rFonts w:ascii="Nirmala UI" w:hAnsi="Nirmala UI" w:cs="Nirmala UI" w:hint="cs"/>
          <w:sz w:val="36"/>
          <w:szCs w:val="36"/>
        </w:rPr>
        <w:t>से</w:t>
      </w:r>
      <w:r w:rsidRPr="00585A31">
        <w:rPr>
          <w:rFonts w:ascii="Nirmala UI" w:hAnsi="Nirmala UI" w:cs="Nirmala UI"/>
          <w:sz w:val="36"/>
          <w:szCs w:val="36"/>
        </w:rPr>
        <w:t xml:space="preserve"> </w:t>
      </w:r>
      <w:r w:rsidRPr="00585A31">
        <w:rPr>
          <w:rFonts w:ascii="Nirmala UI" w:hAnsi="Nirmala UI" w:cs="Nirmala UI" w:hint="cs"/>
          <w:sz w:val="36"/>
          <w:szCs w:val="36"/>
        </w:rPr>
        <w:t>आवश्यक</w:t>
      </w:r>
      <w:r w:rsidRPr="00585A31">
        <w:rPr>
          <w:rFonts w:ascii="Nirmala UI" w:hAnsi="Nirmala UI" w:cs="Nirmala UI"/>
          <w:sz w:val="36"/>
          <w:szCs w:val="36"/>
        </w:rPr>
        <w:t xml:space="preserve"> </w:t>
      </w:r>
      <w:r w:rsidRPr="00585A31">
        <w:rPr>
          <w:rFonts w:ascii="Nirmala UI" w:hAnsi="Nirmala UI" w:cs="Nirmala UI" w:hint="cs"/>
          <w:sz w:val="36"/>
          <w:szCs w:val="36"/>
        </w:rPr>
        <w:t>सहायताएं</w:t>
      </w:r>
      <w:r w:rsidRPr="00585A31">
        <w:rPr>
          <w:rFonts w:ascii="Nirmala UI" w:hAnsi="Nirmala UI" w:cs="Nirmala UI"/>
          <w:sz w:val="36"/>
          <w:szCs w:val="36"/>
        </w:rPr>
        <w:t xml:space="preserve"> </w:t>
      </w:r>
      <w:r w:rsidRPr="00585A31">
        <w:rPr>
          <w:rFonts w:ascii="Nirmala UI" w:hAnsi="Nirmala UI" w:cs="Nirmala UI" w:hint="cs"/>
          <w:sz w:val="36"/>
          <w:szCs w:val="36"/>
        </w:rPr>
        <w:t>मिलेंगी</w:t>
      </w:r>
      <w:r w:rsidRPr="00585A31">
        <w:rPr>
          <w:rFonts w:ascii="Nirmala UI" w:hAnsi="Nirmala UI" w:cs="Nirmala UI"/>
          <w:sz w:val="36"/>
          <w:szCs w:val="36"/>
        </w:rPr>
        <w:t xml:space="preserve"> </w:t>
      </w:r>
      <w:r w:rsidRPr="00585A31">
        <w:rPr>
          <w:rFonts w:ascii="Nirmala UI" w:hAnsi="Nirmala UI" w:cs="Nirmala UI" w:hint="cs"/>
          <w:sz w:val="36"/>
          <w:szCs w:val="36"/>
        </w:rPr>
        <w:t>कि</w:t>
      </w:r>
      <w:r w:rsidRPr="00585A31">
        <w:rPr>
          <w:rFonts w:ascii="Nirmala UI" w:hAnsi="Nirmala UI" w:cs="Nirmala UI"/>
          <w:sz w:val="36"/>
          <w:szCs w:val="36"/>
        </w:rPr>
        <w:t xml:space="preserve"> </w:t>
      </w:r>
      <w:r w:rsidRPr="00585A31">
        <w:rPr>
          <w:rFonts w:ascii="Nirmala UI" w:hAnsi="Nirmala UI" w:cs="Nirmala UI" w:hint="cs"/>
          <w:sz w:val="36"/>
          <w:szCs w:val="36"/>
        </w:rPr>
        <w:t>नहीं</w:t>
      </w:r>
      <w:r w:rsidRPr="00585A31">
        <w:rPr>
          <w:rFonts w:ascii="Nirmala UI" w:hAnsi="Nirmala UI" w:cs="Nirmala UI"/>
          <w:sz w:val="36"/>
          <w:szCs w:val="36"/>
        </w:rPr>
        <w:t xml:space="preserve">, </w:t>
      </w:r>
      <w:r w:rsidRPr="00585A31">
        <w:rPr>
          <w:rFonts w:ascii="Nirmala UI" w:hAnsi="Nirmala UI" w:cs="Nirmala UI" w:hint="cs"/>
          <w:sz w:val="36"/>
          <w:szCs w:val="36"/>
        </w:rPr>
        <w:t>इस</w:t>
      </w:r>
      <w:r w:rsidRPr="00585A31">
        <w:rPr>
          <w:rFonts w:ascii="Nirmala UI" w:hAnsi="Nirmala UI" w:cs="Nirmala UI"/>
          <w:sz w:val="36"/>
          <w:szCs w:val="36"/>
        </w:rPr>
        <w:t xml:space="preserve"> </w:t>
      </w:r>
      <w:r w:rsidRPr="00585A31">
        <w:rPr>
          <w:rFonts w:ascii="Nirmala UI" w:hAnsi="Nirmala UI" w:cs="Nirmala UI" w:hint="cs"/>
          <w:sz w:val="36"/>
          <w:szCs w:val="36"/>
        </w:rPr>
        <w:t>बात</w:t>
      </w:r>
      <w:r w:rsidRPr="00585A31">
        <w:rPr>
          <w:rFonts w:ascii="Nirmala UI" w:hAnsi="Nirmala UI" w:cs="Nirmala UI"/>
          <w:sz w:val="36"/>
          <w:szCs w:val="36"/>
        </w:rPr>
        <w:t xml:space="preserve"> </w:t>
      </w:r>
      <w:r w:rsidRPr="00585A31">
        <w:rPr>
          <w:rFonts w:ascii="Nirmala UI" w:hAnsi="Nirmala UI" w:cs="Nirmala UI" w:hint="cs"/>
          <w:sz w:val="36"/>
          <w:szCs w:val="36"/>
        </w:rPr>
        <w:t>को</w:t>
      </w:r>
      <w:r w:rsidRPr="00585A31">
        <w:rPr>
          <w:rFonts w:ascii="Nirmala UI" w:hAnsi="Nirmala UI" w:cs="Nirmala UI"/>
          <w:sz w:val="36"/>
          <w:szCs w:val="36"/>
        </w:rPr>
        <w:t xml:space="preserve"> </w:t>
      </w:r>
      <w:r w:rsidRPr="00585A31">
        <w:rPr>
          <w:rFonts w:ascii="Nirmala UI" w:hAnsi="Nirmala UI" w:cs="Nirmala UI" w:hint="cs"/>
          <w:sz w:val="36"/>
          <w:szCs w:val="36"/>
        </w:rPr>
        <w:t>लेकर</w:t>
      </w:r>
      <w:r w:rsidRPr="00585A31">
        <w:rPr>
          <w:rFonts w:ascii="Nirmala UI" w:hAnsi="Nirmala UI" w:cs="Nirmala UI"/>
          <w:sz w:val="36"/>
          <w:szCs w:val="36"/>
        </w:rPr>
        <w:t xml:space="preserve"> </w:t>
      </w:r>
      <w:r w:rsidRPr="00585A31">
        <w:rPr>
          <w:rFonts w:ascii="Nirmala UI" w:hAnsi="Nirmala UI" w:cs="Nirmala UI" w:hint="cs"/>
          <w:sz w:val="36"/>
          <w:szCs w:val="36"/>
        </w:rPr>
        <w:t>व्यग्र</w:t>
      </w:r>
      <w:r w:rsidRPr="00585A31">
        <w:rPr>
          <w:rFonts w:ascii="Nirmala UI" w:hAnsi="Nirmala UI" w:cs="Nirmala UI"/>
          <w:sz w:val="36"/>
          <w:szCs w:val="36"/>
        </w:rPr>
        <w:t xml:space="preserve"> </w:t>
      </w:r>
      <w:r w:rsidRPr="00585A31">
        <w:rPr>
          <w:rFonts w:ascii="Nirmala UI" w:hAnsi="Nirmala UI" w:cs="Nirmala UI" w:hint="cs"/>
          <w:sz w:val="36"/>
          <w:szCs w:val="36"/>
        </w:rPr>
        <w:t>और</w:t>
      </w:r>
      <w:r w:rsidRPr="00585A31">
        <w:rPr>
          <w:rFonts w:ascii="Nirmala UI" w:hAnsi="Nirmala UI" w:cs="Nirmala UI"/>
          <w:sz w:val="36"/>
          <w:szCs w:val="36"/>
        </w:rPr>
        <w:t xml:space="preserve"> </w:t>
      </w:r>
      <w:r w:rsidRPr="00585A31">
        <w:rPr>
          <w:rFonts w:ascii="Nirmala UI" w:hAnsi="Nirmala UI" w:cs="Nirmala UI" w:hint="cs"/>
          <w:sz w:val="36"/>
          <w:szCs w:val="36"/>
        </w:rPr>
        <w:t>चिंतित</w:t>
      </w:r>
      <w:r w:rsidRPr="00585A31">
        <w:rPr>
          <w:rFonts w:ascii="Nirmala UI" w:hAnsi="Nirmala UI" w:cs="Nirmala UI"/>
          <w:sz w:val="36"/>
          <w:szCs w:val="36"/>
        </w:rPr>
        <w:t xml:space="preserve"> </w:t>
      </w:r>
      <w:r w:rsidRPr="00585A31">
        <w:rPr>
          <w:rFonts w:ascii="Nirmala UI" w:hAnsi="Nirmala UI" w:cs="Nirmala UI" w:hint="cs"/>
          <w:sz w:val="36"/>
          <w:szCs w:val="36"/>
        </w:rPr>
        <w:t>होंगे।</w:t>
      </w:r>
    </w:p>
    <w:p w14:paraId="7939AC1A" w14:textId="77777777" w:rsidR="001057B2" w:rsidRDefault="001057B2" w:rsidP="00C40761">
      <w:pPr>
        <w:pStyle w:val="ListNumber2"/>
        <w:numPr>
          <w:ilvl w:val="0"/>
          <w:numId w:val="0"/>
        </w:numPr>
        <w:spacing w:before="360" w:line="240" w:lineRule="auto"/>
        <w:rPr>
          <w:rFonts w:ascii="Nirmala UI" w:hAnsi="Nirmala UI" w:cs="Nirmala UI"/>
          <w:sz w:val="36"/>
          <w:szCs w:val="36"/>
        </w:rPr>
      </w:pPr>
      <w:r w:rsidRPr="001057B2">
        <w:rPr>
          <w:rFonts w:ascii="Nirmala UI" w:hAnsi="Nirmala UI" w:cs="Nirmala UI" w:hint="cs"/>
          <w:sz w:val="36"/>
          <w:szCs w:val="36"/>
        </w:rPr>
        <w:t>हम</w:t>
      </w:r>
      <w:r w:rsidRPr="001057B2">
        <w:rPr>
          <w:rFonts w:ascii="Nirmala UI" w:hAnsi="Nirmala UI" w:cs="Nirmala UI"/>
          <w:sz w:val="36"/>
          <w:szCs w:val="36"/>
        </w:rPr>
        <w:t xml:space="preserve"> NDIS </w:t>
      </w:r>
      <w:r w:rsidRPr="001057B2">
        <w:rPr>
          <w:rFonts w:ascii="Nirmala UI" w:hAnsi="Nirmala UI" w:cs="Nirmala UI" w:hint="cs"/>
          <w:sz w:val="36"/>
          <w:szCs w:val="36"/>
        </w:rPr>
        <w:t>सेवा</w:t>
      </w:r>
      <w:r w:rsidRPr="001057B2">
        <w:rPr>
          <w:rFonts w:ascii="Nirmala UI" w:hAnsi="Nirmala UI" w:cs="Nirmala UI"/>
          <w:sz w:val="36"/>
          <w:szCs w:val="36"/>
        </w:rPr>
        <w:t xml:space="preserve"> </w:t>
      </w:r>
      <w:r w:rsidRPr="001057B2">
        <w:rPr>
          <w:rFonts w:ascii="Nirmala UI" w:hAnsi="Nirmala UI" w:cs="Nirmala UI" w:hint="cs"/>
          <w:sz w:val="36"/>
          <w:szCs w:val="36"/>
        </w:rPr>
        <w:t>प्रदाताओं</w:t>
      </w:r>
      <w:r w:rsidRPr="001057B2">
        <w:rPr>
          <w:rFonts w:ascii="Nirmala UI" w:hAnsi="Nirmala UI" w:cs="Nirmala UI"/>
          <w:sz w:val="36"/>
          <w:szCs w:val="36"/>
        </w:rPr>
        <w:t xml:space="preserve"> </w:t>
      </w:r>
      <w:r w:rsidRPr="001057B2">
        <w:rPr>
          <w:rFonts w:ascii="Nirmala UI" w:hAnsi="Nirmala UI" w:cs="Nirmala UI" w:hint="cs"/>
          <w:sz w:val="36"/>
          <w:szCs w:val="36"/>
        </w:rPr>
        <w:t>के</w:t>
      </w:r>
      <w:r w:rsidRPr="001057B2">
        <w:rPr>
          <w:rFonts w:ascii="Nirmala UI" w:hAnsi="Nirmala UI" w:cs="Nirmala UI"/>
          <w:sz w:val="36"/>
          <w:szCs w:val="36"/>
        </w:rPr>
        <w:t xml:space="preserve"> </w:t>
      </w:r>
      <w:r w:rsidRPr="001057B2">
        <w:rPr>
          <w:rFonts w:ascii="Nirmala UI" w:hAnsi="Nirmala UI" w:cs="Nirmala UI" w:hint="cs"/>
          <w:sz w:val="36"/>
          <w:szCs w:val="36"/>
        </w:rPr>
        <w:t>साथ</w:t>
      </w:r>
      <w:r w:rsidRPr="001057B2">
        <w:rPr>
          <w:rFonts w:ascii="Nirmala UI" w:hAnsi="Nirmala UI" w:cs="Nirmala UI"/>
          <w:sz w:val="36"/>
          <w:szCs w:val="36"/>
        </w:rPr>
        <w:t xml:space="preserve"> </w:t>
      </w:r>
      <w:r w:rsidRPr="001057B2">
        <w:rPr>
          <w:rFonts w:ascii="Nirmala UI" w:hAnsi="Nirmala UI" w:cs="Nirmala UI" w:hint="cs"/>
          <w:sz w:val="36"/>
          <w:szCs w:val="36"/>
        </w:rPr>
        <w:t>काम</w:t>
      </w:r>
      <w:r w:rsidRPr="001057B2">
        <w:rPr>
          <w:rFonts w:ascii="Nirmala UI" w:hAnsi="Nirmala UI" w:cs="Nirmala UI"/>
          <w:sz w:val="36"/>
          <w:szCs w:val="36"/>
        </w:rPr>
        <w:t xml:space="preserve"> </w:t>
      </w:r>
      <w:r w:rsidRPr="001057B2">
        <w:rPr>
          <w:rFonts w:ascii="Nirmala UI" w:hAnsi="Nirmala UI" w:cs="Nirmala UI" w:hint="cs"/>
          <w:sz w:val="36"/>
          <w:szCs w:val="36"/>
        </w:rPr>
        <w:t>कर</w:t>
      </w:r>
      <w:r w:rsidRPr="001057B2">
        <w:rPr>
          <w:rFonts w:ascii="Nirmala UI" w:hAnsi="Nirmala UI" w:cs="Nirmala UI"/>
          <w:sz w:val="36"/>
          <w:szCs w:val="36"/>
        </w:rPr>
        <w:t xml:space="preserve"> </w:t>
      </w:r>
      <w:r w:rsidRPr="001057B2">
        <w:rPr>
          <w:rFonts w:ascii="Nirmala UI" w:hAnsi="Nirmala UI" w:cs="Nirmala UI" w:hint="cs"/>
          <w:sz w:val="36"/>
          <w:szCs w:val="36"/>
        </w:rPr>
        <w:t>रहे</w:t>
      </w:r>
      <w:r w:rsidRPr="001057B2">
        <w:rPr>
          <w:rFonts w:ascii="Nirmala UI" w:hAnsi="Nirmala UI" w:cs="Nirmala UI"/>
          <w:sz w:val="36"/>
          <w:szCs w:val="36"/>
        </w:rPr>
        <w:t xml:space="preserve"> </w:t>
      </w:r>
      <w:r w:rsidRPr="001057B2">
        <w:rPr>
          <w:rFonts w:ascii="Nirmala UI" w:hAnsi="Nirmala UI" w:cs="Nirmala UI" w:hint="cs"/>
          <w:sz w:val="36"/>
          <w:szCs w:val="36"/>
        </w:rPr>
        <w:t>हैं</w:t>
      </w:r>
      <w:r w:rsidRPr="001057B2">
        <w:rPr>
          <w:rFonts w:ascii="Nirmala UI" w:hAnsi="Nirmala UI" w:cs="Nirmala UI"/>
          <w:sz w:val="36"/>
          <w:szCs w:val="36"/>
        </w:rPr>
        <w:t xml:space="preserve"> </w:t>
      </w:r>
      <w:r w:rsidRPr="001057B2">
        <w:rPr>
          <w:rFonts w:ascii="Nirmala UI" w:hAnsi="Nirmala UI" w:cs="Nirmala UI" w:hint="cs"/>
          <w:sz w:val="36"/>
          <w:szCs w:val="36"/>
        </w:rPr>
        <w:t>ताकि</w:t>
      </w:r>
      <w:r w:rsidRPr="001057B2">
        <w:rPr>
          <w:rFonts w:ascii="Nirmala UI" w:hAnsi="Nirmala UI" w:cs="Nirmala UI"/>
          <w:sz w:val="36"/>
          <w:szCs w:val="36"/>
        </w:rPr>
        <w:t xml:space="preserve"> </w:t>
      </w:r>
      <w:r w:rsidRPr="001057B2">
        <w:rPr>
          <w:rFonts w:ascii="Nirmala UI" w:hAnsi="Nirmala UI" w:cs="Nirmala UI" w:hint="cs"/>
          <w:sz w:val="36"/>
          <w:szCs w:val="36"/>
        </w:rPr>
        <w:t>यह</w:t>
      </w:r>
      <w:r w:rsidRPr="001057B2">
        <w:rPr>
          <w:rFonts w:ascii="Nirmala UI" w:hAnsi="Nirmala UI" w:cs="Nirmala UI"/>
          <w:sz w:val="36"/>
          <w:szCs w:val="36"/>
        </w:rPr>
        <w:t xml:space="preserve"> </w:t>
      </w:r>
      <w:r w:rsidRPr="001057B2">
        <w:rPr>
          <w:rFonts w:ascii="Nirmala UI" w:hAnsi="Nirmala UI" w:cs="Nirmala UI" w:hint="cs"/>
          <w:sz w:val="36"/>
          <w:szCs w:val="36"/>
        </w:rPr>
        <w:t>सुनिश्चित</w:t>
      </w:r>
      <w:r w:rsidRPr="001057B2">
        <w:rPr>
          <w:rFonts w:ascii="Nirmala UI" w:hAnsi="Nirmala UI" w:cs="Nirmala UI"/>
          <w:sz w:val="36"/>
          <w:szCs w:val="36"/>
        </w:rPr>
        <w:t xml:space="preserve"> </w:t>
      </w:r>
      <w:r w:rsidRPr="001057B2">
        <w:rPr>
          <w:rFonts w:ascii="Nirmala UI" w:hAnsi="Nirmala UI" w:cs="Nirmala UI" w:hint="cs"/>
          <w:sz w:val="36"/>
          <w:szCs w:val="36"/>
        </w:rPr>
        <w:t>कर</w:t>
      </w:r>
      <w:r w:rsidRPr="001057B2">
        <w:rPr>
          <w:rFonts w:ascii="Nirmala UI" w:hAnsi="Nirmala UI" w:cs="Nirmala UI"/>
          <w:sz w:val="36"/>
          <w:szCs w:val="36"/>
        </w:rPr>
        <w:t xml:space="preserve"> </w:t>
      </w:r>
      <w:r w:rsidRPr="001057B2">
        <w:rPr>
          <w:rFonts w:ascii="Nirmala UI" w:hAnsi="Nirmala UI" w:cs="Nirmala UI" w:hint="cs"/>
          <w:sz w:val="36"/>
          <w:szCs w:val="36"/>
        </w:rPr>
        <w:t>सकें</w:t>
      </w:r>
      <w:r w:rsidRPr="001057B2">
        <w:rPr>
          <w:rFonts w:ascii="Nirmala UI" w:hAnsi="Nirmala UI" w:cs="Nirmala UI"/>
          <w:sz w:val="36"/>
          <w:szCs w:val="36"/>
        </w:rPr>
        <w:t xml:space="preserve"> </w:t>
      </w:r>
      <w:r w:rsidRPr="001057B2">
        <w:rPr>
          <w:rFonts w:ascii="Nirmala UI" w:hAnsi="Nirmala UI" w:cs="Nirmala UI" w:hint="cs"/>
          <w:sz w:val="36"/>
          <w:szCs w:val="36"/>
        </w:rPr>
        <w:t>कि</w:t>
      </w:r>
      <w:r w:rsidRPr="001057B2">
        <w:rPr>
          <w:rFonts w:ascii="Nirmala UI" w:hAnsi="Nirmala UI" w:cs="Nirmala UI"/>
          <w:sz w:val="36"/>
          <w:szCs w:val="36"/>
        </w:rPr>
        <w:t xml:space="preserve"> </w:t>
      </w:r>
      <w:r w:rsidRPr="001057B2">
        <w:rPr>
          <w:rFonts w:ascii="Nirmala UI" w:hAnsi="Nirmala UI" w:cs="Nirmala UI" w:hint="cs"/>
          <w:sz w:val="36"/>
          <w:szCs w:val="36"/>
        </w:rPr>
        <w:t>आपको</w:t>
      </w:r>
      <w:r w:rsidRPr="001057B2">
        <w:rPr>
          <w:rFonts w:ascii="Nirmala UI" w:hAnsi="Nirmala UI" w:cs="Nirmala UI"/>
          <w:sz w:val="36"/>
          <w:szCs w:val="36"/>
        </w:rPr>
        <w:t xml:space="preserve"> </w:t>
      </w:r>
      <w:r w:rsidRPr="001057B2">
        <w:rPr>
          <w:rFonts w:ascii="Nirmala UI" w:hAnsi="Nirmala UI" w:cs="Nirmala UI" w:hint="cs"/>
          <w:sz w:val="36"/>
          <w:szCs w:val="36"/>
        </w:rPr>
        <w:t>सहायता</w:t>
      </w:r>
      <w:r w:rsidRPr="001057B2">
        <w:rPr>
          <w:rFonts w:ascii="Nirmala UI" w:hAnsi="Nirmala UI" w:cs="Nirmala UI"/>
          <w:sz w:val="36"/>
          <w:szCs w:val="36"/>
        </w:rPr>
        <w:t xml:space="preserve"> </w:t>
      </w:r>
      <w:r w:rsidRPr="001057B2">
        <w:rPr>
          <w:rFonts w:ascii="Nirmala UI" w:hAnsi="Nirmala UI" w:cs="Nirmala UI" w:hint="cs"/>
          <w:sz w:val="36"/>
          <w:szCs w:val="36"/>
        </w:rPr>
        <w:t>और</w:t>
      </w:r>
      <w:r w:rsidRPr="001057B2">
        <w:rPr>
          <w:rFonts w:ascii="Nirmala UI" w:hAnsi="Nirmala UI" w:cs="Nirmala UI"/>
          <w:sz w:val="36"/>
          <w:szCs w:val="36"/>
        </w:rPr>
        <w:t xml:space="preserve"> </w:t>
      </w:r>
      <w:r w:rsidRPr="001057B2">
        <w:rPr>
          <w:rFonts w:ascii="Nirmala UI" w:hAnsi="Nirmala UI" w:cs="Nirmala UI" w:hint="cs"/>
          <w:sz w:val="36"/>
          <w:szCs w:val="36"/>
        </w:rPr>
        <w:t>सेवाओं</w:t>
      </w:r>
      <w:r w:rsidRPr="001057B2">
        <w:rPr>
          <w:rFonts w:ascii="Nirmala UI" w:hAnsi="Nirmala UI" w:cs="Nirmala UI"/>
          <w:sz w:val="36"/>
          <w:szCs w:val="36"/>
        </w:rPr>
        <w:t xml:space="preserve"> </w:t>
      </w:r>
      <w:r w:rsidRPr="001057B2">
        <w:rPr>
          <w:rFonts w:ascii="Nirmala UI" w:hAnsi="Nirmala UI" w:cs="Nirmala UI" w:hint="cs"/>
          <w:sz w:val="36"/>
          <w:szCs w:val="36"/>
        </w:rPr>
        <w:t>को</w:t>
      </w:r>
      <w:r w:rsidRPr="001057B2">
        <w:rPr>
          <w:rFonts w:ascii="Nirmala UI" w:hAnsi="Nirmala UI" w:cs="Nirmala UI"/>
          <w:sz w:val="36"/>
          <w:szCs w:val="36"/>
        </w:rPr>
        <w:t xml:space="preserve"> </w:t>
      </w:r>
      <w:r w:rsidRPr="001057B2">
        <w:rPr>
          <w:rFonts w:ascii="Nirmala UI" w:hAnsi="Nirmala UI" w:cs="Nirmala UI" w:hint="cs"/>
          <w:sz w:val="36"/>
          <w:szCs w:val="36"/>
        </w:rPr>
        <w:t>प्रदान</w:t>
      </w:r>
      <w:r w:rsidRPr="001057B2">
        <w:rPr>
          <w:rFonts w:ascii="Nirmala UI" w:hAnsi="Nirmala UI" w:cs="Nirmala UI"/>
          <w:sz w:val="36"/>
          <w:szCs w:val="36"/>
        </w:rPr>
        <w:t xml:space="preserve"> </w:t>
      </w:r>
      <w:r w:rsidRPr="001057B2">
        <w:rPr>
          <w:rFonts w:ascii="Nirmala UI" w:hAnsi="Nirmala UI" w:cs="Nirmala UI" w:hint="cs"/>
          <w:sz w:val="36"/>
          <w:szCs w:val="36"/>
        </w:rPr>
        <w:t>करते</w:t>
      </w:r>
      <w:r w:rsidRPr="001057B2">
        <w:rPr>
          <w:rFonts w:ascii="Nirmala UI" w:hAnsi="Nirmala UI" w:cs="Nirmala UI"/>
          <w:sz w:val="36"/>
          <w:szCs w:val="36"/>
        </w:rPr>
        <w:t xml:space="preserve"> </w:t>
      </w:r>
      <w:r w:rsidRPr="001057B2">
        <w:rPr>
          <w:rFonts w:ascii="Nirmala UI" w:hAnsi="Nirmala UI" w:cs="Nirmala UI" w:hint="cs"/>
          <w:sz w:val="36"/>
          <w:szCs w:val="36"/>
        </w:rPr>
        <w:t>समय</w:t>
      </w:r>
      <w:r w:rsidRPr="001057B2">
        <w:rPr>
          <w:rFonts w:ascii="Nirmala UI" w:hAnsi="Nirmala UI" w:cs="Nirmala UI"/>
          <w:sz w:val="36"/>
          <w:szCs w:val="36"/>
        </w:rPr>
        <w:t xml:space="preserve"> </w:t>
      </w:r>
      <w:r w:rsidRPr="001057B2">
        <w:rPr>
          <w:rFonts w:ascii="Nirmala UI" w:hAnsi="Nirmala UI" w:cs="Nirmala UI" w:hint="cs"/>
          <w:sz w:val="36"/>
          <w:szCs w:val="36"/>
        </w:rPr>
        <w:t>उन्हें</w:t>
      </w:r>
      <w:r w:rsidRPr="001057B2">
        <w:rPr>
          <w:rFonts w:ascii="Nirmala UI" w:hAnsi="Nirmala UI" w:cs="Nirmala UI"/>
          <w:sz w:val="36"/>
          <w:szCs w:val="36"/>
        </w:rPr>
        <w:t xml:space="preserve"> </w:t>
      </w:r>
      <w:r w:rsidRPr="001057B2">
        <w:rPr>
          <w:rFonts w:ascii="Nirmala UI" w:hAnsi="Nirmala UI" w:cs="Nirmala UI" w:hint="cs"/>
          <w:sz w:val="36"/>
          <w:szCs w:val="36"/>
        </w:rPr>
        <w:t>क्या</w:t>
      </w:r>
      <w:r w:rsidRPr="001057B2">
        <w:rPr>
          <w:rFonts w:ascii="Nirmala UI" w:hAnsi="Nirmala UI" w:cs="Nirmala UI"/>
          <w:sz w:val="36"/>
          <w:szCs w:val="36"/>
        </w:rPr>
        <w:t xml:space="preserve"> </w:t>
      </w:r>
      <w:r w:rsidRPr="001057B2">
        <w:rPr>
          <w:rFonts w:ascii="Nirmala UI" w:hAnsi="Nirmala UI" w:cs="Nirmala UI" w:hint="cs"/>
          <w:sz w:val="36"/>
          <w:szCs w:val="36"/>
        </w:rPr>
        <w:t>करना</w:t>
      </w:r>
      <w:r w:rsidRPr="001057B2">
        <w:rPr>
          <w:rFonts w:ascii="Nirmala UI" w:hAnsi="Nirmala UI" w:cs="Nirmala UI"/>
          <w:sz w:val="36"/>
          <w:szCs w:val="36"/>
        </w:rPr>
        <w:t xml:space="preserve"> </w:t>
      </w:r>
      <w:r w:rsidRPr="001057B2">
        <w:rPr>
          <w:rFonts w:ascii="Nirmala UI" w:hAnsi="Nirmala UI" w:cs="Nirmala UI" w:hint="cs"/>
          <w:sz w:val="36"/>
          <w:szCs w:val="36"/>
        </w:rPr>
        <w:t>है।</w:t>
      </w:r>
    </w:p>
    <w:p w14:paraId="1DB4ED8F" w14:textId="6438FC73" w:rsidR="009F58C7" w:rsidRPr="00C40761" w:rsidRDefault="00050169" w:rsidP="00C40761">
      <w:pPr>
        <w:pStyle w:val="ListNumber2"/>
        <w:numPr>
          <w:ilvl w:val="0"/>
          <w:numId w:val="0"/>
        </w:numPr>
        <w:spacing w:before="360" w:line="240" w:lineRule="auto"/>
        <w:rPr>
          <w:rFonts w:asciiTheme="minorHAnsi" w:hAnsiTheme="minorHAnsi" w:cstheme="minorHAnsi"/>
          <w:b/>
          <w:color w:val="612C69"/>
          <w:sz w:val="28"/>
          <w:szCs w:val="28"/>
        </w:rPr>
      </w:pPr>
      <w:r w:rsidRPr="00050169">
        <w:rPr>
          <w:rFonts w:ascii="Nirmala UI" w:hAnsi="Nirmala UI" w:cs="Nirmala UI"/>
          <w:b/>
          <w:color w:val="612C69"/>
          <w:sz w:val="28"/>
          <w:szCs w:val="28"/>
        </w:rPr>
        <w:t>प्रमुख</w:t>
      </w:r>
      <w:r w:rsidRPr="00050169">
        <w:rPr>
          <w:rFonts w:asciiTheme="minorHAnsi" w:hAnsiTheme="minorHAnsi" w:cstheme="minorHAnsi"/>
          <w:b/>
          <w:color w:val="612C69"/>
          <w:sz w:val="28"/>
          <w:szCs w:val="28"/>
        </w:rPr>
        <w:t xml:space="preserve"> </w:t>
      </w:r>
      <w:r w:rsidRPr="00050169">
        <w:rPr>
          <w:rFonts w:ascii="Nirmala UI" w:hAnsi="Nirmala UI" w:cs="Nirmala UI"/>
          <w:b/>
          <w:color w:val="612C69"/>
          <w:sz w:val="28"/>
          <w:szCs w:val="28"/>
        </w:rPr>
        <w:t>बिंदु</w:t>
      </w:r>
    </w:p>
    <w:p w14:paraId="331558B2" w14:textId="624562E0" w:rsidR="00A34586" w:rsidRPr="00A34586" w:rsidRDefault="00A34586" w:rsidP="00E819CE">
      <w:pPr>
        <w:pStyle w:val="ListParagraph"/>
        <w:numPr>
          <w:ilvl w:val="0"/>
          <w:numId w:val="20"/>
        </w:numPr>
        <w:spacing w:after="120"/>
        <w:rPr>
          <w:rFonts w:asciiTheme="minorHAnsi" w:eastAsia="Calibri" w:hAnsiTheme="minorHAnsi" w:cstheme="minorHAnsi"/>
        </w:rPr>
      </w:pPr>
      <w:r w:rsidRPr="00A34586">
        <w:rPr>
          <w:rFonts w:asciiTheme="minorHAnsi" w:eastAsia="Calibri" w:hAnsiTheme="minorHAnsi" w:cstheme="minorHAnsi"/>
        </w:rPr>
        <w:t xml:space="preserve"> </w:t>
      </w:r>
      <w:r w:rsidRPr="00A34586">
        <w:rPr>
          <w:rFonts w:ascii="Nirmala UI" w:eastAsia="Calibri" w:hAnsi="Nirmala UI" w:cs="Nirmala UI"/>
        </w:rPr>
        <w:t>हम</w:t>
      </w:r>
      <w:r w:rsidRPr="00A34586">
        <w:rPr>
          <w:rFonts w:asciiTheme="minorHAnsi" w:eastAsia="Calibri" w:hAnsiTheme="minorHAnsi" w:cstheme="minorHAnsi"/>
        </w:rPr>
        <w:t xml:space="preserve"> </w:t>
      </w:r>
      <w:r w:rsidR="00E819CE" w:rsidRPr="00E819CE">
        <w:rPr>
          <w:rFonts w:ascii="Nirmala UI" w:eastAsia="Calibri" w:hAnsi="Nirmala UI" w:cs="Nirmala UI"/>
        </w:rPr>
        <w:t>सेवा</w:t>
      </w:r>
      <w:r w:rsidR="00E819CE" w:rsidRPr="00E819CE">
        <w:rPr>
          <w:rFonts w:asciiTheme="minorHAnsi" w:eastAsia="Calibri" w:hAnsiTheme="minorHAnsi" w:cstheme="minorHAnsi"/>
        </w:rPr>
        <w:t xml:space="preserve"> </w:t>
      </w:r>
      <w:r w:rsidRPr="00A34586">
        <w:rPr>
          <w:rFonts w:ascii="Nirmala UI" w:eastAsia="Calibri" w:hAnsi="Nirmala UI" w:cs="Nirmala UI"/>
        </w:rPr>
        <w:t>प्रदाताओं</w:t>
      </w:r>
      <w:r w:rsidRPr="00A34586">
        <w:rPr>
          <w:rFonts w:asciiTheme="minorHAnsi" w:eastAsia="Calibri" w:hAnsiTheme="minorHAnsi" w:cstheme="minorHAnsi"/>
        </w:rPr>
        <w:t xml:space="preserve"> </w:t>
      </w:r>
      <w:r w:rsidRPr="00A34586">
        <w:rPr>
          <w:rFonts w:ascii="Nirmala UI" w:eastAsia="Calibri" w:hAnsi="Nirmala UI" w:cs="Nirmala UI"/>
        </w:rPr>
        <w:t>के</w:t>
      </w:r>
      <w:r w:rsidRPr="00A34586">
        <w:rPr>
          <w:rFonts w:asciiTheme="minorHAnsi" w:eastAsia="Calibri" w:hAnsiTheme="minorHAnsi" w:cstheme="minorHAnsi"/>
        </w:rPr>
        <w:t xml:space="preserve"> </w:t>
      </w:r>
      <w:r w:rsidRPr="00A34586">
        <w:rPr>
          <w:rFonts w:ascii="Nirmala UI" w:eastAsia="Calibri" w:hAnsi="Nirmala UI" w:cs="Nirmala UI"/>
        </w:rPr>
        <w:t>साथ</w:t>
      </w:r>
      <w:r w:rsidRPr="00A34586">
        <w:rPr>
          <w:rFonts w:asciiTheme="minorHAnsi" w:eastAsia="Calibri" w:hAnsiTheme="minorHAnsi" w:cstheme="minorHAnsi"/>
        </w:rPr>
        <w:t xml:space="preserve"> </w:t>
      </w:r>
      <w:r w:rsidRPr="00A34586">
        <w:rPr>
          <w:rFonts w:ascii="Nirmala UI" w:eastAsia="Calibri" w:hAnsi="Nirmala UI" w:cs="Nirmala UI"/>
        </w:rPr>
        <w:t>काम</w:t>
      </w:r>
      <w:r w:rsidRPr="00A34586">
        <w:rPr>
          <w:rFonts w:asciiTheme="minorHAnsi" w:eastAsia="Calibri" w:hAnsiTheme="minorHAnsi" w:cstheme="minorHAnsi"/>
        </w:rPr>
        <w:t xml:space="preserve"> </w:t>
      </w:r>
      <w:r w:rsidRPr="00A34586">
        <w:rPr>
          <w:rFonts w:ascii="Nirmala UI" w:eastAsia="Calibri" w:hAnsi="Nirmala UI" w:cs="Nirmala UI"/>
        </w:rPr>
        <w:t>कर</w:t>
      </w:r>
      <w:r w:rsidRPr="00A34586">
        <w:rPr>
          <w:rFonts w:asciiTheme="minorHAnsi" w:eastAsia="Calibri" w:hAnsiTheme="minorHAnsi" w:cstheme="minorHAnsi"/>
        </w:rPr>
        <w:t xml:space="preserve"> </w:t>
      </w:r>
      <w:r w:rsidRPr="00A34586">
        <w:rPr>
          <w:rFonts w:ascii="Nirmala UI" w:eastAsia="Calibri" w:hAnsi="Nirmala UI" w:cs="Nirmala UI"/>
        </w:rPr>
        <w:t>रहे</w:t>
      </w:r>
      <w:r w:rsidRPr="00A34586">
        <w:rPr>
          <w:rFonts w:asciiTheme="minorHAnsi" w:eastAsia="Calibri" w:hAnsiTheme="minorHAnsi" w:cstheme="minorHAnsi"/>
        </w:rPr>
        <w:t xml:space="preserve"> </w:t>
      </w:r>
      <w:r w:rsidRPr="00A34586">
        <w:rPr>
          <w:rFonts w:ascii="Nirmala UI" w:eastAsia="Calibri" w:hAnsi="Nirmala UI" w:cs="Nirmala UI"/>
        </w:rPr>
        <w:t>हैं</w:t>
      </w:r>
      <w:r w:rsidRPr="00A34586">
        <w:rPr>
          <w:rFonts w:asciiTheme="minorHAnsi" w:eastAsia="Calibri" w:hAnsiTheme="minorHAnsi" w:cstheme="minorHAnsi"/>
        </w:rPr>
        <w:t xml:space="preserve"> </w:t>
      </w:r>
      <w:r w:rsidRPr="00A34586">
        <w:rPr>
          <w:rFonts w:ascii="Nirmala UI" w:eastAsia="Calibri" w:hAnsi="Nirmala UI" w:cs="Nirmala UI"/>
        </w:rPr>
        <w:t>ताकि</w:t>
      </w:r>
      <w:r w:rsidRPr="00A34586">
        <w:rPr>
          <w:rFonts w:asciiTheme="minorHAnsi" w:eastAsia="Calibri" w:hAnsiTheme="minorHAnsi" w:cstheme="minorHAnsi"/>
        </w:rPr>
        <w:t xml:space="preserve"> </w:t>
      </w:r>
      <w:r w:rsidRPr="00A34586">
        <w:rPr>
          <w:rFonts w:ascii="Nirmala UI" w:eastAsia="Calibri" w:hAnsi="Nirmala UI" w:cs="Nirmala UI"/>
        </w:rPr>
        <w:t>वे</w:t>
      </w:r>
      <w:r w:rsidRPr="00A34586">
        <w:rPr>
          <w:rFonts w:asciiTheme="minorHAnsi" w:eastAsia="Calibri" w:hAnsiTheme="minorHAnsi" w:cstheme="minorHAnsi"/>
        </w:rPr>
        <w:t xml:space="preserve"> </w:t>
      </w:r>
      <w:r w:rsidRPr="00A34586">
        <w:rPr>
          <w:rFonts w:ascii="Nirmala UI" w:eastAsia="Calibri" w:hAnsi="Nirmala UI" w:cs="Nirmala UI"/>
        </w:rPr>
        <w:t>समझ</w:t>
      </w:r>
      <w:r w:rsidRPr="00A34586">
        <w:rPr>
          <w:rFonts w:asciiTheme="minorHAnsi" w:eastAsia="Calibri" w:hAnsiTheme="minorHAnsi" w:cstheme="minorHAnsi"/>
        </w:rPr>
        <w:t xml:space="preserve"> </w:t>
      </w:r>
      <w:r w:rsidRPr="00A34586">
        <w:rPr>
          <w:rFonts w:ascii="Nirmala UI" w:eastAsia="Calibri" w:hAnsi="Nirmala UI" w:cs="Nirmala UI"/>
        </w:rPr>
        <w:t>सकें</w:t>
      </w:r>
      <w:r w:rsidRPr="00A34586">
        <w:rPr>
          <w:rFonts w:asciiTheme="minorHAnsi" w:eastAsia="Calibri" w:hAnsiTheme="minorHAnsi" w:cstheme="minorHAnsi"/>
        </w:rPr>
        <w:t xml:space="preserve"> </w:t>
      </w:r>
      <w:r w:rsidRPr="00A34586">
        <w:rPr>
          <w:rFonts w:ascii="Nirmala UI" w:eastAsia="Calibri" w:hAnsi="Nirmala UI" w:cs="Nirmala UI"/>
        </w:rPr>
        <w:t>कि</w:t>
      </w:r>
      <w:r w:rsidRPr="00A34586">
        <w:rPr>
          <w:rFonts w:asciiTheme="minorHAnsi" w:eastAsia="Calibri" w:hAnsiTheme="minorHAnsi" w:cstheme="minorHAnsi"/>
        </w:rPr>
        <w:t xml:space="preserve"> </w:t>
      </w:r>
      <w:r w:rsidRPr="00A34586">
        <w:rPr>
          <w:rFonts w:ascii="Nirmala UI" w:eastAsia="Calibri" w:hAnsi="Nirmala UI" w:cs="Nirmala UI"/>
        </w:rPr>
        <w:t>आपको</w:t>
      </w:r>
      <w:r w:rsidRPr="00A34586">
        <w:rPr>
          <w:rFonts w:asciiTheme="minorHAnsi" w:eastAsia="Calibri" w:hAnsiTheme="minorHAnsi" w:cstheme="minorHAnsi"/>
        </w:rPr>
        <w:t xml:space="preserve"> </w:t>
      </w:r>
      <w:r w:rsidRPr="00A34586">
        <w:rPr>
          <w:rFonts w:ascii="Nirmala UI" w:eastAsia="Calibri" w:hAnsi="Nirmala UI" w:cs="Nirmala UI"/>
        </w:rPr>
        <w:t>समर्थन</w:t>
      </w:r>
      <w:r w:rsidRPr="00A34586">
        <w:rPr>
          <w:rFonts w:asciiTheme="minorHAnsi" w:eastAsia="Calibri" w:hAnsiTheme="minorHAnsi" w:cstheme="minorHAnsi"/>
        </w:rPr>
        <w:t xml:space="preserve"> </w:t>
      </w:r>
      <w:r w:rsidRPr="00A34586">
        <w:rPr>
          <w:rFonts w:ascii="Nirmala UI" w:eastAsia="Calibri" w:hAnsi="Nirmala UI" w:cs="Nirmala UI"/>
        </w:rPr>
        <w:t>देने</w:t>
      </w:r>
      <w:r w:rsidRPr="00A34586">
        <w:rPr>
          <w:rFonts w:asciiTheme="minorHAnsi" w:eastAsia="Calibri" w:hAnsiTheme="minorHAnsi" w:cstheme="minorHAnsi"/>
        </w:rPr>
        <w:t xml:space="preserve"> </w:t>
      </w:r>
      <w:r w:rsidRPr="00A34586">
        <w:rPr>
          <w:rFonts w:ascii="Nirmala UI" w:eastAsia="Calibri" w:hAnsi="Nirmala UI" w:cs="Nirmala UI"/>
        </w:rPr>
        <w:t>के</w:t>
      </w:r>
      <w:r w:rsidRPr="00A34586">
        <w:rPr>
          <w:rFonts w:asciiTheme="minorHAnsi" w:eastAsia="Calibri" w:hAnsiTheme="minorHAnsi" w:cstheme="minorHAnsi"/>
        </w:rPr>
        <w:t xml:space="preserve"> </w:t>
      </w:r>
      <w:r w:rsidRPr="00A34586">
        <w:rPr>
          <w:rFonts w:ascii="Nirmala UI" w:eastAsia="Calibri" w:hAnsi="Nirmala UI" w:cs="Nirmala UI"/>
        </w:rPr>
        <w:t>लिए</w:t>
      </w:r>
      <w:r w:rsidRPr="00A34586">
        <w:rPr>
          <w:rFonts w:asciiTheme="minorHAnsi" w:eastAsia="Calibri" w:hAnsiTheme="minorHAnsi" w:cstheme="minorHAnsi"/>
        </w:rPr>
        <w:t xml:space="preserve"> </w:t>
      </w:r>
      <w:r w:rsidRPr="00A34586">
        <w:rPr>
          <w:rFonts w:ascii="Nirmala UI" w:eastAsia="Calibri" w:hAnsi="Nirmala UI" w:cs="Nirmala UI"/>
        </w:rPr>
        <w:t>उन्हें</w:t>
      </w:r>
      <w:r w:rsidRPr="00A34586">
        <w:rPr>
          <w:rFonts w:asciiTheme="minorHAnsi" w:eastAsia="Calibri" w:hAnsiTheme="minorHAnsi" w:cstheme="minorHAnsi"/>
        </w:rPr>
        <w:t xml:space="preserve"> </w:t>
      </w:r>
      <w:r w:rsidRPr="00A34586">
        <w:rPr>
          <w:rFonts w:ascii="Nirmala UI" w:eastAsia="Calibri" w:hAnsi="Nirmala UI" w:cs="Nirmala UI"/>
        </w:rPr>
        <w:t>क्या</w:t>
      </w:r>
      <w:r w:rsidRPr="00A34586">
        <w:rPr>
          <w:rFonts w:asciiTheme="minorHAnsi" w:eastAsia="Calibri" w:hAnsiTheme="minorHAnsi" w:cstheme="minorHAnsi"/>
        </w:rPr>
        <w:t xml:space="preserve"> </w:t>
      </w:r>
      <w:r w:rsidRPr="00A34586">
        <w:rPr>
          <w:rFonts w:ascii="Nirmala UI" w:eastAsia="Calibri" w:hAnsi="Nirmala UI" w:cs="Nirmala UI"/>
        </w:rPr>
        <w:t>करने</w:t>
      </w:r>
      <w:r w:rsidRPr="00A34586">
        <w:rPr>
          <w:rFonts w:asciiTheme="minorHAnsi" w:eastAsia="Calibri" w:hAnsiTheme="minorHAnsi" w:cstheme="minorHAnsi"/>
        </w:rPr>
        <w:t xml:space="preserve"> </w:t>
      </w:r>
      <w:r w:rsidRPr="00A34586">
        <w:rPr>
          <w:rFonts w:ascii="Nirmala UI" w:eastAsia="Calibri" w:hAnsi="Nirmala UI" w:cs="Nirmala UI"/>
        </w:rPr>
        <w:t>की</w:t>
      </w:r>
      <w:r w:rsidRPr="00A34586">
        <w:rPr>
          <w:rFonts w:asciiTheme="minorHAnsi" w:eastAsia="Calibri" w:hAnsiTheme="minorHAnsi" w:cstheme="minorHAnsi"/>
        </w:rPr>
        <w:t xml:space="preserve"> </w:t>
      </w:r>
      <w:r w:rsidRPr="00A34586">
        <w:rPr>
          <w:rFonts w:ascii="Nirmala UI" w:eastAsia="Calibri" w:hAnsi="Nirmala UI" w:cs="Nirmala UI"/>
        </w:rPr>
        <w:t>आवश्यकता</w:t>
      </w:r>
      <w:r w:rsidRPr="00A34586">
        <w:rPr>
          <w:rFonts w:asciiTheme="minorHAnsi" w:eastAsia="Calibri" w:hAnsiTheme="minorHAnsi" w:cstheme="minorHAnsi"/>
        </w:rPr>
        <w:t xml:space="preserve"> </w:t>
      </w:r>
      <w:r w:rsidRPr="00A34586">
        <w:rPr>
          <w:rFonts w:ascii="Nirmala UI" w:eastAsia="Calibri" w:hAnsi="Nirmala UI" w:cs="Nirmala UI"/>
        </w:rPr>
        <w:t>है।</w:t>
      </w:r>
    </w:p>
    <w:p w14:paraId="0CCE1AD6" w14:textId="4C6996E9" w:rsidR="00776835" w:rsidRPr="00A34586" w:rsidRDefault="009F7772" w:rsidP="00E819CE">
      <w:pPr>
        <w:pStyle w:val="ListParagraph"/>
        <w:numPr>
          <w:ilvl w:val="0"/>
          <w:numId w:val="20"/>
        </w:numPr>
        <w:spacing w:after="120"/>
        <w:rPr>
          <w:rFonts w:asciiTheme="minorHAnsi" w:eastAsia="Calibri" w:hAnsiTheme="minorHAnsi" w:cstheme="minorHAnsi"/>
        </w:rPr>
      </w:pPr>
      <w:r w:rsidRPr="009F7772">
        <w:rPr>
          <w:rFonts w:asciiTheme="minorHAnsi" w:hAnsiTheme="minorHAnsi" w:cstheme="minorHAnsi"/>
          <w:color w:val="000000"/>
        </w:rPr>
        <w:t xml:space="preserve">COVID-19 </w:t>
      </w:r>
      <w:r w:rsidRPr="009F7772">
        <w:rPr>
          <w:rFonts w:ascii="Nirmala UI" w:hAnsi="Nirmala UI" w:cs="Nirmala UI"/>
          <w:color w:val="000000"/>
        </w:rPr>
        <w:t>से</w:t>
      </w:r>
      <w:r w:rsidRPr="009F7772">
        <w:rPr>
          <w:rFonts w:asciiTheme="minorHAnsi" w:hAnsiTheme="minorHAnsi" w:cstheme="minorHAnsi"/>
          <w:color w:val="000000"/>
        </w:rPr>
        <w:t xml:space="preserve"> </w:t>
      </w:r>
      <w:r w:rsidRPr="009F7772">
        <w:rPr>
          <w:rFonts w:ascii="Nirmala UI" w:hAnsi="Nirmala UI" w:cs="Nirmala UI"/>
          <w:color w:val="000000"/>
        </w:rPr>
        <w:t>ऑस्ट्रेलिया</w:t>
      </w:r>
      <w:r w:rsidRPr="009F7772">
        <w:rPr>
          <w:rFonts w:asciiTheme="minorHAnsi" w:hAnsiTheme="minorHAnsi" w:cstheme="minorHAnsi"/>
          <w:color w:val="000000"/>
        </w:rPr>
        <w:t xml:space="preserve"> </w:t>
      </w:r>
      <w:r w:rsidRPr="009F7772">
        <w:rPr>
          <w:rFonts w:ascii="Nirmala UI" w:hAnsi="Nirmala UI" w:cs="Nirmala UI"/>
          <w:color w:val="000000"/>
        </w:rPr>
        <w:t>में</w:t>
      </w:r>
      <w:r w:rsidRPr="009F7772">
        <w:rPr>
          <w:rFonts w:asciiTheme="minorHAnsi" w:hAnsiTheme="minorHAnsi" w:cstheme="minorHAnsi"/>
          <w:color w:val="000000"/>
        </w:rPr>
        <w:t xml:space="preserve"> </w:t>
      </w:r>
      <w:r w:rsidRPr="009F7772">
        <w:rPr>
          <w:rFonts w:ascii="Nirmala UI" w:hAnsi="Nirmala UI" w:cs="Nirmala UI"/>
          <w:color w:val="000000"/>
        </w:rPr>
        <w:t>बड़ी</w:t>
      </w:r>
      <w:r w:rsidRPr="009F7772">
        <w:rPr>
          <w:rFonts w:asciiTheme="minorHAnsi" w:hAnsiTheme="minorHAnsi" w:cstheme="minorHAnsi"/>
          <w:color w:val="000000"/>
        </w:rPr>
        <w:t xml:space="preserve"> </w:t>
      </w:r>
      <w:r w:rsidRPr="009F7772">
        <w:rPr>
          <w:rFonts w:ascii="Nirmala UI" w:hAnsi="Nirmala UI" w:cs="Nirmala UI"/>
          <w:color w:val="000000"/>
        </w:rPr>
        <w:t>संख्या</w:t>
      </w:r>
      <w:r w:rsidRPr="009F7772">
        <w:rPr>
          <w:rFonts w:asciiTheme="minorHAnsi" w:hAnsiTheme="minorHAnsi" w:cstheme="minorHAnsi"/>
          <w:color w:val="000000"/>
        </w:rPr>
        <w:t xml:space="preserve"> </w:t>
      </w:r>
      <w:r w:rsidRPr="009F7772">
        <w:rPr>
          <w:rFonts w:ascii="Nirmala UI" w:hAnsi="Nirmala UI" w:cs="Nirmala UI"/>
          <w:color w:val="000000"/>
        </w:rPr>
        <w:t>में</w:t>
      </w:r>
      <w:r w:rsidRPr="009F7772">
        <w:rPr>
          <w:rFonts w:asciiTheme="minorHAnsi" w:hAnsiTheme="minorHAnsi" w:cstheme="minorHAnsi"/>
          <w:color w:val="000000"/>
        </w:rPr>
        <w:t xml:space="preserve"> </w:t>
      </w:r>
      <w:r w:rsidRPr="009F7772">
        <w:rPr>
          <w:rFonts w:ascii="Nirmala UI" w:hAnsi="Nirmala UI" w:cs="Nirmala UI"/>
          <w:color w:val="000000"/>
        </w:rPr>
        <w:t>लोगों</w:t>
      </w:r>
      <w:r w:rsidRPr="009F7772">
        <w:rPr>
          <w:rFonts w:asciiTheme="minorHAnsi" w:hAnsiTheme="minorHAnsi" w:cstheme="minorHAnsi"/>
          <w:color w:val="000000"/>
        </w:rPr>
        <w:t xml:space="preserve"> </w:t>
      </w:r>
      <w:r w:rsidRPr="009F7772">
        <w:rPr>
          <w:rFonts w:ascii="Nirmala UI" w:hAnsi="Nirmala UI" w:cs="Nirmala UI"/>
          <w:color w:val="000000"/>
        </w:rPr>
        <w:t>के</w:t>
      </w:r>
      <w:r w:rsidRPr="009F7772">
        <w:rPr>
          <w:rFonts w:asciiTheme="minorHAnsi" w:hAnsiTheme="minorHAnsi" w:cstheme="minorHAnsi"/>
          <w:color w:val="000000"/>
        </w:rPr>
        <w:t xml:space="preserve"> </w:t>
      </w:r>
      <w:r w:rsidRPr="009F7772">
        <w:rPr>
          <w:rFonts w:ascii="Nirmala UI" w:hAnsi="Nirmala UI" w:cs="Nirmala UI"/>
          <w:color w:val="000000"/>
        </w:rPr>
        <w:t>प्रभावित</w:t>
      </w:r>
      <w:r w:rsidRPr="009F7772">
        <w:rPr>
          <w:rFonts w:asciiTheme="minorHAnsi" w:hAnsiTheme="minorHAnsi" w:cstheme="minorHAnsi"/>
          <w:color w:val="000000"/>
        </w:rPr>
        <w:t xml:space="preserve"> </w:t>
      </w:r>
      <w:r w:rsidRPr="009F7772">
        <w:rPr>
          <w:rFonts w:ascii="Nirmala UI" w:hAnsi="Nirmala UI" w:cs="Nirmala UI"/>
          <w:color w:val="000000"/>
        </w:rPr>
        <w:t>होने</w:t>
      </w:r>
      <w:r w:rsidRPr="009F7772">
        <w:rPr>
          <w:rFonts w:asciiTheme="minorHAnsi" w:hAnsiTheme="minorHAnsi" w:cstheme="minorHAnsi"/>
          <w:color w:val="000000"/>
        </w:rPr>
        <w:t xml:space="preserve"> </w:t>
      </w:r>
      <w:r w:rsidRPr="009F7772">
        <w:rPr>
          <w:rFonts w:ascii="Nirmala UI" w:hAnsi="Nirmala UI" w:cs="Nirmala UI"/>
          <w:color w:val="000000"/>
        </w:rPr>
        <w:t>की</w:t>
      </w:r>
      <w:r w:rsidRPr="009F7772">
        <w:rPr>
          <w:rFonts w:asciiTheme="minorHAnsi" w:hAnsiTheme="minorHAnsi" w:cstheme="minorHAnsi"/>
          <w:color w:val="000000"/>
        </w:rPr>
        <w:t xml:space="preserve"> </w:t>
      </w:r>
      <w:r w:rsidRPr="009F7772">
        <w:rPr>
          <w:rFonts w:ascii="Nirmala UI" w:hAnsi="Nirmala UI" w:cs="Nirmala UI"/>
          <w:color w:val="000000"/>
        </w:rPr>
        <w:t>आशंका</w:t>
      </w:r>
      <w:r w:rsidRPr="009F7772">
        <w:rPr>
          <w:rFonts w:asciiTheme="minorHAnsi" w:hAnsiTheme="minorHAnsi" w:cstheme="minorHAnsi"/>
          <w:color w:val="000000"/>
        </w:rPr>
        <w:t xml:space="preserve"> </w:t>
      </w:r>
      <w:r w:rsidRPr="009F7772">
        <w:rPr>
          <w:rFonts w:ascii="Nirmala UI" w:hAnsi="Nirmala UI" w:cs="Nirmala UI"/>
          <w:color w:val="000000"/>
        </w:rPr>
        <w:t>है।</w:t>
      </w:r>
      <w:r w:rsidRPr="009F7772">
        <w:rPr>
          <w:rFonts w:asciiTheme="minorHAnsi" w:hAnsiTheme="minorHAnsi" w:cstheme="minorHAnsi"/>
          <w:color w:val="000000"/>
        </w:rPr>
        <w:t xml:space="preserve"> </w:t>
      </w:r>
      <w:r w:rsidRPr="009F7772">
        <w:rPr>
          <w:rFonts w:ascii="Nirmala UI" w:hAnsi="Nirmala UI" w:cs="Nirmala UI"/>
          <w:color w:val="000000"/>
        </w:rPr>
        <w:t>परिणामस्वरूप</w:t>
      </w:r>
      <w:r w:rsidRPr="009F7772">
        <w:rPr>
          <w:rFonts w:asciiTheme="minorHAnsi" w:hAnsiTheme="minorHAnsi" w:cstheme="minorHAnsi"/>
          <w:color w:val="000000"/>
        </w:rPr>
        <w:t xml:space="preserve">, NDIS </w:t>
      </w:r>
      <w:r w:rsidRPr="009F7772">
        <w:rPr>
          <w:rFonts w:ascii="Nirmala UI" w:hAnsi="Nirmala UI" w:cs="Nirmala UI"/>
          <w:color w:val="000000"/>
        </w:rPr>
        <w:t>द्वारा</w:t>
      </w:r>
      <w:r w:rsidRPr="009F7772">
        <w:rPr>
          <w:rFonts w:asciiTheme="minorHAnsi" w:hAnsiTheme="minorHAnsi" w:cstheme="minorHAnsi"/>
          <w:color w:val="000000"/>
        </w:rPr>
        <w:t xml:space="preserve"> </w:t>
      </w:r>
      <w:r w:rsidRPr="009F7772">
        <w:rPr>
          <w:rFonts w:ascii="Nirmala UI" w:hAnsi="Nirmala UI" w:cs="Nirmala UI"/>
          <w:color w:val="000000"/>
        </w:rPr>
        <w:t>प्रदत्त</w:t>
      </w:r>
      <w:r w:rsidRPr="009F7772">
        <w:rPr>
          <w:rFonts w:asciiTheme="minorHAnsi" w:hAnsiTheme="minorHAnsi" w:cstheme="minorHAnsi"/>
          <w:color w:val="000000"/>
        </w:rPr>
        <w:t xml:space="preserve"> </w:t>
      </w:r>
      <w:r w:rsidRPr="009F7772">
        <w:rPr>
          <w:rFonts w:ascii="Nirmala UI" w:hAnsi="Nirmala UI" w:cs="Nirmala UI"/>
          <w:color w:val="000000"/>
        </w:rPr>
        <w:t>आपकी</w:t>
      </w:r>
      <w:r w:rsidRPr="009F7772">
        <w:rPr>
          <w:rFonts w:asciiTheme="minorHAnsi" w:hAnsiTheme="minorHAnsi" w:cstheme="minorHAnsi"/>
          <w:color w:val="000000"/>
        </w:rPr>
        <w:t xml:space="preserve"> </w:t>
      </w:r>
      <w:r w:rsidR="00E819CE" w:rsidRPr="00E819CE">
        <w:rPr>
          <w:rFonts w:ascii="Nirmala UI" w:hAnsi="Nirmala UI" w:cs="Nirmala UI" w:hint="cs"/>
          <w:color w:val="000000"/>
        </w:rPr>
        <w:t>सहायता</w:t>
      </w:r>
      <w:r w:rsidRPr="009F7772">
        <w:rPr>
          <w:rFonts w:asciiTheme="minorHAnsi" w:hAnsiTheme="minorHAnsi" w:cstheme="minorHAnsi"/>
          <w:color w:val="000000"/>
        </w:rPr>
        <w:t xml:space="preserve"> </w:t>
      </w:r>
      <w:r w:rsidRPr="009F7772">
        <w:rPr>
          <w:rFonts w:ascii="Nirmala UI" w:hAnsi="Nirmala UI" w:cs="Nirmala UI"/>
          <w:color w:val="000000"/>
        </w:rPr>
        <w:t>और</w:t>
      </w:r>
      <w:r w:rsidRPr="009F7772">
        <w:rPr>
          <w:rFonts w:asciiTheme="minorHAnsi" w:hAnsiTheme="minorHAnsi" w:cstheme="minorHAnsi"/>
          <w:color w:val="000000"/>
        </w:rPr>
        <w:t xml:space="preserve"> </w:t>
      </w:r>
      <w:r w:rsidRPr="009F7772">
        <w:rPr>
          <w:rFonts w:ascii="Nirmala UI" w:hAnsi="Nirmala UI" w:cs="Nirmala UI"/>
          <w:color w:val="000000"/>
        </w:rPr>
        <w:t>सेवाओं</w:t>
      </w:r>
      <w:r w:rsidRPr="009F7772">
        <w:rPr>
          <w:rFonts w:asciiTheme="minorHAnsi" w:hAnsiTheme="minorHAnsi" w:cstheme="minorHAnsi"/>
          <w:color w:val="000000"/>
        </w:rPr>
        <w:t xml:space="preserve"> </w:t>
      </w:r>
      <w:r w:rsidRPr="009F7772">
        <w:rPr>
          <w:rFonts w:ascii="Nirmala UI" w:hAnsi="Nirmala UI" w:cs="Nirmala UI"/>
          <w:color w:val="000000"/>
        </w:rPr>
        <w:t>में</w:t>
      </w:r>
      <w:r w:rsidRPr="009F7772">
        <w:rPr>
          <w:rFonts w:asciiTheme="minorHAnsi" w:hAnsiTheme="minorHAnsi" w:cstheme="minorHAnsi"/>
          <w:color w:val="000000"/>
        </w:rPr>
        <w:t xml:space="preserve"> </w:t>
      </w:r>
      <w:r w:rsidRPr="009F7772">
        <w:rPr>
          <w:rFonts w:ascii="Nirmala UI" w:hAnsi="Nirmala UI" w:cs="Nirmala UI"/>
          <w:color w:val="000000"/>
        </w:rPr>
        <w:t>कुछ</w:t>
      </w:r>
      <w:r w:rsidRPr="009F7772">
        <w:rPr>
          <w:rFonts w:asciiTheme="minorHAnsi" w:hAnsiTheme="minorHAnsi" w:cstheme="minorHAnsi"/>
          <w:color w:val="000000"/>
        </w:rPr>
        <w:t xml:space="preserve"> </w:t>
      </w:r>
      <w:r w:rsidRPr="009F7772">
        <w:rPr>
          <w:rFonts w:ascii="Nirmala UI" w:hAnsi="Nirmala UI" w:cs="Nirmala UI"/>
          <w:color w:val="000000"/>
          <w:u w:val="single"/>
        </w:rPr>
        <w:t>अपरिहार्य</w:t>
      </w:r>
      <w:r w:rsidRPr="009F7772">
        <w:rPr>
          <w:rFonts w:asciiTheme="minorHAnsi" w:hAnsiTheme="minorHAnsi" w:cstheme="minorHAnsi"/>
          <w:color w:val="000000"/>
          <w:u w:val="single"/>
        </w:rPr>
        <w:t xml:space="preserve"> </w:t>
      </w:r>
      <w:r w:rsidRPr="009F7772">
        <w:rPr>
          <w:rFonts w:ascii="Nirmala UI" w:hAnsi="Nirmala UI" w:cs="Nirmala UI"/>
          <w:color w:val="000000"/>
          <w:u w:val="single"/>
        </w:rPr>
        <w:t>परिवर्तन</w:t>
      </w:r>
      <w:r w:rsidRPr="009F7772">
        <w:rPr>
          <w:rFonts w:asciiTheme="minorHAnsi" w:hAnsiTheme="minorHAnsi" w:cstheme="minorHAnsi"/>
          <w:color w:val="000000"/>
        </w:rPr>
        <w:t xml:space="preserve"> </w:t>
      </w:r>
      <w:r w:rsidRPr="009F7772">
        <w:rPr>
          <w:rFonts w:ascii="Nirmala UI" w:hAnsi="Nirmala UI" w:cs="Nirmala UI"/>
          <w:color w:val="000000"/>
        </w:rPr>
        <w:t>किये</w:t>
      </w:r>
      <w:r w:rsidRPr="009F7772">
        <w:rPr>
          <w:rFonts w:asciiTheme="minorHAnsi" w:hAnsiTheme="minorHAnsi" w:cstheme="minorHAnsi"/>
          <w:color w:val="000000"/>
        </w:rPr>
        <w:t xml:space="preserve"> </w:t>
      </w:r>
      <w:r w:rsidRPr="009F7772">
        <w:rPr>
          <w:rFonts w:ascii="Nirmala UI" w:hAnsi="Nirmala UI" w:cs="Nirmala UI"/>
          <w:color w:val="000000"/>
        </w:rPr>
        <w:t>गए</w:t>
      </w:r>
      <w:r w:rsidRPr="009F7772">
        <w:rPr>
          <w:rFonts w:asciiTheme="minorHAnsi" w:hAnsiTheme="minorHAnsi" w:cstheme="minorHAnsi"/>
          <w:color w:val="000000"/>
        </w:rPr>
        <w:t xml:space="preserve"> </w:t>
      </w:r>
      <w:r w:rsidRPr="009F7772">
        <w:rPr>
          <w:rFonts w:ascii="Nirmala UI" w:hAnsi="Nirmala UI" w:cs="Nirmala UI"/>
          <w:color w:val="000000"/>
        </w:rPr>
        <w:t>हैं।</w:t>
      </w:r>
    </w:p>
    <w:p w14:paraId="0AF251B9" w14:textId="0461E78A" w:rsidR="00776835" w:rsidRPr="004E714C" w:rsidRDefault="0017242C" w:rsidP="004E714C">
      <w:pPr>
        <w:pStyle w:val="ListParagraph"/>
        <w:numPr>
          <w:ilvl w:val="0"/>
          <w:numId w:val="20"/>
        </w:numPr>
        <w:spacing w:after="120"/>
        <w:rPr>
          <w:rFonts w:asciiTheme="minorHAnsi" w:hAnsiTheme="minorHAnsi" w:cstheme="minorHAnsi"/>
          <w:color w:val="000000"/>
        </w:rPr>
      </w:pPr>
      <w:r w:rsidRPr="0017242C">
        <w:rPr>
          <w:rFonts w:ascii="Nirmala UI" w:hAnsi="Nirmala UI" w:cs="Nirmala UI"/>
          <w:color w:val="000000"/>
        </w:rPr>
        <w:t>इसका</w:t>
      </w:r>
      <w:r w:rsidRPr="0017242C">
        <w:rPr>
          <w:rFonts w:asciiTheme="minorHAnsi" w:hAnsiTheme="minorHAnsi" w:cstheme="minorHAnsi"/>
          <w:color w:val="000000"/>
        </w:rPr>
        <w:t xml:space="preserve"> </w:t>
      </w:r>
      <w:r w:rsidRPr="0017242C">
        <w:rPr>
          <w:rFonts w:ascii="Nirmala UI" w:hAnsi="Nirmala UI" w:cs="Nirmala UI"/>
          <w:color w:val="000000"/>
        </w:rPr>
        <w:t>मतलब</w:t>
      </w:r>
      <w:r w:rsidRPr="0017242C">
        <w:rPr>
          <w:rFonts w:asciiTheme="minorHAnsi" w:hAnsiTheme="minorHAnsi" w:cstheme="minorHAnsi"/>
          <w:color w:val="000000"/>
        </w:rPr>
        <w:t xml:space="preserve"> </w:t>
      </w:r>
      <w:r w:rsidRPr="0017242C">
        <w:rPr>
          <w:rFonts w:ascii="Nirmala UI" w:hAnsi="Nirmala UI" w:cs="Nirmala UI"/>
          <w:color w:val="000000"/>
        </w:rPr>
        <w:t>यह</w:t>
      </w:r>
      <w:r w:rsidRPr="0017242C">
        <w:rPr>
          <w:rFonts w:asciiTheme="minorHAnsi" w:hAnsiTheme="minorHAnsi" w:cstheme="minorHAnsi"/>
          <w:color w:val="000000"/>
        </w:rPr>
        <w:t xml:space="preserve"> </w:t>
      </w:r>
      <w:r w:rsidRPr="0017242C">
        <w:rPr>
          <w:rFonts w:ascii="Nirmala UI" w:hAnsi="Nirmala UI" w:cs="Nirmala UI"/>
          <w:color w:val="000000"/>
        </w:rPr>
        <w:t>हो</w:t>
      </w:r>
      <w:r w:rsidRPr="0017242C">
        <w:rPr>
          <w:rFonts w:asciiTheme="minorHAnsi" w:hAnsiTheme="minorHAnsi" w:cstheme="minorHAnsi"/>
          <w:color w:val="000000"/>
        </w:rPr>
        <w:t xml:space="preserve"> </w:t>
      </w:r>
      <w:r w:rsidRPr="0017242C">
        <w:rPr>
          <w:rFonts w:ascii="Nirmala UI" w:hAnsi="Nirmala UI" w:cs="Nirmala UI"/>
          <w:color w:val="000000"/>
        </w:rPr>
        <w:t>सकता</w:t>
      </w:r>
      <w:r w:rsidRPr="0017242C">
        <w:rPr>
          <w:rFonts w:asciiTheme="minorHAnsi" w:hAnsiTheme="minorHAnsi" w:cstheme="minorHAnsi"/>
          <w:color w:val="000000"/>
        </w:rPr>
        <w:t xml:space="preserve"> </w:t>
      </w:r>
      <w:r w:rsidRPr="0017242C">
        <w:rPr>
          <w:rFonts w:ascii="Nirmala UI" w:hAnsi="Nirmala UI" w:cs="Nirmala UI"/>
          <w:color w:val="000000"/>
        </w:rPr>
        <w:t>है</w:t>
      </w:r>
      <w:r w:rsidRPr="0017242C">
        <w:rPr>
          <w:rFonts w:asciiTheme="minorHAnsi" w:hAnsiTheme="minorHAnsi" w:cstheme="minorHAnsi"/>
          <w:color w:val="000000"/>
        </w:rPr>
        <w:t xml:space="preserve"> </w:t>
      </w:r>
      <w:r w:rsidRPr="0017242C">
        <w:rPr>
          <w:rFonts w:ascii="Nirmala UI" w:hAnsi="Nirmala UI" w:cs="Nirmala UI"/>
          <w:color w:val="000000"/>
        </w:rPr>
        <w:t>कि</w:t>
      </w:r>
      <w:r w:rsidRPr="0017242C">
        <w:rPr>
          <w:rFonts w:asciiTheme="minorHAnsi" w:hAnsiTheme="minorHAnsi" w:cstheme="minorHAnsi"/>
          <w:color w:val="000000"/>
        </w:rPr>
        <w:t>:</w:t>
      </w:r>
    </w:p>
    <w:p w14:paraId="2F080B40" w14:textId="0DF742C1" w:rsidR="004E714C" w:rsidRPr="004E714C" w:rsidRDefault="004E714C" w:rsidP="00E819CE">
      <w:pPr>
        <w:pStyle w:val="ListParagraph"/>
        <w:numPr>
          <w:ilvl w:val="0"/>
          <w:numId w:val="37"/>
        </w:numPr>
        <w:spacing w:after="120"/>
        <w:rPr>
          <w:rFonts w:asciiTheme="minorHAnsi" w:hAnsiTheme="minorHAnsi" w:cstheme="minorHAnsi"/>
          <w:color w:val="000000"/>
        </w:rPr>
      </w:pPr>
      <w:r w:rsidRPr="004E714C">
        <w:rPr>
          <w:rFonts w:ascii="Nirmala UI" w:hAnsi="Nirmala UI" w:cs="Nirmala UI" w:hint="cs"/>
          <w:color w:val="000000"/>
        </w:rPr>
        <w:t>कोई</w:t>
      </w:r>
      <w:r w:rsidRPr="004E714C">
        <w:rPr>
          <w:rFonts w:ascii="Nirmala UI" w:hAnsi="Nirmala UI" w:cs="Nirmala UI"/>
          <w:color w:val="000000"/>
        </w:rPr>
        <w:t xml:space="preserve"> </w:t>
      </w:r>
      <w:r w:rsidRPr="004E714C">
        <w:rPr>
          <w:rFonts w:ascii="Nirmala UI" w:hAnsi="Nirmala UI" w:cs="Nirmala UI" w:hint="cs"/>
          <w:color w:val="000000"/>
        </w:rPr>
        <w:t>दूसरा</w:t>
      </w:r>
      <w:r w:rsidRPr="004E714C">
        <w:rPr>
          <w:rFonts w:ascii="Nirmala UI" w:hAnsi="Nirmala UI" w:cs="Nirmala UI"/>
          <w:color w:val="000000"/>
        </w:rPr>
        <w:t xml:space="preserve"> कार्यकर्ता</w:t>
      </w:r>
      <w:r w:rsidRPr="004E714C">
        <w:rPr>
          <w:rFonts w:asciiTheme="minorHAnsi" w:hAnsiTheme="minorHAnsi" w:cstheme="minorHAnsi"/>
          <w:color w:val="000000"/>
        </w:rPr>
        <w:t xml:space="preserve"> </w:t>
      </w:r>
      <w:r w:rsidRPr="004E714C">
        <w:rPr>
          <w:rFonts w:ascii="Nirmala UI" w:hAnsi="Nirmala UI" w:cs="Nirmala UI"/>
          <w:color w:val="000000"/>
        </w:rPr>
        <w:t>आपके</w:t>
      </w:r>
      <w:r w:rsidRPr="004E714C">
        <w:rPr>
          <w:rFonts w:asciiTheme="minorHAnsi" w:hAnsiTheme="minorHAnsi" w:cstheme="minorHAnsi"/>
          <w:color w:val="000000"/>
        </w:rPr>
        <w:t xml:space="preserve"> </w:t>
      </w:r>
      <w:r w:rsidR="00E819CE" w:rsidRPr="00E819CE">
        <w:rPr>
          <w:rFonts w:ascii="Nirmala UI" w:hAnsi="Nirmala UI" w:cs="Nirmala UI"/>
          <w:color w:val="000000"/>
        </w:rPr>
        <w:t>लिए</w:t>
      </w:r>
      <w:r w:rsidR="00E819CE" w:rsidRPr="00E819CE">
        <w:rPr>
          <w:rFonts w:asciiTheme="minorHAnsi" w:hAnsiTheme="minorHAnsi" w:cstheme="minorHAnsi"/>
          <w:color w:val="000000"/>
        </w:rPr>
        <w:t xml:space="preserve"> </w:t>
      </w:r>
      <w:r w:rsidRPr="004E714C">
        <w:rPr>
          <w:rFonts w:asciiTheme="minorHAnsi" w:hAnsiTheme="minorHAnsi" w:cstheme="minorHAnsi"/>
          <w:color w:val="000000"/>
        </w:rPr>
        <w:t xml:space="preserve">NDIS </w:t>
      </w:r>
      <w:r w:rsidR="00E819CE" w:rsidRPr="00E819CE">
        <w:rPr>
          <w:rFonts w:ascii="Nirmala UI" w:hAnsi="Nirmala UI" w:cs="Nirmala UI" w:hint="cs"/>
          <w:color w:val="000000"/>
        </w:rPr>
        <w:t>सहायता</w:t>
      </w:r>
      <w:r w:rsidR="00E819CE" w:rsidRPr="004E714C">
        <w:rPr>
          <w:rFonts w:ascii="Nirmala UI" w:hAnsi="Nirmala UI" w:cs="Nirmala UI"/>
          <w:color w:val="000000"/>
        </w:rPr>
        <w:t>ओं</w:t>
      </w:r>
      <w:r w:rsidR="00E819CE">
        <w:rPr>
          <w:rFonts w:ascii="Nirmala UI" w:hAnsi="Nirmala UI" w:cs="Nirmala UI"/>
          <w:color w:val="000000"/>
        </w:rPr>
        <w:t xml:space="preserve"> </w:t>
      </w:r>
      <w:r w:rsidRPr="004E714C">
        <w:rPr>
          <w:rFonts w:ascii="Nirmala UI" w:hAnsi="Nirmala UI" w:cs="Nirmala UI"/>
          <w:color w:val="000000"/>
        </w:rPr>
        <w:t>और</w:t>
      </w:r>
      <w:r w:rsidRPr="004E714C">
        <w:rPr>
          <w:rFonts w:asciiTheme="minorHAnsi" w:hAnsiTheme="minorHAnsi" w:cstheme="minorHAnsi"/>
          <w:color w:val="000000"/>
        </w:rPr>
        <w:t xml:space="preserve"> </w:t>
      </w:r>
      <w:r w:rsidRPr="004E714C">
        <w:rPr>
          <w:rFonts w:ascii="Nirmala UI" w:hAnsi="Nirmala UI" w:cs="Nirmala UI"/>
          <w:color w:val="000000"/>
        </w:rPr>
        <w:t>सेवाओं</w:t>
      </w:r>
      <w:r w:rsidRPr="004E714C">
        <w:rPr>
          <w:rFonts w:asciiTheme="minorHAnsi" w:hAnsiTheme="minorHAnsi" w:cstheme="minorHAnsi"/>
          <w:color w:val="000000"/>
        </w:rPr>
        <w:t xml:space="preserve"> </w:t>
      </w:r>
      <w:r w:rsidRPr="004E714C">
        <w:rPr>
          <w:rFonts w:ascii="Nirmala UI" w:hAnsi="Nirmala UI" w:cs="Nirmala UI"/>
          <w:color w:val="000000"/>
        </w:rPr>
        <w:t>को</w:t>
      </w:r>
      <w:r w:rsidRPr="004E714C">
        <w:rPr>
          <w:rFonts w:asciiTheme="minorHAnsi" w:hAnsiTheme="minorHAnsi" w:cstheme="minorHAnsi"/>
          <w:color w:val="000000"/>
        </w:rPr>
        <w:t xml:space="preserve"> </w:t>
      </w:r>
      <w:r w:rsidRPr="004E714C">
        <w:rPr>
          <w:rFonts w:ascii="Nirmala UI" w:hAnsi="Nirmala UI" w:cs="Nirmala UI"/>
          <w:color w:val="000000"/>
        </w:rPr>
        <w:t>प्रदान</w:t>
      </w:r>
      <w:r w:rsidRPr="004E714C">
        <w:rPr>
          <w:rFonts w:asciiTheme="minorHAnsi" w:hAnsiTheme="minorHAnsi" w:cstheme="minorHAnsi"/>
          <w:color w:val="000000"/>
        </w:rPr>
        <w:t xml:space="preserve"> </w:t>
      </w:r>
      <w:r w:rsidRPr="004E714C">
        <w:rPr>
          <w:rFonts w:ascii="Nirmala UI" w:hAnsi="Nirmala UI" w:cs="Nirmala UI"/>
          <w:color w:val="000000"/>
        </w:rPr>
        <w:t>कर</w:t>
      </w:r>
      <w:r w:rsidRPr="004E714C">
        <w:rPr>
          <w:rFonts w:asciiTheme="minorHAnsi" w:hAnsiTheme="minorHAnsi" w:cstheme="minorHAnsi"/>
          <w:color w:val="000000"/>
        </w:rPr>
        <w:t xml:space="preserve"> </w:t>
      </w:r>
      <w:r w:rsidRPr="004E714C">
        <w:rPr>
          <w:rFonts w:ascii="Nirmala UI" w:hAnsi="Nirmala UI" w:cs="Nirmala UI"/>
          <w:color w:val="000000"/>
        </w:rPr>
        <w:t>सकता</w:t>
      </w:r>
      <w:r w:rsidRPr="004E714C">
        <w:rPr>
          <w:rFonts w:asciiTheme="minorHAnsi" w:hAnsiTheme="minorHAnsi" w:cstheme="minorHAnsi"/>
          <w:color w:val="000000"/>
        </w:rPr>
        <w:t xml:space="preserve"> </w:t>
      </w:r>
      <w:r w:rsidRPr="004E714C">
        <w:rPr>
          <w:rFonts w:ascii="Nirmala UI" w:hAnsi="Nirmala UI" w:cs="Nirmala UI"/>
          <w:color w:val="000000"/>
        </w:rPr>
        <w:t>है</w:t>
      </w:r>
    </w:p>
    <w:p w14:paraId="216EB44F" w14:textId="61C8A307" w:rsidR="004E714C" w:rsidRDefault="004E714C" w:rsidP="004E714C">
      <w:pPr>
        <w:pStyle w:val="ListParagraph"/>
        <w:numPr>
          <w:ilvl w:val="0"/>
          <w:numId w:val="37"/>
        </w:numPr>
        <w:spacing w:after="120"/>
        <w:rPr>
          <w:rFonts w:asciiTheme="minorHAnsi" w:hAnsiTheme="minorHAnsi" w:cstheme="minorHAnsi"/>
          <w:color w:val="000000"/>
        </w:rPr>
      </w:pPr>
      <w:r w:rsidRPr="004E714C">
        <w:rPr>
          <w:rFonts w:ascii="Nirmala UI" w:hAnsi="Nirmala UI" w:cs="Nirmala UI"/>
          <w:color w:val="000000"/>
        </w:rPr>
        <w:t>कुछ</w:t>
      </w:r>
      <w:r w:rsidRPr="004E714C">
        <w:rPr>
          <w:rFonts w:asciiTheme="minorHAnsi" w:hAnsiTheme="minorHAnsi" w:cstheme="minorHAnsi"/>
          <w:color w:val="000000"/>
        </w:rPr>
        <w:t xml:space="preserve"> </w:t>
      </w:r>
      <w:r w:rsidRPr="004E714C">
        <w:rPr>
          <w:rFonts w:ascii="Nirmala UI" w:hAnsi="Nirmala UI" w:cs="Nirmala UI"/>
          <w:color w:val="000000"/>
        </w:rPr>
        <w:t>सहायता</w:t>
      </w:r>
      <w:r w:rsidR="00E819CE" w:rsidRPr="004E714C">
        <w:rPr>
          <w:rFonts w:ascii="Nirmala UI" w:hAnsi="Nirmala UI" w:cs="Nirmala UI"/>
          <w:color w:val="000000"/>
        </w:rPr>
        <w:t>ओं</w:t>
      </w:r>
      <w:r w:rsidRPr="004E714C">
        <w:rPr>
          <w:rFonts w:asciiTheme="minorHAnsi" w:hAnsiTheme="minorHAnsi" w:cstheme="minorHAnsi"/>
          <w:color w:val="000000"/>
        </w:rPr>
        <w:t xml:space="preserve"> </w:t>
      </w:r>
      <w:r w:rsidRPr="004E714C">
        <w:rPr>
          <w:rFonts w:ascii="Nirmala UI" w:hAnsi="Nirmala UI" w:cs="Nirmala UI"/>
          <w:color w:val="000000"/>
        </w:rPr>
        <w:t>और</w:t>
      </w:r>
      <w:r w:rsidRPr="004E714C">
        <w:rPr>
          <w:rFonts w:asciiTheme="minorHAnsi" w:hAnsiTheme="minorHAnsi" w:cstheme="minorHAnsi"/>
          <w:color w:val="000000"/>
        </w:rPr>
        <w:t xml:space="preserve"> </w:t>
      </w:r>
      <w:r w:rsidRPr="004E714C">
        <w:rPr>
          <w:rFonts w:ascii="Nirmala UI" w:hAnsi="Nirmala UI" w:cs="Nirmala UI"/>
          <w:color w:val="000000"/>
        </w:rPr>
        <w:t>सेवाओं</w:t>
      </w:r>
      <w:r w:rsidRPr="004E714C">
        <w:rPr>
          <w:rFonts w:asciiTheme="minorHAnsi" w:hAnsiTheme="minorHAnsi" w:cstheme="minorHAnsi"/>
          <w:color w:val="000000"/>
        </w:rPr>
        <w:t xml:space="preserve"> </w:t>
      </w:r>
      <w:r w:rsidRPr="004E714C">
        <w:rPr>
          <w:rFonts w:ascii="Nirmala UI" w:hAnsi="Nirmala UI" w:cs="Nirmala UI"/>
          <w:color w:val="000000"/>
        </w:rPr>
        <w:t>को</w:t>
      </w:r>
      <w:r w:rsidRPr="004E714C">
        <w:rPr>
          <w:rFonts w:asciiTheme="minorHAnsi" w:hAnsiTheme="minorHAnsi" w:cstheme="minorHAnsi"/>
          <w:color w:val="000000"/>
        </w:rPr>
        <w:t xml:space="preserve"> </w:t>
      </w:r>
      <w:r w:rsidRPr="004E714C">
        <w:rPr>
          <w:rFonts w:ascii="Nirmala UI" w:hAnsi="Nirmala UI" w:cs="Nirmala UI"/>
          <w:color w:val="000000"/>
        </w:rPr>
        <w:t>बदलने</w:t>
      </w:r>
      <w:r w:rsidRPr="004E714C">
        <w:rPr>
          <w:rFonts w:asciiTheme="minorHAnsi" w:hAnsiTheme="minorHAnsi" w:cstheme="minorHAnsi"/>
          <w:color w:val="000000"/>
        </w:rPr>
        <w:t xml:space="preserve"> </w:t>
      </w:r>
      <w:r w:rsidRPr="004E714C">
        <w:rPr>
          <w:rFonts w:ascii="Nirmala UI" w:hAnsi="Nirmala UI" w:cs="Nirmala UI"/>
          <w:color w:val="000000"/>
        </w:rPr>
        <w:t>या</w:t>
      </w:r>
      <w:r w:rsidRPr="004E714C">
        <w:rPr>
          <w:rFonts w:asciiTheme="minorHAnsi" w:hAnsiTheme="minorHAnsi" w:cstheme="minorHAnsi"/>
          <w:color w:val="000000"/>
        </w:rPr>
        <w:t xml:space="preserve"> </w:t>
      </w:r>
      <w:r w:rsidRPr="004E714C">
        <w:rPr>
          <w:rFonts w:ascii="Nirmala UI" w:hAnsi="Nirmala UI" w:cs="Nirmala UI"/>
          <w:color w:val="000000"/>
        </w:rPr>
        <w:t>अस्थायी</w:t>
      </w:r>
      <w:r w:rsidRPr="004E714C">
        <w:rPr>
          <w:rFonts w:asciiTheme="minorHAnsi" w:hAnsiTheme="minorHAnsi" w:cstheme="minorHAnsi"/>
          <w:color w:val="000000"/>
        </w:rPr>
        <w:t xml:space="preserve"> </w:t>
      </w:r>
      <w:r w:rsidRPr="004E714C">
        <w:rPr>
          <w:rFonts w:ascii="Nirmala UI" w:hAnsi="Nirmala UI" w:cs="Nirmala UI"/>
          <w:color w:val="000000"/>
        </w:rPr>
        <w:t>रूप</w:t>
      </w:r>
      <w:r w:rsidRPr="004E714C">
        <w:rPr>
          <w:rFonts w:asciiTheme="minorHAnsi" w:hAnsiTheme="minorHAnsi" w:cstheme="minorHAnsi"/>
          <w:color w:val="000000"/>
        </w:rPr>
        <w:t xml:space="preserve"> </w:t>
      </w:r>
      <w:r w:rsidRPr="004E714C">
        <w:rPr>
          <w:rFonts w:ascii="Nirmala UI" w:hAnsi="Nirmala UI" w:cs="Nirmala UI"/>
          <w:color w:val="000000"/>
        </w:rPr>
        <w:t>से</w:t>
      </w:r>
      <w:r w:rsidRPr="004E714C">
        <w:rPr>
          <w:rFonts w:asciiTheme="minorHAnsi" w:hAnsiTheme="minorHAnsi" w:cstheme="minorHAnsi"/>
          <w:color w:val="000000"/>
        </w:rPr>
        <w:t xml:space="preserve"> </w:t>
      </w:r>
      <w:r w:rsidRPr="004E714C">
        <w:rPr>
          <w:rFonts w:ascii="Nirmala UI" w:hAnsi="Nirmala UI" w:cs="Nirmala UI"/>
          <w:color w:val="000000"/>
        </w:rPr>
        <w:t>स्थगित</w:t>
      </w:r>
      <w:r w:rsidRPr="004E714C">
        <w:rPr>
          <w:rFonts w:asciiTheme="minorHAnsi" w:hAnsiTheme="minorHAnsi" w:cstheme="minorHAnsi"/>
          <w:color w:val="000000"/>
        </w:rPr>
        <w:t xml:space="preserve"> </w:t>
      </w:r>
      <w:r w:rsidRPr="004E714C">
        <w:rPr>
          <w:rFonts w:ascii="Nirmala UI" w:hAnsi="Nirmala UI" w:cs="Nirmala UI"/>
          <w:color w:val="000000"/>
        </w:rPr>
        <w:t>करने</w:t>
      </w:r>
      <w:r w:rsidRPr="004E714C">
        <w:rPr>
          <w:rFonts w:asciiTheme="minorHAnsi" w:hAnsiTheme="minorHAnsi" w:cstheme="minorHAnsi"/>
          <w:color w:val="000000"/>
        </w:rPr>
        <w:t xml:space="preserve"> </w:t>
      </w:r>
      <w:r w:rsidRPr="004E714C">
        <w:rPr>
          <w:rFonts w:ascii="Nirmala UI" w:hAnsi="Nirmala UI" w:cs="Nirmala UI"/>
          <w:color w:val="000000"/>
        </w:rPr>
        <w:t>की</w:t>
      </w:r>
      <w:r w:rsidRPr="004E714C">
        <w:rPr>
          <w:rFonts w:asciiTheme="minorHAnsi" w:hAnsiTheme="minorHAnsi" w:cstheme="minorHAnsi"/>
          <w:color w:val="000000"/>
        </w:rPr>
        <w:t xml:space="preserve"> </w:t>
      </w:r>
      <w:r w:rsidRPr="004E714C">
        <w:rPr>
          <w:rFonts w:ascii="Nirmala UI" w:hAnsi="Nirmala UI" w:cs="Nirmala UI"/>
          <w:color w:val="000000"/>
        </w:rPr>
        <w:t>आवश्यकता</w:t>
      </w:r>
      <w:r w:rsidRPr="004E714C">
        <w:rPr>
          <w:rFonts w:asciiTheme="minorHAnsi" w:hAnsiTheme="minorHAnsi" w:cstheme="minorHAnsi"/>
          <w:color w:val="000000"/>
        </w:rPr>
        <w:t xml:space="preserve"> </w:t>
      </w:r>
      <w:r w:rsidRPr="004E714C">
        <w:rPr>
          <w:rFonts w:ascii="Nirmala UI" w:hAnsi="Nirmala UI" w:cs="Nirmala UI"/>
          <w:color w:val="000000"/>
        </w:rPr>
        <w:t>हो</w:t>
      </w:r>
      <w:r w:rsidRPr="004E714C">
        <w:rPr>
          <w:rFonts w:asciiTheme="minorHAnsi" w:hAnsiTheme="minorHAnsi" w:cstheme="minorHAnsi"/>
          <w:color w:val="000000"/>
        </w:rPr>
        <w:t xml:space="preserve"> </w:t>
      </w:r>
      <w:r w:rsidRPr="004E714C">
        <w:rPr>
          <w:rFonts w:ascii="Nirmala UI" w:hAnsi="Nirmala UI" w:cs="Nirmala UI"/>
          <w:color w:val="000000"/>
        </w:rPr>
        <w:t>सकती</w:t>
      </w:r>
      <w:r w:rsidRPr="004E714C">
        <w:rPr>
          <w:rFonts w:asciiTheme="minorHAnsi" w:hAnsiTheme="minorHAnsi" w:cstheme="minorHAnsi"/>
          <w:color w:val="000000"/>
        </w:rPr>
        <w:t xml:space="preserve"> </w:t>
      </w:r>
      <w:r w:rsidRPr="004E714C">
        <w:rPr>
          <w:rFonts w:ascii="Nirmala UI" w:hAnsi="Nirmala UI" w:cs="Nirmala UI"/>
          <w:color w:val="000000"/>
        </w:rPr>
        <w:t>है</w:t>
      </w:r>
    </w:p>
    <w:p w14:paraId="356BA1F1" w14:textId="120D7837" w:rsidR="00F6559D" w:rsidRDefault="004E714C" w:rsidP="004E714C">
      <w:pPr>
        <w:pStyle w:val="ListParagraph"/>
        <w:numPr>
          <w:ilvl w:val="0"/>
          <w:numId w:val="37"/>
        </w:numPr>
        <w:spacing w:after="120"/>
        <w:rPr>
          <w:rFonts w:asciiTheme="minorHAnsi" w:hAnsiTheme="minorHAnsi" w:cstheme="minorHAnsi"/>
          <w:color w:val="000000"/>
        </w:rPr>
      </w:pPr>
      <w:r w:rsidRPr="004E714C">
        <w:rPr>
          <w:rFonts w:ascii="Nirmala UI" w:hAnsi="Nirmala UI" w:cs="Nirmala UI"/>
          <w:color w:val="000000"/>
        </w:rPr>
        <w:t>एक</w:t>
      </w:r>
      <w:r w:rsidRPr="004E714C">
        <w:rPr>
          <w:rFonts w:asciiTheme="minorHAnsi" w:hAnsiTheme="minorHAnsi" w:cstheme="minorHAnsi"/>
          <w:color w:val="000000"/>
        </w:rPr>
        <w:t xml:space="preserve"> </w:t>
      </w:r>
      <w:r w:rsidRPr="004E714C">
        <w:rPr>
          <w:rFonts w:ascii="Nirmala UI" w:hAnsi="Nirmala UI" w:cs="Nirmala UI"/>
          <w:color w:val="000000"/>
        </w:rPr>
        <w:t>अलग</w:t>
      </w:r>
      <w:r w:rsidRPr="004E714C">
        <w:rPr>
          <w:rFonts w:asciiTheme="minorHAnsi" w:hAnsiTheme="minorHAnsi" w:cstheme="minorHAnsi"/>
          <w:color w:val="000000"/>
        </w:rPr>
        <w:t xml:space="preserve"> </w:t>
      </w:r>
      <w:r w:rsidRPr="004E714C">
        <w:rPr>
          <w:rFonts w:ascii="Nirmala UI" w:hAnsi="Nirmala UI" w:cs="Nirmala UI"/>
          <w:color w:val="000000"/>
        </w:rPr>
        <w:t>तरीके</w:t>
      </w:r>
      <w:r w:rsidRPr="004E714C">
        <w:rPr>
          <w:rFonts w:asciiTheme="minorHAnsi" w:hAnsiTheme="minorHAnsi" w:cstheme="minorHAnsi"/>
          <w:color w:val="000000"/>
        </w:rPr>
        <w:t xml:space="preserve"> </w:t>
      </w:r>
      <w:r w:rsidRPr="004E714C">
        <w:rPr>
          <w:rFonts w:ascii="Nirmala UI" w:hAnsi="Nirmala UI" w:cs="Nirmala UI"/>
          <w:color w:val="000000"/>
        </w:rPr>
        <w:t>से</w:t>
      </w:r>
      <w:r w:rsidRPr="004E714C">
        <w:rPr>
          <w:rFonts w:asciiTheme="minorHAnsi" w:hAnsiTheme="minorHAnsi" w:cstheme="minorHAnsi"/>
          <w:color w:val="000000"/>
        </w:rPr>
        <w:t xml:space="preserve"> </w:t>
      </w:r>
      <w:r w:rsidR="00E819CE" w:rsidRPr="004E714C">
        <w:rPr>
          <w:rFonts w:ascii="Nirmala UI" w:hAnsi="Nirmala UI" w:cs="Nirmala UI"/>
          <w:color w:val="000000"/>
        </w:rPr>
        <w:t>सहायता</w:t>
      </w:r>
      <w:r w:rsidRPr="004E714C">
        <w:rPr>
          <w:rFonts w:asciiTheme="minorHAnsi" w:hAnsiTheme="minorHAnsi" w:cstheme="minorHAnsi"/>
          <w:color w:val="000000"/>
        </w:rPr>
        <w:t xml:space="preserve"> </w:t>
      </w:r>
      <w:r w:rsidRPr="004E714C">
        <w:rPr>
          <w:rFonts w:ascii="Nirmala UI" w:hAnsi="Nirmala UI" w:cs="Nirmala UI"/>
          <w:color w:val="000000"/>
        </w:rPr>
        <w:t>प्रदान</w:t>
      </w:r>
      <w:r w:rsidRPr="004E714C">
        <w:rPr>
          <w:rFonts w:asciiTheme="minorHAnsi" w:hAnsiTheme="minorHAnsi" w:cstheme="minorHAnsi"/>
          <w:color w:val="000000"/>
        </w:rPr>
        <w:t xml:space="preserve"> </w:t>
      </w:r>
      <w:r w:rsidRPr="004E714C">
        <w:rPr>
          <w:rFonts w:ascii="Nirmala UI" w:hAnsi="Nirmala UI" w:cs="Nirmala UI"/>
          <w:color w:val="000000"/>
        </w:rPr>
        <w:t>कर</w:t>
      </w:r>
      <w:r w:rsidRPr="004E714C">
        <w:rPr>
          <w:rFonts w:asciiTheme="minorHAnsi" w:hAnsiTheme="minorHAnsi" w:cstheme="minorHAnsi"/>
          <w:color w:val="000000"/>
        </w:rPr>
        <w:t xml:space="preserve"> </w:t>
      </w:r>
      <w:r w:rsidRPr="004E714C">
        <w:rPr>
          <w:rFonts w:ascii="Nirmala UI" w:hAnsi="Nirmala UI" w:cs="Nirmala UI"/>
          <w:color w:val="000000"/>
        </w:rPr>
        <w:t>सकता</w:t>
      </w:r>
      <w:r w:rsidRPr="004E714C">
        <w:rPr>
          <w:rFonts w:asciiTheme="minorHAnsi" w:hAnsiTheme="minorHAnsi" w:cstheme="minorHAnsi"/>
          <w:color w:val="000000"/>
        </w:rPr>
        <w:t xml:space="preserve"> </w:t>
      </w:r>
      <w:r w:rsidRPr="004E714C">
        <w:rPr>
          <w:rFonts w:ascii="Nirmala UI" w:hAnsi="Nirmala UI" w:cs="Nirmala UI"/>
          <w:color w:val="000000"/>
        </w:rPr>
        <w:t>है</w:t>
      </w:r>
      <w:r w:rsidRPr="004E714C">
        <w:rPr>
          <w:rFonts w:asciiTheme="minorHAnsi" w:hAnsiTheme="minorHAnsi" w:cstheme="minorHAnsi"/>
          <w:color w:val="000000"/>
        </w:rPr>
        <w:t xml:space="preserve"> (</w:t>
      </w:r>
      <w:r w:rsidRPr="004E714C">
        <w:rPr>
          <w:rFonts w:ascii="Nirmala UI" w:hAnsi="Nirmala UI" w:cs="Nirmala UI"/>
          <w:color w:val="000000"/>
        </w:rPr>
        <w:t>उदाहरण</w:t>
      </w:r>
      <w:r w:rsidRPr="004E714C">
        <w:rPr>
          <w:rFonts w:asciiTheme="minorHAnsi" w:hAnsiTheme="minorHAnsi" w:cstheme="minorHAnsi"/>
          <w:color w:val="000000"/>
        </w:rPr>
        <w:t xml:space="preserve"> </w:t>
      </w:r>
      <w:r w:rsidRPr="004E714C">
        <w:rPr>
          <w:rFonts w:ascii="Nirmala UI" w:hAnsi="Nirmala UI" w:cs="Nirmala UI"/>
          <w:color w:val="000000"/>
        </w:rPr>
        <w:t>के</w:t>
      </w:r>
      <w:r w:rsidRPr="004E714C">
        <w:rPr>
          <w:rFonts w:asciiTheme="minorHAnsi" w:hAnsiTheme="minorHAnsi" w:cstheme="minorHAnsi"/>
          <w:color w:val="000000"/>
        </w:rPr>
        <w:t xml:space="preserve"> </w:t>
      </w:r>
      <w:r w:rsidRPr="004E714C">
        <w:rPr>
          <w:rFonts w:ascii="Nirmala UI" w:hAnsi="Nirmala UI" w:cs="Nirmala UI"/>
          <w:color w:val="000000"/>
        </w:rPr>
        <w:t>लि</w:t>
      </w:r>
      <w:r w:rsidR="005921ED" w:rsidRPr="009F7772">
        <w:rPr>
          <w:rFonts w:ascii="Nirmala UI" w:hAnsi="Nirmala UI" w:cs="Nirmala UI"/>
          <w:color w:val="000000"/>
        </w:rPr>
        <w:t>ये</w:t>
      </w:r>
      <w:r w:rsidRPr="004E714C">
        <w:rPr>
          <w:rFonts w:asciiTheme="minorHAnsi" w:hAnsiTheme="minorHAnsi" w:cstheme="minorHAnsi"/>
          <w:color w:val="000000"/>
        </w:rPr>
        <w:t xml:space="preserve">, </w:t>
      </w:r>
      <w:r w:rsidRPr="004E714C">
        <w:rPr>
          <w:rFonts w:ascii="Nirmala UI" w:hAnsi="Nirmala UI" w:cs="Nirmala UI"/>
          <w:color w:val="000000"/>
        </w:rPr>
        <w:t>स्काइप</w:t>
      </w:r>
      <w:r w:rsidRPr="004E714C">
        <w:rPr>
          <w:rFonts w:asciiTheme="minorHAnsi" w:hAnsiTheme="minorHAnsi" w:cstheme="minorHAnsi"/>
          <w:color w:val="000000"/>
        </w:rPr>
        <w:t>)</w:t>
      </w:r>
    </w:p>
    <w:p w14:paraId="3E761678" w14:textId="6E6792A0" w:rsidR="00F6559D" w:rsidRDefault="004E714C" w:rsidP="004E714C">
      <w:pPr>
        <w:pStyle w:val="ListParagraph"/>
        <w:numPr>
          <w:ilvl w:val="0"/>
          <w:numId w:val="37"/>
        </w:numPr>
        <w:spacing w:after="120"/>
        <w:rPr>
          <w:rFonts w:asciiTheme="minorHAnsi" w:hAnsiTheme="minorHAnsi" w:cstheme="minorHAnsi"/>
          <w:color w:val="000000"/>
        </w:rPr>
      </w:pPr>
      <w:r w:rsidRPr="004E714C">
        <w:rPr>
          <w:rFonts w:ascii="Nirmala UI" w:hAnsi="Nirmala UI" w:cs="Nirmala UI"/>
          <w:color w:val="000000"/>
        </w:rPr>
        <w:t>कुछ</w:t>
      </w:r>
      <w:r w:rsidRPr="004E714C">
        <w:rPr>
          <w:rFonts w:asciiTheme="minorHAnsi" w:hAnsiTheme="minorHAnsi" w:cstheme="minorHAnsi"/>
          <w:color w:val="000000"/>
        </w:rPr>
        <w:t xml:space="preserve"> </w:t>
      </w:r>
      <w:r w:rsidRPr="004E714C">
        <w:rPr>
          <w:rFonts w:ascii="Nirmala UI" w:hAnsi="Nirmala UI" w:cs="Nirmala UI"/>
          <w:color w:val="000000"/>
        </w:rPr>
        <w:t>स्थान</w:t>
      </w:r>
      <w:r w:rsidRPr="004E714C">
        <w:rPr>
          <w:rFonts w:asciiTheme="minorHAnsi" w:hAnsiTheme="minorHAnsi" w:cstheme="minorHAnsi"/>
          <w:color w:val="000000"/>
        </w:rPr>
        <w:t xml:space="preserve">, </w:t>
      </w:r>
      <w:r w:rsidRPr="004E714C">
        <w:rPr>
          <w:rFonts w:ascii="Nirmala UI" w:hAnsi="Nirmala UI" w:cs="Nirmala UI"/>
          <w:color w:val="000000"/>
        </w:rPr>
        <w:t>जहाँ</w:t>
      </w:r>
      <w:r w:rsidRPr="004E714C">
        <w:rPr>
          <w:rFonts w:asciiTheme="minorHAnsi" w:hAnsiTheme="minorHAnsi" w:cstheme="minorHAnsi"/>
          <w:color w:val="000000"/>
        </w:rPr>
        <w:t xml:space="preserve"> </w:t>
      </w:r>
      <w:r w:rsidRPr="004E714C">
        <w:rPr>
          <w:rFonts w:ascii="Nirmala UI" w:hAnsi="Nirmala UI" w:cs="Nirmala UI"/>
          <w:color w:val="000000"/>
        </w:rPr>
        <w:t>आप</w:t>
      </w:r>
      <w:r w:rsidRPr="004E714C">
        <w:rPr>
          <w:rFonts w:asciiTheme="minorHAnsi" w:hAnsiTheme="minorHAnsi" w:cstheme="minorHAnsi"/>
          <w:color w:val="000000"/>
        </w:rPr>
        <w:t xml:space="preserve"> </w:t>
      </w:r>
      <w:r w:rsidRPr="004E714C">
        <w:rPr>
          <w:rFonts w:ascii="Nirmala UI" w:hAnsi="Nirmala UI" w:cs="Nirmala UI"/>
          <w:color w:val="000000"/>
        </w:rPr>
        <w:t>सामान्य</w:t>
      </w:r>
      <w:r w:rsidRPr="004E714C">
        <w:rPr>
          <w:rFonts w:asciiTheme="minorHAnsi" w:hAnsiTheme="minorHAnsi" w:cstheme="minorHAnsi"/>
          <w:color w:val="000000"/>
        </w:rPr>
        <w:t xml:space="preserve"> </w:t>
      </w:r>
      <w:r w:rsidRPr="004E714C">
        <w:rPr>
          <w:rFonts w:ascii="Nirmala UI" w:hAnsi="Nirmala UI" w:cs="Nirmala UI"/>
          <w:color w:val="000000"/>
        </w:rPr>
        <w:t>रूप</w:t>
      </w:r>
      <w:r w:rsidRPr="004E714C">
        <w:rPr>
          <w:rFonts w:asciiTheme="minorHAnsi" w:hAnsiTheme="minorHAnsi" w:cstheme="minorHAnsi"/>
          <w:color w:val="000000"/>
        </w:rPr>
        <w:t xml:space="preserve"> </w:t>
      </w:r>
      <w:r w:rsidRPr="004E714C">
        <w:rPr>
          <w:rFonts w:ascii="Nirmala UI" w:hAnsi="Nirmala UI" w:cs="Nirmala UI"/>
          <w:color w:val="000000"/>
        </w:rPr>
        <w:t>से</w:t>
      </w:r>
      <w:r w:rsidRPr="004E714C">
        <w:rPr>
          <w:rFonts w:asciiTheme="minorHAnsi" w:hAnsiTheme="minorHAnsi" w:cstheme="minorHAnsi"/>
          <w:color w:val="000000"/>
        </w:rPr>
        <w:t xml:space="preserve"> </w:t>
      </w:r>
      <w:r w:rsidRPr="004E714C">
        <w:rPr>
          <w:rFonts w:ascii="Nirmala UI" w:hAnsi="Nirmala UI" w:cs="Nirmala UI"/>
          <w:color w:val="000000"/>
        </w:rPr>
        <w:t>जाते</w:t>
      </w:r>
      <w:r w:rsidRPr="004E714C">
        <w:rPr>
          <w:rFonts w:asciiTheme="minorHAnsi" w:hAnsiTheme="minorHAnsi" w:cstheme="minorHAnsi"/>
          <w:color w:val="000000"/>
        </w:rPr>
        <w:t xml:space="preserve"> </w:t>
      </w:r>
      <w:r w:rsidRPr="004E714C">
        <w:rPr>
          <w:rFonts w:ascii="Nirmala UI" w:hAnsi="Nirmala UI" w:cs="Nirmala UI"/>
          <w:color w:val="000000"/>
        </w:rPr>
        <w:t>हैं</w:t>
      </w:r>
      <w:r w:rsidRPr="004E714C">
        <w:rPr>
          <w:rFonts w:asciiTheme="minorHAnsi" w:hAnsiTheme="minorHAnsi" w:cstheme="minorHAnsi"/>
          <w:color w:val="000000"/>
        </w:rPr>
        <w:t xml:space="preserve"> </w:t>
      </w:r>
      <w:r w:rsidRPr="004E714C">
        <w:rPr>
          <w:rFonts w:ascii="Nirmala UI" w:hAnsi="Nirmala UI" w:cs="Nirmala UI"/>
          <w:color w:val="000000"/>
        </w:rPr>
        <w:t>बंद</w:t>
      </w:r>
      <w:r w:rsidRPr="004E714C">
        <w:rPr>
          <w:rFonts w:asciiTheme="minorHAnsi" w:hAnsiTheme="minorHAnsi" w:cstheme="minorHAnsi"/>
          <w:color w:val="000000"/>
        </w:rPr>
        <w:t xml:space="preserve"> </w:t>
      </w:r>
      <w:r w:rsidRPr="004E714C">
        <w:rPr>
          <w:rFonts w:ascii="Nirmala UI" w:hAnsi="Nirmala UI" w:cs="Nirmala UI"/>
          <w:color w:val="000000"/>
        </w:rPr>
        <w:t>हो</w:t>
      </w:r>
      <w:r w:rsidRPr="004E714C">
        <w:rPr>
          <w:rFonts w:asciiTheme="minorHAnsi" w:hAnsiTheme="minorHAnsi" w:cstheme="minorHAnsi"/>
          <w:color w:val="000000"/>
        </w:rPr>
        <w:t xml:space="preserve"> </w:t>
      </w:r>
      <w:r w:rsidRPr="004E714C">
        <w:rPr>
          <w:rFonts w:ascii="Nirmala UI" w:hAnsi="Nirmala UI" w:cs="Nirmala UI"/>
          <w:color w:val="000000"/>
        </w:rPr>
        <w:t>सकते</w:t>
      </w:r>
      <w:r w:rsidRPr="004E714C">
        <w:rPr>
          <w:rFonts w:asciiTheme="minorHAnsi" w:hAnsiTheme="minorHAnsi" w:cstheme="minorHAnsi"/>
          <w:color w:val="000000"/>
        </w:rPr>
        <w:t xml:space="preserve"> </w:t>
      </w:r>
      <w:r w:rsidRPr="004E714C">
        <w:rPr>
          <w:rFonts w:ascii="Nirmala UI" w:hAnsi="Nirmala UI" w:cs="Nirmala UI"/>
          <w:color w:val="000000"/>
        </w:rPr>
        <w:t>हैं</w:t>
      </w:r>
      <w:r w:rsidRPr="004E714C">
        <w:rPr>
          <w:rFonts w:asciiTheme="minorHAnsi" w:hAnsiTheme="minorHAnsi" w:cstheme="minorHAnsi"/>
          <w:color w:val="000000"/>
        </w:rPr>
        <w:t xml:space="preserve">,  </w:t>
      </w:r>
      <w:r w:rsidRPr="004E714C">
        <w:rPr>
          <w:rFonts w:ascii="Nirmala UI" w:hAnsi="Nirmala UI" w:cs="Nirmala UI"/>
          <w:color w:val="000000"/>
        </w:rPr>
        <w:t>जैसे</w:t>
      </w:r>
      <w:r w:rsidRPr="004E714C">
        <w:rPr>
          <w:rFonts w:asciiTheme="minorHAnsi" w:hAnsiTheme="minorHAnsi" w:cstheme="minorHAnsi"/>
          <w:color w:val="000000"/>
        </w:rPr>
        <w:t xml:space="preserve"> </w:t>
      </w:r>
      <w:r w:rsidRPr="004E714C">
        <w:rPr>
          <w:rFonts w:ascii="Nirmala UI" w:hAnsi="Nirmala UI" w:cs="Nirmala UI"/>
          <w:color w:val="000000"/>
        </w:rPr>
        <w:t>सिनेमा।</w:t>
      </w:r>
    </w:p>
    <w:tbl>
      <w:tblPr>
        <w:tblStyle w:val="TableGrid"/>
        <w:tblW w:w="0" w:type="auto"/>
        <w:tblLook w:val="04A0" w:firstRow="1" w:lastRow="0" w:firstColumn="1" w:lastColumn="0" w:noHBand="0" w:noVBand="1"/>
        <w:tblCaption w:val="Table representing key points on safety"/>
        <w:tblDescription w:val="It is important you are safe. If you receive supports or services where there are a lot of people together, those services and supports may need to change. A lot of people in one place can increase the risk of you catching the virus.&#10;It is also important that you be careful in your decisions about who you see and where you go. This is to protect yourself and others who may be more susceptible to the virus.&#10;"/>
      </w:tblPr>
      <w:tblGrid>
        <w:gridCol w:w="9016"/>
      </w:tblGrid>
      <w:tr w:rsidR="00F62460" w14:paraId="470F31AE" w14:textId="77777777" w:rsidTr="00DE6F05">
        <w:trPr>
          <w:trHeight w:val="1786"/>
          <w:tblHeader/>
        </w:trPr>
        <w:tc>
          <w:tcPr>
            <w:tcW w:w="9016" w:type="dxa"/>
          </w:tcPr>
          <w:p w14:paraId="3A6F09B4" w14:textId="602FC18B" w:rsidR="00DE6F05" w:rsidRPr="00DE6F05" w:rsidRDefault="00DE6F05" w:rsidP="00DE6F05">
            <w:pPr>
              <w:pStyle w:val="NormalWeb"/>
              <w:spacing w:after="0"/>
              <w:rPr>
                <w:sz w:val="22"/>
                <w:szCs w:val="22"/>
              </w:rPr>
            </w:pPr>
            <w:r w:rsidRPr="00DE6F05">
              <w:rPr>
                <w:rFonts w:ascii="Nirmala UI" w:hAnsi="Nirmala UI" w:cs="Nirmala UI"/>
                <w:sz w:val="22"/>
                <w:szCs w:val="22"/>
              </w:rPr>
              <w:t>यह</w:t>
            </w:r>
            <w:r w:rsidRPr="00DE6F05">
              <w:rPr>
                <w:sz w:val="22"/>
                <w:szCs w:val="22"/>
              </w:rPr>
              <w:t xml:space="preserve"> </w:t>
            </w:r>
            <w:r w:rsidRPr="00DE6F05">
              <w:rPr>
                <w:rFonts w:ascii="Nirmala UI" w:hAnsi="Nirmala UI" w:cs="Nirmala UI"/>
                <w:sz w:val="22"/>
                <w:szCs w:val="22"/>
              </w:rPr>
              <w:t>महत्वपूर्ण</w:t>
            </w:r>
            <w:r w:rsidRPr="00DE6F05">
              <w:rPr>
                <w:sz w:val="22"/>
                <w:szCs w:val="22"/>
              </w:rPr>
              <w:t xml:space="preserve"> </w:t>
            </w:r>
            <w:r w:rsidRPr="00DE6F05">
              <w:rPr>
                <w:rFonts w:ascii="Nirmala UI" w:hAnsi="Nirmala UI" w:cs="Nirmala UI"/>
                <w:sz w:val="22"/>
                <w:szCs w:val="22"/>
              </w:rPr>
              <w:t>है</w:t>
            </w:r>
            <w:r w:rsidRPr="00DE6F05">
              <w:rPr>
                <w:sz w:val="22"/>
                <w:szCs w:val="22"/>
              </w:rPr>
              <w:t xml:space="preserve"> </w:t>
            </w:r>
            <w:r w:rsidRPr="00DE6F05">
              <w:rPr>
                <w:rFonts w:ascii="Nirmala UI" w:hAnsi="Nirmala UI" w:cs="Nirmala UI"/>
                <w:sz w:val="22"/>
                <w:szCs w:val="22"/>
              </w:rPr>
              <w:t>कि</w:t>
            </w:r>
            <w:r w:rsidRPr="00DE6F05">
              <w:rPr>
                <w:sz w:val="22"/>
                <w:szCs w:val="22"/>
              </w:rPr>
              <w:t xml:space="preserve"> </w:t>
            </w:r>
            <w:r w:rsidRPr="00DE6F05">
              <w:rPr>
                <w:rFonts w:ascii="Nirmala UI" w:hAnsi="Nirmala UI" w:cs="Nirmala UI"/>
                <w:sz w:val="22"/>
                <w:szCs w:val="22"/>
              </w:rPr>
              <w:t>आप</w:t>
            </w:r>
            <w:r w:rsidRPr="00DE6F05">
              <w:rPr>
                <w:sz w:val="22"/>
                <w:szCs w:val="22"/>
              </w:rPr>
              <w:t xml:space="preserve"> </w:t>
            </w:r>
            <w:r w:rsidRPr="00DE6F05">
              <w:rPr>
                <w:rFonts w:ascii="Nirmala UI" w:hAnsi="Nirmala UI" w:cs="Nirmala UI"/>
                <w:sz w:val="22"/>
                <w:szCs w:val="22"/>
              </w:rPr>
              <w:t>सुरक्षित</w:t>
            </w:r>
            <w:r w:rsidRPr="00DE6F05">
              <w:rPr>
                <w:sz w:val="22"/>
                <w:szCs w:val="22"/>
              </w:rPr>
              <w:t xml:space="preserve"> </w:t>
            </w:r>
            <w:r w:rsidR="004553B7" w:rsidRPr="004553B7">
              <w:rPr>
                <w:rFonts w:ascii="Nirmala UI" w:hAnsi="Nirmala UI" w:cs="Nirmala UI" w:hint="cs"/>
                <w:sz w:val="22"/>
                <w:szCs w:val="22"/>
              </w:rPr>
              <w:t>रहें</w:t>
            </w:r>
            <w:r w:rsidRPr="00DE6F05">
              <w:rPr>
                <w:rFonts w:ascii="Nirmala UI" w:hAnsi="Nirmala UI" w:cs="Nirmala UI"/>
                <w:sz w:val="22"/>
                <w:szCs w:val="22"/>
              </w:rPr>
              <w:t>।</w:t>
            </w:r>
            <w:r w:rsidRPr="00DE6F05">
              <w:rPr>
                <w:sz w:val="22"/>
                <w:szCs w:val="22"/>
              </w:rPr>
              <w:t xml:space="preserve"> </w:t>
            </w:r>
            <w:r w:rsidRPr="00DE6F05">
              <w:rPr>
                <w:rFonts w:ascii="Nirmala UI" w:hAnsi="Nirmala UI" w:cs="Nirmala UI"/>
                <w:sz w:val="22"/>
                <w:szCs w:val="22"/>
              </w:rPr>
              <w:t>यदि</w:t>
            </w:r>
            <w:r w:rsidRPr="00DE6F05">
              <w:rPr>
                <w:sz w:val="22"/>
                <w:szCs w:val="22"/>
              </w:rPr>
              <w:t xml:space="preserve"> </w:t>
            </w:r>
            <w:r w:rsidRPr="00DE6F05">
              <w:rPr>
                <w:rFonts w:ascii="Nirmala UI" w:hAnsi="Nirmala UI" w:cs="Nirmala UI"/>
                <w:sz w:val="22"/>
                <w:szCs w:val="22"/>
              </w:rPr>
              <w:t>आपको</w:t>
            </w:r>
            <w:r w:rsidR="00256468">
              <w:rPr>
                <w:rFonts w:ascii="Nirmala UI" w:hAnsi="Nirmala UI" w:cs="Nirmala UI"/>
                <w:sz w:val="22"/>
                <w:szCs w:val="22"/>
              </w:rPr>
              <w:t xml:space="preserve"> NDIS</w:t>
            </w:r>
            <w:r w:rsidR="00256468">
              <w:rPr>
                <w:sz w:val="22"/>
                <w:szCs w:val="22"/>
              </w:rPr>
              <w:t xml:space="preserve"> </w:t>
            </w:r>
            <w:r w:rsidR="00256468" w:rsidRPr="00256468">
              <w:rPr>
                <w:rFonts w:ascii="Nirmala UI" w:hAnsi="Nirmala UI" w:cs="Nirmala UI"/>
                <w:sz w:val="22"/>
                <w:szCs w:val="22"/>
              </w:rPr>
              <w:t>की</w:t>
            </w:r>
            <w:r w:rsidR="00256468" w:rsidRPr="00256468">
              <w:rPr>
                <w:sz w:val="22"/>
                <w:szCs w:val="22"/>
              </w:rPr>
              <w:t xml:space="preserve"> </w:t>
            </w:r>
            <w:r w:rsidR="00256468" w:rsidRPr="00256468">
              <w:rPr>
                <w:rFonts w:ascii="Nirmala UI" w:hAnsi="Nirmala UI" w:cs="Nirmala UI"/>
                <w:sz w:val="22"/>
                <w:szCs w:val="22"/>
              </w:rPr>
              <w:t>सहायता</w:t>
            </w:r>
            <w:r w:rsidR="00256468" w:rsidRPr="00256468">
              <w:rPr>
                <w:sz w:val="22"/>
                <w:szCs w:val="22"/>
              </w:rPr>
              <w:t xml:space="preserve"> </w:t>
            </w:r>
            <w:r w:rsidRPr="00DE6F05">
              <w:rPr>
                <w:rFonts w:ascii="Nirmala UI" w:hAnsi="Nirmala UI" w:cs="Nirmala UI"/>
                <w:sz w:val="22"/>
                <w:szCs w:val="22"/>
              </w:rPr>
              <w:t>या</w:t>
            </w:r>
            <w:r w:rsidRPr="00DE6F05">
              <w:rPr>
                <w:sz w:val="22"/>
                <w:szCs w:val="22"/>
              </w:rPr>
              <w:t xml:space="preserve"> </w:t>
            </w:r>
            <w:r w:rsidRPr="00DE6F05">
              <w:rPr>
                <w:rFonts w:ascii="Nirmala UI" w:hAnsi="Nirmala UI" w:cs="Nirmala UI"/>
                <w:sz w:val="22"/>
                <w:szCs w:val="22"/>
              </w:rPr>
              <w:t>सेवाएँ</w:t>
            </w:r>
            <w:r w:rsidRPr="00DE6F05">
              <w:rPr>
                <w:sz w:val="22"/>
                <w:szCs w:val="22"/>
              </w:rPr>
              <w:t xml:space="preserve"> </w:t>
            </w:r>
            <w:r w:rsidR="00256468" w:rsidRPr="00256468">
              <w:rPr>
                <w:rFonts w:ascii="Nirmala UI" w:hAnsi="Nirmala UI" w:cs="Nirmala UI"/>
                <w:sz w:val="22"/>
                <w:szCs w:val="22"/>
              </w:rPr>
              <w:t>वहां</w:t>
            </w:r>
            <w:r w:rsidR="00256468" w:rsidRPr="00256468">
              <w:rPr>
                <w:sz w:val="22"/>
                <w:szCs w:val="22"/>
              </w:rPr>
              <w:t xml:space="preserve"> </w:t>
            </w:r>
            <w:r w:rsidRPr="00DE6F05">
              <w:rPr>
                <w:rFonts w:ascii="Nirmala UI" w:hAnsi="Nirmala UI" w:cs="Nirmala UI"/>
                <w:sz w:val="22"/>
                <w:szCs w:val="22"/>
              </w:rPr>
              <w:t>प्राप्त</w:t>
            </w:r>
            <w:r w:rsidRPr="00DE6F05">
              <w:rPr>
                <w:sz w:val="22"/>
                <w:szCs w:val="22"/>
              </w:rPr>
              <w:t xml:space="preserve"> </w:t>
            </w:r>
            <w:r w:rsidRPr="00DE6F05">
              <w:rPr>
                <w:rFonts w:ascii="Nirmala UI" w:hAnsi="Nirmala UI" w:cs="Nirmala UI"/>
                <w:sz w:val="22"/>
                <w:szCs w:val="22"/>
              </w:rPr>
              <w:t>होती</w:t>
            </w:r>
            <w:r w:rsidRPr="00DE6F05">
              <w:rPr>
                <w:sz w:val="22"/>
                <w:szCs w:val="22"/>
              </w:rPr>
              <w:t xml:space="preserve"> </w:t>
            </w:r>
            <w:r w:rsidRPr="00DE6F05">
              <w:rPr>
                <w:rFonts w:ascii="Nirmala UI" w:hAnsi="Nirmala UI" w:cs="Nirmala UI"/>
                <w:sz w:val="22"/>
                <w:szCs w:val="22"/>
              </w:rPr>
              <w:t>हैं</w:t>
            </w:r>
            <w:r w:rsidR="00256468">
              <w:rPr>
                <w:rFonts w:ascii="Nirmala UI" w:hAnsi="Nirmala UI" w:cs="Nirmala UI"/>
                <w:sz w:val="22"/>
                <w:szCs w:val="22"/>
              </w:rPr>
              <w:t>,</w:t>
            </w:r>
            <w:r w:rsidRPr="00DE6F05">
              <w:rPr>
                <w:sz w:val="22"/>
                <w:szCs w:val="22"/>
              </w:rPr>
              <w:t xml:space="preserve"> </w:t>
            </w:r>
            <w:r w:rsidRPr="00DE6F05">
              <w:rPr>
                <w:rFonts w:ascii="Nirmala UI" w:hAnsi="Nirmala UI" w:cs="Nirmala UI"/>
                <w:sz w:val="22"/>
                <w:szCs w:val="22"/>
              </w:rPr>
              <w:t>जहाँ</w:t>
            </w:r>
            <w:r w:rsidRPr="00DE6F05">
              <w:rPr>
                <w:sz w:val="22"/>
                <w:szCs w:val="22"/>
              </w:rPr>
              <w:t xml:space="preserve"> </w:t>
            </w:r>
            <w:r w:rsidRPr="00DE6F05">
              <w:rPr>
                <w:rFonts w:ascii="Nirmala UI" w:hAnsi="Nirmala UI" w:cs="Nirmala UI"/>
                <w:sz w:val="22"/>
                <w:szCs w:val="22"/>
              </w:rPr>
              <w:t>बहुत</w:t>
            </w:r>
            <w:r w:rsidRPr="00DE6F05">
              <w:rPr>
                <w:sz w:val="22"/>
                <w:szCs w:val="22"/>
              </w:rPr>
              <w:t xml:space="preserve"> </w:t>
            </w:r>
            <w:r w:rsidRPr="00DE6F05">
              <w:rPr>
                <w:rFonts w:ascii="Nirmala UI" w:hAnsi="Nirmala UI" w:cs="Nirmala UI"/>
                <w:sz w:val="22"/>
                <w:szCs w:val="22"/>
              </w:rPr>
              <w:t>सारे</w:t>
            </w:r>
            <w:r w:rsidRPr="00DE6F05">
              <w:rPr>
                <w:sz w:val="22"/>
                <w:szCs w:val="22"/>
              </w:rPr>
              <w:t xml:space="preserve"> </w:t>
            </w:r>
            <w:r w:rsidRPr="00DE6F05">
              <w:rPr>
                <w:rFonts w:ascii="Nirmala UI" w:hAnsi="Nirmala UI" w:cs="Nirmala UI"/>
                <w:sz w:val="22"/>
                <w:szCs w:val="22"/>
              </w:rPr>
              <w:t>लोग</w:t>
            </w:r>
            <w:r w:rsidRPr="00DE6F05">
              <w:rPr>
                <w:sz w:val="22"/>
                <w:szCs w:val="22"/>
              </w:rPr>
              <w:t xml:space="preserve"> </w:t>
            </w:r>
            <w:r w:rsidRPr="00DE6F05">
              <w:rPr>
                <w:rFonts w:ascii="Nirmala UI" w:hAnsi="Nirmala UI" w:cs="Nirmala UI"/>
                <w:sz w:val="22"/>
                <w:szCs w:val="22"/>
              </w:rPr>
              <w:t>एक</w:t>
            </w:r>
            <w:r w:rsidRPr="00DE6F05">
              <w:rPr>
                <w:sz w:val="22"/>
                <w:szCs w:val="22"/>
              </w:rPr>
              <w:t xml:space="preserve"> </w:t>
            </w:r>
            <w:r w:rsidRPr="00DE6F05">
              <w:rPr>
                <w:rFonts w:ascii="Nirmala UI" w:hAnsi="Nirmala UI" w:cs="Nirmala UI"/>
                <w:sz w:val="22"/>
                <w:szCs w:val="22"/>
              </w:rPr>
              <w:t>साथ</w:t>
            </w:r>
            <w:r w:rsidRPr="00DE6F05">
              <w:rPr>
                <w:sz w:val="22"/>
                <w:szCs w:val="22"/>
              </w:rPr>
              <w:t xml:space="preserve"> </w:t>
            </w:r>
            <w:r w:rsidRPr="00DE6F05">
              <w:rPr>
                <w:rFonts w:ascii="Nirmala UI" w:hAnsi="Nirmala UI" w:cs="Nirmala UI"/>
                <w:sz w:val="22"/>
                <w:szCs w:val="22"/>
              </w:rPr>
              <w:t>होते</w:t>
            </w:r>
            <w:r w:rsidRPr="00DE6F05">
              <w:rPr>
                <w:sz w:val="22"/>
                <w:szCs w:val="22"/>
              </w:rPr>
              <w:t xml:space="preserve"> </w:t>
            </w:r>
            <w:r w:rsidRPr="00DE6F05">
              <w:rPr>
                <w:rFonts w:ascii="Nirmala UI" w:hAnsi="Nirmala UI" w:cs="Nirmala UI"/>
                <w:sz w:val="22"/>
                <w:szCs w:val="22"/>
              </w:rPr>
              <w:t>हैं</w:t>
            </w:r>
            <w:r w:rsidRPr="00DE6F05">
              <w:rPr>
                <w:sz w:val="22"/>
                <w:szCs w:val="22"/>
              </w:rPr>
              <w:t xml:space="preserve">, </w:t>
            </w:r>
            <w:r w:rsidRPr="00DE6F05">
              <w:rPr>
                <w:rFonts w:ascii="Nirmala UI" w:hAnsi="Nirmala UI" w:cs="Nirmala UI"/>
                <w:sz w:val="22"/>
                <w:szCs w:val="22"/>
              </w:rPr>
              <w:t>तो</w:t>
            </w:r>
            <w:r w:rsidRPr="00DE6F05">
              <w:rPr>
                <w:sz w:val="22"/>
                <w:szCs w:val="22"/>
              </w:rPr>
              <w:t xml:space="preserve"> </w:t>
            </w:r>
            <w:r w:rsidRPr="00DE6F05">
              <w:rPr>
                <w:rFonts w:ascii="Nirmala UI" w:hAnsi="Nirmala UI" w:cs="Nirmala UI"/>
                <w:sz w:val="22"/>
                <w:szCs w:val="22"/>
              </w:rPr>
              <w:t>उन</w:t>
            </w:r>
            <w:r w:rsidRPr="00DE6F05">
              <w:rPr>
                <w:sz w:val="22"/>
                <w:szCs w:val="22"/>
              </w:rPr>
              <w:t xml:space="preserve"> </w:t>
            </w:r>
            <w:r w:rsidRPr="00DE6F05">
              <w:rPr>
                <w:rFonts w:ascii="Nirmala UI" w:hAnsi="Nirmala UI" w:cs="Nirmala UI"/>
                <w:sz w:val="22"/>
                <w:szCs w:val="22"/>
              </w:rPr>
              <w:t>सेवाओं</w:t>
            </w:r>
            <w:r w:rsidRPr="00DE6F05">
              <w:rPr>
                <w:sz w:val="22"/>
                <w:szCs w:val="22"/>
              </w:rPr>
              <w:t xml:space="preserve"> </w:t>
            </w:r>
            <w:r w:rsidRPr="00DE6F05">
              <w:rPr>
                <w:rFonts w:ascii="Nirmala UI" w:hAnsi="Nirmala UI" w:cs="Nirmala UI"/>
                <w:sz w:val="22"/>
                <w:szCs w:val="22"/>
              </w:rPr>
              <w:t>और</w:t>
            </w:r>
            <w:r w:rsidRPr="00DE6F05">
              <w:rPr>
                <w:sz w:val="22"/>
                <w:szCs w:val="22"/>
              </w:rPr>
              <w:t xml:space="preserve"> </w:t>
            </w:r>
            <w:r w:rsidRPr="00DE6F05">
              <w:rPr>
                <w:rFonts w:ascii="Nirmala UI" w:hAnsi="Nirmala UI" w:cs="Nirmala UI"/>
                <w:sz w:val="22"/>
                <w:szCs w:val="22"/>
              </w:rPr>
              <w:t>सहायताओं</w:t>
            </w:r>
            <w:r w:rsidRPr="00DE6F05">
              <w:rPr>
                <w:sz w:val="22"/>
                <w:szCs w:val="22"/>
              </w:rPr>
              <w:t xml:space="preserve"> </w:t>
            </w:r>
            <w:r w:rsidRPr="00DE6F05">
              <w:rPr>
                <w:rFonts w:ascii="Nirmala UI" w:hAnsi="Nirmala UI" w:cs="Nirmala UI"/>
                <w:sz w:val="22"/>
                <w:szCs w:val="22"/>
              </w:rPr>
              <w:t>को</w:t>
            </w:r>
            <w:r w:rsidRPr="00DE6F05">
              <w:rPr>
                <w:sz w:val="22"/>
                <w:szCs w:val="22"/>
              </w:rPr>
              <w:t xml:space="preserve"> </w:t>
            </w:r>
            <w:r w:rsidRPr="00DE6F05">
              <w:rPr>
                <w:rFonts w:ascii="Nirmala UI" w:hAnsi="Nirmala UI" w:cs="Nirmala UI"/>
                <w:sz w:val="22"/>
                <w:szCs w:val="22"/>
              </w:rPr>
              <w:t>बदलना</w:t>
            </w:r>
            <w:r w:rsidRPr="00DE6F05">
              <w:rPr>
                <w:sz w:val="22"/>
                <w:szCs w:val="22"/>
              </w:rPr>
              <w:t xml:space="preserve"> </w:t>
            </w:r>
            <w:r w:rsidRPr="00DE6F05">
              <w:rPr>
                <w:rFonts w:ascii="Nirmala UI" w:hAnsi="Nirmala UI" w:cs="Nirmala UI"/>
                <w:sz w:val="22"/>
                <w:szCs w:val="22"/>
              </w:rPr>
              <w:t>होगा।</w:t>
            </w:r>
            <w:r w:rsidRPr="00DE6F05">
              <w:rPr>
                <w:sz w:val="22"/>
                <w:szCs w:val="22"/>
              </w:rPr>
              <w:t xml:space="preserve"> </w:t>
            </w:r>
            <w:r w:rsidRPr="00DE6F05">
              <w:rPr>
                <w:rFonts w:ascii="Nirmala UI" w:hAnsi="Nirmala UI" w:cs="Nirmala UI"/>
                <w:sz w:val="22"/>
                <w:szCs w:val="22"/>
              </w:rPr>
              <w:t>एक</w:t>
            </w:r>
            <w:r w:rsidRPr="00DE6F05">
              <w:rPr>
                <w:sz w:val="22"/>
                <w:szCs w:val="22"/>
              </w:rPr>
              <w:t xml:space="preserve"> </w:t>
            </w:r>
            <w:r w:rsidRPr="00DE6F05">
              <w:rPr>
                <w:rFonts w:ascii="Nirmala UI" w:hAnsi="Nirmala UI" w:cs="Nirmala UI"/>
                <w:sz w:val="22"/>
                <w:szCs w:val="22"/>
              </w:rPr>
              <w:t>स्थान</w:t>
            </w:r>
            <w:r w:rsidRPr="00DE6F05">
              <w:rPr>
                <w:sz w:val="22"/>
                <w:szCs w:val="22"/>
              </w:rPr>
              <w:t xml:space="preserve"> </w:t>
            </w:r>
            <w:r w:rsidRPr="00DE6F05">
              <w:rPr>
                <w:rFonts w:ascii="Nirmala UI" w:hAnsi="Nirmala UI" w:cs="Nirmala UI"/>
                <w:sz w:val="22"/>
                <w:szCs w:val="22"/>
              </w:rPr>
              <w:t>पर</w:t>
            </w:r>
            <w:r w:rsidRPr="00DE6F05">
              <w:rPr>
                <w:sz w:val="22"/>
                <w:szCs w:val="22"/>
              </w:rPr>
              <w:t xml:space="preserve"> </w:t>
            </w:r>
            <w:r w:rsidRPr="00DE6F05">
              <w:rPr>
                <w:rFonts w:ascii="Nirmala UI" w:hAnsi="Nirmala UI" w:cs="Nirmala UI"/>
                <w:sz w:val="22"/>
                <w:szCs w:val="22"/>
              </w:rPr>
              <w:t>बहुत</w:t>
            </w:r>
            <w:r w:rsidRPr="00DE6F05">
              <w:rPr>
                <w:sz w:val="22"/>
                <w:szCs w:val="22"/>
              </w:rPr>
              <w:t xml:space="preserve"> </w:t>
            </w:r>
            <w:r w:rsidRPr="00DE6F05">
              <w:rPr>
                <w:rFonts w:ascii="Nirmala UI" w:hAnsi="Nirmala UI" w:cs="Nirmala UI"/>
                <w:sz w:val="22"/>
                <w:szCs w:val="22"/>
              </w:rPr>
              <w:t>सारे</w:t>
            </w:r>
            <w:r w:rsidRPr="00DE6F05">
              <w:rPr>
                <w:sz w:val="22"/>
                <w:szCs w:val="22"/>
              </w:rPr>
              <w:t xml:space="preserve"> </w:t>
            </w:r>
            <w:r w:rsidRPr="00DE6F05">
              <w:rPr>
                <w:rFonts w:ascii="Nirmala UI" w:hAnsi="Nirmala UI" w:cs="Nirmala UI"/>
                <w:sz w:val="22"/>
                <w:szCs w:val="22"/>
              </w:rPr>
              <w:t>लोग</w:t>
            </w:r>
            <w:r w:rsidRPr="00DE6F05">
              <w:rPr>
                <w:sz w:val="22"/>
                <w:szCs w:val="22"/>
              </w:rPr>
              <w:t xml:space="preserve"> </w:t>
            </w:r>
            <w:r w:rsidRPr="00DE6F05">
              <w:rPr>
                <w:rFonts w:ascii="Nirmala UI" w:hAnsi="Nirmala UI" w:cs="Nirmala UI"/>
                <w:sz w:val="22"/>
                <w:szCs w:val="22"/>
              </w:rPr>
              <w:t>वायरस</w:t>
            </w:r>
            <w:r w:rsidRPr="00DE6F05">
              <w:rPr>
                <w:sz w:val="22"/>
                <w:szCs w:val="22"/>
              </w:rPr>
              <w:t xml:space="preserve"> </w:t>
            </w:r>
            <w:r w:rsidRPr="00DE6F05">
              <w:rPr>
                <w:rFonts w:ascii="Nirmala UI" w:hAnsi="Nirmala UI" w:cs="Nirmala UI"/>
                <w:sz w:val="22"/>
                <w:szCs w:val="22"/>
              </w:rPr>
              <w:t>को</w:t>
            </w:r>
            <w:r w:rsidRPr="00DE6F05">
              <w:rPr>
                <w:sz w:val="22"/>
                <w:szCs w:val="22"/>
              </w:rPr>
              <w:t xml:space="preserve"> </w:t>
            </w:r>
            <w:r w:rsidRPr="00DE6F05">
              <w:rPr>
                <w:rFonts w:ascii="Nirmala UI" w:hAnsi="Nirmala UI" w:cs="Nirmala UI"/>
                <w:sz w:val="22"/>
                <w:szCs w:val="22"/>
              </w:rPr>
              <w:t>पकड़ने</w:t>
            </w:r>
            <w:r w:rsidRPr="00DE6F05">
              <w:rPr>
                <w:sz w:val="22"/>
                <w:szCs w:val="22"/>
              </w:rPr>
              <w:t xml:space="preserve"> </w:t>
            </w:r>
            <w:r w:rsidRPr="00DE6F05">
              <w:rPr>
                <w:rFonts w:ascii="Nirmala UI" w:hAnsi="Nirmala UI" w:cs="Nirmala UI"/>
                <w:sz w:val="22"/>
                <w:szCs w:val="22"/>
              </w:rPr>
              <w:t>का</w:t>
            </w:r>
            <w:r w:rsidRPr="00DE6F05">
              <w:rPr>
                <w:sz w:val="22"/>
                <w:szCs w:val="22"/>
              </w:rPr>
              <w:t xml:space="preserve"> </w:t>
            </w:r>
            <w:r w:rsidRPr="00DE6F05">
              <w:rPr>
                <w:rFonts w:ascii="Nirmala UI" w:hAnsi="Nirmala UI" w:cs="Nirmala UI"/>
                <w:sz w:val="22"/>
                <w:szCs w:val="22"/>
              </w:rPr>
              <w:t>जोखिम</w:t>
            </w:r>
            <w:r w:rsidRPr="00DE6F05">
              <w:rPr>
                <w:sz w:val="22"/>
                <w:szCs w:val="22"/>
              </w:rPr>
              <w:t xml:space="preserve"> </w:t>
            </w:r>
            <w:r w:rsidRPr="00DE6F05">
              <w:rPr>
                <w:rFonts w:ascii="Nirmala UI" w:hAnsi="Nirmala UI" w:cs="Nirmala UI"/>
                <w:sz w:val="22"/>
                <w:szCs w:val="22"/>
              </w:rPr>
              <w:t>बढ़ा</w:t>
            </w:r>
            <w:r w:rsidRPr="00DE6F05">
              <w:rPr>
                <w:sz w:val="22"/>
                <w:szCs w:val="22"/>
              </w:rPr>
              <w:t xml:space="preserve"> </w:t>
            </w:r>
            <w:r w:rsidRPr="00DE6F05">
              <w:rPr>
                <w:rFonts w:ascii="Nirmala UI" w:hAnsi="Nirmala UI" w:cs="Nirmala UI"/>
                <w:sz w:val="22"/>
                <w:szCs w:val="22"/>
              </w:rPr>
              <w:t>सकते</w:t>
            </w:r>
            <w:r w:rsidRPr="00DE6F05">
              <w:rPr>
                <w:sz w:val="22"/>
                <w:szCs w:val="22"/>
              </w:rPr>
              <w:t xml:space="preserve"> </w:t>
            </w:r>
            <w:r w:rsidRPr="00DE6F05">
              <w:rPr>
                <w:rFonts w:ascii="Nirmala UI" w:hAnsi="Nirmala UI" w:cs="Nirmala UI"/>
                <w:sz w:val="22"/>
                <w:szCs w:val="22"/>
              </w:rPr>
              <w:t>हैं।</w:t>
            </w:r>
          </w:p>
          <w:p w14:paraId="27CB8DE4" w14:textId="74092AD6" w:rsidR="00DE6F05" w:rsidRDefault="00DE6F05" w:rsidP="00544E55">
            <w:pPr>
              <w:pStyle w:val="NormalWeb"/>
              <w:spacing w:before="0" w:beforeAutospacing="0" w:after="0" w:afterAutospacing="0"/>
            </w:pPr>
            <w:r w:rsidRPr="00DE6F05">
              <w:rPr>
                <w:rFonts w:ascii="Nirmala UI" w:hAnsi="Nirmala UI" w:cs="Nirmala UI"/>
                <w:sz w:val="22"/>
                <w:szCs w:val="22"/>
              </w:rPr>
              <w:t>यह</w:t>
            </w:r>
            <w:r w:rsidRPr="00DE6F05">
              <w:rPr>
                <w:sz w:val="22"/>
                <w:szCs w:val="22"/>
              </w:rPr>
              <w:t xml:space="preserve"> </w:t>
            </w:r>
            <w:r w:rsidRPr="00DE6F05">
              <w:rPr>
                <w:rFonts w:ascii="Nirmala UI" w:hAnsi="Nirmala UI" w:cs="Nirmala UI"/>
                <w:sz w:val="22"/>
                <w:szCs w:val="22"/>
              </w:rPr>
              <w:t>भी</w:t>
            </w:r>
            <w:r w:rsidRPr="00DE6F05">
              <w:rPr>
                <w:sz w:val="22"/>
                <w:szCs w:val="22"/>
              </w:rPr>
              <w:t xml:space="preserve"> </w:t>
            </w:r>
            <w:r w:rsidRPr="00DE6F05">
              <w:rPr>
                <w:rFonts w:ascii="Nirmala UI" w:hAnsi="Nirmala UI" w:cs="Nirmala UI"/>
                <w:sz w:val="22"/>
                <w:szCs w:val="22"/>
              </w:rPr>
              <w:t>महत्वपूर्ण</w:t>
            </w:r>
            <w:r w:rsidRPr="00DE6F05">
              <w:rPr>
                <w:sz w:val="22"/>
                <w:szCs w:val="22"/>
              </w:rPr>
              <w:t xml:space="preserve"> </w:t>
            </w:r>
            <w:r w:rsidRPr="00DE6F05">
              <w:rPr>
                <w:rFonts w:ascii="Nirmala UI" w:hAnsi="Nirmala UI" w:cs="Nirmala UI"/>
                <w:sz w:val="22"/>
                <w:szCs w:val="22"/>
              </w:rPr>
              <w:t>है</w:t>
            </w:r>
            <w:r w:rsidRPr="00DE6F05">
              <w:rPr>
                <w:sz w:val="22"/>
                <w:szCs w:val="22"/>
              </w:rPr>
              <w:t xml:space="preserve"> </w:t>
            </w:r>
            <w:r w:rsidRPr="00DE6F05">
              <w:rPr>
                <w:rFonts w:ascii="Nirmala UI" w:hAnsi="Nirmala UI" w:cs="Nirmala UI"/>
                <w:sz w:val="22"/>
                <w:szCs w:val="22"/>
              </w:rPr>
              <w:t>कि</w:t>
            </w:r>
            <w:r w:rsidRPr="00DE6F05">
              <w:rPr>
                <w:sz w:val="22"/>
                <w:szCs w:val="22"/>
              </w:rPr>
              <w:t xml:space="preserve"> </w:t>
            </w:r>
            <w:r w:rsidRPr="00DE6F05">
              <w:rPr>
                <w:rFonts w:ascii="Nirmala UI" w:hAnsi="Nirmala UI" w:cs="Nirmala UI"/>
                <w:sz w:val="22"/>
                <w:szCs w:val="22"/>
              </w:rPr>
              <w:t>आप</w:t>
            </w:r>
            <w:r w:rsidRPr="00DE6F05">
              <w:rPr>
                <w:sz w:val="22"/>
                <w:szCs w:val="22"/>
              </w:rPr>
              <w:t xml:space="preserve"> </w:t>
            </w:r>
            <w:r w:rsidR="00544E55" w:rsidRPr="00544E55">
              <w:rPr>
                <w:rFonts w:ascii="Nirmala UI" w:hAnsi="Nirmala UI" w:cs="Nirmala UI"/>
                <w:sz w:val="22"/>
                <w:szCs w:val="22"/>
              </w:rPr>
              <w:t>सावधानी</w:t>
            </w:r>
            <w:r w:rsidR="00544E55" w:rsidRPr="00544E55">
              <w:rPr>
                <w:sz w:val="22"/>
                <w:szCs w:val="22"/>
              </w:rPr>
              <w:t xml:space="preserve"> </w:t>
            </w:r>
            <w:r w:rsidR="00544E55" w:rsidRPr="00544E55">
              <w:rPr>
                <w:rFonts w:ascii="Nirmala UI" w:hAnsi="Nirmala UI" w:cs="Nirmala UI"/>
                <w:sz w:val="22"/>
                <w:szCs w:val="22"/>
              </w:rPr>
              <w:t>से</w:t>
            </w:r>
            <w:r w:rsidR="00544E55" w:rsidRPr="00544E55">
              <w:rPr>
                <w:sz w:val="22"/>
                <w:szCs w:val="22"/>
              </w:rPr>
              <w:t xml:space="preserve"> </w:t>
            </w:r>
            <w:r w:rsidR="00544E55">
              <w:rPr>
                <w:rFonts w:ascii="Nirmala UI" w:hAnsi="Nirmala UI" w:cs="Nirmala UI"/>
                <w:sz w:val="22"/>
                <w:szCs w:val="22"/>
              </w:rPr>
              <w:t>निर्णय</w:t>
            </w:r>
            <w:r w:rsidRPr="00DE6F05">
              <w:rPr>
                <w:sz w:val="22"/>
                <w:szCs w:val="22"/>
              </w:rPr>
              <w:t xml:space="preserve"> </w:t>
            </w:r>
            <w:r w:rsidR="00544E55" w:rsidRPr="00544E55">
              <w:rPr>
                <w:rFonts w:ascii="Nirmala UI" w:hAnsi="Nirmala UI" w:cs="Nirmala UI"/>
                <w:sz w:val="22"/>
                <w:szCs w:val="22"/>
              </w:rPr>
              <w:t>लें</w:t>
            </w:r>
            <w:r w:rsidR="00544E55" w:rsidRPr="00544E55">
              <w:rPr>
                <w:sz w:val="22"/>
                <w:szCs w:val="22"/>
              </w:rPr>
              <w:t xml:space="preserve"> </w:t>
            </w:r>
            <w:r w:rsidRPr="00DE6F05">
              <w:rPr>
                <w:rFonts w:ascii="Nirmala UI" w:hAnsi="Nirmala UI" w:cs="Nirmala UI"/>
                <w:sz w:val="22"/>
                <w:szCs w:val="22"/>
              </w:rPr>
              <w:t>कि</w:t>
            </w:r>
            <w:r w:rsidRPr="00DE6F05">
              <w:rPr>
                <w:sz w:val="22"/>
                <w:szCs w:val="22"/>
              </w:rPr>
              <w:t xml:space="preserve"> </w:t>
            </w:r>
            <w:r w:rsidRPr="00DE6F05">
              <w:rPr>
                <w:rFonts w:ascii="Nirmala UI" w:hAnsi="Nirmala UI" w:cs="Nirmala UI"/>
                <w:sz w:val="22"/>
                <w:szCs w:val="22"/>
              </w:rPr>
              <w:t>आप</w:t>
            </w:r>
            <w:r w:rsidRPr="00DE6F05">
              <w:rPr>
                <w:sz w:val="22"/>
                <w:szCs w:val="22"/>
              </w:rPr>
              <w:t xml:space="preserve"> </w:t>
            </w:r>
            <w:r w:rsidRPr="00DE6F05">
              <w:rPr>
                <w:rFonts w:ascii="Nirmala UI" w:hAnsi="Nirmala UI" w:cs="Nirmala UI"/>
                <w:sz w:val="22"/>
                <w:szCs w:val="22"/>
              </w:rPr>
              <w:t>किससे</w:t>
            </w:r>
            <w:r w:rsidRPr="00DE6F05">
              <w:rPr>
                <w:sz w:val="22"/>
                <w:szCs w:val="22"/>
              </w:rPr>
              <w:t xml:space="preserve"> </w:t>
            </w:r>
            <w:r w:rsidRPr="00DE6F05">
              <w:rPr>
                <w:rFonts w:ascii="Nirmala UI" w:hAnsi="Nirmala UI" w:cs="Nirmala UI"/>
                <w:sz w:val="22"/>
                <w:szCs w:val="22"/>
              </w:rPr>
              <w:t>मिलते</w:t>
            </w:r>
            <w:r w:rsidRPr="00DE6F05">
              <w:rPr>
                <w:sz w:val="22"/>
                <w:szCs w:val="22"/>
              </w:rPr>
              <w:t xml:space="preserve"> </w:t>
            </w:r>
            <w:r w:rsidRPr="00DE6F05">
              <w:rPr>
                <w:rFonts w:ascii="Nirmala UI" w:hAnsi="Nirmala UI" w:cs="Nirmala UI"/>
                <w:sz w:val="22"/>
                <w:szCs w:val="22"/>
              </w:rPr>
              <w:t>हैं</w:t>
            </w:r>
            <w:r w:rsidRPr="00DE6F05">
              <w:rPr>
                <w:sz w:val="22"/>
                <w:szCs w:val="22"/>
              </w:rPr>
              <w:t xml:space="preserve"> </w:t>
            </w:r>
            <w:r w:rsidRPr="00DE6F05">
              <w:rPr>
                <w:rFonts w:ascii="Nirmala UI" w:hAnsi="Nirmala UI" w:cs="Nirmala UI"/>
                <w:sz w:val="22"/>
                <w:szCs w:val="22"/>
              </w:rPr>
              <w:t>और</w:t>
            </w:r>
            <w:r w:rsidRPr="00DE6F05">
              <w:rPr>
                <w:sz w:val="22"/>
                <w:szCs w:val="22"/>
              </w:rPr>
              <w:t xml:space="preserve"> </w:t>
            </w:r>
            <w:r w:rsidRPr="00DE6F05">
              <w:rPr>
                <w:rFonts w:ascii="Nirmala UI" w:hAnsi="Nirmala UI" w:cs="Nirmala UI"/>
                <w:sz w:val="22"/>
                <w:szCs w:val="22"/>
              </w:rPr>
              <w:t>कहां</w:t>
            </w:r>
            <w:r w:rsidRPr="00DE6F05">
              <w:rPr>
                <w:sz w:val="22"/>
                <w:szCs w:val="22"/>
              </w:rPr>
              <w:t xml:space="preserve"> </w:t>
            </w:r>
            <w:r w:rsidRPr="00DE6F05">
              <w:rPr>
                <w:rFonts w:ascii="Nirmala UI" w:hAnsi="Nirmala UI" w:cs="Nirmala UI"/>
                <w:sz w:val="22"/>
                <w:szCs w:val="22"/>
              </w:rPr>
              <w:t>जाते</w:t>
            </w:r>
            <w:r w:rsidRPr="00DE6F05">
              <w:rPr>
                <w:sz w:val="22"/>
                <w:szCs w:val="22"/>
              </w:rPr>
              <w:t xml:space="preserve"> </w:t>
            </w:r>
            <w:r w:rsidRPr="00DE6F05">
              <w:rPr>
                <w:rFonts w:ascii="Nirmala UI" w:hAnsi="Nirmala UI" w:cs="Nirmala UI"/>
                <w:sz w:val="22"/>
                <w:szCs w:val="22"/>
              </w:rPr>
              <w:t>हैं।</w:t>
            </w:r>
            <w:r w:rsidRPr="00DE6F05">
              <w:rPr>
                <w:sz w:val="22"/>
                <w:szCs w:val="22"/>
              </w:rPr>
              <w:t xml:space="preserve"> </w:t>
            </w:r>
            <w:r w:rsidRPr="00DE6F05">
              <w:rPr>
                <w:rFonts w:ascii="Nirmala UI" w:hAnsi="Nirmala UI" w:cs="Nirmala UI"/>
                <w:sz w:val="22"/>
                <w:szCs w:val="22"/>
              </w:rPr>
              <w:t>ऐसा</w:t>
            </w:r>
            <w:r w:rsidRPr="00DE6F05">
              <w:rPr>
                <w:sz w:val="22"/>
                <w:szCs w:val="22"/>
              </w:rPr>
              <w:t xml:space="preserve"> </w:t>
            </w:r>
            <w:r w:rsidRPr="00DE6F05">
              <w:rPr>
                <w:rFonts w:ascii="Nirmala UI" w:hAnsi="Nirmala UI" w:cs="Nirmala UI"/>
                <w:sz w:val="22"/>
                <w:szCs w:val="22"/>
              </w:rPr>
              <w:t>आप</w:t>
            </w:r>
            <w:r w:rsidRPr="00DE6F05">
              <w:rPr>
                <w:sz w:val="22"/>
                <w:szCs w:val="22"/>
              </w:rPr>
              <w:t xml:space="preserve"> </w:t>
            </w:r>
            <w:r w:rsidRPr="00DE6F05">
              <w:rPr>
                <w:rFonts w:ascii="Nirmala UI" w:hAnsi="Nirmala UI" w:cs="Nirmala UI"/>
                <w:sz w:val="22"/>
                <w:szCs w:val="22"/>
              </w:rPr>
              <w:t>स्वयं</w:t>
            </w:r>
            <w:r w:rsidRPr="00DE6F05">
              <w:rPr>
                <w:sz w:val="22"/>
                <w:szCs w:val="22"/>
              </w:rPr>
              <w:t xml:space="preserve"> </w:t>
            </w:r>
            <w:r w:rsidRPr="00DE6F05">
              <w:rPr>
                <w:rFonts w:ascii="Nirmala UI" w:hAnsi="Nirmala UI" w:cs="Nirmala UI"/>
                <w:sz w:val="22"/>
                <w:szCs w:val="22"/>
              </w:rPr>
              <w:t>को</w:t>
            </w:r>
            <w:r w:rsidRPr="00DE6F05">
              <w:rPr>
                <w:sz w:val="22"/>
                <w:szCs w:val="22"/>
              </w:rPr>
              <w:t xml:space="preserve"> </w:t>
            </w:r>
            <w:r w:rsidRPr="00DE6F05">
              <w:rPr>
                <w:rFonts w:ascii="Nirmala UI" w:hAnsi="Nirmala UI" w:cs="Nirmala UI"/>
                <w:sz w:val="22"/>
                <w:szCs w:val="22"/>
              </w:rPr>
              <w:t>और</w:t>
            </w:r>
            <w:r w:rsidRPr="00DE6F05">
              <w:rPr>
                <w:sz w:val="22"/>
                <w:szCs w:val="22"/>
              </w:rPr>
              <w:t xml:space="preserve"> </w:t>
            </w:r>
            <w:r w:rsidRPr="00DE6F05">
              <w:rPr>
                <w:rFonts w:ascii="Nirmala UI" w:hAnsi="Nirmala UI" w:cs="Nirmala UI"/>
                <w:sz w:val="22"/>
                <w:szCs w:val="22"/>
              </w:rPr>
              <w:t>उन</w:t>
            </w:r>
            <w:r w:rsidRPr="00DE6F05">
              <w:rPr>
                <w:sz w:val="22"/>
                <w:szCs w:val="22"/>
              </w:rPr>
              <w:t xml:space="preserve"> </w:t>
            </w:r>
            <w:r w:rsidRPr="00DE6F05">
              <w:rPr>
                <w:rFonts w:ascii="Nirmala UI" w:hAnsi="Nirmala UI" w:cs="Nirmala UI"/>
                <w:sz w:val="22"/>
                <w:szCs w:val="22"/>
              </w:rPr>
              <w:t>लोगों</w:t>
            </w:r>
            <w:r w:rsidRPr="00DE6F05">
              <w:rPr>
                <w:sz w:val="22"/>
                <w:szCs w:val="22"/>
              </w:rPr>
              <w:t xml:space="preserve"> </w:t>
            </w:r>
            <w:r w:rsidRPr="00DE6F05">
              <w:rPr>
                <w:rFonts w:ascii="Nirmala UI" w:hAnsi="Nirmala UI" w:cs="Nirmala UI"/>
                <w:sz w:val="22"/>
                <w:szCs w:val="22"/>
              </w:rPr>
              <w:t>को</w:t>
            </w:r>
            <w:r w:rsidRPr="00DE6F05">
              <w:rPr>
                <w:sz w:val="22"/>
                <w:szCs w:val="22"/>
              </w:rPr>
              <w:t xml:space="preserve"> </w:t>
            </w:r>
            <w:r w:rsidRPr="00DE6F05">
              <w:rPr>
                <w:rFonts w:ascii="Nirmala UI" w:hAnsi="Nirmala UI" w:cs="Nirmala UI"/>
                <w:sz w:val="22"/>
                <w:szCs w:val="22"/>
              </w:rPr>
              <w:t>बचाने</w:t>
            </w:r>
            <w:r w:rsidRPr="00DE6F05">
              <w:rPr>
                <w:sz w:val="22"/>
                <w:szCs w:val="22"/>
              </w:rPr>
              <w:t xml:space="preserve"> </w:t>
            </w:r>
            <w:r w:rsidRPr="00DE6F05">
              <w:rPr>
                <w:rFonts w:ascii="Nirmala UI" w:hAnsi="Nirmala UI" w:cs="Nirmala UI"/>
                <w:sz w:val="22"/>
                <w:szCs w:val="22"/>
              </w:rPr>
              <w:t>के</w:t>
            </w:r>
            <w:r w:rsidRPr="00DE6F05">
              <w:rPr>
                <w:sz w:val="22"/>
                <w:szCs w:val="22"/>
              </w:rPr>
              <w:t xml:space="preserve"> </w:t>
            </w:r>
            <w:r w:rsidRPr="00DE6F05">
              <w:rPr>
                <w:rFonts w:ascii="Nirmala UI" w:hAnsi="Nirmala UI" w:cs="Nirmala UI"/>
                <w:sz w:val="22"/>
                <w:szCs w:val="22"/>
              </w:rPr>
              <w:t>लिए</w:t>
            </w:r>
            <w:r w:rsidRPr="00DE6F05">
              <w:rPr>
                <w:sz w:val="22"/>
                <w:szCs w:val="22"/>
              </w:rPr>
              <w:t xml:space="preserve"> </w:t>
            </w:r>
            <w:r w:rsidRPr="00DE6F05">
              <w:rPr>
                <w:rFonts w:ascii="Nirmala UI" w:hAnsi="Nirmala UI" w:cs="Nirmala UI"/>
                <w:sz w:val="22"/>
                <w:szCs w:val="22"/>
              </w:rPr>
              <w:t>करें</w:t>
            </w:r>
            <w:r w:rsidR="00544E55">
              <w:rPr>
                <w:rFonts w:ascii="Nirmala UI" w:hAnsi="Nirmala UI" w:cs="Nirmala UI"/>
                <w:sz w:val="22"/>
                <w:szCs w:val="22"/>
              </w:rPr>
              <w:t>,</w:t>
            </w:r>
            <w:r w:rsidRPr="00DE6F05">
              <w:rPr>
                <w:sz w:val="22"/>
                <w:szCs w:val="22"/>
              </w:rPr>
              <w:t xml:space="preserve"> </w:t>
            </w:r>
            <w:r w:rsidRPr="00DE6F05">
              <w:rPr>
                <w:rFonts w:ascii="Nirmala UI" w:hAnsi="Nirmala UI" w:cs="Nirmala UI"/>
                <w:sz w:val="22"/>
                <w:szCs w:val="22"/>
              </w:rPr>
              <w:t>जिन्हें</w:t>
            </w:r>
            <w:r w:rsidRPr="00DE6F05">
              <w:rPr>
                <w:sz w:val="22"/>
                <w:szCs w:val="22"/>
              </w:rPr>
              <w:t xml:space="preserve"> </w:t>
            </w:r>
            <w:r w:rsidRPr="00DE6F05">
              <w:rPr>
                <w:rFonts w:ascii="Nirmala UI" w:hAnsi="Nirmala UI" w:cs="Nirmala UI"/>
                <w:sz w:val="22"/>
                <w:szCs w:val="22"/>
              </w:rPr>
              <w:t>वायरस</w:t>
            </w:r>
            <w:r w:rsidRPr="00DE6F05">
              <w:rPr>
                <w:sz w:val="22"/>
                <w:szCs w:val="22"/>
              </w:rPr>
              <w:t xml:space="preserve"> </w:t>
            </w:r>
            <w:r w:rsidRPr="00DE6F05">
              <w:rPr>
                <w:rFonts w:ascii="Nirmala UI" w:hAnsi="Nirmala UI" w:cs="Nirmala UI"/>
                <w:sz w:val="22"/>
                <w:szCs w:val="22"/>
              </w:rPr>
              <w:t>को</w:t>
            </w:r>
            <w:r w:rsidRPr="00DE6F05">
              <w:rPr>
                <w:sz w:val="22"/>
                <w:szCs w:val="22"/>
              </w:rPr>
              <w:t xml:space="preserve"> </w:t>
            </w:r>
            <w:r w:rsidRPr="00DE6F05">
              <w:rPr>
                <w:rFonts w:ascii="Nirmala UI" w:hAnsi="Nirmala UI" w:cs="Nirmala UI"/>
                <w:sz w:val="22"/>
                <w:szCs w:val="22"/>
              </w:rPr>
              <w:t>पकड़ने</w:t>
            </w:r>
            <w:r w:rsidRPr="00DE6F05">
              <w:rPr>
                <w:sz w:val="22"/>
                <w:szCs w:val="22"/>
              </w:rPr>
              <w:t xml:space="preserve"> </w:t>
            </w:r>
            <w:r w:rsidRPr="00DE6F05">
              <w:rPr>
                <w:rFonts w:ascii="Nirmala UI" w:hAnsi="Nirmala UI" w:cs="Nirmala UI"/>
                <w:sz w:val="22"/>
                <w:szCs w:val="22"/>
              </w:rPr>
              <w:t>की</w:t>
            </w:r>
            <w:r w:rsidRPr="00DE6F05">
              <w:rPr>
                <w:sz w:val="22"/>
                <w:szCs w:val="22"/>
              </w:rPr>
              <w:t xml:space="preserve"> </w:t>
            </w:r>
            <w:r w:rsidRPr="00DE6F05">
              <w:rPr>
                <w:rFonts w:ascii="Nirmala UI" w:hAnsi="Nirmala UI" w:cs="Nirmala UI"/>
                <w:sz w:val="22"/>
                <w:szCs w:val="22"/>
              </w:rPr>
              <w:t>संभावना</w:t>
            </w:r>
            <w:r w:rsidRPr="00DE6F05">
              <w:rPr>
                <w:sz w:val="22"/>
                <w:szCs w:val="22"/>
              </w:rPr>
              <w:t xml:space="preserve"> </w:t>
            </w:r>
            <w:r w:rsidRPr="00DE6F05">
              <w:rPr>
                <w:rFonts w:ascii="Nirmala UI" w:hAnsi="Nirmala UI" w:cs="Nirmala UI"/>
                <w:sz w:val="22"/>
                <w:szCs w:val="22"/>
              </w:rPr>
              <w:t>अधिक</w:t>
            </w:r>
            <w:r w:rsidRPr="00DE6F05">
              <w:rPr>
                <w:sz w:val="22"/>
                <w:szCs w:val="22"/>
              </w:rPr>
              <w:t xml:space="preserve"> </w:t>
            </w:r>
            <w:r w:rsidRPr="00DE6F05">
              <w:rPr>
                <w:rFonts w:ascii="Nirmala UI" w:hAnsi="Nirmala UI" w:cs="Nirmala UI"/>
                <w:sz w:val="22"/>
                <w:szCs w:val="22"/>
              </w:rPr>
              <w:t>हो</w:t>
            </w:r>
            <w:r w:rsidRPr="00DE6F05">
              <w:rPr>
                <w:sz w:val="22"/>
                <w:szCs w:val="22"/>
              </w:rPr>
              <w:t xml:space="preserve"> </w:t>
            </w:r>
            <w:r w:rsidRPr="00DE6F05">
              <w:rPr>
                <w:rFonts w:ascii="Nirmala UI" w:hAnsi="Nirmala UI" w:cs="Nirmala UI"/>
                <w:sz w:val="22"/>
                <w:szCs w:val="22"/>
              </w:rPr>
              <w:t>सकती</w:t>
            </w:r>
            <w:r w:rsidRPr="00DE6F05">
              <w:rPr>
                <w:sz w:val="22"/>
                <w:szCs w:val="22"/>
              </w:rPr>
              <w:t xml:space="preserve"> </w:t>
            </w:r>
            <w:r w:rsidRPr="00DE6F05">
              <w:rPr>
                <w:rFonts w:ascii="Nirmala UI" w:hAnsi="Nirmala UI" w:cs="Nirmala UI"/>
                <w:sz w:val="22"/>
                <w:szCs w:val="22"/>
              </w:rPr>
              <w:t>है।</w:t>
            </w:r>
          </w:p>
        </w:tc>
      </w:tr>
    </w:tbl>
    <w:p w14:paraId="44EB25AB" w14:textId="7702AB6A" w:rsidR="009D0B5C" w:rsidRPr="001D1C02" w:rsidRDefault="00626118" w:rsidP="00A96ECB">
      <w:pPr>
        <w:pStyle w:val="ListNumber2"/>
        <w:numPr>
          <w:ilvl w:val="0"/>
          <w:numId w:val="0"/>
        </w:numPr>
        <w:spacing w:before="360" w:line="240" w:lineRule="auto"/>
        <w:rPr>
          <w:rFonts w:asciiTheme="minorHAnsi" w:hAnsiTheme="minorHAnsi" w:cstheme="minorHAnsi"/>
          <w:b/>
          <w:color w:val="612C69"/>
          <w:sz w:val="28"/>
          <w:szCs w:val="28"/>
        </w:rPr>
      </w:pPr>
      <w:r w:rsidRPr="001D1C02">
        <w:rPr>
          <w:rFonts w:asciiTheme="minorHAnsi" w:hAnsiTheme="minorHAnsi" w:cstheme="minorHAnsi"/>
          <w:b/>
          <w:color w:val="612C69"/>
          <w:sz w:val="28"/>
          <w:szCs w:val="28"/>
        </w:rPr>
        <w:t xml:space="preserve">NDIS </w:t>
      </w:r>
      <w:r w:rsidR="00A00774" w:rsidRPr="00A00774">
        <w:rPr>
          <w:rFonts w:ascii="Nirmala UI" w:hAnsi="Nirmala UI" w:cs="Nirmala UI"/>
          <w:b/>
          <w:color w:val="612C69"/>
          <w:sz w:val="28"/>
          <w:szCs w:val="28"/>
        </w:rPr>
        <w:t>प्रतिभागियों</w:t>
      </w:r>
      <w:r w:rsidR="00A00774" w:rsidRPr="00A00774">
        <w:rPr>
          <w:rFonts w:asciiTheme="minorHAnsi" w:hAnsiTheme="minorHAnsi" w:cstheme="minorHAnsi"/>
          <w:b/>
          <w:color w:val="612C69"/>
          <w:sz w:val="28"/>
          <w:szCs w:val="28"/>
        </w:rPr>
        <w:t xml:space="preserve"> </w:t>
      </w:r>
      <w:r w:rsidR="00A00774" w:rsidRPr="00A00774">
        <w:rPr>
          <w:rFonts w:ascii="Nirmala UI" w:hAnsi="Nirmala UI" w:cs="Nirmala UI"/>
          <w:b/>
          <w:color w:val="612C69"/>
          <w:sz w:val="28"/>
          <w:szCs w:val="28"/>
        </w:rPr>
        <w:t>की</w:t>
      </w:r>
      <w:r w:rsidR="00A00774" w:rsidRPr="00A00774">
        <w:rPr>
          <w:rFonts w:asciiTheme="minorHAnsi" w:hAnsiTheme="minorHAnsi" w:cstheme="minorHAnsi"/>
          <w:b/>
          <w:color w:val="612C69"/>
          <w:sz w:val="28"/>
          <w:szCs w:val="28"/>
        </w:rPr>
        <w:t xml:space="preserve"> </w:t>
      </w:r>
      <w:r w:rsidR="00A00774" w:rsidRPr="00A00774">
        <w:rPr>
          <w:rFonts w:ascii="Nirmala UI" w:hAnsi="Nirmala UI" w:cs="Nirmala UI"/>
          <w:b/>
          <w:color w:val="612C69"/>
          <w:sz w:val="28"/>
          <w:szCs w:val="28"/>
        </w:rPr>
        <w:t>अपेक्षाएँ</w:t>
      </w:r>
    </w:p>
    <w:p w14:paraId="32309B85" w14:textId="40E35EA5" w:rsidR="001D1C02" w:rsidRDefault="00A00774" w:rsidP="001172D3">
      <w:pPr>
        <w:pStyle w:val="ListNumber2"/>
        <w:numPr>
          <w:ilvl w:val="0"/>
          <w:numId w:val="0"/>
        </w:numPr>
        <w:spacing w:before="120" w:after="120" w:line="240" w:lineRule="auto"/>
        <w:rPr>
          <w:rFonts w:asciiTheme="minorHAnsi" w:hAnsiTheme="minorHAnsi" w:cstheme="minorHAnsi"/>
        </w:rPr>
      </w:pPr>
      <w:r w:rsidRPr="00A00774">
        <w:rPr>
          <w:rFonts w:ascii="Nirmala UI" w:hAnsi="Nirmala UI" w:cs="Nirmala UI"/>
        </w:rPr>
        <w:t>आपको</w:t>
      </w:r>
      <w:r w:rsidRPr="00A00774">
        <w:rPr>
          <w:rFonts w:asciiTheme="minorHAnsi" w:hAnsiTheme="minorHAnsi" w:cstheme="minorHAnsi"/>
        </w:rPr>
        <w:t xml:space="preserve"> </w:t>
      </w:r>
      <w:r w:rsidRPr="00A00774">
        <w:rPr>
          <w:rFonts w:ascii="Nirmala UI" w:hAnsi="Nirmala UI" w:cs="Nirmala UI"/>
        </w:rPr>
        <w:t>उम्मीद</w:t>
      </w:r>
      <w:r w:rsidRPr="00A00774">
        <w:rPr>
          <w:rFonts w:asciiTheme="minorHAnsi" w:hAnsiTheme="minorHAnsi" w:cstheme="minorHAnsi"/>
        </w:rPr>
        <w:t xml:space="preserve"> </w:t>
      </w:r>
      <w:r w:rsidRPr="00A00774">
        <w:rPr>
          <w:rFonts w:ascii="Nirmala UI" w:hAnsi="Nirmala UI" w:cs="Nirmala UI"/>
        </w:rPr>
        <w:t>कर</w:t>
      </w:r>
      <w:r w:rsidRPr="00A00774">
        <w:rPr>
          <w:rFonts w:asciiTheme="minorHAnsi" w:hAnsiTheme="minorHAnsi" w:cstheme="minorHAnsi"/>
        </w:rPr>
        <w:t xml:space="preserve"> </w:t>
      </w:r>
      <w:r w:rsidRPr="00A00774">
        <w:rPr>
          <w:rFonts w:ascii="Nirmala UI" w:hAnsi="Nirmala UI" w:cs="Nirmala UI"/>
        </w:rPr>
        <w:t>सकते</w:t>
      </w:r>
      <w:r w:rsidRPr="00A00774">
        <w:rPr>
          <w:rFonts w:asciiTheme="minorHAnsi" w:hAnsiTheme="minorHAnsi" w:cstheme="minorHAnsi"/>
        </w:rPr>
        <w:t xml:space="preserve"> </w:t>
      </w:r>
      <w:r w:rsidRPr="00A00774">
        <w:rPr>
          <w:rFonts w:ascii="Nirmala UI" w:hAnsi="Nirmala UI" w:cs="Nirmala UI"/>
        </w:rPr>
        <w:t>हैं</w:t>
      </w:r>
      <w:r w:rsidRPr="00A00774">
        <w:rPr>
          <w:rFonts w:asciiTheme="minorHAnsi" w:hAnsiTheme="minorHAnsi" w:cstheme="minorHAnsi"/>
        </w:rPr>
        <w:t xml:space="preserve"> </w:t>
      </w:r>
      <w:r w:rsidRPr="00A00774">
        <w:rPr>
          <w:rFonts w:ascii="Nirmala UI" w:hAnsi="Nirmala UI" w:cs="Nirmala UI"/>
        </w:rPr>
        <w:t>कि</w:t>
      </w:r>
      <w:r w:rsidRPr="00A00774">
        <w:rPr>
          <w:rFonts w:asciiTheme="minorHAnsi" w:hAnsiTheme="minorHAnsi" w:cstheme="minorHAnsi"/>
        </w:rPr>
        <w:t xml:space="preserve"> </w:t>
      </w:r>
      <w:r w:rsidRPr="00A00774">
        <w:rPr>
          <w:rFonts w:ascii="Nirmala UI" w:hAnsi="Nirmala UI" w:cs="Nirmala UI"/>
        </w:rPr>
        <w:t>आपके</w:t>
      </w:r>
      <w:r w:rsidRPr="00A00774">
        <w:rPr>
          <w:rFonts w:asciiTheme="minorHAnsi" w:hAnsiTheme="minorHAnsi" w:cstheme="minorHAnsi"/>
        </w:rPr>
        <w:t xml:space="preserve"> </w:t>
      </w:r>
      <w:r w:rsidRPr="00A00774">
        <w:rPr>
          <w:rFonts w:ascii="Nirmala UI" w:hAnsi="Nirmala UI" w:cs="Nirmala UI"/>
        </w:rPr>
        <w:t>प्रदाता</w:t>
      </w:r>
      <w:r w:rsidRPr="00A00774">
        <w:rPr>
          <w:rFonts w:asciiTheme="minorHAnsi" w:hAnsiTheme="minorHAnsi" w:cstheme="minorHAnsi"/>
        </w:rPr>
        <w:t xml:space="preserve"> </w:t>
      </w:r>
      <w:r w:rsidRPr="00A00774">
        <w:rPr>
          <w:rFonts w:ascii="Nirmala UI" w:hAnsi="Nirmala UI" w:cs="Nirmala UI"/>
        </w:rPr>
        <w:t>निम्नलिखित</w:t>
      </w:r>
      <w:r w:rsidRPr="00A00774">
        <w:rPr>
          <w:rFonts w:asciiTheme="minorHAnsi" w:hAnsiTheme="minorHAnsi" w:cstheme="minorHAnsi"/>
        </w:rPr>
        <w:t xml:space="preserve"> </w:t>
      </w:r>
      <w:r w:rsidRPr="00A00774">
        <w:rPr>
          <w:rFonts w:ascii="Nirmala UI" w:hAnsi="Nirmala UI" w:cs="Nirmala UI"/>
        </w:rPr>
        <w:t>बातों</w:t>
      </w:r>
      <w:r w:rsidRPr="00A00774">
        <w:rPr>
          <w:rFonts w:asciiTheme="minorHAnsi" w:hAnsiTheme="minorHAnsi" w:cstheme="minorHAnsi"/>
        </w:rPr>
        <w:t xml:space="preserve"> </w:t>
      </w:r>
      <w:r w:rsidRPr="00A00774">
        <w:rPr>
          <w:rFonts w:ascii="Nirmala UI" w:hAnsi="Nirmala UI" w:cs="Nirmala UI"/>
        </w:rPr>
        <w:t>में</w:t>
      </w:r>
      <w:r w:rsidRPr="00A00774">
        <w:rPr>
          <w:rFonts w:asciiTheme="minorHAnsi" w:hAnsiTheme="minorHAnsi" w:cstheme="minorHAnsi"/>
        </w:rPr>
        <w:t xml:space="preserve"> </w:t>
      </w:r>
      <w:r w:rsidR="002220C5" w:rsidRPr="002220C5">
        <w:rPr>
          <w:rFonts w:ascii="Nirmala UI" w:hAnsi="Nirmala UI" w:cs="Nirmala UI"/>
        </w:rPr>
        <w:t>आपकी</w:t>
      </w:r>
      <w:r w:rsidR="002220C5" w:rsidRPr="002220C5">
        <w:rPr>
          <w:rFonts w:asciiTheme="minorHAnsi" w:hAnsiTheme="minorHAnsi" w:cstheme="minorHAnsi"/>
        </w:rPr>
        <w:t xml:space="preserve"> </w:t>
      </w:r>
      <w:r w:rsidRPr="00A00774">
        <w:rPr>
          <w:rFonts w:ascii="Nirmala UI" w:hAnsi="Nirmala UI" w:cs="Nirmala UI"/>
        </w:rPr>
        <w:t>सहायता</w:t>
      </w:r>
      <w:r w:rsidRPr="00A00774">
        <w:rPr>
          <w:rFonts w:asciiTheme="minorHAnsi" w:hAnsiTheme="minorHAnsi" w:cstheme="minorHAnsi"/>
        </w:rPr>
        <w:t xml:space="preserve"> </w:t>
      </w:r>
      <w:r w:rsidRPr="00A00774">
        <w:rPr>
          <w:rFonts w:ascii="Nirmala UI" w:hAnsi="Nirmala UI" w:cs="Nirmala UI"/>
        </w:rPr>
        <w:t>करने</w:t>
      </w:r>
      <w:r w:rsidRPr="00A00774">
        <w:rPr>
          <w:rFonts w:asciiTheme="minorHAnsi" w:hAnsiTheme="minorHAnsi" w:cstheme="minorHAnsi"/>
        </w:rPr>
        <w:t xml:space="preserve"> </w:t>
      </w:r>
      <w:r w:rsidRPr="00A00774">
        <w:rPr>
          <w:rFonts w:ascii="Nirmala UI" w:hAnsi="Nirmala UI" w:cs="Nirmala UI"/>
        </w:rPr>
        <w:t>का</w:t>
      </w:r>
      <w:r w:rsidRPr="00A00774">
        <w:rPr>
          <w:rFonts w:asciiTheme="minorHAnsi" w:hAnsiTheme="minorHAnsi" w:cstheme="minorHAnsi"/>
        </w:rPr>
        <w:t xml:space="preserve"> </w:t>
      </w:r>
      <w:r w:rsidRPr="00A00774">
        <w:rPr>
          <w:rFonts w:ascii="Nirmala UI" w:hAnsi="Nirmala UI" w:cs="Nirmala UI"/>
        </w:rPr>
        <w:t>पूरा</w:t>
      </w:r>
      <w:r w:rsidRPr="00A00774">
        <w:rPr>
          <w:rFonts w:asciiTheme="minorHAnsi" w:hAnsiTheme="minorHAnsi" w:cstheme="minorHAnsi"/>
        </w:rPr>
        <w:t xml:space="preserve"> </w:t>
      </w:r>
      <w:r w:rsidRPr="00A00774">
        <w:rPr>
          <w:rFonts w:ascii="Nirmala UI" w:hAnsi="Nirmala UI" w:cs="Nirmala UI"/>
        </w:rPr>
        <w:t>प्रयास</w:t>
      </w:r>
      <w:r w:rsidRPr="00A00774">
        <w:rPr>
          <w:rFonts w:asciiTheme="minorHAnsi" w:hAnsiTheme="minorHAnsi" w:cstheme="minorHAnsi"/>
        </w:rPr>
        <w:t xml:space="preserve"> </w:t>
      </w:r>
      <w:r w:rsidRPr="00A00774">
        <w:rPr>
          <w:rFonts w:ascii="Nirmala UI" w:hAnsi="Nirmala UI" w:cs="Nirmala UI"/>
        </w:rPr>
        <w:t>करेंगे</w:t>
      </w:r>
      <w:r w:rsidRPr="00A00774">
        <w:rPr>
          <w:rFonts w:asciiTheme="minorHAnsi" w:hAnsiTheme="minorHAnsi" w:cstheme="minorHAnsi"/>
        </w:rPr>
        <w:t>:</w:t>
      </w:r>
    </w:p>
    <w:p w14:paraId="6D02511F" w14:textId="2FD2647A" w:rsidR="001D1C02" w:rsidRDefault="00692748" w:rsidP="00B44DD6">
      <w:pPr>
        <w:pStyle w:val="ListNumber2"/>
        <w:numPr>
          <w:ilvl w:val="0"/>
          <w:numId w:val="25"/>
        </w:numPr>
        <w:spacing w:before="120" w:after="120" w:line="240" w:lineRule="auto"/>
        <w:rPr>
          <w:rFonts w:asciiTheme="minorHAnsi" w:hAnsiTheme="minorHAnsi" w:cstheme="minorHAnsi"/>
        </w:rPr>
      </w:pPr>
      <w:r w:rsidRPr="00692748">
        <w:rPr>
          <w:rFonts w:ascii="Nirmala UI" w:hAnsi="Nirmala UI" w:cs="Nirmala UI" w:hint="cs"/>
        </w:rPr>
        <w:t>वे</w:t>
      </w:r>
      <w:r w:rsidRPr="00692748">
        <w:rPr>
          <w:rFonts w:ascii="Nirmala UI" w:hAnsi="Nirmala UI" w:cs="Nirmala UI"/>
        </w:rPr>
        <w:t xml:space="preserve"> </w:t>
      </w:r>
      <w:r w:rsidRPr="00A00774">
        <w:rPr>
          <w:rFonts w:ascii="Nirmala UI" w:hAnsi="Nirmala UI" w:cs="Nirmala UI"/>
        </w:rPr>
        <w:t>आपको</w:t>
      </w:r>
      <w:r w:rsidRPr="00A00774">
        <w:rPr>
          <w:rFonts w:asciiTheme="minorHAnsi" w:hAnsiTheme="minorHAnsi" w:cstheme="minorHAnsi"/>
        </w:rPr>
        <w:t xml:space="preserve"> </w:t>
      </w:r>
      <w:r w:rsidR="00E64C4D" w:rsidRPr="00E64C4D">
        <w:rPr>
          <w:rFonts w:ascii="Nirmala UI" w:hAnsi="Nirmala UI" w:cs="Nirmala UI"/>
        </w:rPr>
        <w:t>वायरस</w:t>
      </w:r>
      <w:r w:rsidR="00E64C4D" w:rsidRPr="00E64C4D">
        <w:rPr>
          <w:rFonts w:asciiTheme="minorHAnsi" w:hAnsiTheme="minorHAnsi" w:cstheme="minorHAnsi"/>
        </w:rPr>
        <w:t xml:space="preserve"> </w:t>
      </w:r>
      <w:r w:rsidR="00E64C4D" w:rsidRPr="00E64C4D">
        <w:rPr>
          <w:rFonts w:ascii="Nirmala UI" w:hAnsi="Nirmala UI" w:cs="Nirmala UI"/>
        </w:rPr>
        <w:t>संक्रमित</w:t>
      </w:r>
      <w:r w:rsidR="00E64C4D" w:rsidRPr="00E64C4D">
        <w:rPr>
          <w:rFonts w:asciiTheme="minorHAnsi" w:hAnsiTheme="minorHAnsi" w:cstheme="minorHAnsi"/>
        </w:rPr>
        <w:t xml:space="preserve"> </w:t>
      </w:r>
      <w:r w:rsidR="00E64C4D" w:rsidRPr="00E64C4D">
        <w:rPr>
          <w:rFonts w:ascii="Nirmala UI" w:hAnsi="Nirmala UI" w:cs="Nirmala UI"/>
        </w:rPr>
        <w:t>होने</w:t>
      </w:r>
      <w:r>
        <w:rPr>
          <w:rFonts w:asciiTheme="minorHAnsi" w:hAnsiTheme="minorHAnsi" w:cstheme="minorHAnsi"/>
        </w:rPr>
        <w:t xml:space="preserve"> </w:t>
      </w:r>
      <w:r w:rsidRPr="00692748">
        <w:rPr>
          <w:rFonts w:ascii="Nirmala UI" w:hAnsi="Nirmala UI" w:cs="Nirmala UI"/>
        </w:rPr>
        <w:t>के</w:t>
      </w:r>
      <w:r w:rsidRPr="00692748">
        <w:rPr>
          <w:rFonts w:asciiTheme="minorHAnsi" w:hAnsiTheme="minorHAnsi" w:cstheme="minorHAnsi"/>
        </w:rPr>
        <w:t xml:space="preserve"> </w:t>
      </w:r>
      <w:r w:rsidR="00E64C4D" w:rsidRPr="00E64C4D">
        <w:rPr>
          <w:rFonts w:ascii="Nirmala UI" w:hAnsi="Nirmala UI" w:cs="Nirmala UI"/>
        </w:rPr>
        <w:t>अनावश्यक</w:t>
      </w:r>
      <w:r w:rsidR="00E64C4D" w:rsidRPr="00E64C4D">
        <w:rPr>
          <w:rFonts w:asciiTheme="minorHAnsi" w:hAnsiTheme="minorHAnsi" w:cstheme="minorHAnsi"/>
        </w:rPr>
        <w:t xml:space="preserve"> </w:t>
      </w:r>
      <w:r w:rsidR="00E64C4D" w:rsidRPr="00E64C4D">
        <w:rPr>
          <w:rFonts w:ascii="Nirmala UI" w:hAnsi="Nirmala UI" w:cs="Nirmala UI"/>
        </w:rPr>
        <w:t>जोखिम</w:t>
      </w:r>
      <w:r w:rsidR="00E64C4D" w:rsidRPr="00E64C4D">
        <w:rPr>
          <w:rFonts w:asciiTheme="minorHAnsi" w:hAnsiTheme="minorHAnsi" w:cstheme="minorHAnsi"/>
        </w:rPr>
        <w:t xml:space="preserve"> </w:t>
      </w:r>
      <w:r w:rsidR="00E64C4D" w:rsidRPr="00E64C4D">
        <w:rPr>
          <w:rFonts w:ascii="Nirmala UI" w:hAnsi="Nirmala UI" w:cs="Nirmala UI"/>
        </w:rPr>
        <w:t>से</w:t>
      </w:r>
      <w:r w:rsidR="00E64C4D" w:rsidRPr="00E64C4D">
        <w:rPr>
          <w:rFonts w:asciiTheme="minorHAnsi" w:hAnsiTheme="minorHAnsi" w:cstheme="minorHAnsi"/>
        </w:rPr>
        <w:t xml:space="preserve"> </w:t>
      </w:r>
      <w:r w:rsidR="00E64C4D" w:rsidRPr="00E64C4D">
        <w:rPr>
          <w:rFonts w:ascii="Nirmala UI" w:hAnsi="Nirmala UI" w:cs="Nirmala UI"/>
        </w:rPr>
        <w:t>सुरक्षित</w:t>
      </w:r>
      <w:r w:rsidR="00E64C4D" w:rsidRPr="00E64C4D">
        <w:rPr>
          <w:rFonts w:asciiTheme="minorHAnsi" w:hAnsiTheme="minorHAnsi" w:cstheme="minorHAnsi"/>
        </w:rPr>
        <w:t xml:space="preserve"> </w:t>
      </w:r>
      <w:r w:rsidR="00E64C4D" w:rsidRPr="00E64C4D">
        <w:rPr>
          <w:rFonts w:ascii="Nirmala UI" w:hAnsi="Nirmala UI" w:cs="Nirmala UI"/>
        </w:rPr>
        <w:t>रखेंगे।</w:t>
      </w:r>
      <w:r w:rsidR="00E64C4D" w:rsidRPr="00E64C4D">
        <w:rPr>
          <w:rFonts w:asciiTheme="minorHAnsi" w:hAnsiTheme="minorHAnsi" w:cstheme="minorHAnsi"/>
        </w:rPr>
        <w:t xml:space="preserve"> </w:t>
      </w:r>
      <w:r w:rsidR="00B44DD6" w:rsidRPr="00B44DD6">
        <w:rPr>
          <w:rFonts w:ascii="Nirmala UI" w:hAnsi="Nirmala UI" w:cs="Nirmala UI" w:hint="cs"/>
        </w:rPr>
        <w:t>वे</w:t>
      </w:r>
      <w:r w:rsidR="00E64C4D" w:rsidRPr="00E64C4D">
        <w:rPr>
          <w:rFonts w:asciiTheme="minorHAnsi" w:hAnsiTheme="minorHAnsi" w:cstheme="minorHAnsi"/>
        </w:rPr>
        <w:t xml:space="preserve"> </w:t>
      </w:r>
      <w:r w:rsidR="00E64C4D" w:rsidRPr="00E64C4D">
        <w:rPr>
          <w:rFonts w:ascii="Nirmala UI" w:hAnsi="Nirmala UI" w:cs="Nirmala UI"/>
        </w:rPr>
        <w:t>यह</w:t>
      </w:r>
      <w:r w:rsidR="00E64C4D" w:rsidRPr="00E64C4D">
        <w:rPr>
          <w:rFonts w:asciiTheme="minorHAnsi" w:hAnsiTheme="minorHAnsi" w:cstheme="minorHAnsi"/>
        </w:rPr>
        <w:t xml:space="preserve"> </w:t>
      </w:r>
      <w:r w:rsidR="00E64C4D" w:rsidRPr="00E64C4D">
        <w:rPr>
          <w:rFonts w:ascii="Nirmala UI" w:hAnsi="Nirmala UI" w:cs="Nirmala UI"/>
        </w:rPr>
        <w:t>सुनिश्चित</w:t>
      </w:r>
      <w:r w:rsidR="00E64C4D" w:rsidRPr="00E64C4D">
        <w:rPr>
          <w:rFonts w:asciiTheme="minorHAnsi" w:hAnsiTheme="minorHAnsi" w:cstheme="minorHAnsi"/>
        </w:rPr>
        <w:t xml:space="preserve"> </w:t>
      </w:r>
      <w:r w:rsidR="00B44DD6" w:rsidRPr="00A00774">
        <w:rPr>
          <w:rFonts w:ascii="Nirmala UI" w:hAnsi="Nirmala UI" w:cs="Nirmala UI"/>
        </w:rPr>
        <w:t>करेंगे</w:t>
      </w:r>
      <w:r w:rsidR="00B44DD6" w:rsidRPr="00E64C4D">
        <w:rPr>
          <w:rFonts w:ascii="Nirmala UI" w:hAnsi="Nirmala UI" w:cs="Nirmala UI"/>
        </w:rPr>
        <w:t xml:space="preserve"> </w:t>
      </w:r>
      <w:r w:rsidR="00E64C4D" w:rsidRPr="00E64C4D">
        <w:rPr>
          <w:rFonts w:ascii="Nirmala UI" w:hAnsi="Nirmala UI" w:cs="Nirmala UI"/>
        </w:rPr>
        <w:t>कि</w:t>
      </w:r>
      <w:r w:rsidR="00E64C4D" w:rsidRPr="00E64C4D">
        <w:rPr>
          <w:rFonts w:asciiTheme="minorHAnsi" w:hAnsiTheme="minorHAnsi" w:cstheme="minorHAnsi"/>
        </w:rPr>
        <w:t xml:space="preserve"> </w:t>
      </w:r>
      <w:r w:rsidR="00E64C4D" w:rsidRPr="00E64C4D">
        <w:rPr>
          <w:rFonts w:ascii="Nirmala UI" w:hAnsi="Nirmala UI" w:cs="Nirmala UI"/>
        </w:rPr>
        <w:t>हमारे</w:t>
      </w:r>
      <w:r w:rsidR="00E64C4D" w:rsidRPr="00E64C4D">
        <w:rPr>
          <w:rFonts w:asciiTheme="minorHAnsi" w:hAnsiTheme="minorHAnsi" w:cstheme="minorHAnsi"/>
        </w:rPr>
        <w:t xml:space="preserve"> </w:t>
      </w:r>
      <w:r w:rsidR="00E64C4D" w:rsidRPr="00E64C4D">
        <w:rPr>
          <w:rFonts w:ascii="Nirmala UI" w:hAnsi="Nirmala UI" w:cs="Nirmala UI"/>
        </w:rPr>
        <w:t>कार्यकर्ताओं</w:t>
      </w:r>
      <w:r w:rsidR="00E64C4D" w:rsidRPr="00E64C4D">
        <w:rPr>
          <w:rFonts w:asciiTheme="minorHAnsi" w:hAnsiTheme="minorHAnsi" w:cstheme="minorHAnsi"/>
        </w:rPr>
        <w:t xml:space="preserve"> </w:t>
      </w:r>
      <w:r w:rsidR="00E64C4D" w:rsidRPr="00E64C4D">
        <w:rPr>
          <w:rFonts w:ascii="Nirmala UI" w:hAnsi="Nirmala UI" w:cs="Nirmala UI"/>
        </w:rPr>
        <w:t>को</w:t>
      </w:r>
      <w:r w:rsidR="00E64C4D" w:rsidRPr="00E64C4D">
        <w:rPr>
          <w:rFonts w:asciiTheme="minorHAnsi" w:hAnsiTheme="minorHAnsi" w:cstheme="minorHAnsi"/>
        </w:rPr>
        <w:t xml:space="preserve"> </w:t>
      </w:r>
      <w:r w:rsidR="00E64C4D" w:rsidRPr="00E64C4D">
        <w:rPr>
          <w:rFonts w:ascii="Nirmala UI" w:hAnsi="Nirmala UI" w:cs="Nirmala UI"/>
        </w:rPr>
        <w:t>अपने</w:t>
      </w:r>
      <w:r w:rsidR="00E64C4D" w:rsidRPr="00E64C4D">
        <w:rPr>
          <w:rFonts w:asciiTheme="minorHAnsi" w:hAnsiTheme="minorHAnsi" w:cstheme="minorHAnsi"/>
        </w:rPr>
        <w:t xml:space="preserve"> </w:t>
      </w:r>
      <w:r w:rsidR="00E64C4D" w:rsidRPr="00E64C4D">
        <w:rPr>
          <w:rFonts w:ascii="Nirmala UI" w:hAnsi="Nirmala UI" w:cs="Nirmala UI"/>
        </w:rPr>
        <w:t>हाथ</w:t>
      </w:r>
      <w:r w:rsidR="00E64C4D" w:rsidRPr="00E64C4D">
        <w:rPr>
          <w:rFonts w:asciiTheme="minorHAnsi" w:hAnsiTheme="minorHAnsi" w:cstheme="minorHAnsi"/>
        </w:rPr>
        <w:t xml:space="preserve"> </w:t>
      </w:r>
      <w:r w:rsidR="00E64C4D" w:rsidRPr="00E64C4D">
        <w:rPr>
          <w:rFonts w:ascii="Nirmala UI" w:hAnsi="Nirmala UI" w:cs="Nirmala UI"/>
        </w:rPr>
        <w:t>धोने</w:t>
      </w:r>
      <w:r w:rsidR="00E64C4D" w:rsidRPr="00E64C4D">
        <w:rPr>
          <w:rFonts w:asciiTheme="minorHAnsi" w:hAnsiTheme="minorHAnsi" w:cstheme="minorHAnsi"/>
        </w:rPr>
        <w:t xml:space="preserve"> </w:t>
      </w:r>
      <w:r w:rsidR="00E64C4D" w:rsidRPr="00E64C4D">
        <w:rPr>
          <w:rFonts w:ascii="Nirmala UI" w:hAnsi="Nirmala UI" w:cs="Nirmala UI"/>
        </w:rPr>
        <w:t>और</w:t>
      </w:r>
      <w:r w:rsidR="00E64C4D" w:rsidRPr="00E64C4D">
        <w:rPr>
          <w:rFonts w:asciiTheme="minorHAnsi" w:hAnsiTheme="minorHAnsi" w:cstheme="minorHAnsi"/>
        </w:rPr>
        <w:t xml:space="preserve"> </w:t>
      </w:r>
      <w:r w:rsidR="00E64C4D" w:rsidRPr="00E64C4D">
        <w:rPr>
          <w:rFonts w:ascii="Nirmala UI" w:hAnsi="Nirmala UI" w:cs="Nirmala UI"/>
        </w:rPr>
        <w:t>सामाजिक</w:t>
      </w:r>
      <w:r w:rsidR="00E64C4D" w:rsidRPr="00E64C4D">
        <w:rPr>
          <w:rFonts w:asciiTheme="minorHAnsi" w:hAnsiTheme="minorHAnsi" w:cstheme="minorHAnsi"/>
        </w:rPr>
        <w:t xml:space="preserve"> </w:t>
      </w:r>
      <w:r w:rsidR="00E64C4D" w:rsidRPr="00E64C4D">
        <w:rPr>
          <w:rFonts w:ascii="Nirmala UI" w:hAnsi="Nirmala UI" w:cs="Nirmala UI"/>
        </w:rPr>
        <w:t>दूरी</w:t>
      </w:r>
      <w:r w:rsidR="00E64C4D" w:rsidRPr="00E64C4D">
        <w:rPr>
          <w:rFonts w:asciiTheme="minorHAnsi" w:hAnsiTheme="minorHAnsi" w:cstheme="minorHAnsi"/>
        </w:rPr>
        <w:t xml:space="preserve"> </w:t>
      </w:r>
      <w:r w:rsidR="00E64C4D" w:rsidRPr="00E64C4D">
        <w:rPr>
          <w:rFonts w:ascii="Nirmala UI" w:hAnsi="Nirmala UI" w:cs="Nirmala UI"/>
        </w:rPr>
        <w:t>बनाए</w:t>
      </w:r>
      <w:r w:rsidR="00E64C4D" w:rsidRPr="00E64C4D">
        <w:rPr>
          <w:rFonts w:asciiTheme="minorHAnsi" w:hAnsiTheme="minorHAnsi" w:cstheme="minorHAnsi"/>
        </w:rPr>
        <w:t xml:space="preserve"> </w:t>
      </w:r>
      <w:r w:rsidR="00E64C4D" w:rsidRPr="00E64C4D">
        <w:rPr>
          <w:rFonts w:ascii="Nirmala UI" w:hAnsi="Nirmala UI" w:cs="Nirmala UI"/>
        </w:rPr>
        <w:t>रखने</w:t>
      </w:r>
      <w:r w:rsidR="00E64C4D" w:rsidRPr="00E64C4D">
        <w:rPr>
          <w:rFonts w:asciiTheme="minorHAnsi" w:hAnsiTheme="minorHAnsi" w:cstheme="minorHAnsi"/>
        </w:rPr>
        <w:t xml:space="preserve"> </w:t>
      </w:r>
      <w:r w:rsidR="00E64C4D" w:rsidRPr="00E64C4D">
        <w:rPr>
          <w:rFonts w:ascii="Nirmala UI" w:hAnsi="Nirmala UI" w:cs="Nirmala UI"/>
        </w:rPr>
        <w:t>की</w:t>
      </w:r>
      <w:r w:rsidR="00E64C4D" w:rsidRPr="00E64C4D">
        <w:rPr>
          <w:rFonts w:asciiTheme="minorHAnsi" w:hAnsiTheme="minorHAnsi" w:cstheme="minorHAnsi"/>
        </w:rPr>
        <w:t xml:space="preserve"> </w:t>
      </w:r>
      <w:r w:rsidR="00E64C4D" w:rsidRPr="00E64C4D">
        <w:rPr>
          <w:rFonts w:ascii="Nirmala UI" w:hAnsi="Nirmala UI" w:cs="Nirmala UI"/>
        </w:rPr>
        <w:t>आवश्यकताओं</w:t>
      </w:r>
      <w:r w:rsidR="00E64C4D" w:rsidRPr="00E64C4D">
        <w:rPr>
          <w:rFonts w:asciiTheme="minorHAnsi" w:hAnsiTheme="minorHAnsi" w:cstheme="minorHAnsi"/>
        </w:rPr>
        <w:t xml:space="preserve"> </w:t>
      </w:r>
      <w:r w:rsidR="00E64C4D" w:rsidRPr="00E64C4D">
        <w:rPr>
          <w:rFonts w:ascii="Nirmala UI" w:hAnsi="Nirmala UI" w:cs="Nirmala UI"/>
        </w:rPr>
        <w:t>को</w:t>
      </w:r>
      <w:r w:rsidR="00E64C4D" w:rsidRPr="00E64C4D">
        <w:rPr>
          <w:rFonts w:asciiTheme="minorHAnsi" w:hAnsiTheme="minorHAnsi" w:cstheme="minorHAnsi"/>
        </w:rPr>
        <w:t xml:space="preserve"> </w:t>
      </w:r>
      <w:r w:rsidR="00E64C4D" w:rsidRPr="00E64C4D">
        <w:rPr>
          <w:rFonts w:ascii="Nirmala UI" w:hAnsi="Nirmala UI" w:cs="Nirmala UI"/>
        </w:rPr>
        <w:t>पूरा</w:t>
      </w:r>
      <w:r w:rsidR="00E64C4D" w:rsidRPr="00E64C4D">
        <w:rPr>
          <w:rFonts w:asciiTheme="minorHAnsi" w:hAnsiTheme="minorHAnsi" w:cstheme="minorHAnsi"/>
        </w:rPr>
        <w:t xml:space="preserve"> </w:t>
      </w:r>
      <w:r w:rsidR="00E64C4D" w:rsidRPr="00E64C4D">
        <w:rPr>
          <w:rFonts w:ascii="Nirmala UI" w:hAnsi="Nirmala UI" w:cs="Nirmala UI"/>
        </w:rPr>
        <w:t>करने</w:t>
      </w:r>
      <w:r w:rsidR="00E64C4D" w:rsidRPr="00E64C4D">
        <w:rPr>
          <w:rFonts w:asciiTheme="minorHAnsi" w:hAnsiTheme="minorHAnsi" w:cstheme="minorHAnsi"/>
        </w:rPr>
        <w:t xml:space="preserve"> </w:t>
      </w:r>
      <w:r w:rsidR="00E64C4D" w:rsidRPr="00E64C4D">
        <w:rPr>
          <w:rFonts w:ascii="Nirmala UI" w:hAnsi="Nirmala UI" w:cs="Nirmala UI"/>
        </w:rPr>
        <w:t>के</w:t>
      </w:r>
      <w:r w:rsidR="00E64C4D" w:rsidRPr="00E64C4D">
        <w:rPr>
          <w:rFonts w:asciiTheme="minorHAnsi" w:hAnsiTheme="minorHAnsi" w:cstheme="minorHAnsi"/>
        </w:rPr>
        <w:t xml:space="preserve"> </w:t>
      </w:r>
      <w:r w:rsidR="00E64C4D" w:rsidRPr="00E64C4D">
        <w:rPr>
          <w:rFonts w:ascii="Nirmala UI" w:hAnsi="Nirmala UI" w:cs="Nirmala UI"/>
        </w:rPr>
        <w:t>बारे</w:t>
      </w:r>
      <w:r w:rsidR="00E64C4D" w:rsidRPr="00E64C4D">
        <w:rPr>
          <w:rFonts w:asciiTheme="minorHAnsi" w:hAnsiTheme="minorHAnsi" w:cstheme="minorHAnsi"/>
        </w:rPr>
        <w:t xml:space="preserve"> </w:t>
      </w:r>
      <w:r w:rsidR="00E64C4D" w:rsidRPr="00E64C4D">
        <w:rPr>
          <w:rFonts w:ascii="Nirmala UI" w:hAnsi="Nirmala UI" w:cs="Nirmala UI"/>
        </w:rPr>
        <w:t>में</w:t>
      </w:r>
      <w:r w:rsidR="00E64C4D" w:rsidRPr="00E64C4D">
        <w:rPr>
          <w:rFonts w:asciiTheme="minorHAnsi" w:hAnsiTheme="minorHAnsi" w:cstheme="minorHAnsi"/>
        </w:rPr>
        <w:t xml:space="preserve">  </w:t>
      </w:r>
      <w:r w:rsidR="00E64C4D" w:rsidRPr="00E64C4D">
        <w:rPr>
          <w:rFonts w:ascii="Nirmala UI" w:hAnsi="Nirmala UI" w:cs="Nirmala UI"/>
        </w:rPr>
        <w:t>पता</w:t>
      </w:r>
      <w:r w:rsidR="00E64C4D" w:rsidRPr="00E64C4D">
        <w:rPr>
          <w:rFonts w:asciiTheme="minorHAnsi" w:hAnsiTheme="minorHAnsi" w:cstheme="minorHAnsi"/>
        </w:rPr>
        <w:t xml:space="preserve"> </w:t>
      </w:r>
      <w:r w:rsidR="00E64C4D" w:rsidRPr="00E64C4D">
        <w:rPr>
          <w:rFonts w:ascii="Nirmala UI" w:hAnsi="Nirmala UI" w:cs="Nirmala UI"/>
        </w:rPr>
        <w:t>है।</w:t>
      </w:r>
      <w:r w:rsidR="00E64C4D" w:rsidRPr="00E64C4D">
        <w:rPr>
          <w:rFonts w:asciiTheme="minorHAnsi" w:hAnsiTheme="minorHAnsi" w:cstheme="minorHAnsi"/>
        </w:rPr>
        <w:t xml:space="preserve">  </w:t>
      </w:r>
    </w:p>
    <w:p w14:paraId="28BEA91E" w14:textId="37FB3380" w:rsidR="00AE5A59" w:rsidRDefault="00B44DD6" w:rsidP="00B44DD6">
      <w:pPr>
        <w:pStyle w:val="ListNumber2"/>
        <w:numPr>
          <w:ilvl w:val="0"/>
          <w:numId w:val="25"/>
        </w:numPr>
        <w:spacing w:before="120" w:after="120" w:line="240" w:lineRule="auto"/>
        <w:rPr>
          <w:rFonts w:asciiTheme="minorHAnsi" w:hAnsiTheme="minorHAnsi" w:cstheme="minorHAnsi"/>
        </w:rPr>
      </w:pPr>
      <w:r w:rsidRPr="00692748">
        <w:rPr>
          <w:rFonts w:ascii="Nirmala UI" w:hAnsi="Nirmala UI" w:cs="Nirmala UI" w:hint="cs"/>
        </w:rPr>
        <w:t>वे</w:t>
      </w:r>
      <w:r w:rsidRPr="00692748">
        <w:rPr>
          <w:rFonts w:ascii="Nirmala UI" w:hAnsi="Nirmala UI" w:cs="Nirmala UI"/>
        </w:rPr>
        <w:t xml:space="preserve"> </w:t>
      </w:r>
      <w:r w:rsidR="00E64C4D" w:rsidRPr="00E64C4D">
        <w:rPr>
          <w:rFonts w:ascii="Nirmala UI" w:hAnsi="Nirmala UI" w:cs="Nirmala UI"/>
        </w:rPr>
        <w:t>आपको</w:t>
      </w:r>
      <w:r w:rsidR="00E64C4D" w:rsidRPr="00E64C4D">
        <w:rPr>
          <w:rFonts w:asciiTheme="minorHAnsi" w:hAnsiTheme="minorHAnsi" w:cstheme="minorHAnsi"/>
        </w:rPr>
        <w:t xml:space="preserve"> </w:t>
      </w:r>
      <w:r w:rsidR="00E64C4D" w:rsidRPr="00E64C4D">
        <w:rPr>
          <w:rFonts w:ascii="Nirmala UI" w:hAnsi="Nirmala UI" w:cs="Nirmala UI"/>
        </w:rPr>
        <w:t>बताएंगे</w:t>
      </w:r>
      <w:r w:rsidR="00E64C4D" w:rsidRPr="00E64C4D">
        <w:rPr>
          <w:rFonts w:asciiTheme="minorHAnsi" w:hAnsiTheme="minorHAnsi" w:cstheme="minorHAnsi"/>
        </w:rPr>
        <w:t xml:space="preserve"> </w:t>
      </w:r>
      <w:r w:rsidR="00E64C4D" w:rsidRPr="00E64C4D">
        <w:rPr>
          <w:rFonts w:ascii="Nirmala UI" w:hAnsi="Nirmala UI" w:cs="Nirmala UI"/>
        </w:rPr>
        <w:t>कि</w:t>
      </w:r>
      <w:r w:rsidR="00E64C4D" w:rsidRPr="00E64C4D">
        <w:rPr>
          <w:rFonts w:asciiTheme="minorHAnsi" w:hAnsiTheme="minorHAnsi" w:cstheme="minorHAnsi"/>
        </w:rPr>
        <w:t xml:space="preserve"> </w:t>
      </w:r>
      <w:r w:rsidR="00E64C4D" w:rsidRPr="00E64C4D">
        <w:rPr>
          <w:rFonts w:ascii="Nirmala UI" w:hAnsi="Nirmala UI" w:cs="Nirmala UI"/>
        </w:rPr>
        <w:t>क्या</w:t>
      </w:r>
      <w:r w:rsidR="00E64C4D" w:rsidRPr="00E64C4D">
        <w:rPr>
          <w:rFonts w:asciiTheme="minorHAnsi" w:hAnsiTheme="minorHAnsi" w:cstheme="minorHAnsi"/>
        </w:rPr>
        <w:t xml:space="preserve"> </w:t>
      </w:r>
      <w:r w:rsidR="00E64C4D" w:rsidRPr="00E64C4D">
        <w:rPr>
          <w:rFonts w:ascii="Nirmala UI" w:hAnsi="Nirmala UI" w:cs="Nirmala UI"/>
        </w:rPr>
        <w:t>आपकी</w:t>
      </w:r>
      <w:r w:rsidR="00E64C4D" w:rsidRPr="00E64C4D">
        <w:rPr>
          <w:rFonts w:asciiTheme="minorHAnsi" w:hAnsiTheme="minorHAnsi" w:cstheme="minorHAnsi"/>
        </w:rPr>
        <w:t xml:space="preserve"> </w:t>
      </w:r>
      <w:r w:rsidR="00E64C4D" w:rsidRPr="00E64C4D">
        <w:rPr>
          <w:rFonts w:ascii="Nirmala UI" w:hAnsi="Nirmala UI" w:cs="Nirmala UI"/>
        </w:rPr>
        <w:t>सहायता</w:t>
      </w:r>
      <w:r w:rsidR="00E64C4D" w:rsidRPr="00E64C4D">
        <w:rPr>
          <w:rFonts w:asciiTheme="minorHAnsi" w:hAnsiTheme="minorHAnsi" w:cstheme="minorHAnsi"/>
        </w:rPr>
        <w:t xml:space="preserve"> </w:t>
      </w:r>
      <w:r w:rsidR="00E64C4D" w:rsidRPr="00E64C4D">
        <w:rPr>
          <w:rFonts w:ascii="Nirmala UI" w:hAnsi="Nirmala UI" w:cs="Nirmala UI"/>
        </w:rPr>
        <w:t>सेवा</w:t>
      </w:r>
      <w:r w:rsidR="00E64C4D" w:rsidRPr="00E64C4D">
        <w:rPr>
          <w:rFonts w:asciiTheme="minorHAnsi" w:hAnsiTheme="minorHAnsi" w:cstheme="minorHAnsi"/>
        </w:rPr>
        <w:t xml:space="preserve"> </w:t>
      </w:r>
      <w:r w:rsidR="00E64C4D" w:rsidRPr="00E64C4D">
        <w:rPr>
          <w:rFonts w:ascii="Nirmala UI" w:hAnsi="Nirmala UI" w:cs="Nirmala UI"/>
        </w:rPr>
        <w:t>में</w:t>
      </w:r>
      <w:r w:rsidR="00E64C4D" w:rsidRPr="00E64C4D">
        <w:rPr>
          <w:rFonts w:asciiTheme="minorHAnsi" w:hAnsiTheme="minorHAnsi" w:cstheme="minorHAnsi"/>
        </w:rPr>
        <w:t xml:space="preserve"> </w:t>
      </w:r>
      <w:r w:rsidR="00E64C4D" w:rsidRPr="00E64C4D">
        <w:rPr>
          <w:rFonts w:ascii="Nirmala UI" w:hAnsi="Nirmala UI" w:cs="Nirmala UI"/>
        </w:rPr>
        <w:t>कोई</w:t>
      </w:r>
      <w:r w:rsidR="00E64C4D" w:rsidRPr="00E64C4D">
        <w:rPr>
          <w:rFonts w:asciiTheme="minorHAnsi" w:hAnsiTheme="minorHAnsi" w:cstheme="minorHAnsi"/>
        </w:rPr>
        <w:t xml:space="preserve"> </w:t>
      </w:r>
      <w:r w:rsidR="00E64C4D" w:rsidRPr="00E64C4D">
        <w:rPr>
          <w:rFonts w:ascii="Nirmala UI" w:hAnsi="Nirmala UI" w:cs="Nirmala UI"/>
        </w:rPr>
        <w:t>बदलाव</w:t>
      </w:r>
      <w:r w:rsidR="00E64C4D" w:rsidRPr="00E64C4D">
        <w:rPr>
          <w:rFonts w:asciiTheme="minorHAnsi" w:hAnsiTheme="minorHAnsi" w:cstheme="minorHAnsi"/>
        </w:rPr>
        <w:t xml:space="preserve"> </w:t>
      </w:r>
      <w:r w:rsidR="00E64C4D" w:rsidRPr="00E64C4D">
        <w:rPr>
          <w:rFonts w:ascii="Nirmala UI" w:hAnsi="Nirmala UI" w:cs="Nirmala UI"/>
        </w:rPr>
        <w:t>आया</w:t>
      </w:r>
      <w:r w:rsidR="00E64C4D" w:rsidRPr="00E64C4D">
        <w:rPr>
          <w:rFonts w:asciiTheme="minorHAnsi" w:hAnsiTheme="minorHAnsi" w:cstheme="minorHAnsi"/>
        </w:rPr>
        <w:t xml:space="preserve"> </w:t>
      </w:r>
      <w:r w:rsidR="00E64C4D" w:rsidRPr="00E64C4D">
        <w:rPr>
          <w:rFonts w:ascii="Nirmala UI" w:hAnsi="Nirmala UI" w:cs="Nirmala UI"/>
        </w:rPr>
        <w:t>है</w:t>
      </w:r>
      <w:r w:rsidR="00E64C4D" w:rsidRPr="00E64C4D">
        <w:rPr>
          <w:rFonts w:asciiTheme="minorHAnsi" w:hAnsiTheme="minorHAnsi" w:cstheme="minorHAnsi"/>
        </w:rPr>
        <w:t xml:space="preserve">, </w:t>
      </w:r>
      <w:r w:rsidR="00E64C4D" w:rsidRPr="00E64C4D">
        <w:rPr>
          <w:rFonts w:ascii="Nirmala UI" w:hAnsi="Nirmala UI" w:cs="Nirmala UI"/>
        </w:rPr>
        <w:t>उदाहरण</w:t>
      </w:r>
      <w:r w:rsidR="00E64C4D" w:rsidRPr="00E64C4D">
        <w:rPr>
          <w:rFonts w:asciiTheme="minorHAnsi" w:hAnsiTheme="minorHAnsi" w:cstheme="minorHAnsi"/>
        </w:rPr>
        <w:t xml:space="preserve"> </w:t>
      </w:r>
      <w:r w:rsidR="00E64C4D" w:rsidRPr="00E64C4D">
        <w:rPr>
          <w:rFonts w:ascii="Nirmala UI" w:hAnsi="Nirmala UI" w:cs="Nirmala UI"/>
        </w:rPr>
        <w:t>के</w:t>
      </w:r>
      <w:r w:rsidR="00E64C4D" w:rsidRPr="00E64C4D">
        <w:rPr>
          <w:rFonts w:asciiTheme="minorHAnsi" w:hAnsiTheme="minorHAnsi" w:cstheme="minorHAnsi"/>
        </w:rPr>
        <w:t xml:space="preserve"> </w:t>
      </w:r>
      <w:r w:rsidR="00E64C4D" w:rsidRPr="00E64C4D">
        <w:rPr>
          <w:rFonts w:ascii="Nirmala UI" w:hAnsi="Nirmala UI" w:cs="Nirmala UI"/>
        </w:rPr>
        <w:t>लिए</w:t>
      </w:r>
      <w:r w:rsidR="00E64C4D" w:rsidRPr="00E64C4D">
        <w:rPr>
          <w:rFonts w:asciiTheme="minorHAnsi" w:hAnsiTheme="minorHAnsi" w:cstheme="minorHAnsi"/>
        </w:rPr>
        <w:t xml:space="preserve"> </w:t>
      </w:r>
      <w:r>
        <w:rPr>
          <w:rFonts w:ascii="Nirmala UI" w:hAnsi="Nirmala UI" w:cs="Nirmala UI"/>
        </w:rPr>
        <w:t>आप</w:t>
      </w:r>
      <w:r w:rsidR="00E64C4D" w:rsidRPr="00E64C4D">
        <w:rPr>
          <w:rFonts w:asciiTheme="minorHAnsi" w:hAnsiTheme="minorHAnsi" w:cstheme="minorHAnsi"/>
        </w:rPr>
        <w:t xml:space="preserve"> </w:t>
      </w:r>
      <w:r w:rsidR="00E64C4D" w:rsidRPr="00E64C4D">
        <w:rPr>
          <w:rFonts w:ascii="Nirmala UI" w:hAnsi="Nirmala UI" w:cs="Nirmala UI"/>
        </w:rPr>
        <w:t>नियमित</w:t>
      </w:r>
      <w:r w:rsidR="00E64C4D" w:rsidRPr="00E64C4D">
        <w:rPr>
          <w:rFonts w:asciiTheme="minorHAnsi" w:hAnsiTheme="minorHAnsi" w:cstheme="minorHAnsi"/>
        </w:rPr>
        <w:t xml:space="preserve"> </w:t>
      </w:r>
      <w:r w:rsidR="00E64C4D" w:rsidRPr="00E64C4D">
        <w:rPr>
          <w:rFonts w:ascii="Nirmala UI" w:hAnsi="Nirmala UI" w:cs="Nirmala UI"/>
        </w:rPr>
        <w:t>गतिविधियों</w:t>
      </w:r>
      <w:r w:rsidR="00E64C4D" w:rsidRPr="00E64C4D">
        <w:rPr>
          <w:rFonts w:asciiTheme="minorHAnsi" w:hAnsiTheme="minorHAnsi" w:cstheme="minorHAnsi"/>
        </w:rPr>
        <w:t xml:space="preserve"> </w:t>
      </w:r>
      <w:r w:rsidR="00E64C4D" w:rsidRPr="00E64C4D">
        <w:rPr>
          <w:rFonts w:ascii="Nirmala UI" w:hAnsi="Nirmala UI" w:cs="Nirmala UI"/>
        </w:rPr>
        <w:t>में</w:t>
      </w:r>
      <w:r w:rsidR="00E64C4D" w:rsidRPr="00E64C4D">
        <w:rPr>
          <w:rFonts w:asciiTheme="minorHAnsi" w:hAnsiTheme="minorHAnsi" w:cstheme="minorHAnsi"/>
        </w:rPr>
        <w:t xml:space="preserve"> </w:t>
      </w:r>
      <w:r>
        <w:rPr>
          <w:rFonts w:ascii="Nirmala UI" w:hAnsi="Nirmala UI" w:cs="Nirmala UI"/>
        </w:rPr>
        <w:t xml:space="preserve">जा </w:t>
      </w:r>
      <w:r w:rsidRPr="00B44DD6">
        <w:rPr>
          <w:rFonts w:ascii="Nirmala UI" w:hAnsi="Nirmala UI" w:cs="Nirmala UI" w:hint="cs"/>
        </w:rPr>
        <w:t>सकते</w:t>
      </w:r>
      <w:r w:rsidRPr="00B44DD6">
        <w:rPr>
          <w:rFonts w:ascii="Nirmala UI" w:hAnsi="Nirmala UI" w:cs="Nirmala UI"/>
        </w:rPr>
        <w:t xml:space="preserve"> </w:t>
      </w:r>
      <w:r w:rsidRPr="00B44DD6">
        <w:rPr>
          <w:rFonts w:ascii="Nirmala UI" w:hAnsi="Nirmala UI" w:cs="Nirmala UI" w:hint="cs"/>
        </w:rPr>
        <w:t>हैं</w:t>
      </w:r>
      <w:r w:rsidRPr="00B44DD6">
        <w:rPr>
          <w:rFonts w:ascii="Nirmala UI" w:hAnsi="Nirmala UI" w:cs="Nirmala UI"/>
        </w:rPr>
        <w:t xml:space="preserve"> </w:t>
      </w:r>
      <w:r w:rsidRPr="00B44DD6">
        <w:rPr>
          <w:rFonts w:ascii="Nirmala UI" w:hAnsi="Nirmala UI" w:cs="Nirmala UI" w:hint="cs"/>
        </w:rPr>
        <w:t>या</w:t>
      </w:r>
      <w:r w:rsidRPr="00B44DD6">
        <w:rPr>
          <w:rFonts w:ascii="Nirmala UI" w:hAnsi="Nirmala UI" w:cs="Nirmala UI"/>
        </w:rPr>
        <w:t xml:space="preserve"> </w:t>
      </w:r>
      <w:r w:rsidRPr="00B44DD6">
        <w:rPr>
          <w:rFonts w:ascii="Nirmala UI" w:hAnsi="Nirmala UI" w:cs="Nirmala UI" w:hint="cs"/>
        </w:rPr>
        <w:t>नहीं</w:t>
      </w:r>
      <w:r w:rsidRPr="00B44DD6">
        <w:rPr>
          <w:rFonts w:ascii="Nirmala UI" w:hAnsi="Nirmala UI" w:cs="Nirmala UI"/>
        </w:rPr>
        <w:t xml:space="preserve"> </w:t>
      </w:r>
      <w:r w:rsidRPr="00E64C4D">
        <w:rPr>
          <w:rFonts w:ascii="Nirmala UI" w:hAnsi="Nirmala UI" w:cs="Nirmala UI"/>
        </w:rPr>
        <w:t>।</w:t>
      </w:r>
      <w:r w:rsidRPr="00E64C4D">
        <w:rPr>
          <w:rFonts w:asciiTheme="minorHAnsi" w:hAnsiTheme="minorHAnsi" w:cstheme="minorHAnsi"/>
        </w:rPr>
        <w:t xml:space="preserve">  </w:t>
      </w:r>
    </w:p>
    <w:p w14:paraId="6D4B4B42" w14:textId="1406A7B5" w:rsidR="00BE64D1" w:rsidRPr="00E64C4D" w:rsidRDefault="00E64C4D" w:rsidP="00E64C4D">
      <w:pPr>
        <w:pStyle w:val="ListNumber2"/>
        <w:numPr>
          <w:ilvl w:val="0"/>
          <w:numId w:val="25"/>
        </w:numPr>
        <w:spacing w:before="120" w:after="120" w:line="240" w:lineRule="auto"/>
        <w:rPr>
          <w:rFonts w:asciiTheme="minorHAnsi" w:hAnsiTheme="minorHAnsi" w:cstheme="minorHAnsi"/>
        </w:rPr>
      </w:pPr>
      <w:r w:rsidRPr="00E64C4D">
        <w:rPr>
          <w:rFonts w:ascii="Nirmala UI" w:hAnsi="Nirmala UI" w:cs="Nirmala UI" w:hint="cs"/>
        </w:rPr>
        <w:lastRenderedPageBreak/>
        <w:t>उन</w:t>
      </w:r>
      <w:r w:rsidRPr="00E64C4D">
        <w:rPr>
          <w:rFonts w:ascii="Nirmala UI" w:hAnsi="Nirmala UI" w:cs="Nirmala UI"/>
        </w:rPr>
        <w:t xml:space="preserve"> </w:t>
      </w:r>
      <w:r w:rsidRPr="00E64C4D">
        <w:rPr>
          <w:rFonts w:ascii="Nirmala UI" w:hAnsi="Nirmala UI" w:cs="Nirmala UI" w:hint="cs"/>
        </w:rPr>
        <w:t>सहायताओं</w:t>
      </w:r>
      <w:r w:rsidRPr="00E64C4D">
        <w:rPr>
          <w:rFonts w:ascii="Nirmala UI" w:hAnsi="Nirmala UI" w:cs="Nirmala UI"/>
        </w:rPr>
        <w:t xml:space="preserve"> और</w:t>
      </w:r>
      <w:r w:rsidRPr="00E64C4D">
        <w:rPr>
          <w:rFonts w:asciiTheme="minorHAnsi" w:hAnsiTheme="minorHAnsi" w:cstheme="minorHAnsi"/>
        </w:rPr>
        <w:t xml:space="preserve"> </w:t>
      </w:r>
      <w:r w:rsidRPr="00E64C4D">
        <w:rPr>
          <w:rFonts w:ascii="Nirmala UI" w:hAnsi="Nirmala UI" w:cs="Nirmala UI"/>
        </w:rPr>
        <w:t>सेवाओं</w:t>
      </w:r>
      <w:r w:rsidRPr="00E64C4D">
        <w:rPr>
          <w:rFonts w:asciiTheme="minorHAnsi" w:hAnsiTheme="minorHAnsi" w:cstheme="minorHAnsi"/>
        </w:rPr>
        <w:t xml:space="preserve"> </w:t>
      </w:r>
      <w:r w:rsidRPr="00E64C4D">
        <w:rPr>
          <w:rFonts w:ascii="Nirmala UI" w:hAnsi="Nirmala UI" w:cs="Nirmala UI"/>
        </w:rPr>
        <w:t>को</w:t>
      </w:r>
      <w:r w:rsidRPr="00E64C4D">
        <w:rPr>
          <w:rFonts w:asciiTheme="minorHAnsi" w:hAnsiTheme="minorHAnsi" w:cstheme="minorHAnsi"/>
        </w:rPr>
        <w:t xml:space="preserve"> </w:t>
      </w:r>
      <w:r w:rsidRPr="00E64C4D">
        <w:rPr>
          <w:rFonts w:ascii="Nirmala UI" w:hAnsi="Nirmala UI" w:cs="Nirmala UI"/>
        </w:rPr>
        <w:t>बनाए</w:t>
      </w:r>
      <w:r w:rsidRPr="00E64C4D">
        <w:rPr>
          <w:rFonts w:asciiTheme="minorHAnsi" w:hAnsiTheme="minorHAnsi" w:cstheme="minorHAnsi"/>
        </w:rPr>
        <w:t xml:space="preserve"> </w:t>
      </w:r>
      <w:r w:rsidRPr="00E64C4D">
        <w:rPr>
          <w:rFonts w:ascii="Nirmala UI" w:hAnsi="Nirmala UI" w:cs="Nirmala UI"/>
        </w:rPr>
        <w:t>रखना</w:t>
      </w:r>
      <w:r w:rsidRPr="00E64C4D">
        <w:rPr>
          <w:rFonts w:asciiTheme="minorHAnsi" w:hAnsiTheme="minorHAnsi" w:cstheme="minorHAnsi"/>
        </w:rPr>
        <w:t xml:space="preserve">, </w:t>
      </w:r>
      <w:r w:rsidRPr="00E64C4D">
        <w:rPr>
          <w:rFonts w:ascii="Nirmala UI" w:hAnsi="Nirmala UI" w:cs="Nirmala UI"/>
        </w:rPr>
        <w:t>जिन</w:t>
      </w:r>
      <w:r w:rsidRPr="00E64C4D">
        <w:rPr>
          <w:rFonts w:asciiTheme="minorHAnsi" w:hAnsiTheme="minorHAnsi" w:cstheme="minorHAnsi"/>
        </w:rPr>
        <w:t xml:space="preserve"> </w:t>
      </w:r>
      <w:r w:rsidRPr="00E64C4D">
        <w:rPr>
          <w:rFonts w:ascii="Nirmala UI" w:hAnsi="Nirmala UI" w:cs="Nirmala UI"/>
        </w:rPr>
        <w:t>पर</w:t>
      </w:r>
      <w:r w:rsidRPr="00E64C4D">
        <w:rPr>
          <w:rFonts w:asciiTheme="minorHAnsi" w:hAnsiTheme="minorHAnsi" w:cstheme="minorHAnsi"/>
        </w:rPr>
        <w:t xml:space="preserve"> </w:t>
      </w:r>
      <w:r w:rsidRPr="00E64C4D">
        <w:rPr>
          <w:rFonts w:ascii="Nirmala UI" w:hAnsi="Nirmala UI" w:cs="Nirmala UI"/>
        </w:rPr>
        <w:t>आप</w:t>
      </w:r>
      <w:r w:rsidRPr="00E64C4D">
        <w:rPr>
          <w:rFonts w:asciiTheme="minorHAnsi" w:hAnsiTheme="minorHAnsi" w:cstheme="minorHAnsi"/>
        </w:rPr>
        <w:t xml:space="preserve"> </w:t>
      </w:r>
      <w:r w:rsidRPr="00E64C4D">
        <w:rPr>
          <w:rFonts w:ascii="Nirmala UI" w:hAnsi="Nirmala UI" w:cs="Nirmala UI"/>
        </w:rPr>
        <w:t>अपने</w:t>
      </w:r>
      <w:r w:rsidRPr="00E64C4D">
        <w:rPr>
          <w:rFonts w:asciiTheme="minorHAnsi" w:hAnsiTheme="minorHAnsi" w:cstheme="minorHAnsi"/>
        </w:rPr>
        <w:t xml:space="preserve"> </w:t>
      </w:r>
      <w:r w:rsidRPr="00E64C4D">
        <w:rPr>
          <w:rFonts w:ascii="Nirmala UI" w:hAnsi="Nirmala UI" w:cs="Nirmala UI"/>
        </w:rPr>
        <w:t>स्वास्थ्य</w:t>
      </w:r>
      <w:r w:rsidRPr="00E64C4D">
        <w:rPr>
          <w:rFonts w:asciiTheme="minorHAnsi" w:hAnsiTheme="minorHAnsi" w:cstheme="minorHAnsi"/>
        </w:rPr>
        <w:t xml:space="preserve"> </w:t>
      </w:r>
      <w:r w:rsidRPr="00E64C4D">
        <w:rPr>
          <w:rFonts w:ascii="Nirmala UI" w:hAnsi="Nirmala UI" w:cs="Nirmala UI"/>
        </w:rPr>
        <w:t>और</w:t>
      </w:r>
      <w:r w:rsidRPr="00E64C4D">
        <w:rPr>
          <w:rFonts w:asciiTheme="minorHAnsi" w:hAnsiTheme="minorHAnsi" w:cstheme="minorHAnsi"/>
        </w:rPr>
        <w:t xml:space="preserve"> </w:t>
      </w:r>
      <w:r w:rsidRPr="00E64C4D">
        <w:rPr>
          <w:rFonts w:ascii="Nirmala UI" w:hAnsi="Nirmala UI" w:cs="Nirmala UI"/>
        </w:rPr>
        <w:t>सुरक्षा</w:t>
      </w:r>
      <w:r w:rsidRPr="00E64C4D">
        <w:rPr>
          <w:rFonts w:asciiTheme="minorHAnsi" w:hAnsiTheme="minorHAnsi" w:cstheme="minorHAnsi"/>
        </w:rPr>
        <w:t xml:space="preserve"> </w:t>
      </w:r>
      <w:r w:rsidRPr="00E64C4D">
        <w:rPr>
          <w:rFonts w:ascii="Nirmala UI" w:hAnsi="Nirmala UI" w:cs="Nirmala UI"/>
        </w:rPr>
        <w:t>के</w:t>
      </w:r>
      <w:r w:rsidRPr="00E64C4D">
        <w:rPr>
          <w:rFonts w:asciiTheme="minorHAnsi" w:hAnsiTheme="minorHAnsi" w:cstheme="minorHAnsi"/>
        </w:rPr>
        <w:t xml:space="preserve"> </w:t>
      </w:r>
      <w:r w:rsidRPr="00E64C4D">
        <w:rPr>
          <w:rFonts w:ascii="Nirmala UI" w:hAnsi="Nirmala UI" w:cs="Nirmala UI"/>
        </w:rPr>
        <w:t>लिए</w:t>
      </w:r>
      <w:r w:rsidRPr="00E64C4D">
        <w:rPr>
          <w:rFonts w:asciiTheme="minorHAnsi" w:hAnsiTheme="minorHAnsi" w:cstheme="minorHAnsi"/>
        </w:rPr>
        <w:t xml:space="preserve"> </w:t>
      </w:r>
      <w:r w:rsidRPr="00E64C4D">
        <w:rPr>
          <w:rFonts w:ascii="Nirmala UI" w:hAnsi="Nirmala UI" w:cs="Nirmala UI"/>
        </w:rPr>
        <w:t>भरोसा</w:t>
      </w:r>
      <w:r w:rsidRPr="00E64C4D">
        <w:rPr>
          <w:rFonts w:asciiTheme="minorHAnsi" w:hAnsiTheme="minorHAnsi" w:cstheme="minorHAnsi"/>
        </w:rPr>
        <w:t xml:space="preserve"> </w:t>
      </w:r>
      <w:r w:rsidRPr="00E64C4D">
        <w:rPr>
          <w:rFonts w:ascii="Nirmala UI" w:hAnsi="Nirmala UI" w:cs="Nirmala UI"/>
        </w:rPr>
        <w:t>करते</w:t>
      </w:r>
      <w:r w:rsidRPr="00E64C4D">
        <w:rPr>
          <w:rFonts w:asciiTheme="minorHAnsi" w:hAnsiTheme="minorHAnsi" w:cstheme="minorHAnsi"/>
        </w:rPr>
        <w:t xml:space="preserve"> </w:t>
      </w:r>
      <w:r w:rsidRPr="00E64C4D">
        <w:rPr>
          <w:rFonts w:ascii="Nirmala UI" w:hAnsi="Nirmala UI" w:cs="Nirmala UI"/>
        </w:rPr>
        <w:t>हैं।</w:t>
      </w:r>
    </w:p>
    <w:p w14:paraId="31358A6E" w14:textId="77777777" w:rsidR="00BE64D1" w:rsidRDefault="00BE64D1" w:rsidP="00FF700B">
      <w:pPr>
        <w:pStyle w:val="ListNumber2"/>
        <w:numPr>
          <w:ilvl w:val="0"/>
          <w:numId w:val="0"/>
        </w:numPr>
        <w:spacing w:before="120" w:after="120" w:line="240" w:lineRule="auto"/>
        <w:rPr>
          <w:rFonts w:asciiTheme="minorHAnsi" w:hAnsiTheme="minorHAnsi" w:cstheme="minorHAnsi"/>
        </w:rPr>
      </w:pPr>
    </w:p>
    <w:p w14:paraId="15CD25AC" w14:textId="165A6399" w:rsidR="00F277BE" w:rsidRPr="00F277BE" w:rsidRDefault="0039356A" w:rsidP="00F277BE">
      <w:pPr>
        <w:pStyle w:val="ListNumber2"/>
        <w:numPr>
          <w:ilvl w:val="0"/>
          <w:numId w:val="0"/>
        </w:numPr>
        <w:spacing w:before="120" w:after="120" w:line="240" w:lineRule="auto"/>
        <w:rPr>
          <w:rFonts w:asciiTheme="minorHAnsi" w:hAnsiTheme="minorHAnsi" w:cstheme="minorHAnsi"/>
        </w:rPr>
      </w:pPr>
      <w:r w:rsidRPr="0039356A">
        <w:rPr>
          <w:rFonts w:ascii="Nirmala UI" w:hAnsi="Nirmala UI" w:cs="Nirmala UI"/>
        </w:rPr>
        <w:t>हम</w:t>
      </w:r>
      <w:r w:rsidRPr="0039356A">
        <w:rPr>
          <w:rFonts w:asciiTheme="minorHAnsi" w:hAnsiTheme="minorHAnsi" w:cstheme="minorHAnsi"/>
        </w:rPr>
        <w:t xml:space="preserve"> NDIS </w:t>
      </w:r>
      <w:r w:rsidRPr="0039356A">
        <w:rPr>
          <w:rFonts w:ascii="Nirmala UI" w:hAnsi="Nirmala UI" w:cs="Nirmala UI"/>
        </w:rPr>
        <w:t>प्रदाताओं</w:t>
      </w:r>
      <w:r w:rsidRPr="0039356A">
        <w:rPr>
          <w:rFonts w:asciiTheme="minorHAnsi" w:hAnsiTheme="minorHAnsi" w:cstheme="minorHAnsi"/>
        </w:rPr>
        <w:t xml:space="preserve"> </w:t>
      </w:r>
      <w:r w:rsidRPr="0039356A">
        <w:rPr>
          <w:rFonts w:ascii="Nirmala UI" w:hAnsi="Nirmala UI" w:cs="Nirmala UI"/>
        </w:rPr>
        <w:t>को</w:t>
      </w:r>
      <w:r w:rsidRPr="0039356A">
        <w:rPr>
          <w:rFonts w:asciiTheme="minorHAnsi" w:hAnsiTheme="minorHAnsi" w:cstheme="minorHAnsi"/>
        </w:rPr>
        <w:t xml:space="preserve"> </w:t>
      </w:r>
      <w:r w:rsidRPr="0039356A">
        <w:rPr>
          <w:rFonts w:ascii="Nirmala UI" w:hAnsi="Nirmala UI" w:cs="Nirmala UI"/>
        </w:rPr>
        <w:t>यह</w:t>
      </w:r>
      <w:r w:rsidRPr="0039356A">
        <w:rPr>
          <w:rFonts w:asciiTheme="minorHAnsi" w:hAnsiTheme="minorHAnsi" w:cstheme="minorHAnsi"/>
        </w:rPr>
        <w:t xml:space="preserve"> </w:t>
      </w:r>
      <w:r w:rsidRPr="0039356A">
        <w:rPr>
          <w:rFonts w:ascii="Nirmala UI" w:hAnsi="Nirmala UI" w:cs="Nirmala UI"/>
        </w:rPr>
        <w:t>समझने</w:t>
      </w:r>
      <w:r w:rsidRPr="0039356A">
        <w:rPr>
          <w:rFonts w:asciiTheme="minorHAnsi" w:hAnsiTheme="minorHAnsi" w:cstheme="minorHAnsi"/>
        </w:rPr>
        <w:t xml:space="preserve"> </w:t>
      </w:r>
      <w:r w:rsidRPr="0039356A">
        <w:rPr>
          <w:rFonts w:ascii="Nirmala UI" w:hAnsi="Nirmala UI" w:cs="Nirmala UI"/>
        </w:rPr>
        <w:t>में</w:t>
      </w:r>
      <w:r w:rsidRPr="0039356A">
        <w:rPr>
          <w:rFonts w:asciiTheme="minorHAnsi" w:hAnsiTheme="minorHAnsi" w:cstheme="minorHAnsi"/>
        </w:rPr>
        <w:t xml:space="preserve"> </w:t>
      </w:r>
      <w:r w:rsidRPr="0039356A">
        <w:rPr>
          <w:rFonts w:ascii="Nirmala UI" w:hAnsi="Nirmala UI" w:cs="Nirmala UI"/>
        </w:rPr>
        <w:t>मदद</w:t>
      </w:r>
      <w:r w:rsidRPr="0039356A">
        <w:rPr>
          <w:rFonts w:asciiTheme="minorHAnsi" w:hAnsiTheme="minorHAnsi" w:cstheme="minorHAnsi"/>
        </w:rPr>
        <w:t xml:space="preserve"> </w:t>
      </w:r>
      <w:r w:rsidRPr="0039356A">
        <w:rPr>
          <w:rFonts w:ascii="Nirmala UI" w:hAnsi="Nirmala UI" w:cs="Nirmala UI"/>
        </w:rPr>
        <w:t>करने</w:t>
      </w:r>
      <w:r w:rsidRPr="0039356A">
        <w:rPr>
          <w:rFonts w:asciiTheme="minorHAnsi" w:hAnsiTheme="minorHAnsi" w:cstheme="minorHAnsi"/>
        </w:rPr>
        <w:t xml:space="preserve"> </w:t>
      </w:r>
      <w:r w:rsidRPr="0039356A">
        <w:rPr>
          <w:rFonts w:ascii="Nirmala UI" w:hAnsi="Nirmala UI" w:cs="Nirmala UI"/>
        </w:rPr>
        <w:t>के</w:t>
      </w:r>
      <w:r w:rsidRPr="0039356A">
        <w:rPr>
          <w:rFonts w:asciiTheme="minorHAnsi" w:hAnsiTheme="minorHAnsi" w:cstheme="minorHAnsi"/>
        </w:rPr>
        <w:t xml:space="preserve"> </w:t>
      </w:r>
      <w:r w:rsidRPr="0039356A">
        <w:rPr>
          <w:rFonts w:ascii="Nirmala UI" w:hAnsi="Nirmala UI" w:cs="Nirmala UI"/>
        </w:rPr>
        <w:t>लिए</w:t>
      </w:r>
      <w:r w:rsidRPr="0039356A">
        <w:rPr>
          <w:rFonts w:asciiTheme="minorHAnsi" w:hAnsiTheme="minorHAnsi" w:cstheme="minorHAnsi"/>
        </w:rPr>
        <w:t xml:space="preserve"> </w:t>
      </w:r>
      <w:r w:rsidRPr="0039356A">
        <w:rPr>
          <w:rFonts w:ascii="Nirmala UI" w:hAnsi="Nirmala UI" w:cs="Nirmala UI"/>
        </w:rPr>
        <w:t>जानकारी</w:t>
      </w:r>
      <w:r w:rsidRPr="0039356A">
        <w:rPr>
          <w:rFonts w:asciiTheme="minorHAnsi" w:hAnsiTheme="minorHAnsi" w:cstheme="minorHAnsi"/>
        </w:rPr>
        <w:t xml:space="preserve"> </w:t>
      </w:r>
      <w:r w:rsidRPr="0039356A">
        <w:rPr>
          <w:rFonts w:ascii="Nirmala UI" w:hAnsi="Nirmala UI" w:cs="Nirmala UI"/>
        </w:rPr>
        <w:t>दे</w:t>
      </w:r>
      <w:r w:rsidRPr="0039356A">
        <w:rPr>
          <w:rFonts w:asciiTheme="minorHAnsi" w:hAnsiTheme="minorHAnsi" w:cstheme="minorHAnsi"/>
        </w:rPr>
        <w:t xml:space="preserve"> </w:t>
      </w:r>
      <w:r w:rsidRPr="0039356A">
        <w:rPr>
          <w:rFonts w:ascii="Nirmala UI" w:hAnsi="Nirmala UI" w:cs="Nirmala UI"/>
        </w:rPr>
        <w:t>रहे</w:t>
      </w:r>
      <w:r w:rsidRPr="0039356A">
        <w:rPr>
          <w:rFonts w:asciiTheme="minorHAnsi" w:hAnsiTheme="minorHAnsi" w:cstheme="minorHAnsi"/>
        </w:rPr>
        <w:t xml:space="preserve"> </w:t>
      </w:r>
      <w:r w:rsidRPr="0039356A">
        <w:rPr>
          <w:rFonts w:ascii="Nirmala UI" w:hAnsi="Nirmala UI" w:cs="Nirmala UI"/>
        </w:rPr>
        <w:t>हैं</w:t>
      </w:r>
      <w:r w:rsidRPr="0039356A">
        <w:rPr>
          <w:rFonts w:asciiTheme="minorHAnsi" w:hAnsiTheme="minorHAnsi" w:cstheme="minorHAnsi"/>
        </w:rPr>
        <w:t xml:space="preserve"> </w:t>
      </w:r>
      <w:r w:rsidRPr="0039356A">
        <w:rPr>
          <w:rFonts w:ascii="Nirmala UI" w:hAnsi="Nirmala UI" w:cs="Nirmala UI"/>
        </w:rPr>
        <w:t>कि</w:t>
      </w:r>
      <w:r w:rsidRPr="0039356A">
        <w:rPr>
          <w:rFonts w:asciiTheme="minorHAnsi" w:hAnsiTheme="minorHAnsi" w:cstheme="minorHAnsi"/>
        </w:rPr>
        <w:t xml:space="preserve"> </w:t>
      </w:r>
      <w:r w:rsidRPr="0039356A">
        <w:rPr>
          <w:rFonts w:ascii="Nirmala UI" w:hAnsi="Nirmala UI" w:cs="Nirmala UI"/>
        </w:rPr>
        <w:t>उन्हें</w:t>
      </w:r>
      <w:r w:rsidRPr="0039356A">
        <w:rPr>
          <w:rFonts w:asciiTheme="minorHAnsi" w:hAnsiTheme="minorHAnsi" w:cstheme="minorHAnsi"/>
        </w:rPr>
        <w:t xml:space="preserve"> </w:t>
      </w:r>
      <w:r w:rsidRPr="0039356A">
        <w:rPr>
          <w:rFonts w:ascii="Nirmala UI" w:hAnsi="Nirmala UI" w:cs="Nirmala UI"/>
        </w:rPr>
        <w:t>क्या</w:t>
      </w:r>
      <w:r w:rsidRPr="0039356A">
        <w:rPr>
          <w:rFonts w:asciiTheme="minorHAnsi" w:hAnsiTheme="minorHAnsi" w:cstheme="minorHAnsi"/>
        </w:rPr>
        <w:t xml:space="preserve"> </w:t>
      </w:r>
      <w:r w:rsidRPr="0039356A">
        <w:rPr>
          <w:rFonts w:ascii="Nirmala UI" w:hAnsi="Nirmala UI" w:cs="Nirmala UI"/>
        </w:rPr>
        <w:t>करने</w:t>
      </w:r>
      <w:r w:rsidRPr="0039356A">
        <w:rPr>
          <w:rFonts w:asciiTheme="minorHAnsi" w:hAnsiTheme="minorHAnsi" w:cstheme="minorHAnsi"/>
        </w:rPr>
        <w:t xml:space="preserve"> </w:t>
      </w:r>
      <w:r w:rsidRPr="0039356A">
        <w:rPr>
          <w:rFonts w:ascii="Nirmala UI" w:hAnsi="Nirmala UI" w:cs="Nirmala UI"/>
        </w:rPr>
        <w:t>की</w:t>
      </w:r>
      <w:r w:rsidRPr="0039356A">
        <w:rPr>
          <w:rFonts w:asciiTheme="minorHAnsi" w:hAnsiTheme="minorHAnsi" w:cstheme="minorHAnsi"/>
        </w:rPr>
        <w:t xml:space="preserve"> </w:t>
      </w:r>
      <w:r w:rsidRPr="0039356A">
        <w:rPr>
          <w:rFonts w:ascii="Nirmala UI" w:hAnsi="Nirmala UI" w:cs="Nirmala UI"/>
        </w:rPr>
        <w:t>आवश्यकता</w:t>
      </w:r>
      <w:r w:rsidRPr="0039356A">
        <w:rPr>
          <w:rFonts w:asciiTheme="minorHAnsi" w:hAnsiTheme="minorHAnsi" w:cstheme="minorHAnsi"/>
        </w:rPr>
        <w:t xml:space="preserve"> </w:t>
      </w:r>
      <w:r w:rsidRPr="0039356A">
        <w:rPr>
          <w:rFonts w:ascii="Nirmala UI" w:hAnsi="Nirmala UI" w:cs="Nirmala UI"/>
        </w:rPr>
        <w:t>है</w:t>
      </w:r>
      <w:r w:rsidRPr="0039356A">
        <w:rPr>
          <w:rFonts w:asciiTheme="minorHAnsi" w:hAnsiTheme="minorHAnsi" w:cstheme="minorHAnsi"/>
        </w:rPr>
        <w:t xml:space="preserve">, </w:t>
      </w:r>
      <w:r w:rsidRPr="0039356A">
        <w:rPr>
          <w:rFonts w:ascii="Nirmala UI" w:hAnsi="Nirmala UI" w:cs="Nirmala UI"/>
        </w:rPr>
        <w:t>और</w:t>
      </w:r>
      <w:r w:rsidRPr="0039356A">
        <w:rPr>
          <w:rFonts w:asciiTheme="minorHAnsi" w:hAnsiTheme="minorHAnsi" w:cstheme="minorHAnsi"/>
        </w:rPr>
        <w:t xml:space="preserve"> </w:t>
      </w:r>
      <w:r w:rsidRPr="0039356A">
        <w:rPr>
          <w:rFonts w:ascii="Nirmala UI" w:hAnsi="Nirmala UI" w:cs="Nirmala UI"/>
        </w:rPr>
        <w:t>आपकी</w:t>
      </w:r>
      <w:r w:rsidRPr="0039356A">
        <w:rPr>
          <w:rFonts w:asciiTheme="minorHAnsi" w:hAnsiTheme="minorHAnsi" w:cstheme="minorHAnsi"/>
        </w:rPr>
        <w:t xml:space="preserve"> </w:t>
      </w:r>
      <w:r w:rsidRPr="0039356A">
        <w:rPr>
          <w:rFonts w:ascii="Nirmala UI" w:hAnsi="Nirmala UI" w:cs="Nirmala UI"/>
        </w:rPr>
        <w:t>सहायता</w:t>
      </w:r>
      <w:r w:rsidRPr="0039356A">
        <w:rPr>
          <w:rFonts w:asciiTheme="minorHAnsi" w:hAnsiTheme="minorHAnsi" w:cstheme="minorHAnsi"/>
        </w:rPr>
        <w:t xml:space="preserve"> </w:t>
      </w:r>
      <w:r w:rsidRPr="0039356A">
        <w:rPr>
          <w:rFonts w:ascii="Nirmala UI" w:hAnsi="Nirmala UI" w:cs="Nirmala UI"/>
        </w:rPr>
        <w:t>करते</w:t>
      </w:r>
      <w:r w:rsidRPr="0039356A">
        <w:rPr>
          <w:rFonts w:asciiTheme="minorHAnsi" w:hAnsiTheme="minorHAnsi" w:cstheme="minorHAnsi"/>
        </w:rPr>
        <w:t xml:space="preserve"> </w:t>
      </w:r>
      <w:r w:rsidRPr="0039356A">
        <w:rPr>
          <w:rFonts w:ascii="Nirmala UI" w:hAnsi="Nirmala UI" w:cs="Nirmala UI"/>
        </w:rPr>
        <w:t>समय</w:t>
      </w:r>
      <w:r w:rsidRPr="0039356A">
        <w:rPr>
          <w:rFonts w:asciiTheme="minorHAnsi" w:hAnsiTheme="minorHAnsi" w:cstheme="minorHAnsi"/>
        </w:rPr>
        <w:t xml:space="preserve"> </w:t>
      </w:r>
      <w:r w:rsidRPr="0039356A">
        <w:rPr>
          <w:rFonts w:ascii="Nirmala UI" w:hAnsi="Nirmala UI" w:cs="Nirmala UI"/>
        </w:rPr>
        <w:t>आपको</w:t>
      </w:r>
      <w:r w:rsidRPr="0039356A">
        <w:rPr>
          <w:rFonts w:asciiTheme="minorHAnsi" w:hAnsiTheme="minorHAnsi" w:cstheme="minorHAnsi"/>
        </w:rPr>
        <w:t xml:space="preserve"> </w:t>
      </w:r>
      <w:r w:rsidRPr="0039356A">
        <w:rPr>
          <w:rFonts w:ascii="Nirmala UI" w:hAnsi="Nirmala UI" w:cs="Nirmala UI"/>
        </w:rPr>
        <w:t>कैसे</w:t>
      </w:r>
      <w:r w:rsidRPr="0039356A">
        <w:rPr>
          <w:rFonts w:asciiTheme="minorHAnsi" w:hAnsiTheme="minorHAnsi" w:cstheme="minorHAnsi"/>
        </w:rPr>
        <w:t xml:space="preserve"> </w:t>
      </w:r>
      <w:r w:rsidRPr="0039356A">
        <w:rPr>
          <w:rFonts w:ascii="Nirmala UI" w:hAnsi="Nirmala UI" w:cs="Nirmala UI"/>
        </w:rPr>
        <w:t>सुरक्षित</w:t>
      </w:r>
      <w:r w:rsidRPr="0039356A">
        <w:rPr>
          <w:rFonts w:asciiTheme="minorHAnsi" w:hAnsiTheme="minorHAnsi" w:cstheme="minorHAnsi"/>
        </w:rPr>
        <w:t xml:space="preserve"> </w:t>
      </w:r>
      <w:r w:rsidRPr="0039356A">
        <w:rPr>
          <w:rFonts w:ascii="Nirmala UI" w:hAnsi="Nirmala UI" w:cs="Nirmala UI"/>
        </w:rPr>
        <w:t>रखना</w:t>
      </w:r>
      <w:r w:rsidRPr="0039356A">
        <w:rPr>
          <w:rFonts w:asciiTheme="minorHAnsi" w:hAnsiTheme="minorHAnsi" w:cstheme="minorHAnsi"/>
        </w:rPr>
        <w:t xml:space="preserve"> </w:t>
      </w:r>
      <w:r w:rsidRPr="0039356A">
        <w:rPr>
          <w:rFonts w:ascii="Nirmala UI" w:hAnsi="Nirmala UI" w:cs="Nirmala UI"/>
        </w:rPr>
        <w:t>है।</w:t>
      </w:r>
    </w:p>
    <w:p w14:paraId="29902AF5" w14:textId="77BCFECC" w:rsidR="007D5503" w:rsidRDefault="00F277BE" w:rsidP="00F277BE">
      <w:pPr>
        <w:pStyle w:val="ListNumber2"/>
        <w:numPr>
          <w:ilvl w:val="0"/>
          <w:numId w:val="0"/>
        </w:numPr>
        <w:spacing w:before="120" w:after="120" w:line="240" w:lineRule="auto"/>
        <w:rPr>
          <w:rFonts w:asciiTheme="minorHAnsi" w:hAnsiTheme="minorHAnsi" w:cstheme="minorHAnsi"/>
        </w:rPr>
      </w:pPr>
      <w:r w:rsidRPr="00F277BE">
        <w:rPr>
          <w:rFonts w:ascii="Nirmala UI" w:hAnsi="Nirmala UI" w:cs="Nirmala UI"/>
        </w:rPr>
        <w:t>यह</w:t>
      </w:r>
      <w:r w:rsidRPr="00F277BE">
        <w:rPr>
          <w:rFonts w:asciiTheme="minorHAnsi" w:hAnsiTheme="minorHAnsi" w:cstheme="minorHAnsi"/>
        </w:rPr>
        <w:t xml:space="preserve"> </w:t>
      </w:r>
      <w:r w:rsidRPr="00F277BE">
        <w:rPr>
          <w:rFonts w:ascii="Nirmala UI" w:hAnsi="Nirmala UI" w:cs="Nirmala UI"/>
        </w:rPr>
        <w:t>महत्वपूर्ण</w:t>
      </w:r>
      <w:r w:rsidRPr="00F277BE">
        <w:rPr>
          <w:rFonts w:asciiTheme="minorHAnsi" w:hAnsiTheme="minorHAnsi" w:cstheme="minorHAnsi"/>
        </w:rPr>
        <w:t xml:space="preserve"> </w:t>
      </w:r>
      <w:r w:rsidRPr="00F277BE">
        <w:rPr>
          <w:rFonts w:ascii="Nirmala UI" w:hAnsi="Nirmala UI" w:cs="Nirmala UI"/>
        </w:rPr>
        <w:t>है</w:t>
      </w:r>
      <w:r w:rsidRPr="00F277BE">
        <w:rPr>
          <w:rFonts w:asciiTheme="minorHAnsi" w:hAnsiTheme="minorHAnsi" w:cstheme="minorHAnsi"/>
        </w:rPr>
        <w:t xml:space="preserve"> </w:t>
      </w:r>
      <w:r w:rsidRPr="00F277BE">
        <w:rPr>
          <w:rFonts w:ascii="Nirmala UI" w:hAnsi="Nirmala UI" w:cs="Nirmala UI"/>
        </w:rPr>
        <w:t>कि</w:t>
      </w:r>
      <w:r w:rsidRPr="00F277BE">
        <w:rPr>
          <w:rFonts w:asciiTheme="minorHAnsi" w:hAnsiTheme="minorHAnsi" w:cstheme="minorHAnsi"/>
        </w:rPr>
        <w:t xml:space="preserve"> </w:t>
      </w:r>
      <w:r w:rsidRPr="00F277BE">
        <w:rPr>
          <w:rFonts w:ascii="Nirmala UI" w:hAnsi="Nirmala UI" w:cs="Nirmala UI"/>
        </w:rPr>
        <w:t>आप</w:t>
      </w:r>
      <w:r w:rsidRPr="00F277BE">
        <w:rPr>
          <w:rFonts w:asciiTheme="minorHAnsi" w:hAnsiTheme="minorHAnsi" w:cstheme="minorHAnsi"/>
        </w:rPr>
        <w:t xml:space="preserve"> </w:t>
      </w:r>
      <w:r w:rsidRPr="00F277BE">
        <w:rPr>
          <w:rFonts w:ascii="Nirmala UI" w:hAnsi="Nirmala UI" w:cs="Nirmala UI"/>
        </w:rPr>
        <w:t>अपने</w:t>
      </w:r>
      <w:r w:rsidR="00F5050F">
        <w:rPr>
          <w:rFonts w:ascii="Nirmala UI" w:hAnsi="Nirmala UI" w:cs="Nirmala UI"/>
        </w:rPr>
        <w:t xml:space="preserve"> </w:t>
      </w:r>
      <w:r w:rsidR="00F5050F" w:rsidRPr="00F5050F">
        <w:rPr>
          <w:rFonts w:ascii="Nirmala UI" w:hAnsi="Nirmala UI" w:cs="Nirmala UI" w:hint="cs"/>
        </w:rPr>
        <w:t>सेवा</w:t>
      </w:r>
      <w:r w:rsidRPr="00F277BE">
        <w:rPr>
          <w:rFonts w:asciiTheme="minorHAnsi" w:hAnsiTheme="minorHAnsi" w:cstheme="minorHAnsi"/>
        </w:rPr>
        <w:t xml:space="preserve"> </w:t>
      </w:r>
      <w:r w:rsidRPr="00F277BE">
        <w:rPr>
          <w:rFonts w:ascii="Nirmala UI" w:hAnsi="Nirmala UI" w:cs="Nirmala UI"/>
        </w:rPr>
        <w:t>प्रदाताओं</w:t>
      </w:r>
      <w:r w:rsidRPr="00F277BE">
        <w:rPr>
          <w:rFonts w:asciiTheme="minorHAnsi" w:hAnsiTheme="minorHAnsi" w:cstheme="minorHAnsi"/>
        </w:rPr>
        <w:t xml:space="preserve"> </w:t>
      </w:r>
      <w:r w:rsidRPr="00F277BE">
        <w:rPr>
          <w:rFonts w:ascii="Nirmala UI" w:hAnsi="Nirmala UI" w:cs="Nirmala UI"/>
        </w:rPr>
        <w:t>से</w:t>
      </w:r>
      <w:r w:rsidRPr="00F277BE">
        <w:rPr>
          <w:rFonts w:asciiTheme="minorHAnsi" w:hAnsiTheme="minorHAnsi" w:cstheme="minorHAnsi"/>
        </w:rPr>
        <w:t xml:space="preserve"> </w:t>
      </w:r>
      <w:r w:rsidRPr="00F277BE">
        <w:rPr>
          <w:rFonts w:ascii="Nirmala UI" w:hAnsi="Nirmala UI" w:cs="Nirmala UI"/>
        </w:rPr>
        <w:t>जुड़े</w:t>
      </w:r>
      <w:r w:rsidRPr="00F277BE">
        <w:rPr>
          <w:rFonts w:asciiTheme="minorHAnsi" w:hAnsiTheme="minorHAnsi" w:cstheme="minorHAnsi"/>
        </w:rPr>
        <w:t xml:space="preserve"> </w:t>
      </w:r>
      <w:r w:rsidRPr="00F277BE">
        <w:rPr>
          <w:rFonts w:ascii="Nirmala UI" w:hAnsi="Nirmala UI" w:cs="Nirmala UI"/>
        </w:rPr>
        <w:t>रहें।</w:t>
      </w:r>
      <w:r w:rsidRPr="00F277BE">
        <w:rPr>
          <w:rFonts w:asciiTheme="minorHAnsi" w:hAnsiTheme="minorHAnsi" w:cstheme="minorHAnsi"/>
        </w:rPr>
        <w:t xml:space="preserve"> </w:t>
      </w:r>
      <w:r w:rsidRPr="00F277BE">
        <w:rPr>
          <w:rFonts w:ascii="Nirmala UI" w:hAnsi="Nirmala UI" w:cs="Nirmala UI"/>
        </w:rPr>
        <w:t>यदि</w:t>
      </w:r>
      <w:r w:rsidRPr="00F277BE">
        <w:rPr>
          <w:rFonts w:asciiTheme="minorHAnsi" w:hAnsiTheme="minorHAnsi" w:cstheme="minorHAnsi"/>
        </w:rPr>
        <w:t xml:space="preserve"> </w:t>
      </w:r>
      <w:r w:rsidRPr="00F277BE">
        <w:rPr>
          <w:rFonts w:ascii="Nirmala UI" w:hAnsi="Nirmala UI" w:cs="Nirmala UI"/>
        </w:rPr>
        <w:t>आप</w:t>
      </w:r>
      <w:r w:rsidRPr="00F277BE">
        <w:rPr>
          <w:rFonts w:asciiTheme="minorHAnsi" w:hAnsiTheme="minorHAnsi" w:cstheme="minorHAnsi"/>
        </w:rPr>
        <w:t xml:space="preserve"> </w:t>
      </w:r>
      <w:r w:rsidRPr="00F277BE">
        <w:rPr>
          <w:rFonts w:ascii="Nirmala UI" w:hAnsi="Nirmala UI" w:cs="Nirmala UI"/>
        </w:rPr>
        <w:t>आइसोलेशन</w:t>
      </w:r>
      <w:r w:rsidRPr="00F277BE">
        <w:rPr>
          <w:rFonts w:asciiTheme="minorHAnsi" w:hAnsiTheme="minorHAnsi" w:cstheme="minorHAnsi"/>
        </w:rPr>
        <w:t xml:space="preserve"> </w:t>
      </w:r>
      <w:r w:rsidRPr="00F277BE">
        <w:rPr>
          <w:rFonts w:ascii="Nirmala UI" w:hAnsi="Nirmala UI" w:cs="Nirmala UI"/>
        </w:rPr>
        <w:t>यानि</w:t>
      </w:r>
      <w:r w:rsidRPr="00F277BE">
        <w:rPr>
          <w:rFonts w:asciiTheme="minorHAnsi" w:hAnsiTheme="minorHAnsi" w:cstheme="minorHAnsi"/>
        </w:rPr>
        <w:t xml:space="preserve"> </w:t>
      </w:r>
      <w:r w:rsidRPr="00F277BE">
        <w:rPr>
          <w:rFonts w:ascii="Nirmala UI" w:hAnsi="Nirmala UI" w:cs="Nirmala UI"/>
        </w:rPr>
        <w:t>अलगाव</w:t>
      </w:r>
      <w:r w:rsidRPr="00F277BE">
        <w:rPr>
          <w:rFonts w:asciiTheme="minorHAnsi" w:hAnsiTheme="minorHAnsi" w:cstheme="minorHAnsi"/>
        </w:rPr>
        <w:t xml:space="preserve"> </w:t>
      </w:r>
      <w:r w:rsidRPr="00F277BE">
        <w:rPr>
          <w:rFonts w:ascii="Nirmala UI" w:hAnsi="Nirmala UI" w:cs="Nirmala UI"/>
        </w:rPr>
        <w:t>में</w:t>
      </w:r>
      <w:r w:rsidRPr="00F277BE">
        <w:rPr>
          <w:rFonts w:asciiTheme="minorHAnsi" w:hAnsiTheme="minorHAnsi" w:cstheme="minorHAnsi"/>
        </w:rPr>
        <w:t xml:space="preserve"> </w:t>
      </w:r>
      <w:r w:rsidRPr="00F277BE">
        <w:rPr>
          <w:rFonts w:ascii="Nirmala UI" w:hAnsi="Nirmala UI" w:cs="Nirmala UI"/>
        </w:rPr>
        <w:t>हैं</w:t>
      </w:r>
      <w:r w:rsidRPr="00F277BE">
        <w:rPr>
          <w:rFonts w:asciiTheme="minorHAnsi" w:hAnsiTheme="minorHAnsi" w:cstheme="minorHAnsi"/>
        </w:rPr>
        <w:t xml:space="preserve">, </w:t>
      </w:r>
      <w:r w:rsidRPr="00F277BE">
        <w:rPr>
          <w:rFonts w:ascii="Nirmala UI" w:hAnsi="Nirmala UI" w:cs="Nirmala UI"/>
        </w:rPr>
        <w:t>तो</w:t>
      </w:r>
      <w:r w:rsidRPr="00F277BE">
        <w:rPr>
          <w:rFonts w:asciiTheme="minorHAnsi" w:hAnsiTheme="minorHAnsi" w:cstheme="minorHAnsi"/>
        </w:rPr>
        <w:t xml:space="preserve"> </w:t>
      </w:r>
      <w:r w:rsidRPr="00F277BE">
        <w:rPr>
          <w:rFonts w:ascii="Nirmala UI" w:hAnsi="Nirmala UI" w:cs="Nirmala UI"/>
        </w:rPr>
        <w:t>अपने</w:t>
      </w:r>
      <w:r w:rsidRPr="00F277BE">
        <w:rPr>
          <w:rFonts w:asciiTheme="minorHAnsi" w:hAnsiTheme="minorHAnsi" w:cstheme="minorHAnsi"/>
        </w:rPr>
        <w:t xml:space="preserve"> </w:t>
      </w:r>
      <w:r w:rsidRPr="00F277BE">
        <w:rPr>
          <w:rFonts w:ascii="Nirmala UI" w:hAnsi="Nirmala UI" w:cs="Nirmala UI"/>
        </w:rPr>
        <w:t>प्रदाताओं</w:t>
      </w:r>
      <w:r w:rsidRPr="00F277BE">
        <w:rPr>
          <w:rFonts w:asciiTheme="minorHAnsi" w:hAnsiTheme="minorHAnsi" w:cstheme="minorHAnsi"/>
        </w:rPr>
        <w:t xml:space="preserve"> </w:t>
      </w:r>
      <w:r w:rsidRPr="00F277BE">
        <w:rPr>
          <w:rFonts w:ascii="Nirmala UI" w:hAnsi="Nirmala UI" w:cs="Nirmala UI"/>
        </w:rPr>
        <w:t>से</w:t>
      </w:r>
      <w:r w:rsidRPr="00F277BE">
        <w:rPr>
          <w:rFonts w:asciiTheme="minorHAnsi" w:hAnsiTheme="minorHAnsi" w:cstheme="minorHAnsi"/>
        </w:rPr>
        <w:t xml:space="preserve"> </w:t>
      </w:r>
      <w:r w:rsidRPr="00F277BE">
        <w:rPr>
          <w:rFonts w:ascii="Nirmala UI" w:hAnsi="Nirmala UI" w:cs="Nirmala UI"/>
        </w:rPr>
        <w:t>पूछें</w:t>
      </w:r>
      <w:r w:rsidRPr="00F277BE">
        <w:rPr>
          <w:rFonts w:asciiTheme="minorHAnsi" w:hAnsiTheme="minorHAnsi" w:cstheme="minorHAnsi"/>
        </w:rPr>
        <w:t xml:space="preserve"> </w:t>
      </w:r>
      <w:r w:rsidRPr="00F277BE">
        <w:rPr>
          <w:rFonts w:ascii="Nirmala UI" w:hAnsi="Nirmala UI" w:cs="Nirmala UI"/>
        </w:rPr>
        <w:t>कि</w:t>
      </w:r>
      <w:r w:rsidRPr="00F277BE">
        <w:rPr>
          <w:rFonts w:asciiTheme="minorHAnsi" w:hAnsiTheme="minorHAnsi" w:cstheme="minorHAnsi"/>
        </w:rPr>
        <w:t xml:space="preserve"> </w:t>
      </w:r>
      <w:r w:rsidRPr="00F277BE">
        <w:rPr>
          <w:rFonts w:ascii="Nirmala UI" w:hAnsi="Nirmala UI" w:cs="Nirmala UI"/>
        </w:rPr>
        <w:t>वे</w:t>
      </w:r>
      <w:r w:rsidRPr="00F277BE">
        <w:rPr>
          <w:rFonts w:asciiTheme="minorHAnsi" w:hAnsiTheme="minorHAnsi" w:cstheme="minorHAnsi"/>
        </w:rPr>
        <w:t xml:space="preserve"> </w:t>
      </w:r>
      <w:r w:rsidRPr="00F277BE">
        <w:rPr>
          <w:rFonts w:ascii="Nirmala UI" w:hAnsi="Nirmala UI" w:cs="Nirmala UI"/>
        </w:rPr>
        <w:t>सामाजिक</w:t>
      </w:r>
      <w:r w:rsidRPr="00F277BE">
        <w:rPr>
          <w:rFonts w:asciiTheme="minorHAnsi" w:hAnsiTheme="minorHAnsi" w:cstheme="minorHAnsi"/>
        </w:rPr>
        <w:t xml:space="preserve"> </w:t>
      </w:r>
      <w:r w:rsidRPr="00F277BE">
        <w:rPr>
          <w:rFonts w:ascii="Nirmala UI" w:hAnsi="Nirmala UI" w:cs="Nirmala UI"/>
        </w:rPr>
        <w:t>दूरी</w:t>
      </w:r>
      <w:r w:rsidRPr="00F277BE">
        <w:rPr>
          <w:rFonts w:asciiTheme="minorHAnsi" w:hAnsiTheme="minorHAnsi" w:cstheme="minorHAnsi"/>
        </w:rPr>
        <w:t xml:space="preserve"> </w:t>
      </w:r>
      <w:r w:rsidRPr="00F277BE">
        <w:rPr>
          <w:rFonts w:ascii="Nirmala UI" w:hAnsi="Nirmala UI" w:cs="Nirmala UI"/>
        </w:rPr>
        <w:t>बनाए</w:t>
      </w:r>
      <w:r w:rsidRPr="00F277BE">
        <w:rPr>
          <w:rFonts w:asciiTheme="minorHAnsi" w:hAnsiTheme="minorHAnsi" w:cstheme="minorHAnsi"/>
        </w:rPr>
        <w:t xml:space="preserve"> </w:t>
      </w:r>
      <w:r w:rsidRPr="00F277BE">
        <w:rPr>
          <w:rFonts w:ascii="Nirmala UI" w:hAnsi="Nirmala UI" w:cs="Nirmala UI"/>
        </w:rPr>
        <w:t>रखते</w:t>
      </w:r>
      <w:r w:rsidRPr="00F277BE">
        <w:rPr>
          <w:rFonts w:asciiTheme="minorHAnsi" w:hAnsiTheme="minorHAnsi" w:cstheme="minorHAnsi"/>
        </w:rPr>
        <w:t xml:space="preserve"> </w:t>
      </w:r>
      <w:r w:rsidRPr="00F277BE">
        <w:rPr>
          <w:rFonts w:ascii="Nirmala UI" w:hAnsi="Nirmala UI" w:cs="Nirmala UI"/>
        </w:rPr>
        <w:t>हुए</w:t>
      </w:r>
      <w:r w:rsidRPr="00F277BE">
        <w:rPr>
          <w:rFonts w:asciiTheme="minorHAnsi" w:hAnsiTheme="minorHAnsi" w:cstheme="minorHAnsi"/>
        </w:rPr>
        <w:t xml:space="preserve">, </w:t>
      </w:r>
      <w:r w:rsidRPr="00F277BE">
        <w:rPr>
          <w:rFonts w:ascii="Nirmala UI" w:hAnsi="Nirmala UI" w:cs="Nirmala UI"/>
        </w:rPr>
        <w:t>या</w:t>
      </w:r>
      <w:r w:rsidRPr="00F277BE">
        <w:rPr>
          <w:rFonts w:asciiTheme="minorHAnsi" w:hAnsiTheme="minorHAnsi" w:cstheme="minorHAnsi"/>
        </w:rPr>
        <w:t xml:space="preserve"> </w:t>
      </w:r>
      <w:r w:rsidRPr="00F277BE">
        <w:rPr>
          <w:rFonts w:ascii="Nirmala UI" w:hAnsi="Nirmala UI" w:cs="Nirmala UI"/>
        </w:rPr>
        <w:t>आमने</w:t>
      </w:r>
      <w:r w:rsidRPr="00F277BE">
        <w:rPr>
          <w:rFonts w:asciiTheme="minorHAnsi" w:hAnsiTheme="minorHAnsi" w:cstheme="minorHAnsi"/>
        </w:rPr>
        <w:t>-</w:t>
      </w:r>
      <w:r w:rsidRPr="00F277BE">
        <w:rPr>
          <w:rFonts w:ascii="Nirmala UI" w:hAnsi="Nirmala UI" w:cs="Nirmala UI"/>
        </w:rPr>
        <w:t>सामने</w:t>
      </w:r>
      <w:r w:rsidRPr="00F277BE">
        <w:rPr>
          <w:rFonts w:asciiTheme="minorHAnsi" w:hAnsiTheme="minorHAnsi" w:cstheme="minorHAnsi"/>
        </w:rPr>
        <w:t xml:space="preserve"> </w:t>
      </w:r>
      <w:r w:rsidRPr="00F277BE">
        <w:rPr>
          <w:rFonts w:ascii="Nirmala UI" w:hAnsi="Nirmala UI" w:cs="Nirmala UI"/>
        </w:rPr>
        <w:t>की</w:t>
      </w:r>
      <w:r w:rsidRPr="00F277BE">
        <w:rPr>
          <w:rFonts w:asciiTheme="minorHAnsi" w:hAnsiTheme="minorHAnsi" w:cstheme="minorHAnsi"/>
        </w:rPr>
        <w:t xml:space="preserve"> </w:t>
      </w:r>
      <w:r w:rsidRPr="00F277BE">
        <w:rPr>
          <w:rFonts w:ascii="Nirmala UI" w:hAnsi="Nirmala UI" w:cs="Nirmala UI"/>
        </w:rPr>
        <w:t>बैठकों</w:t>
      </w:r>
      <w:r w:rsidRPr="00F277BE">
        <w:rPr>
          <w:rFonts w:asciiTheme="minorHAnsi" w:hAnsiTheme="minorHAnsi" w:cstheme="minorHAnsi"/>
        </w:rPr>
        <w:t xml:space="preserve"> </w:t>
      </w:r>
      <w:r w:rsidRPr="00F277BE">
        <w:rPr>
          <w:rFonts w:ascii="Nirmala UI" w:hAnsi="Nirmala UI" w:cs="Nirmala UI"/>
        </w:rPr>
        <w:t>के</w:t>
      </w:r>
      <w:r w:rsidRPr="00F277BE">
        <w:rPr>
          <w:rFonts w:asciiTheme="minorHAnsi" w:hAnsiTheme="minorHAnsi" w:cstheme="minorHAnsi"/>
        </w:rPr>
        <w:t xml:space="preserve"> </w:t>
      </w:r>
      <w:r w:rsidRPr="00F277BE">
        <w:rPr>
          <w:rFonts w:ascii="Nirmala UI" w:hAnsi="Nirmala UI" w:cs="Nirmala UI"/>
        </w:rPr>
        <w:t>बिना</w:t>
      </w:r>
      <w:r w:rsidRPr="00F277BE">
        <w:rPr>
          <w:rFonts w:asciiTheme="minorHAnsi" w:hAnsiTheme="minorHAnsi" w:cstheme="minorHAnsi"/>
        </w:rPr>
        <w:t xml:space="preserve"> </w:t>
      </w:r>
      <w:r w:rsidRPr="00F277BE">
        <w:rPr>
          <w:rFonts w:ascii="Nirmala UI" w:hAnsi="Nirmala UI" w:cs="Nirmala UI"/>
        </w:rPr>
        <w:t>आपकी</w:t>
      </w:r>
      <w:r w:rsidRPr="00F277BE">
        <w:rPr>
          <w:rFonts w:asciiTheme="minorHAnsi" w:hAnsiTheme="minorHAnsi" w:cstheme="minorHAnsi"/>
        </w:rPr>
        <w:t xml:space="preserve"> </w:t>
      </w:r>
      <w:r w:rsidRPr="00F277BE">
        <w:rPr>
          <w:rFonts w:ascii="Nirmala UI" w:hAnsi="Nirmala UI" w:cs="Nirmala UI"/>
        </w:rPr>
        <w:t>कैसे</w:t>
      </w:r>
      <w:r w:rsidRPr="00F277BE">
        <w:rPr>
          <w:rFonts w:asciiTheme="minorHAnsi" w:hAnsiTheme="minorHAnsi" w:cstheme="minorHAnsi"/>
        </w:rPr>
        <w:t xml:space="preserve"> </w:t>
      </w:r>
      <w:r w:rsidRPr="00F277BE">
        <w:rPr>
          <w:rFonts w:ascii="Nirmala UI" w:hAnsi="Nirmala UI" w:cs="Nirmala UI"/>
        </w:rPr>
        <w:t>सहायता</w:t>
      </w:r>
      <w:r w:rsidRPr="00F277BE">
        <w:rPr>
          <w:rFonts w:asciiTheme="minorHAnsi" w:hAnsiTheme="minorHAnsi" w:cstheme="minorHAnsi"/>
        </w:rPr>
        <w:t xml:space="preserve"> </w:t>
      </w:r>
      <w:r w:rsidRPr="00F277BE">
        <w:rPr>
          <w:rFonts w:ascii="Nirmala UI" w:hAnsi="Nirmala UI" w:cs="Nirmala UI"/>
        </w:rPr>
        <w:t>कर</w:t>
      </w:r>
      <w:r w:rsidRPr="00F277BE">
        <w:rPr>
          <w:rFonts w:asciiTheme="minorHAnsi" w:hAnsiTheme="minorHAnsi" w:cstheme="minorHAnsi"/>
        </w:rPr>
        <w:t xml:space="preserve"> </w:t>
      </w:r>
      <w:r w:rsidRPr="00F277BE">
        <w:rPr>
          <w:rFonts w:ascii="Nirmala UI" w:hAnsi="Nirmala UI" w:cs="Nirmala UI"/>
        </w:rPr>
        <w:t>सकते</w:t>
      </w:r>
      <w:r w:rsidRPr="00F277BE">
        <w:rPr>
          <w:rFonts w:asciiTheme="minorHAnsi" w:hAnsiTheme="minorHAnsi" w:cstheme="minorHAnsi"/>
        </w:rPr>
        <w:t xml:space="preserve"> </w:t>
      </w:r>
      <w:r w:rsidRPr="00F277BE">
        <w:rPr>
          <w:rFonts w:ascii="Nirmala UI" w:hAnsi="Nirmala UI" w:cs="Nirmala UI"/>
        </w:rPr>
        <w:t>हैं।</w:t>
      </w:r>
    </w:p>
    <w:p w14:paraId="6143D5FB" w14:textId="7395FF3D" w:rsidR="001172D3" w:rsidRPr="00A96ECB" w:rsidRDefault="001B65FB" w:rsidP="00A96ECB">
      <w:pPr>
        <w:pStyle w:val="ListNumber2"/>
        <w:numPr>
          <w:ilvl w:val="0"/>
          <w:numId w:val="0"/>
        </w:numPr>
        <w:spacing w:before="360" w:line="240" w:lineRule="auto"/>
        <w:rPr>
          <w:rFonts w:asciiTheme="minorHAnsi" w:hAnsiTheme="minorHAnsi" w:cstheme="minorHAnsi"/>
          <w:b/>
          <w:color w:val="612C69"/>
          <w:sz w:val="28"/>
          <w:szCs w:val="28"/>
        </w:rPr>
      </w:pPr>
      <w:r w:rsidRPr="00A96ECB">
        <w:rPr>
          <w:rFonts w:asciiTheme="minorHAnsi" w:hAnsiTheme="minorHAnsi" w:cstheme="minorHAnsi"/>
          <w:b/>
          <w:color w:val="612C69"/>
          <w:sz w:val="28"/>
          <w:szCs w:val="28"/>
        </w:rPr>
        <w:t xml:space="preserve">NDIS </w:t>
      </w:r>
      <w:r w:rsidR="00370F78" w:rsidRPr="00370F78">
        <w:rPr>
          <w:rFonts w:ascii="Nirmala UI" w:hAnsi="Nirmala UI" w:cs="Nirmala UI"/>
          <w:b/>
          <w:color w:val="612C69"/>
          <w:sz w:val="28"/>
          <w:szCs w:val="28"/>
        </w:rPr>
        <w:t>प्रतिभागियों</w:t>
      </w:r>
      <w:r w:rsidR="00370F78" w:rsidRPr="00370F78">
        <w:rPr>
          <w:rFonts w:asciiTheme="minorHAnsi" w:hAnsiTheme="minorHAnsi" w:cstheme="minorHAnsi"/>
          <w:b/>
          <w:color w:val="612C69"/>
          <w:sz w:val="28"/>
          <w:szCs w:val="28"/>
        </w:rPr>
        <w:t xml:space="preserve"> </w:t>
      </w:r>
      <w:r w:rsidR="00370F78" w:rsidRPr="00370F78">
        <w:rPr>
          <w:rFonts w:ascii="Nirmala UI" w:hAnsi="Nirmala UI" w:cs="Nirmala UI"/>
          <w:b/>
          <w:color w:val="612C69"/>
          <w:sz w:val="28"/>
          <w:szCs w:val="28"/>
        </w:rPr>
        <w:t>के</w:t>
      </w:r>
      <w:r w:rsidR="00370F78" w:rsidRPr="00370F78">
        <w:rPr>
          <w:rFonts w:asciiTheme="minorHAnsi" w:hAnsiTheme="minorHAnsi" w:cstheme="minorHAnsi"/>
          <w:b/>
          <w:color w:val="612C69"/>
          <w:sz w:val="28"/>
          <w:szCs w:val="28"/>
        </w:rPr>
        <w:t xml:space="preserve"> </w:t>
      </w:r>
      <w:r w:rsidR="00370F78" w:rsidRPr="00370F78">
        <w:rPr>
          <w:rFonts w:ascii="Nirmala UI" w:hAnsi="Nirmala UI" w:cs="Nirmala UI"/>
          <w:b/>
          <w:color w:val="612C69"/>
          <w:sz w:val="28"/>
          <w:szCs w:val="28"/>
        </w:rPr>
        <w:t>अधिकार</w:t>
      </w:r>
    </w:p>
    <w:p w14:paraId="184BA55D" w14:textId="2C8F2B84" w:rsidR="00FF700B" w:rsidRDefault="00FE577B" w:rsidP="001172D3">
      <w:pPr>
        <w:pStyle w:val="ListNumber2"/>
        <w:numPr>
          <w:ilvl w:val="0"/>
          <w:numId w:val="0"/>
        </w:numPr>
        <w:spacing w:before="120" w:after="120" w:line="240" w:lineRule="auto"/>
        <w:rPr>
          <w:rFonts w:asciiTheme="minorHAnsi" w:hAnsiTheme="minorHAnsi" w:cstheme="minorHAnsi"/>
        </w:rPr>
      </w:pPr>
      <w:r w:rsidRPr="00FE577B">
        <w:rPr>
          <w:rFonts w:ascii="Nirmala UI" w:hAnsi="Nirmala UI" w:cs="Nirmala UI"/>
        </w:rPr>
        <w:t>हमारे</w:t>
      </w:r>
      <w:r w:rsidRPr="00FE577B">
        <w:rPr>
          <w:rFonts w:asciiTheme="minorHAnsi" w:hAnsiTheme="minorHAnsi" w:cstheme="minorHAnsi"/>
        </w:rPr>
        <w:t xml:space="preserve"> </w:t>
      </w:r>
      <w:r w:rsidRPr="00FE577B">
        <w:rPr>
          <w:rFonts w:ascii="Nirmala UI" w:hAnsi="Nirmala UI" w:cs="Nirmala UI"/>
        </w:rPr>
        <w:t>पास</w:t>
      </w:r>
      <w:r w:rsidRPr="00FE577B">
        <w:rPr>
          <w:rFonts w:asciiTheme="minorHAnsi" w:hAnsiTheme="minorHAnsi" w:cstheme="minorHAnsi"/>
        </w:rPr>
        <w:t xml:space="preserve"> </w:t>
      </w:r>
      <w:r w:rsidRPr="00FE577B">
        <w:rPr>
          <w:rFonts w:ascii="Nirmala UI" w:hAnsi="Nirmala UI" w:cs="Nirmala UI"/>
        </w:rPr>
        <w:t>बहुत</w:t>
      </w:r>
      <w:r w:rsidRPr="00FE577B">
        <w:rPr>
          <w:rFonts w:asciiTheme="minorHAnsi" w:hAnsiTheme="minorHAnsi" w:cstheme="minorHAnsi"/>
        </w:rPr>
        <w:t xml:space="preserve"> </w:t>
      </w:r>
      <w:r w:rsidRPr="00FE577B">
        <w:rPr>
          <w:rFonts w:ascii="Nirmala UI" w:hAnsi="Nirmala UI" w:cs="Nirmala UI"/>
        </w:rPr>
        <w:t>स्पष्ट</w:t>
      </w:r>
      <w:r w:rsidRPr="00FE577B">
        <w:rPr>
          <w:rFonts w:asciiTheme="minorHAnsi" w:hAnsiTheme="minorHAnsi" w:cstheme="minorHAnsi"/>
        </w:rPr>
        <w:t xml:space="preserve"> </w:t>
      </w:r>
      <w:r w:rsidRPr="00FE577B">
        <w:rPr>
          <w:rFonts w:ascii="Nirmala UI" w:hAnsi="Nirmala UI" w:cs="Nirmala UI"/>
        </w:rPr>
        <w:t>एन</w:t>
      </w:r>
      <w:r>
        <w:rPr>
          <w:rFonts w:ascii="Nirmala UI" w:hAnsi="Nirmala UI" w:cs="Nirmala UI"/>
        </w:rPr>
        <w:t xml:space="preserve"> </w:t>
      </w:r>
      <w:r w:rsidRPr="00FE577B">
        <w:rPr>
          <w:rFonts w:ascii="Nirmala UI" w:hAnsi="Nirmala UI" w:cs="Nirmala UI"/>
        </w:rPr>
        <w:t>डी</w:t>
      </w:r>
      <w:r>
        <w:rPr>
          <w:rFonts w:ascii="Nirmala UI" w:hAnsi="Nirmala UI" w:cs="Nirmala UI"/>
        </w:rPr>
        <w:t xml:space="preserve"> </w:t>
      </w:r>
      <w:r w:rsidRPr="00FE577B">
        <w:rPr>
          <w:rFonts w:ascii="Nirmala UI" w:hAnsi="Nirmala UI" w:cs="Nirmala UI"/>
        </w:rPr>
        <w:t>आई</w:t>
      </w:r>
      <w:r>
        <w:rPr>
          <w:rFonts w:ascii="Nirmala UI" w:hAnsi="Nirmala UI" w:cs="Nirmala UI"/>
        </w:rPr>
        <w:t xml:space="preserve"> </w:t>
      </w:r>
      <w:r w:rsidRPr="00FE577B">
        <w:rPr>
          <w:rFonts w:ascii="Nirmala UI" w:hAnsi="Nirmala UI" w:cs="Nirmala UI"/>
        </w:rPr>
        <w:t>एस</w:t>
      </w:r>
      <w:r w:rsidRPr="00FE577B">
        <w:rPr>
          <w:rFonts w:asciiTheme="minorHAnsi" w:hAnsiTheme="minorHAnsi" w:cstheme="minorHAnsi"/>
        </w:rPr>
        <w:t xml:space="preserve"> </w:t>
      </w:r>
      <w:r w:rsidRPr="00FE577B">
        <w:rPr>
          <w:rFonts w:ascii="Nirmala UI" w:hAnsi="Nirmala UI" w:cs="Nirmala UI"/>
        </w:rPr>
        <w:t>कोड</w:t>
      </w:r>
      <w:r w:rsidRPr="00FE577B">
        <w:rPr>
          <w:rFonts w:asciiTheme="minorHAnsi" w:hAnsiTheme="minorHAnsi" w:cstheme="minorHAnsi"/>
        </w:rPr>
        <w:t xml:space="preserve"> </w:t>
      </w:r>
      <w:r w:rsidRPr="00FE577B">
        <w:rPr>
          <w:rFonts w:ascii="Nirmala UI" w:hAnsi="Nirmala UI" w:cs="Nirmala UI"/>
        </w:rPr>
        <w:t>ऑफ</w:t>
      </w:r>
      <w:r w:rsidRPr="00FE577B">
        <w:rPr>
          <w:rFonts w:asciiTheme="minorHAnsi" w:hAnsiTheme="minorHAnsi" w:cstheme="minorHAnsi"/>
        </w:rPr>
        <w:t xml:space="preserve"> </w:t>
      </w:r>
      <w:r w:rsidRPr="00FE577B">
        <w:rPr>
          <w:rFonts w:ascii="Nirmala UI" w:hAnsi="Nirmala UI" w:cs="Nirmala UI"/>
        </w:rPr>
        <w:t>कंडक्ट</w:t>
      </w:r>
      <w:r w:rsidR="001172D3" w:rsidRPr="00A96ECB">
        <w:rPr>
          <w:rFonts w:asciiTheme="minorHAnsi" w:hAnsiTheme="minorHAnsi" w:cstheme="minorHAnsi"/>
        </w:rPr>
        <w:t xml:space="preserve"> </w:t>
      </w:r>
      <w:hyperlink r:id="rId10" w:history="1">
        <w:r w:rsidR="001172D3" w:rsidRPr="007B773C">
          <w:rPr>
            <w:rStyle w:val="Hyperlink"/>
            <w:rFonts w:asciiTheme="minorHAnsi" w:hAnsiTheme="minorHAnsi" w:cstheme="minorHAnsi"/>
          </w:rPr>
          <w:t>NDIS Code of Conduct</w:t>
        </w:r>
      </w:hyperlink>
      <w:r w:rsidR="001172D3" w:rsidRPr="00A96ECB">
        <w:rPr>
          <w:rFonts w:asciiTheme="minorHAnsi" w:hAnsiTheme="minorHAnsi" w:cstheme="minorHAnsi"/>
        </w:rPr>
        <w:t xml:space="preserve"> </w:t>
      </w:r>
      <w:r w:rsidRPr="00FE577B">
        <w:rPr>
          <w:rFonts w:ascii="Nirmala UI" w:hAnsi="Nirmala UI" w:cs="Nirmala UI"/>
        </w:rPr>
        <w:t>और</w:t>
      </w:r>
      <w:r w:rsidRPr="00FE577B">
        <w:rPr>
          <w:rFonts w:asciiTheme="minorHAnsi" w:hAnsiTheme="minorHAnsi" w:cstheme="minorHAnsi"/>
        </w:rPr>
        <w:t xml:space="preserve"> </w:t>
      </w:r>
      <w:r w:rsidRPr="00FE577B">
        <w:rPr>
          <w:rFonts w:ascii="Nirmala UI" w:hAnsi="Nirmala UI" w:cs="Nirmala UI"/>
        </w:rPr>
        <w:t>एन</w:t>
      </w:r>
      <w:r>
        <w:rPr>
          <w:rFonts w:ascii="Nirmala UI" w:hAnsi="Nirmala UI" w:cs="Nirmala UI"/>
        </w:rPr>
        <w:t xml:space="preserve"> </w:t>
      </w:r>
      <w:r w:rsidRPr="00FE577B">
        <w:rPr>
          <w:rFonts w:ascii="Nirmala UI" w:hAnsi="Nirmala UI" w:cs="Nirmala UI"/>
        </w:rPr>
        <w:t>डी</w:t>
      </w:r>
      <w:r>
        <w:rPr>
          <w:rFonts w:ascii="Nirmala UI" w:hAnsi="Nirmala UI" w:cs="Nirmala UI"/>
        </w:rPr>
        <w:t xml:space="preserve"> </w:t>
      </w:r>
      <w:r w:rsidRPr="00FE577B">
        <w:rPr>
          <w:rFonts w:ascii="Nirmala UI" w:hAnsi="Nirmala UI" w:cs="Nirmala UI"/>
        </w:rPr>
        <w:t>आई</w:t>
      </w:r>
      <w:r>
        <w:rPr>
          <w:rFonts w:ascii="Nirmala UI" w:hAnsi="Nirmala UI" w:cs="Nirmala UI"/>
        </w:rPr>
        <w:t xml:space="preserve"> </w:t>
      </w:r>
      <w:r w:rsidRPr="00FE577B">
        <w:rPr>
          <w:rFonts w:ascii="Nirmala UI" w:hAnsi="Nirmala UI" w:cs="Nirmala UI"/>
        </w:rPr>
        <w:t>एस</w:t>
      </w:r>
      <w:r w:rsidRPr="00FE577B">
        <w:rPr>
          <w:rFonts w:asciiTheme="minorHAnsi" w:hAnsiTheme="minorHAnsi" w:cstheme="minorHAnsi"/>
        </w:rPr>
        <w:t xml:space="preserve"> </w:t>
      </w:r>
      <w:r w:rsidRPr="00FE577B">
        <w:rPr>
          <w:rFonts w:ascii="Nirmala UI" w:hAnsi="Nirmala UI" w:cs="Nirmala UI"/>
        </w:rPr>
        <w:t>प्रैक्टिस</w:t>
      </w:r>
      <w:r w:rsidRPr="00FE577B">
        <w:rPr>
          <w:rFonts w:asciiTheme="minorHAnsi" w:hAnsiTheme="minorHAnsi" w:cstheme="minorHAnsi"/>
        </w:rPr>
        <w:t xml:space="preserve"> </w:t>
      </w:r>
      <w:r w:rsidRPr="00FE577B">
        <w:rPr>
          <w:rFonts w:ascii="Nirmala UI" w:hAnsi="Nirmala UI" w:cs="Nirmala UI"/>
        </w:rPr>
        <w:t>मानक</w:t>
      </w:r>
      <w:r w:rsidRPr="00FE577B">
        <w:rPr>
          <w:rFonts w:asciiTheme="minorHAnsi" w:hAnsiTheme="minorHAnsi" w:cstheme="minorHAnsi"/>
        </w:rPr>
        <w:t xml:space="preserve"> </w:t>
      </w:r>
      <w:r w:rsidR="001172D3" w:rsidRPr="00A96ECB">
        <w:rPr>
          <w:rFonts w:asciiTheme="minorHAnsi" w:hAnsiTheme="minorHAnsi" w:cstheme="minorHAnsi"/>
        </w:rPr>
        <w:t xml:space="preserve"> </w:t>
      </w:r>
      <w:hyperlink r:id="rId11" w:history="1">
        <w:r w:rsidR="001172D3" w:rsidRPr="007B773C">
          <w:rPr>
            <w:rStyle w:val="Hyperlink"/>
            <w:rFonts w:asciiTheme="minorHAnsi" w:hAnsiTheme="minorHAnsi" w:cstheme="minorHAnsi"/>
          </w:rPr>
          <w:t>NDIS Practice Standards</w:t>
        </w:r>
      </w:hyperlink>
      <w:r w:rsidRPr="00FE577B">
        <w:rPr>
          <w:rFonts w:hint="cs"/>
        </w:rPr>
        <w:t xml:space="preserve"> </w:t>
      </w:r>
      <w:r w:rsidRPr="00FE577B">
        <w:rPr>
          <w:rFonts w:ascii="Nirmala UI" w:hAnsi="Nirmala UI" w:cs="Nirmala UI"/>
        </w:rPr>
        <w:t>हैं</w:t>
      </w:r>
      <w:r>
        <w:rPr>
          <w:rFonts w:ascii="Nirmala UI" w:hAnsi="Nirmala UI" w:cs="Nirmala UI"/>
        </w:rPr>
        <w:t xml:space="preserve">, </w:t>
      </w:r>
      <w:r w:rsidRPr="00FE577B">
        <w:rPr>
          <w:rFonts w:asciiTheme="minorHAnsi" w:hAnsiTheme="minorHAnsi" w:cstheme="minorHAnsi"/>
        </w:rPr>
        <w:t xml:space="preserve"> </w:t>
      </w:r>
      <w:r w:rsidRPr="00FE577B">
        <w:rPr>
          <w:rFonts w:ascii="Nirmala UI" w:hAnsi="Nirmala UI" w:cs="Nirmala UI"/>
        </w:rPr>
        <w:t>जिनका</w:t>
      </w:r>
      <w:r w:rsidRPr="00FE577B">
        <w:rPr>
          <w:rFonts w:asciiTheme="minorHAnsi" w:hAnsiTheme="minorHAnsi" w:cstheme="minorHAnsi"/>
        </w:rPr>
        <w:t xml:space="preserve"> </w:t>
      </w:r>
      <w:r w:rsidRPr="00FE577B">
        <w:rPr>
          <w:rFonts w:ascii="Nirmala UI" w:hAnsi="Nirmala UI" w:cs="Nirmala UI"/>
        </w:rPr>
        <w:t>आपके</w:t>
      </w:r>
      <w:r w:rsidRPr="00FE577B">
        <w:rPr>
          <w:rFonts w:asciiTheme="minorHAnsi" w:hAnsiTheme="minorHAnsi" w:cstheme="minorHAnsi"/>
        </w:rPr>
        <w:t xml:space="preserve"> </w:t>
      </w:r>
      <w:r w:rsidRPr="00FE577B">
        <w:rPr>
          <w:rFonts w:ascii="Nirmala UI" w:hAnsi="Nirmala UI" w:cs="Nirmala UI"/>
        </w:rPr>
        <w:t>प्रदाताओं</w:t>
      </w:r>
      <w:r w:rsidRPr="00FE577B">
        <w:rPr>
          <w:rFonts w:asciiTheme="minorHAnsi" w:hAnsiTheme="minorHAnsi" w:cstheme="minorHAnsi"/>
        </w:rPr>
        <w:t xml:space="preserve"> </w:t>
      </w:r>
      <w:r w:rsidRPr="00FE577B">
        <w:rPr>
          <w:rFonts w:ascii="Nirmala UI" w:hAnsi="Nirmala UI" w:cs="Nirmala UI"/>
        </w:rPr>
        <w:t>और</w:t>
      </w:r>
      <w:r w:rsidRPr="00FE577B">
        <w:rPr>
          <w:rFonts w:asciiTheme="minorHAnsi" w:hAnsiTheme="minorHAnsi" w:cstheme="minorHAnsi"/>
        </w:rPr>
        <w:t xml:space="preserve"> </w:t>
      </w:r>
      <w:r w:rsidRPr="00FE577B">
        <w:rPr>
          <w:rFonts w:ascii="Nirmala UI" w:hAnsi="Nirmala UI" w:cs="Nirmala UI"/>
        </w:rPr>
        <w:t>कार्यकर्ताओं</w:t>
      </w:r>
      <w:r w:rsidRPr="00FE577B">
        <w:rPr>
          <w:rFonts w:asciiTheme="minorHAnsi" w:hAnsiTheme="minorHAnsi" w:cstheme="minorHAnsi"/>
        </w:rPr>
        <w:t xml:space="preserve"> </w:t>
      </w:r>
      <w:r w:rsidRPr="00FE577B">
        <w:rPr>
          <w:rFonts w:ascii="Nirmala UI" w:hAnsi="Nirmala UI" w:cs="Nirmala UI"/>
        </w:rPr>
        <w:t>को</w:t>
      </w:r>
      <w:r w:rsidRPr="00FE577B">
        <w:rPr>
          <w:rFonts w:asciiTheme="minorHAnsi" w:hAnsiTheme="minorHAnsi" w:cstheme="minorHAnsi"/>
        </w:rPr>
        <w:t xml:space="preserve"> </w:t>
      </w:r>
      <w:r w:rsidRPr="00FE577B">
        <w:rPr>
          <w:rFonts w:ascii="Nirmala UI" w:hAnsi="Nirmala UI" w:cs="Nirmala UI"/>
        </w:rPr>
        <w:t>पालन</w:t>
      </w:r>
      <w:r w:rsidRPr="00FE577B">
        <w:rPr>
          <w:rFonts w:asciiTheme="minorHAnsi" w:hAnsiTheme="minorHAnsi" w:cstheme="minorHAnsi"/>
        </w:rPr>
        <w:t xml:space="preserve"> </w:t>
      </w:r>
      <w:r w:rsidRPr="00FE577B">
        <w:rPr>
          <w:rFonts w:ascii="Nirmala UI" w:hAnsi="Nirmala UI" w:cs="Nirmala UI"/>
        </w:rPr>
        <w:t>करना</w:t>
      </w:r>
      <w:r w:rsidRPr="00FE577B">
        <w:rPr>
          <w:rFonts w:asciiTheme="minorHAnsi" w:hAnsiTheme="minorHAnsi" w:cstheme="minorHAnsi"/>
        </w:rPr>
        <w:t xml:space="preserve"> </w:t>
      </w:r>
      <w:r w:rsidRPr="00FE577B">
        <w:rPr>
          <w:rFonts w:ascii="Nirmala UI" w:hAnsi="Nirmala UI" w:cs="Nirmala UI"/>
        </w:rPr>
        <w:t>चाहिए।</w:t>
      </w:r>
    </w:p>
    <w:p w14:paraId="0274EBE2" w14:textId="6D83D454" w:rsidR="001172D3" w:rsidRPr="00A96ECB" w:rsidRDefault="0096246D" w:rsidP="001172D3">
      <w:pPr>
        <w:pStyle w:val="ListNumber2"/>
        <w:numPr>
          <w:ilvl w:val="0"/>
          <w:numId w:val="0"/>
        </w:numPr>
        <w:spacing w:before="120" w:after="120" w:line="240" w:lineRule="auto"/>
        <w:rPr>
          <w:rFonts w:asciiTheme="minorHAnsi" w:hAnsiTheme="minorHAnsi" w:cstheme="minorHAnsi"/>
          <w:color w:val="222222"/>
        </w:rPr>
      </w:pPr>
      <w:r w:rsidRPr="0096246D">
        <w:rPr>
          <w:rFonts w:ascii="Nirmala UI" w:hAnsi="Nirmala UI" w:cs="Nirmala UI"/>
        </w:rPr>
        <w:t>ये</w:t>
      </w:r>
      <w:r w:rsidRPr="0096246D">
        <w:rPr>
          <w:rFonts w:asciiTheme="minorHAnsi" w:hAnsiTheme="minorHAnsi" w:cstheme="minorHAnsi"/>
        </w:rPr>
        <w:t xml:space="preserve"> </w:t>
      </w:r>
      <w:r w:rsidRPr="0096246D">
        <w:rPr>
          <w:rFonts w:ascii="Nirmala UI" w:hAnsi="Nirmala UI" w:cs="Nirmala UI"/>
        </w:rPr>
        <w:t>स्टैंडर्ड</w:t>
      </w:r>
      <w:r w:rsidRPr="0096246D">
        <w:rPr>
          <w:rFonts w:asciiTheme="minorHAnsi" w:hAnsiTheme="minorHAnsi" w:cstheme="minorHAnsi"/>
        </w:rPr>
        <w:t xml:space="preserve"> </w:t>
      </w:r>
      <w:r w:rsidR="00BF5703">
        <w:rPr>
          <w:rFonts w:asciiTheme="minorHAnsi" w:hAnsiTheme="minorHAnsi" w:cstheme="minorHAnsi"/>
        </w:rPr>
        <w:t>(</w:t>
      </w:r>
      <w:r w:rsidR="00BF5703" w:rsidRPr="00FE577B">
        <w:rPr>
          <w:rFonts w:ascii="Nirmala UI" w:hAnsi="Nirmala UI" w:cs="Nirmala UI"/>
        </w:rPr>
        <w:t>मानक</w:t>
      </w:r>
      <w:r w:rsidR="00BF5703">
        <w:rPr>
          <w:rFonts w:ascii="Nirmala UI" w:hAnsi="Nirmala UI" w:cs="Nirmala UI"/>
        </w:rPr>
        <w:t>)</w:t>
      </w:r>
      <w:r w:rsidR="00BF5703" w:rsidRPr="0096246D">
        <w:rPr>
          <w:rFonts w:ascii="Nirmala UI" w:hAnsi="Nirmala UI" w:cs="Nirmala UI"/>
        </w:rPr>
        <w:t xml:space="preserve"> </w:t>
      </w:r>
      <w:r w:rsidRPr="0096246D">
        <w:rPr>
          <w:rFonts w:ascii="Nirmala UI" w:hAnsi="Nirmala UI" w:cs="Nirmala UI"/>
        </w:rPr>
        <w:t>वर्तमान</w:t>
      </w:r>
      <w:r w:rsidRPr="0096246D">
        <w:rPr>
          <w:rFonts w:asciiTheme="minorHAnsi" w:hAnsiTheme="minorHAnsi" w:cstheme="minorHAnsi"/>
        </w:rPr>
        <w:t xml:space="preserve"> </w:t>
      </w:r>
      <w:r w:rsidRPr="0096246D">
        <w:rPr>
          <w:rFonts w:ascii="Nirmala UI" w:hAnsi="Nirmala UI" w:cs="Nirmala UI"/>
        </w:rPr>
        <w:t>स्थिति</w:t>
      </w:r>
      <w:r w:rsidRPr="0096246D">
        <w:rPr>
          <w:rFonts w:asciiTheme="minorHAnsi" w:hAnsiTheme="minorHAnsi" w:cstheme="minorHAnsi"/>
        </w:rPr>
        <w:t xml:space="preserve"> </w:t>
      </w:r>
      <w:r w:rsidRPr="0096246D">
        <w:rPr>
          <w:rFonts w:ascii="Nirmala UI" w:hAnsi="Nirmala UI" w:cs="Nirmala UI"/>
        </w:rPr>
        <w:t>में</w:t>
      </w:r>
      <w:r w:rsidRPr="0096246D">
        <w:rPr>
          <w:rFonts w:asciiTheme="minorHAnsi" w:hAnsiTheme="minorHAnsi" w:cstheme="minorHAnsi"/>
        </w:rPr>
        <w:t xml:space="preserve"> </w:t>
      </w:r>
      <w:r w:rsidRPr="0096246D">
        <w:rPr>
          <w:rFonts w:ascii="Nirmala UI" w:hAnsi="Nirmala UI" w:cs="Nirmala UI"/>
        </w:rPr>
        <w:t>भी</w:t>
      </w:r>
      <w:r w:rsidRPr="0096246D">
        <w:rPr>
          <w:rFonts w:asciiTheme="minorHAnsi" w:hAnsiTheme="minorHAnsi" w:cstheme="minorHAnsi"/>
        </w:rPr>
        <w:t xml:space="preserve"> </w:t>
      </w:r>
      <w:r w:rsidRPr="0096246D">
        <w:rPr>
          <w:rFonts w:ascii="Nirmala UI" w:hAnsi="Nirmala UI" w:cs="Nirmala UI"/>
        </w:rPr>
        <w:t>लागू</w:t>
      </w:r>
      <w:r w:rsidRPr="0096246D">
        <w:rPr>
          <w:rFonts w:asciiTheme="minorHAnsi" w:hAnsiTheme="minorHAnsi" w:cstheme="minorHAnsi"/>
        </w:rPr>
        <w:t xml:space="preserve"> </w:t>
      </w:r>
      <w:r w:rsidRPr="0096246D">
        <w:rPr>
          <w:rFonts w:ascii="Nirmala UI" w:hAnsi="Nirmala UI" w:cs="Nirmala UI"/>
        </w:rPr>
        <w:t>होते</w:t>
      </w:r>
      <w:r w:rsidRPr="0096246D">
        <w:rPr>
          <w:rFonts w:asciiTheme="minorHAnsi" w:hAnsiTheme="minorHAnsi" w:cstheme="minorHAnsi"/>
        </w:rPr>
        <w:t xml:space="preserve"> </w:t>
      </w:r>
      <w:r w:rsidRPr="0096246D">
        <w:rPr>
          <w:rFonts w:ascii="Nirmala UI" w:hAnsi="Nirmala UI" w:cs="Nirmala UI"/>
        </w:rPr>
        <w:t>हैं।</w:t>
      </w:r>
    </w:p>
    <w:p w14:paraId="7C8C9932" w14:textId="040A6611" w:rsidR="004A641E" w:rsidRPr="00A96ECB" w:rsidRDefault="007A5A14" w:rsidP="00A96ECB">
      <w:pPr>
        <w:pStyle w:val="ListNumber2"/>
        <w:numPr>
          <w:ilvl w:val="0"/>
          <w:numId w:val="0"/>
        </w:numPr>
        <w:spacing w:before="360" w:line="240" w:lineRule="auto"/>
        <w:rPr>
          <w:rFonts w:asciiTheme="minorHAnsi" w:hAnsiTheme="minorHAnsi" w:cstheme="minorHAnsi"/>
          <w:b/>
          <w:color w:val="612C69"/>
          <w:sz w:val="28"/>
          <w:szCs w:val="28"/>
        </w:rPr>
      </w:pPr>
      <w:r w:rsidRPr="007A5A14">
        <w:rPr>
          <w:rFonts w:ascii="Nirmala UI" w:hAnsi="Nirmala UI" w:cs="Nirmala UI"/>
          <w:b/>
          <w:color w:val="612C69"/>
          <w:sz w:val="28"/>
          <w:szCs w:val="28"/>
        </w:rPr>
        <w:t>अपने</w:t>
      </w:r>
      <w:r w:rsidRPr="007A5A14">
        <w:rPr>
          <w:rFonts w:asciiTheme="minorHAnsi" w:hAnsiTheme="minorHAnsi" w:cstheme="minorHAnsi"/>
          <w:b/>
          <w:color w:val="612C69"/>
          <w:sz w:val="28"/>
          <w:szCs w:val="28"/>
        </w:rPr>
        <w:t xml:space="preserve"> </w:t>
      </w:r>
      <w:r w:rsidRPr="007A5A14">
        <w:rPr>
          <w:rFonts w:ascii="Nirmala UI" w:hAnsi="Nirmala UI" w:cs="Nirmala UI"/>
          <w:b/>
          <w:color w:val="612C69"/>
          <w:sz w:val="28"/>
          <w:szCs w:val="28"/>
        </w:rPr>
        <w:t>सेवा</w:t>
      </w:r>
      <w:r w:rsidRPr="007A5A14">
        <w:rPr>
          <w:rFonts w:asciiTheme="minorHAnsi" w:hAnsiTheme="minorHAnsi" w:cstheme="minorHAnsi"/>
          <w:b/>
          <w:color w:val="612C69"/>
          <w:sz w:val="28"/>
          <w:szCs w:val="28"/>
        </w:rPr>
        <w:t xml:space="preserve"> </w:t>
      </w:r>
      <w:r w:rsidRPr="007A5A14">
        <w:rPr>
          <w:rFonts w:ascii="Nirmala UI" w:hAnsi="Nirmala UI" w:cs="Nirmala UI"/>
          <w:b/>
          <w:color w:val="612C69"/>
          <w:sz w:val="28"/>
          <w:szCs w:val="28"/>
        </w:rPr>
        <w:t>प्रदाता</w:t>
      </w:r>
      <w:r w:rsidRPr="007A5A14">
        <w:rPr>
          <w:rFonts w:asciiTheme="minorHAnsi" w:hAnsiTheme="minorHAnsi" w:cstheme="minorHAnsi"/>
          <w:b/>
          <w:color w:val="612C69"/>
          <w:sz w:val="28"/>
          <w:szCs w:val="28"/>
        </w:rPr>
        <w:t xml:space="preserve"> </w:t>
      </w:r>
      <w:r w:rsidRPr="007A5A14">
        <w:rPr>
          <w:rFonts w:ascii="Nirmala UI" w:hAnsi="Nirmala UI" w:cs="Nirmala UI"/>
          <w:b/>
          <w:color w:val="612C69"/>
          <w:sz w:val="28"/>
          <w:szCs w:val="28"/>
        </w:rPr>
        <w:t>के</w:t>
      </w:r>
      <w:r w:rsidRPr="007A5A14">
        <w:rPr>
          <w:rFonts w:asciiTheme="minorHAnsi" w:hAnsiTheme="minorHAnsi" w:cstheme="minorHAnsi"/>
          <w:b/>
          <w:color w:val="612C69"/>
          <w:sz w:val="28"/>
          <w:szCs w:val="28"/>
        </w:rPr>
        <w:t xml:space="preserve"> </w:t>
      </w:r>
      <w:r w:rsidRPr="007A5A14">
        <w:rPr>
          <w:rFonts w:ascii="Nirmala UI" w:hAnsi="Nirmala UI" w:cs="Nirmala UI"/>
          <w:b/>
          <w:color w:val="612C69"/>
          <w:sz w:val="28"/>
          <w:szCs w:val="28"/>
        </w:rPr>
        <w:t>बारे</w:t>
      </w:r>
      <w:r w:rsidRPr="007A5A14">
        <w:rPr>
          <w:rFonts w:asciiTheme="minorHAnsi" w:hAnsiTheme="minorHAnsi" w:cstheme="minorHAnsi"/>
          <w:b/>
          <w:color w:val="612C69"/>
          <w:sz w:val="28"/>
          <w:szCs w:val="28"/>
        </w:rPr>
        <w:t xml:space="preserve"> </w:t>
      </w:r>
      <w:r w:rsidRPr="007A5A14">
        <w:rPr>
          <w:rFonts w:ascii="Nirmala UI" w:hAnsi="Nirmala UI" w:cs="Nirmala UI"/>
          <w:b/>
          <w:color w:val="612C69"/>
          <w:sz w:val="28"/>
          <w:szCs w:val="28"/>
        </w:rPr>
        <w:t>में</w:t>
      </w:r>
      <w:r w:rsidRPr="007A5A14">
        <w:rPr>
          <w:rFonts w:asciiTheme="minorHAnsi" w:hAnsiTheme="minorHAnsi" w:cstheme="minorHAnsi"/>
          <w:b/>
          <w:color w:val="612C69"/>
          <w:sz w:val="28"/>
          <w:szCs w:val="28"/>
        </w:rPr>
        <w:t xml:space="preserve"> </w:t>
      </w:r>
      <w:r w:rsidRPr="007A5A14">
        <w:rPr>
          <w:rFonts w:ascii="Nirmala UI" w:hAnsi="Nirmala UI" w:cs="Nirmala UI"/>
          <w:b/>
          <w:color w:val="612C69"/>
          <w:sz w:val="28"/>
          <w:szCs w:val="28"/>
        </w:rPr>
        <w:t>शिकायत</w:t>
      </w:r>
      <w:r w:rsidRPr="007A5A14">
        <w:rPr>
          <w:rFonts w:asciiTheme="minorHAnsi" w:hAnsiTheme="minorHAnsi" w:cstheme="minorHAnsi"/>
          <w:b/>
          <w:color w:val="612C69"/>
          <w:sz w:val="28"/>
          <w:szCs w:val="28"/>
        </w:rPr>
        <w:t xml:space="preserve"> </w:t>
      </w:r>
      <w:r w:rsidRPr="007A5A14">
        <w:rPr>
          <w:rFonts w:ascii="Nirmala UI" w:hAnsi="Nirmala UI" w:cs="Nirmala UI"/>
          <w:b/>
          <w:color w:val="612C69"/>
          <w:sz w:val="28"/>
          <w:szCs w:val="28"/>
        </w:rPr>
        <w:t>कैसे</w:t>
      </w:r>
      <w:r w:rsidRPr="007A5A14">
        <w:rPr>
          <w:rFonts w:asciiTheme="minorHAnsi" w:hAnsiTheme="minorHAnsi" w:cstheme="minorHAnsi"/>
          <w:b/>
          <w:color w:val="612C69"/>
          <w:sz w:val="28"/>
          <w:szCs w:val="28"/>
        </w:rPr>
        <w:t xml:space="preserve"> </w:t>
      </w:r>
      <w:r w:rsidRPr="007A5A14">
        <w:rPr>
          <w:rFonts w:ascii="Nirmala UI" w:hAnsi="Nirmala UI" w:cs="Nirmala UI"/>
          <w:b/>
          <w:color w:val="612C69"/>
          <w:sz w:val="28"/>
          <w:szCs w:val="28"/>
        </w:rPr>
        <w:t>करें</w:t>
      </w:r>
    </w:p>
    <w:p w14:paraId="38DE1803" w14:textId="4DFBF0FB" w:rsidR="009D0B5C" w:rsidRPr="00A96ECB" w:rsidRDefault="0079383B" w:rsidP="009A2B72">
      <w:pPr>
        <w:pStyle w:val="ListNumber2"/>
        <w:numPr>
          <w:ilvl w:val="0"/>
          <w:numId w:val="0"/>
        </w:numPr>
        <w:spacing w:before="120" w:after="120" w:line="240" w:lineRule="auto"/>
        <w:rPr>
          <w:rFonts w:asciiTheme="minorHAnsi" w:hAnsiTheme="minorHAnsi" w:cstheme="minorHAnsi"/>
        </w:rPr>
      </w:pPr>
      <w:r w:rsidRPr="0079383B">
        <w:rPr>
          <w:rFonts w:ascii="Nirmala UI" w:hAnsi="Nirmala UI" w:cs="Nirmala UI"/>
        </w:rPr>
        <w:t>यदि</w:t>
      </w:r>
      <w:r w:rsidRPr="0079383B">
        <w:rPr>
          <w:rFonts w:asciiTheme="minorHAnsi" w:hAnsiTheme="minorHAnsi" w:cstheme="minorHAnsi"/>
        </w:rPr>
        <w:t xml:space="preserve"> </w:t>
      </w:r>
      <w:r w:rsidRPr="0079383B">
        <w:rPr>
          <w:rFonts w:ascii="Nirmala UI" w:hAnsi="Nirmala UI" w:cs="Nirmala UI"/>
        </w:rPr>
        <w:t>आप</w:t>
      </w:r>
      <w:r w:rsidRPr="0079383B">
        <w:rPr>
          <w:rFonts w:asciiTheme="minorHAnsi" w:hAnsiTheme="minorHAnsi" w:cstheme="minorHAnsi"/>
        </w:rPr>
        <w:t xml:space="preserve"> </w:t>
      </w:r>
      <w:r w:rsidRPr="0079383B">
        <w:rPr>
          <w:rFonts w:ascii="Nirmala UI" w:hAnsi="Nirmala UI" w:cs="Nirmala UI"/>
        </w:rPr>
        <w:t>असुरक्षित</w:t>
      </w:r>
      <w:r w:rsidRPr="0079383B">
        <w:rPr>
          <w:rFonts w:asciiTheme="minorHAnsi" w:hAnsiTheme="minorHAnsi" w:cstheme="minorHAnsi"/>
        </w:rPr>
        <w:t xml:space="preserve"> </w:t>
      </w:r>
      <w:r w:rsidRPr="0079383B">
        <w:rPr>
          <w:rFonts w:ascii="Nirmala UI" w:hAnsi="Nirmala UI" w:cs="Nirmala UI"/>
        </w:rPr>
        <w:t>महसूस</w:t>
      </w:r>
      <w:r w:rsidRPr="0079383B">
        <w:rPr>
          <w:rFonts w:asciiTheme="minorHAnsi" w:hAnsiTheme="minorHAnsi" w:cstheme="minorHAnsi"/>
        </w:rPr>
        <w:t xml:space="preserve"> </w:t>
      </w:r>
      <w:r w:rsidRPr="0079383B">
        <w:rPr>
          <w:rFonts w:ascii="Nirmala UI" w:hAnsi="Nirmala UI" w:cs="Nirmala UI"/>
        </w:rPr>
        <w:t>करते</w:t>
      </w:r>
      <w:r w:rsidRPr="0079383B">
        <w:rPr>
          <w:rFonts w:asciiTheme="minorHAnsi" w:hAnsiTheme="minorHAnsi" w:cstheme="minorHAnsi"/>
        </w:rPr>
        <w:t xml:space="preserve"> </w:t>
      </w:r>
      <w:r w:rsidRPr="0079383B">
        <w:rPr>
          <w:rFonts w:ascii="Nirmala UI" w:hAnsi="Nirmala UI" w:cs="Nirmala UI"/>
        </w:rPr>
        <w:t>हैं</w:t>
      </w:r>
      <w:r w:rsidRPr="0079383B">
        <w:rPr>
          <w:rFonts w:asciiTheme="minorHAnsi" w:hAnsiTheme="minorHAnsi" w:cstheme="minorHAnsi"/>
        </w:rPr>
        <w:t xml:space="preserve"> </w:t>
      </w:r>
      <w:r w:rsidRPr="0079383B">
        <w:rPr>
          <w:rFonts w:ascii="Nirmala UI" w:hAnsi="Nirmala UI" w:cs="Nirmala UI"/>
        </w:rPr>
        <w:t>या</w:t>
      </w:r>
      <w:r w:rsidRPr="0079383B">
        <w:rPr>
          <w:rFonts w:asciiTheme="minorHAnsi" w:hAnsiTheme="minorHAnsi" w:cstheme="minorHAnsi"/>
        </w:rPr>
        <w:t xml:space="preserve"> </w:t>
      </w:r>
      <w:r w:rsidRPr="0079383B">
        <w:rPr>
          <w:rFonts w:ascii="Nirmala UI" w:hAnsi="Nirmala UI" w:cs="Nirmala UI"/>
        </w:rPr>
        <w:t>अपनी</w:t>
      </w:r>
      <w:r w:rsidRPr="0079383B">
        <w:rPr>
          <w:rFonts w:asciiTheme="minorHAnsi" w:hAnsiTheme="minorHAnsi" w:cstheme="minorHAnsi"/>
        </w:rPr>
        <w:t xml:space="preserve"> </w:t>
      </w:r>
      <w:r w:rsidRPr="0079383B">
        <w:rPr>
          <w:rFonts w:ascii="Nirmala UI" w:hAnsi="Nirmala UI" w:cs="Nirmala UI"/>
        </w:rPr>
        <w:t>सहायताओं</w:t>
      </w:r>
      <w:r w:rsidRPr="0079383B">
        <w:rPr>
          <w:rFonts w:asciiTheme="minorHAnsi" w:hAnsiTheme="minorHAnsi" w:cstheme="minorHAnsi"/>
        </w:rPr>
        <w:t xml:space="preserve"> </w:t>
      </w:r>
      <w:r w:rsidRPr="0079383B">
        <w:rPr>
          <w:rFonts w:ascii="Nirmala UI" w:hAnsi="Nirmala UI" w:cs="Nirmala UI"/>
        </w:rPr>
        <w:t>और</w:t>
      </w:r>
      <w:r w:rsidRPr="0079383B">
        <w:rPr>
          <w:rFonts w:asciiTheme="minorHAnsi" w:hAnsiTheme="minorHAnsi" w:cstheme="minorHAnsi"/>
        </w:rPr>
        <w:t xml:space="preserve"> </w:t>
      </w:r>
      <w:r w:rsidRPr="0079383B">
        <w:rPr>
          <w:rFonts w:ascii="Nirmala UI" w:hAnsi="Nirmala UI" w:cs="Nirmala UI"/>
        </w:rPr>
        <w:t>सेवाओं</w:t>
      </w:r>
      <w:r w:rsidRPr="0079383B">
        <w:rPr>
          <w:rFonts w:asciiTheme="minorHAnsi" w:hAnsiTheme="minorHAnsi" w:cstheme="minorHAnsi"/>
        </w:rPr>
        <w:t xml:space="preserve"> </w:t>
      </w:r>
      <w:r w:rsidRPr="0079383B">
        <w:rPr>
          <w:rFonts w:ascii="Nirmala UI" w:hAnsi="Nirmala UI" w:cs="Nirmala UI"/>
        </w:rPr>
        <w:t>की</w:t>
      </w:r>
      <w:r w:rsidRPr="0079383B">
        <w:rPr>
          <w:rFonts w:asciiTheme="minorHAnsi" w:hAnsiTheme="minorHAnsi" w:cstheme="minorHAnsi"/>
        </w:rPr>
        <w:t xml:space="preserve"> </w:t>
      </w:r>
      <w:r w:rsidRPr="0079383B">
        <w:rPr>
          <w:rFonts w:ascii="Nirmala UI" w:hAnsi="Nirmala UI" w:cs="Nirmala UI"/>
        </w:rPr>
        <w:t>गुणवत्ता</w:t>
      </w:r>
      <w:r w:rsidRPr="0079383B">
        <w:rPr>
          <w:rFonts w:asciiTheme="minorHAnsi" w:hAnsiTheme="minorHAnsi" w:cstheme="minorHAnsi"/>
        </w:rPr>
        <w:t xml:space="preserve"> </w:t>
      </w:r>
      <w:r w:rsidRPr="0079383B">
        <w:rPr>
          <w:rFonts w:ascii="Nirmala UI" w:hAnsi="Nirmala UI" w:cs="Nirmala UI"/>
        </w:rPr>
        <w:t>से</w:t>
      </w:r>
      <w:r w:rsidRPr="0079383B">
        <w:rPr>
          <w:rFonts w:asciiTheme="minorHAnsi" w:hAnsiTheme="minorHAnsi" w:cstheme="minorHAnsi"/>
        </w:rPr>
        <w:t xml:space="preserve"> </w:t>
      </w:r>
      <w:r w:rsidRPr="0079383B">
        <w:rPr>
          <w:rFonts w:ascii="Nirmala UI" w:hAnsi="Nirmala UI" w:cs="Nirmala UI"/>
        </w:rPr>
        <w:t>नाखुश</w:t>
      </w:r>
      <w:r w:rsidRPr="0079383B">
        <w:rPr>
          <w:rFonts w:asciiTheme="minorHAnsi" w:hAnsiTheme="minorHAnsi" w:cstheme="minorHAnsi"/>
        </w:rPr>
        <w:t xml:space="preserve"> </w:t>
      </w:r>
      <w:r w:rsidRPr="0079383B">
        <w:rPr>
          <w:rFonts w:ascii="Nirmala UI" w:hAnsi="Nirmala UI" w:cs="Nirmala UI"/>
        </w:rPr>
        <w:t>हैं</w:t>
      </w:r>
      <w:r w:rsidRPr="0079383B">
        <w:rPr>
          <w:rFonts w:asciiTheme="minorHAnsi" w:hAnsiTheme="minorHAnsi" w:cstheme="minorHAnsi"/>
        </w:rPr>
        <w:t xml:space="preserve"> - </w:t>
      </w:r>
      <w:r w:rsidRPr="0079383B">
        <w:rPr>
          <w:rFonts w:ascii="Nirmala UI" w:hAnsi="Nirmala UI" w:cs="Nirmala UI"/>
        </w:rPr>
        <w:t>और</w:t>
      </w:r>
      <w:r w:rsidRPr="0079383B">
        <w:rPr>
          <w:rFonts w:asciiTheme="minorHAnsi" w:hAnsiTheme="minorHAnsi" w:cstheme="minorHAnsi"/>
        </w:rPr>
        <w:t xml:space="preserve"> </w:t>
      </w:r>
      <w:r w:rsidRPr="0079383B">
        <w:rPr>
          <w:rFonts w:ascii="Nirmala UI" w:hAnsi="Nirmala UI" w:cs="Nirmala UI"/>
        </w:rPr>
        <w:t>ये</w:t>
      </w:r>
      <w:r w:rsidRPr="0079383B">
        <w:rPr>
          <w:rFonts w:asciiTheme="minorHAnsi" w:hAnsiTheme="minorHAnsi" w:cstheme="minorHAnsi"/>
        </w:rPr>
        <w:t xml:space="preserve"> </w:t>
      </w:r>
      <w:r w:rsidRPr="0079383B">
        <w:rPr>
          <w:rFonts w:ascii="Nirmala UI" w:hAnsi="Nirmala UI" w:cs="Nirmala UI"/>
        </w:rPr>
        <w:t>मुद्दे</w:t>
      </w:r>
      <w:r w:rsidRPr="0079383B">
        <w:rPr>
          <w:rFonts w:asciiTheme="minorHAnsi" w:hAnsiTheme="minorHAnsi" w:cstheme="minorHAnsi"/>
        </w:rPr>
        <w:t xml:space="preserve"> COVID-19 </w:t>
      </w:r>
      <w:r w:rsidRPr="0079383B">
        <w:rPr>
          <w:rFonts w:ascii="Nirmala UI" w:hAnsi="Nirmala UI" w:cs="Nirmala UI"/>
        </w:rPr>
        <w:t>से</w:t>
      </w:r>
      <w:r w:rsidRPr="0079383B">
        <w:rPr>
          <w:rFonts w:asciiTheme="minorHAnsi" w:hAnsiTheme="minorHAnsi" w:cstheme="minorHAnsi"/>
        </w:rPr>
        <w:t xml:space="preserve"> </w:t>
      </w:r>
      <w:r w:rsidRPr="0079383B">
        <w:rPr>
          <w:rFonts w:ascii="Nirmala UI" w:hAnsi="Nirmala UI" w:cs="Nirmala UI"/>
        </w:rPr>
        <w:t>संबंधित</w:t>
      </w:r>
      <w:r w:rsidRPr="0079383B">
        <w:rPr>
          <w:rFonts w:asciiTheme="minorHAnsi" w:hAnsiTheme="minorHAnsi" w:cstheme="minorHAnsi"/>
        </w:rPr>
        <w:t xml:space="preserve"> </w:t>
      </w:r>
      <w:r w:rsidRPr="0079383B">
        <w:rPr>
          <w:rFonts w:ascii="Nirmala UI" w:hAnsi="Nirmala UI" w:cs="Nirmala UI"/>
        </w:rPr>
        <w:t>हैं</w:t>
      </w:r>
      <w:r w:rsidRPr="0079383B">
        <w:rPr>
          <w:rFonts w:asciiTheme="minorHAnsi" w:hAnsiTheme="minorHAnsi" w:cstheme="minorHAnsi"/>
        </w:rPr>
        <w:t xml:space="preserve"> </w:t>
      </w:r>
      <w:r w:rsidRPr="0079383B">
        <w:rPr>
          <w:rFonts w:ascii="Nirmala UI" w:hAnsi="Nirmala UI" w:cs="Nirmala UI"/>
        </w:rPr>
        <w:t>या</w:t>
      </w:r>
      <w:r w:rsidRPr="0079383B">
        <w:rPr>
          <w:rFonts w:asciiTheme="minorHAnsi" w:hAnsiTheme="minorHAnsi" w:cstheme="minorHAnsi"/>
        </w:rPr>
        <w:t xml:space="preserve"> </w:t>
      </w:r>
      <w:r w:rsidRPr="0079383B">
        <w:rPr>
          <w:rFonts w:ascii="Nirmala UI" w:hAnsi="Nirmala UI" w:cs="Nirmala UI"/>
        </w:rPr>
        <w:t>नहीं</w:t>
      </w:r>
      <w:r w:rsidRPr="0079383B">
        <w:rPr>
          <w:rFonts w:asciiTheme="minorHAnsi" w:hAnsiTheme="minorHAnsi" w:cstheme="minorHAnsi"/>
        </w:rPr>
        <w:t xml:space="preserve"> - </w:t>
      </w:r>
      <w:r w:rsidRPr="0079383B">
        <w:rPr>
          <w:rFonts w:ascii="Nirmala UI" w:hAnsi="Nirmala UI" w:cs="Nirmala UI"/>
        </w:rPr>
        <w:t>यह</w:t>
      </w:r>
      <w:r w:rsidRPr="0079383B">
        <w:rPr>
          <w:rFonts w:asciiTheme="minorHAnsi" w:hAnsiTheme="minorHAnsi" w:cstheme="minorHAnsi"/>
        </w:rPr>
        <w:t xml:space="preserve"> </w:t>
      </w:r>
      <w:r w:rsidRPr="0079383B">
        <w:rPr>
          <w:rFonts w:ascii="Nirmala UI" w:hAnsi="Nirmala UI" w:cs="Nirmala UI"/>
        </w:rPr>
        <w:t>जानना</w:t>
      </w:r>
      <w:r w:rsidRPr="0079383B">
        <w:rPr>
          <w:rFonts w:asciiTheme="minorHAnsi" w:hAnsiTheme="minorHAnsi" w:cstheme="minorHAnsi"/>
        </w:rPr>
        <w:t xml:space="preserve"> </w:t>
      </w:r>
      <w:r w:rsidRPr="0079383B">
        <w:rPr>
          <w:rFonts w:ascii="Nirmala UI" w:hAnsi="Nirmala UI" w:cs="Nirmala UI"/>
        </w:rPr>
        <w:t>महत्वपूर्ण</w:t>
      </w:r>
      <w:r w:rsidRPr="0079383B">
        <w:rPr>
          <w:rFonts w:asciiTheme="minorHAnsi" w:hAnsiTheme="minorHAnsi" w:cstheme="minorHAnsi"/>
        </w:rPr>
        <w:t xml:space="preserve"> </w:t>
      </w:r>
      <w:r w:rsidRPr="0079383B">
        <w:rPr>
          <w:rFonts w:ascii="Nirmala UI" w:hAnsi="Nirmala UI" w:cs="Nirmala UI"/>
        </w:rPr>
        <w:t>है</w:t>
      </w:r>
      <w:r w:rsidRPr="0079383B">
        <w:rPr>
          <w:rFonts w:asciiTheme="minorHAnsi" w:hAnsiTheme="minorHAnsi" w:cstheme="minorHAnsi"/>
        </w:rPr>
        <w:t xml:space="preserve"> </w:t>
      </w:r>
      <w:r w:rsidRPr="0079383B">
        <w:rPr>
          <w:rFonts w:ascii="Nirmala UI" w:hAnsi="Nirmala UI" w:cs="Nirmala UI"/>
        </w:rPr>
        <w:t>कि</w:t>
      </w:r>
      <w:r w:rsidRPr="0079383B">
        <w:rPr>
          <w:rFonts w:asciiTheme="minorHAnsi" w:hAnsiTheme="minorHAnsi" w:cstheme="minorHAnsi"/>
        </w:rPr>
        <w:t xml:space="preserve"> </w:t>
      </w:r>
      <w:r w:rsidRPr="0079383B">
        <w:rPr>
          <w:rFonts w:ascii="Nirmala UI" w:hAnsi="Nirmala UI" w:cs="Nirmala UI"/>
        </w:rPr>
        <w:t>आप</w:t>
      </w:r>
      <w:r w:rsidRPr="0079383B">
        <w:rPr>
          <w:rFonts w:asciiTheme="minorHAnsi" w:hAnsiTheme="minorHAnsi" w:cstheme="minorHAnsi"/>
        </w:rPr>
        <w:t xml:space="preserve"> </w:t>
      </w:r>
      <w:r w:rsidRPr="0079383B">
        <w:rPr>
          <w:rFonts w:ascii="Nirmala UI" w:hAnsi="Nirmala UI" w:cs="Nirmala UI"/>
        </w:rPr>
        <w:t>अपनी</w:t>
      </w:r>
      <w:r w:rsidRPr="0079383B">
        <w:rPr>
          <w:rFonts w:asciiTheme="minorHAnsi" w:hAnsiTheme="minorHAnsi" w:cstheme="minorHAnsi"/>
        </w:rPr>
        <w:t xml:space="preserve"> </w:t>
      </w:r>
      <w:r w:rsidRPr="0079383B">
        <w:rPr>
          <w:rFonts w:ascii="Nirmala UI" w:hAnsi="Nirmala UI" w:cs="Nirmala UI"/>
        </w:rPr>
        <w:t>चिंताओं</w:t>
      </w:r>
      <w:r w:rsidRPr="0079383B">
        <w:rPr>
          <w:rFonts w:asciiTheme="minorHAnsi" w:hAnsiTheme="minorHAnsi" w:cstheme="minorHAnsi"/>
        </w:rPr>
        <w:t xml:space="preserve"> </w:t>
      </w:r>
      <w:r w:rsidRPr="0079383B">
        <w:rPr>
          <w:rFonts w:ascii="Nirmala UI" w:hAnsi="Nirmala UI" w:cs="Nirmala UI"/>
        </w:rPr>
        <w:t>के</w:t>
      </w:r>
      <w:r w:rsidRPr="0079383B">
        <w:rPr>
          <w:rFonts w:asciiTheme="minorHAnsi" w:hAnsiTheme="minorHAnsi" w:cstheme="minorHAnsi"/>
        </w:rPr>
        <w:t xml:space="preserve"> </w:t>
      </w:r>
      <w:r w:rsidRPr="0079383B">
        <w:rPr>
          <w:rFonts w:ascii="Nirmala UI" w:hAnsi="Nirmala UI" w:cs="Nirmala UI"/>
        </w:rPr>
        <w:t>बारे</w:t>
      </w:r>
      <w:r w:rsidRPr="0079383B">
        <w:rPr>
          <w:rFonts w:asciiTheme="minorHAnsi" w:hAnsiTheme="minorHAnsi" w:cstheme="minorHAnsi"/>
        </w:rPr>
        <w:t xml:space="preserve"> </w:t>
      </w:r>
      <w:r w:rsidRPr="0079383B">
        <w:rPr>
          <w:rFonts w:ascii="Nirmala UI" w:hAnsi="Nirmala UI" w:cs="Nirmala UI"/>
        </w:rPr>
        <w:t>में</w:t>
      </w:r>
      <w:r w:rsidRPr="0079383B">
        <w:rPr>
          <w:rFonts w:asciiTheme="minorHAnsi" w:hAnsiTheme="minorHAnsi" w:cstheme="minorHAnsi"/>
        </w:rPr>
        <w:t xml:space="preserve"> </w:t>
      </w:r>
      <w:r w:rsidRPr="0079383B">
        <w:rPr>
          <w:rFonts w:ascii="Nirmala UI" w:hAnsi="Nirmala UI" w:cs="Nirmala UI"/>
        </w:rPr>
        <w:t>हमसे</w:t>
      </w:r>
      <w:r w:rsidRPr="0079383B">
        <w:rPr>
          <w:rFonts w:asciiTheme="minorHAnsi" w:hAnsiTheme="minorHAnsi" w:cstheme="minorHAnsi"/>
        </w:rPr>
        <w:t xml:space="preserve"> </w:t>
      </w:r>
      <w:r w:rsidRPr="0079383B">
        <w:rPr>
          <w:rFonts w:ascii="Nirmala UI" w:hAnsi="Nirmala UI" w:cs="Nirmala UI"/>
        </w:rPr>
        <w:t>बात</w:t>
      </w:r>
      <w:r w:rsidRPr="0079383B">
        <w:rPr>
          <w:rFonts w:asciiTheme="minorHAnsi" w:hAnsiTheme="minorHAnsi" w:cstheme="minorHAnsi"/>
        </w:rPr>
        <w:t xml:space="preserve"> </w:t>
      </w:r>
      <w:r w:rsidRPr="0079383B">
        <w:rPr>
          <w:rFonts w:ascii="Nirmala UI" w:hAnsi="Nirmala UI" w:cs="Nirmala UI"/>
        </w:rPr>
        <w:t>कर</w:t>
      </w:r>
      <w:r w:rsidRPr="0079383B">
        <w:rPr>
          <w:rFonts w:asciiTheme="minorHAnsi" w:hAnsiTheme="minorHAnsi" w:cstheme="minorHAnsi"/>
        </w:rPr>
        <w:t xml:space="preserve"> </w:t>
      </w:r>
      <w:r w:rsidRPr="0079383B">
        <w:rPr>
          <w:rFonts w:ascii="Nirmala UI" w:hAnsi="Nirmala UI" w:cs="Nirmala UI"/>
        </w:rPr>
        <w:t>सकते</w:t>
      </w:r>
      <w:r w:rsidRPr="0079383B">
        <w:rPr>
          <w:rFonts w:asciiTheme="minorHAnsi" w:hAnsiTheme="minorHAnsi" w:cstheme="minorHAnsi"/>
        </w:rPr>
        <w:t xml:space="preserve"> </w:t>
      </w:r>
      <w:r w:rsidRPr="0079383B">
        <w:rPr>
          <w:rFonts w:ascii="Nirmala UI" w:hAnsi="Nirmala UI" w:cs="Nirmala UI"/>
        </w:rPr>
        <w:t>हैं।</w:t>
      </w:r>
      <w:r w:rsidRPr="0079383B">
        <w:rPr>
          <w:rFonts w:asciiTheme="minorHAnsi" w:hAnsiTheme="minorHAnsi" w:cstheme="minorHAnsi"/>
        </w:rPr>
        <w:t xml:space="preserve"> </w:t>
      </w:r>
      <w:r w:rsidRPr="0079383B">
        <w:rPr>
          <w:rFonts w:ascii="Nirmala UI" w:hAnsi="Nirmala UI" w:cs="Nirmala UI"/>
        </w:rPr>
        <w:t>अपनी</w:t>
      </w:r>
      <w:r w:rsidRPr="0079383B">
        <w:rPr>
          <w:rFonts w:asciiTheme="minorHAnsi" w:hAnsiTheme="minorHAnsi" w:cstheme="minorHAnsi"/>
        </w:rPr>
        <w:t xml:space="preserve"> </w:t>
      </w:r>
      <w:r w:rsidRPr="0079383B">
        <w:rPr>
          <w:rFonts w:ascii="Nirmala UI" w:hAnsi="Nirmala UI" w:cs="Nirmala UI"/>
        </w:rPr>
        <w:t>बात</w:t>
      </w:r>
      <w:r w:rsidRPr="0079383B">
        <w:rPr>
          <w:rFonts w:asciiTheme="minorHAnsi" w:hAnsiTheme="minorHAnsi" w:cstheme="minorHAnsi"/>
        </w:rPr>
        <w:t xml:space="preserve"> </w:t>
      </w:r>
      <w:r w:rsidRPr="0079383B">
        <w:rPr>
          <w:rFonts w:ascii="Nirmala UI" w:hAnsi="Nirmala UI" w:cs="Nirmala UI"/>
        </w:rPr>
        <w:t>कहना</w:t>
      </w:r>
      <w:r w:rsidRPr="0079383B">
        <w:rPr>
          <w:rFonts w:asciiTheme="minorHAnsi" w:hAnsiTheme="minorHAnsi" w:cstheme="minorHAnsi"/>
        </w:rPr>
        <w:t xml:space="preserve"> </w:t>
      </w:r>
      <w:r w:rsidRPr="0079383B">
        <w:rPr>
          <w:rFonts w:ascii="Nirmala UI" w:hAnsi="Nirmala UI" w:cs="Nirmala UI"/>
        </w:rPr>
        <w:t>हमेशा</w:t>
      </w:r>
      <w:r w:rsidRPr="0079383B">
        <w:rPr>
          <w:rFonts w:asciiTheme="minorHAnsi" w:hAnsiTheme="minorHAnsi" w:cstheme="minorHAnsi"/>
        </w:rPr>
        <w:t xml:space="preserve"> </w:t>
      </w:r>
      <w:r w:rsidRPr="0079383B">
        <w:rPr>
          <w:rFonts w:ascii="Nirmala UI" w:hAnsi="Nirmala UI" w:cs="Nirmala UI"/>
        </w:rPr>
        <w:t>ठीक</w:t>
      </w:r>
      <w:r w:rsidRPr="0079383B">
        <w:rPr>
          <w:rFonts w:asciiTheme="minorHAnsi" w:hAnsiTheme="minorHAnsi" w:cstheme="minorHAnsi"/>
        </w:rPr>
        <w:t xml:space="preserve"> </w:t>
      </w:r>
      <w:r w:rsidRPr="0079383B">
        <w:rPr>
          <w:rFonts w:ascii="Nirmala UI" w:hAnsi="Nirmala UI" w:cs="Nirmala UI"/>
        </w:rPr>
        <w:t>रहता</w:t>
      </w:r>
      <w:r w:rsidRPr="0079383B">
        <w:rPr>
          <w:rFonts w:asciiTheme="minorHAnsi" w:hAnsiTheme="minorHAnsi" w:cstheme="minorHAnsi"/>
        </w:rPr>
        <w:t xml:space="preserve"> </w:t>
      </w:r>
      <w:r w:rsidRPr="0079383B">
        <w:rPr>
          <w:rFonts w:ascii="Nirmala UI" w:hAnsi="Nirmala UI" w:cs="Nirmala UI"/>
        </w:rPr>
        <w:t>है।</w:t>
      </w:r>
    </w:p>
    <w:p w14:paraId="6EB0ACC5" w14:textId="1F78A884" w:rsidR="00417C51" w:rsidRPr="00C40761" w:rsidRDefault="00CB3FAB" w:rsidP="00C40761">
      <w:pPr>
        <w:pStyle w:val="ListNumber2"/>
        <w:numPr>
          <w:ilvl w:val="0"/>
          <w:numId w:val="0"/>
        </w:numPr>
        <w:spacing w:before="120" w:after="120" w:line="240" w:lineRule="auto"/>
        <w:rPr>
          <w:rFonts w:asciiTheme="minorHAnsi" w:hAnsiTheme="minorHAnsi" w:cstheme="minorHAnsi"/>
        </w:rPr>
      </w:pPr>
      <w:r w:rsidRPr="00CB3FAB">
        <w:rPr>
          <w:rFonts w:ascii="Nirmala UI" w:hAnsi="Nirmala UI" w:cs="Nirmala UI"/>
        </w:rPr>
        <w:t>यदि</w:t>
      </w:r>
      <w:r w:rsidRPr="00CB3FAB">
        <w:rPr>
          <w:rFonts w:asciiTheme="minorHAnsi" w:hAnsiTheme="minorHAnsi" w:cstheme="minorHAnsi"/>
        </w:rPr>
        <w:t xml:space="preserve"> </w:t>
      </w:r>
      <w:r w:rsidRPr="00CB3FAB">
        <w:rPr>
          <w:rFonts w:ascii="Nirmala UI" w:hAnsi="Nirmala UI" w:cs="Nirmala UI"/>
        </w:rPr>
        <w:t>आप</w:t>
      </w:r>
      <w:r w:rsidRPr="00CB3FAB">
        <w:rPr>
          <w:rFonts w:asciiTheme="minorHAnsi" w:hAnsiTheme="minorHAnsi" w:cstheme="minorHAnsi"/>
        </w:rPr>
        <w:t xml:space="preserve"> </w:t>
      </w:r>
      <w:r w:rsidRPr="00CB3FAB">
        <w:rPr>
          <w:rFonts w:ascii="Nirmala UI" w:hAnsi="Nirmala UI" w:cs="Nirmala UI"/>
        </w:rPr>
        <w:t>न्यू</w:t>
      </w:r>
      <w:r w:rsidRPr="00CB3FAB">
        <w:rPr>
          <w:rFonts w:asciiTheme="minorHAnsi" w:hAnsiTheme="minorHAnsi" w:cstheme="minorHAnsi"/>
        </w:rPr>
        <w:t xml:space="preserve"> </w:t>
      </w:r>
      <w:r w:rsidRPr="00CB3FAB">
        <w:rPr>
          <w:rFonts w:ascii="Nirmala UI" w:hAnsi="Nirmala UI" w:cs="Nirmala UI"/>
        </w:rPr>
        <w:t>साउथ</w:t>
      </w:r>
      <w:r w:rsidRPr="00CB3FAB">
        <w:rPr>
          <w:rFonts w:asciiTheme="minorHAnsi" w:hAnsiTheme="minorHAnsi" w:cstheme="minorHAnsi"/>
        </w:rPr>
        <w:t xml:space="preserve"> </w:t>
      </w:r>
      <w:r w:rsidRPr="00CB3FAB">
        <w:rPr>
          <w:rFonts w:ascii="Nirmala UI" w:hAnsi="Nirmala UI" w:cs="Nirmala UI"/>
        </w:rPr>
        <w:t>वेल्स</w:t>
      </w:r>
      <w:r w:rsidRPr="00CB3FAB">
        <w:rPr>
          <w:rFonts w:asciiTheme="minorHAnsi" w:hAnsiTheme="minorHAnsi" w:cstheme="minorHAnsi"/>
        </w:rPr>
        <w:t xml:space="preserve">, </w:t>
      </w:r>
      <w:r w:rsidRPr="00CB3FAB">
        <w:rPr>
          <w:rFonts w:ascii="Nirmala UI" w:hAnsi="Nirmala UI" w:cs="Nirmala UI"/>
        </w:rPr>
        <w:t>साउथ</w:t>
      </w:r>
      <w:r w:rsidRPr="00CB3FAB">
        <w:rPr>
          <w:rFonts w:asciiTheme="minorHAnsi" w:hAnsiTheme="minorHAnsi" w:cstheme="minorHAnsi"/>
        </w:rPr>
        <w:t xml:space="preserve"> </w:t>
      </w:r>
      <w:r w:rsidRPr="00CB3FAB">
        <w:rPr>
          <w:rFonts w:ascii="Nirmala UI" w:hAnsi="Nirmala UI" w:cs="Nirmala UI"/>
        </w:rPr>
        <w:t>ऑस्ट्रेलिया</w:t>
      </w:r>
      <w:r w:rsidRPr="00CB3FAB">
        <w:rPr>
          <w:rFonts w:asciiTheme="minorHAnsi" w:hAnsiTheme="minorHAnsi" w:cstheme="minorHAnsi"/>
        </w:rPr>
        <w:t xml:space="preserve">, </w:t>
      </w:r>
      <w:r w:rsidRPr="00CB3FAB">
        <w:rPr>
          <w:rFonts w:ascii="Nirmala UI" w:hAnsi="Nirmala UI" w:cs="Nirmala UI"/>
        </w:rPr>
        <w:t>ऑस्ट्रेलियन</w:t>
      </w:r>
      <w:r w:rsidRPr="00CB3FAB">
        <w:rPr>
          <w:rFonts w:asciiTheme="minorHAnsi" w:hAnsiTheme="minorHAnsi" w:cstheme="minorHAnsi"/>
        </w:rPr>
        <w:t xml:space="preserve"> </w:t>
      </w:r>
      <w:r w:rsidRPr="00CB3FAB">
        <w:rPr>
          <w:rFonts w:ascii="Nirmala UI" w:hAnsi="Nirmala UI" w:cs="Nirmala UI"/>
        </w:rPr>
        <w:t>कैपिटल</w:t>
      </w:r>
      <w:r w:rsidRPr="00CB3FAB">
        <w:rPr>
          <w:rFonts w:asciiTheme="minorHAnsi" w:hAnsiTheme="minorHAnsi" w:cstheme="minorHAnsi"/>
        </w:rPr>
        <w:t xml:space="preserve"> </w:t>
      </w:r>
      <w:r w:rsidRPr="00CB3FAB">
        <w:rPr>
          <w:rFonts w:ascii="Nirmala UI" w:hAnsi="Nirmala UI" w:cs="Nirmala UI"/>
        </w:rPr>
        <w:t>टैरेटरी</w:t>
      </w:r>
      <w:r w:rsidRPr="00CB3FAB">
        <w:rPr>
          <w:rFonts w:asciiTheme="minorHAnsi" w:hAnsiTheme="minorHAnsi" w:cstheme="minorHAnsi"/>
        </w:rPr>
        <w:t xml:space="preserve">, </w:t>
      </w:r>
      <w:r w:rsidRPr="00CB3FAB">
        <w:rPr>
          <w:rFonts w:ascii="Nirmala UI" w:hAnsi="Nirmala UI" w:cs="Nirmala UI"/>
        </w:rPr>
        <w:t>नॉर्दन</w:t>
      </w:r>
      <w:r w:rsidRPr="00CB3FAB">
        <w:rPr>
          <w:rFonts w:asciiTheme="minorHAnsi" w:hAnsiTheme="minorHAnsi" w:cstheme="minorHAnsi"/>
        </w:rPr>
        <w:t xml:space="preserve"> </w:t>
      </w:r>
      <w:r w:rsidRPr="00CB3FAB">
        <w:rPr>
          <w:rFonts w:ascii="Nirmala UI" w:hAnsi="Nirmala UI" w:cs="Nirmala UI"/>
        </w:rPr>
        <w:t>टैरेटरी</w:t>
      </w:r>
      <w:r w:rsidRPr="00CB3FAB">
        <w:rPr>
          <w:rFonts w:asciiTheme="minorHAnsi" w:hAnsiTheme="minorHAnsi" w:cstheme="minorHAnsi"/>
        </w:rPr>
        <w:t xml:space="preserve">, </w:t>
      </w:r>
      <w:r w:rsidRPr="00CB3FAB">
        <w:rPr>
          <w:rFonts w:ascii="Nirmala UI" w:hAnsi="Nirmala UI" w:cs="Nirmala UI"/>
        </w:rPr>
        <w:t>क्वींसलैंड</w:t>
      </w:r>
      <w:r w:rsidRPr="00CB3FAB">
        <w:rPr>
          <w:rFonts w:asciiTheme="minorHAnsi" w:hAnsiTheme="minorHAnsi" w:cstheme="minorHAnsi"/>
        </w:rPr>
        <w:t xml:space="preserve">, </w:t>
      </w:r>
      <w:r w:rsidRPr="00CB3FAB">
        <w:rPr>
          <w:rFonts w:ascii="Nirmala UI" w:hAnsi="Nirmala UI" w:cs="Nirmala UI"/>
        </w:rPr>
        <w:t>विक्टोरिया</w:t>
      </w:r>
      <w:r w:rsidRPr="00CB3FAB">
        <w:rPr>
          <w:rFonts w:asciiTheme="minorHAnsi" w:hAnsiTheme="minorHAnsi" w:cstheme="minorHAnsi"/>
        </w:rPr>
        <w:t xml:space="preserve"> </w:t>
      </w:r>
      <w:r w:rsidRPr="00CB3FAB">
        <w:rPr>
          <w:rFonts w:ascii="Nirmala UI" w:hAnsi="Nirmala UI" w:cs="Nirmala UI"/>
        </w:rPr>
        <w:t>या</w:t>
      </w:r>
      <w:r w:rsidRPr="00CB3FAB">
        <w:rPr>
          <w:rFonts w:asciiTheme="minorHAnsi" w:hAnsiTheme="minorHAnsi" w:cstheme="minorHAnsi"/>
        </w:rPr>
        <w:t xml:space="preserve"> </w:t>
      </w:r>
      <w:r w:rsidRPr="00CB3FAB">
        <w:rPr>
          <w:rFonts w:ascii="Nirmala UI" w:hAnsi="Nirmala UI" w:cs="Nirmala UI"/>
        </w:rPr>
        <w:t>तस्मानिया</w:t>
      </w:r>
      <w:r w:rsidRPr="00CB3FAB">
        <w:rPr>
          <w:rFonts w:asciiTheme="minorHAnsi" w:hAnsiTheme="minorHAnsi" w:cstheme="minorHAnsi"/>
        </w:rPr>
        <w:t xml:space="preserve"> </w:t>
      </w:r>
      <w:r w:rsidRPr="00CB3FAB">
        <w:rPr>
          <w:rFonts w:ascii="Nirmala UI" w:hAnsi="Nirmala UI" w:cs="Nirmala UI"/>
        </w:rPr>
        <w:t>में</w:t>
      </w:r>
      <w:r w:rsidRPr="00CB3FAB">
        <w:rPr>
          <w:rFonts w:asciiTheme="minorHAnsi" w:hAnsiTheme="minorHAnsi" w:cstheme="minorHAnsi"/>
        </w:rPr>
        <w:t xml:space="preserve"> </w:t>
      </w:r>
      <w:r w:rsidRPr="00CB3FAB">
        <w:rPr>
          <w:rFonts w:ascii="Nirmala UI" w:hAnsi="Nirmala UI" w:cs="Nirmala UI"/>
        </w:rPr>
        <w:t>हैं</w:t>
      </w:r>
      <w:r w:rsidRPr="00CB3FAB">
        <w:rPr>
          <w:rFonts w:asciiTheme="minorHAnsi" w:hAnsiTheme="minorHAnsi" w:cstheme="minorHAnsi"/>
        </w:rPr>
        <w:t xml:space="preserve">, </w:t>
      </w:r>
      <w:r w:rsidRPr="00CB3FAB">
        <w:rPr>
          <w:rFonts w:ascii="Nirmala UI" w:hAnsi="Nirmala UI" w:cs="Nirmala UI"/>
        </w:rPr>
        <w:t>तो</w:t>
      </w:r>
      <w:r w:rsidRPr="00CB3FAB">
        <w:rPr>
          <w:rFonts w:asciiTheme="minorHAnsi" w:hAnsiTheme="minorHAnsi" w:cstheme="minorHAnsi"/>
        </w:rPr>
        <w:t xml:space="preserve"> </w:t>
      </w:r>
      <w:r w:rsidRPr="00CB3FAB">
        <w:rPr>
          <w:rFonts w:ascii="Nirmala UI" w:hAnsi="Nirmala UI" w:cs="Nirmala UI"/>
        </w:rPr>
        <w:t>आप</w:t>
      </w:r>
      <w:r w:rsidRPr="00CB3FAB">
        <w:rPr>
          <w:rFonts w:asciiTheme="minorHAnsi" w:hAnsiTheme="minorHAnsi" w:cstheme="minorHAnsi"/>
        </w:rPr>
        <w:t xml:space="preserve"> </w:t>
      </w:r>
      <w:r w:rsidRPr="00CB3FAB">
        <w:rPr>
          <w:rFonts w:ascii="Nirmala UI" w:hAnsi="Nirmala UI" w:cs="Nirmala UI"/>
        </w:rPr>
        <w:t>हमें</w:t>
      </w:r>
      <w:r w:rsidRPr="00CB3FAB">
        <w:rPr>
          <w:rFonts w:asciiTheme="minorHAnsi" w:hAnsiTheme="minorHAnsi" w:cstheme="minorHAnsi"/>
        </w:rPr>
        <w:t xml:space="preserve"> </w:t>
      </w:r>
      <w:r w:rsidRPr="00CB3FAB">
        <w:rPr>
          <w:rFonts w:ascii="Nirmala UI" w:hAnsi="Nirmala UI" w:cs="Nirmala UI"/>
        </w:rPr>
        <w:t>निम्नलिखित</w:t>
      </w:r>
      <w:r w:rsidRPr="00CB3FAB">
        <w:rPr>
          <w:rFonts w:asciiTheme="minorHAnsi" w:hAnsiTheme="minorHAnsi" w:cstheme="minorHAnsi"/>
        </w:rPr>
        <w:t xml:space="preserve"> </w:t>
      </w:r>
      <w:r w:rsidRPr="00CB3FAB">
        <w:rPr>
          <w:rFonts w:ascii="Nirmala UI" w:hAnsi="Nirmala UI" w:cs="Nirmala UI"/>
        </w:rPr>
        <w:t>तरीके</w:t>
      </w:r>
      <w:r w:rsidRPr="00CB3FAB">
        <w:rPr>
          <w:rFonts w:asciiTheme="minorHAnsi" w:hAnsiTheme="minorHAnsi" w:cstheme="minorHAnsi"/>
        </w:rPr>
        <w:t xml:space="preserve"> </w:t>
      </w:r>
      <w:r w:rsidRPr="00CB3FAB">
        <w:rPr>
          <w:rFonts w:ascii="Nirmala UI" w:hAnsi="Nirmala UI" w:cs="Nirmala UI"/>
        </w:rPr>
        <w:t>से</w:t>
      </w:r>
      <w:r w:rsidRPr="00CB3FAB">
        <w:rPr>
          <w:rFonts w:asciiTheme="minorHAnsi" w:hAnsiTheme="minorHAnsi" w:cstheme="minorHAnsi"/>
        </w:rPr>
        <w:t xml:space="preserve"> </w:t>
      </w:r>
      <w:r w:rsidRPr="00CB3FAB">
        <w:rPr>
          <w:rFonts w:ascii="Nirmala UI" w:hAnsi="Nirmala UI" w:cs="Nirmala UI"/>
        </w:rPr>
        <w:t>शिकायत</w:t>
      </w:r>
      <w:r w:rsidRPr="00CB3FAB">
        <w:rPr>
          <w:rFonts w:asciiTheme="minorHAnsi" w:hAnsiTheme="minorHAnsi" w:cstheme="minorHAnsi"/>
        </w:rPr>
        <w:t xml:space="preserve"> </w:t>
      </w:r>
      <w:r w:rsidRPr="00CB3FAB">
        <w:rPr>
          <w:rFonts w:ascii="Nirmala UI" w:hAnsi="Nirmala UI" w:cs="Nirmala UI"/>
        </w:rPr>
        <w:t>कर</w:t>
      </w:r>
      <w:r w:rsidRPr="00CB3FAB">
        <w:rPr>
          <w:rFonts w:asciiTheme="minorHAnsi" w:hAnsiTheme="minorHAnsi" w:cstheme="minorHAnsi"/>
        </w:rPr>
        <w:t xml:space="preserve"> </w:t>
      </w:r>
      <w:r w:rsidRPr="00CB3FAB">
        <w:rPr>
          <w:rFonts w:ascii="Nirmala UI" w:hAnsi="Nirmala UI" w:cs="Nirmala UI"/>
        </w:rPr>
        <w:t>सकते</w:t>
      </w:r>
      <w:r w:rsidRPr="00CB3FAB">
        <w:rPr>
          <w:rFonts w:asciiTheme="minorHAnsi" w:hAnsiTheme="minorHAnsi" w:cstheme="minorHAnsi"/>
        </w:rPr>
        <w:t xml:space="preserve"> </w:t>
      </w:r>
      <w:r w:rsidRPr="00CB3FAB">
        <w:rPr>
          <w:rFonts w:ascii="Nirmala UI" w:hAnsi="Nirmala UI" w:cs="Nirmala UI"/>
        </w:rPr>
        <w:t>हैं</w:t>
      </w:r>
      <w:r w:rsidRPr="00CB3FAB">
        <w:rPr>
          <w:rFonts w:asciiTheme="minorHAnsi" w:hAnsiTheme="minorHAnsi" w:cstheme="minorHAnsi"/>
        </w:rPr>
        <w:t>:</w:t>
      </w:r>
    </w:p>
    <w:p w14:paraId="0AE0E2E7" w14:textId="3065CB88" w:rsidR="00417C51" w:rsidRPr="00661E21" w:rsidRDefault="00516D5C" w:rsidP="00516D5C">
      <w:pPr>
        <w:numPr>
          <w:ilvl w:val="0"/>
          <w:numId w:val="18"/>
        </w:numPr>
        <w:spacing w:after="0" w:line="360" w:lineRule="atLeast"/>
        <w:rPr>
          <w:rFonts w:asciiTheme="minorHAnsi" w:hAnsiTheme="minorHAnsi" w:cstheme="minorHAnsi"/>
        </w:rPr>
      </w:pPr>
      <w:r w:rsidRPr="00516D5C">
        <w:rPr>
          <w:rFonts w:hint="cs"/>
        </w:rPr>
        <w:t xml:space="preserve"> </w:t>
      </w:r>
      <w:r w:rsidRPr="00516D5C">
        <w:rPr>
          <w:rFonts w:ascii="Nirmala UI" w:hAnsi="Nirmala UI" w:cs="Nirmala UI"/>
        </w:rPr>
        <w:t>फोन</w:t>
      </w:r>
      <w:r w:rsidRPr="00516D5C">
        <w:rPr>
          <w:rFonts w:asciiTheme="minorHAnsi" w:hAnsiTheme="minorHAnsi" w:cstheme="minorHAnsi"/>
        </w:rPr>
        <w:t xml:space="preserve"> </w:t>
      </w:r>
      <w:r w:rsidRPr="00516D5C">
        <w:rPr>
          <w:rFonts w:ascii="Nirmala UI" w:hAnsi="Nirmala UI" w:cs="Nirmala UI"/>
        </w:rPr>
        <w:t>करके</w:t>
      </w:r>
      <w:r w:rsidRPr="00516D5C">
        <w:rPr>
          <w:rFonts w:asciiTheme="minorHAnsi" w:hAnsiTheme="minorHAnsi" w:cstheme="minorHAnsi"/>
        </w:rPr>
        <w:t>: 1800 035 544 (</w:t>
      </w:r>
      <w:r w:rsidRPr="00516D5C">
        <w:rPr>
          <w:rFonts w:ascii="Nirmala UI" w:hAnsi="Nirmala UI" w:cs="Nirmala UI"/>
        </w:rPr>
        <w:t>लैंड</w:t>
      </w:r>
      <w:r w:rsidRPr="00516D5C">
        <w:rPr>
          <w:rFonts w:asciiTheme="minorHAnsi" w:hAnsiTheme="minorHAnsi" w:cstheme="minorHAnsi"/>
        </w:rPr>
        <w:t xml:space="preserve"> </w:t>
      </w:r>
      <w:r w:rsidRPr="00516D5C">
        <w:rPr>
          <w:rFonts w:ascii="Nirmala UI" w:hAnsi="Nirmala UI" w:cs="Nirmala UI"/>
        </w:rPr>
        <w:t>लाइन</w:t>
      </w:r>
      <w:r w:rsidRPr="00516D5C">
        <w:rPr>
          <w:rFonts w:asciiTheme="minorHAnsi" w:hAnsiTheme="minorHAnsi" w:cstheme="minorHAnsi"/>
        </w:rPr>
        <w:t xml:space="preserve"> </w:t>
      </w:r>
      <w:r w:rsidRPr="00516D5C">
        <w:rPr>
          <w:rFonts w:ascii="Nirmala UI" w:hAnsi="Nirmala UI" w:cs="Nirmala UI"/>
        </w:rPr>
        <w:t>से</w:t>
      </w:r>
      <w:r w:rsidRPr="00516D5C">
        <w:rPr>
          <w:rFonts w:asciiTheme="minorHAnsi" w:hAnsiTheme="minorHAnsi" w:cstheme="minorHAnsi"/>
        </w:rPr>
        <w:t xml:space="preserve"> </w:t>
      </w:r>
      <w:r w:rsidRPr="00516D5C">
        <w:rPr>
          <w:rFonts w:ascii="Nirmala UI" w:hAnsi="Nirmala UI" w:cs="Nirmala UI"/>
        </w:rPr>
        <w:t>निःशुल्क</w:t>
      </w:r>
      <w:r w:rsidRPr="00516D5C">
        <w:rPr>
          <w:rFonts w:asciiTheme="minorHAnsi" w:hAnsiTheme="minorHAnsi" w:cstheme="minorHAnsi"/>
        </w:rPr>
        <w:t xml:space="preserve">) </w:t>
      </w:r>
      <w:r w:rsidRPr="00516D5C">
        <w:rPr>
          <w:rFonts w:ascii="Nirmala UI" w:hAnsi="Nirmala UI" w:cs="Nirmala UI"/>
        </w:rPr>
        <w:t>अथवा</w:t>
      </w:r>
      <w:r w:rsidRPr="00516D5C">
        <w:rPr>
          <w:rFonts w:asciiTheme="minorHAnsi" w:hAnsiTheme="minorHAnsi" w:cstheme="minorHAnsi"/>
        </w:rPr>
        <w:t xml:space="preserve"> TTY 133 677 </w:t>
      </w:r>
      <w:r w:rsidRPr="00516D5C">
        <w:rPr>
          <w:rFonts w:ascii="Nirmala UI" w:hAnsi="Nirmala UI" w:cs="Nirmala UI"/>
        </w:rPr>
        <w:t>पर।</w:t>
      </w:r>
      <w:r w:rsidRPr="00516D5C">
        <w:rPr>
          <w:rFonts w:asciiTheme="minorHAnsi" w:hAnsiTheme="minorHAnsi" w:cstheme="minorHAnsi"/>
        </w:rPr>
        <w:t xml:space="preserve"> </w:t>
      </w:r>
      <w:r w:rsidRPr="00516D5C">
        <w:rPr>
          <w:rFonts w:ascii="Nirmala UI" w:hAnsi="Nirmala UI" w:cs="Nirmala UI"/>
        </w:rPr>
        <w:t>दुभाषिये</w:t>
      </w:r>
      <w:r w:rsidRPr="00516D5C">
        <w:rPr>
          <w:rFonts w:asciiTheme="minorHAnsi" w:hAnsiTheme="minorHAnsi" w:cstheme="minorHAnsi"/>
        </w:rPr>
        <w:t xml:space="preserve"> </w:t>
      </w:r>
      <w:r w:rsidRPr="00516D5C">
        <w:rPr>
          <w:rFonts w:ascii="Nirmala UI" w:hAnsi="Nirmala UI" w:cs="Nirmala UI"/>
        </w:rPr>
        <w:t>की</w:t>
      </w:r>
      <w:r w:rsidRPr="00516D5C">
        <w:rPr>
          <w:rFonts w:asciiTheme="minorHAnsi" w:hAnsiTheme="minorHAnsi" w:cstheme="minorHAnsi"/>
        </w:rPr>
        <w:t xml:space="preserve"> </w:t>
      </w:r>
      <w:r w:rsidRPr="00516D5C">
        <w:rPr>
          <w:rFonts w:ascii="Nirmala UI" w:hAnsi="Nirmala UI" w:cs="Nirmala UI"/>
        </w:rPr>
        <w:t>व्यवस्था</w:t>
      </w:r>
      <w:r w:rsidRPr="00516D5C">
        <w:rPr>
          <w:rFonts w:asciiTheme="minorHAnsi" w:hAnsiTheme="minorHAnsi" w:cstheme="minorHAnsi"/>
        </w:rPr>
        <w:t xml:space="preserve"> </w:t>
      </w:r>
      <w:r w:rsidRPr="00516D5C">
        <w:rPr>
          <w:rFonts w:ascii="Nirmala UI" w:hAnsi="Nirmala UI" w:cs="Nirmala UI"/>
        </w:rPr>
        <w:t>भी</w:t>
      </w:r>
      <w:r w:rsidRPr="00516D5C">
        <w:rPr>
          <w:rFonts w:asciiTheme="minorHAnsi" w:hAnsiTheme="minorHAnsi" w:cstheme="minorHAnsi"/>
        </w:rPr>
        <w:t xml:space="preserve"> </w:t>
      </w:r>
      <w:r w:rsidRPr="00516D5C">
        <w:rPr>
          <w:rFonts w:ascii="Nirmala UI" w:hAnsi="Nirmala UI" w:cs="Nirmala UI"/>
        </w:rPr>
        <w:t>की</w:t>
      </w:r>
      <w:r w:rsidRPr="00516D5C">
        <w:rPr>
          <w:rFonts w:asciiTheme="minorHAnsi" w:hAnsiTheme="minorHAnsi" w:cstheme="minorHAnsi"/>
        </w:rPr>
        <w:t xml:space="preserve"> </w:t>
      </w:r>
      <w:r w:rsidRPr="00516D5C">
        <w:rPr>
          <w:rFonts w:ascii="Nirmala UI" w:hAnsi="Nirmala UI" w:cs="Nirmala UI"/>
        </w:rPr>
        <w:t>जा</w:t>
      </w:r>
      <w:r w:rsidRPr="00516D5C">
        <w:rPr>
          <w:rFonts w:asciiTheme="minorHAnsi" w:hAnsiTheme="minorHAnsi" w:cstheme="minorHAnsi"/>
        </w:rPr>
        <w:t xml:space="preserve"> </w:t>
      </w:r>
      <w:r w:rsidRPr="00516D5C">
        <w:rPr>
          <w:rFonts w:ascii="Nirmala UI" w:hAnsi="Nirmala UI" w:cs="Nirmala UI"/>
        </w:rPr>
        <w:t>सकती</w:t>
      </w:r>
      <w:r w:rsidRPr="00516D5C">
        <w:rPr>
          <w:rFonts w:asciiTheme="minorHAnsi" w:hAnsiTheme="minorHAnsi" w:cstheme="minorHAnsi"/>
        </w:rPr>
        <w:t xml:space="preserve"> </w:t>
      </w:r>
      <w:r w:rsidRPr="00516D5C">
        <w:rPr>
          <w:rFonts w:ascii="Nirmala UI" w:hAnsi="Nirmala UI" w:cs="Nirmala UI"/>
        </w:rPr>
        <w:t>है।</w:t>
      </w:r>
    </w:p>
    <w:p w14:paraId="706D6998" w14:textId="0091397A" w:rsidR="00417C51" w:rsidRPr="00661E21" w:rsidRDefault="003E7206" w:rsidP="00516D5C">
      <w:pPr>
        <w:numPr>
          <w:ilvl w:val="0"/>
          <w:numId w:val="18"/>
        </w:numPr>
        <w:spacing w:after="0" w:line="360" w:lineRule="atLeast"/>
        <w:rPr>
          <w:rFonts w:asciiTheme="minorHAnsi" w:hAnsiTheme="minorHAnsi" w:cstheme="minorHAnsi"/>
        </w:rPr>
      </w:pPr>
      <w:hyperlink r:id="rId12" w:history="1">
        <w:r w:rsidR="00417C51" w:rsidRPr="005C6142">
          <w:rPr>
            <w:rStyle w:val="Hyperlink"/>
            <w:rFonts w:asciiTheme="minorHAnsi" w:hAnsiTheme="minorHAnsi" w:cstheme="minorHAnsi"/>
          </w:rPr>
          <w:t>National Relay Service</w:t>
        </w:r>
      </w:hyperlink>
      <w:r w:rsidR="00417C51" w:rsidRPr="00C40761">
        <w:rPr>
          <w:rFonts w:asciiTheme="minorHAnsi" w:hAnsiTheme="minorHAnsi" w:cstheme="minorHAnsi"/>
          <w:color w:val="222222"/>
        </w:rPr>
        <w:t xml:space="preserve"> </w:t>
      </w:r>
      <w:r w:rsidR="00516D5C" w:rsidRPr="00516D5C">
        <w:rPr>
          <w:rFonts w:ascii="Nirmala UI" w:hAnsi="Nirmala UI" w:cs="Nirmala UI"/>
        </w:rPr>
        <w:t>से</w:t>
      </w:r>
      <w:r w:rsidR="00516D5C" w:rsidRPr="00516D5C">
        <w:rPr>
          <w:rFonts w:asciiTheme="minorHAnsi" w:hAnsiTheme="minorHAnsi" w:cstheme="minorHAnsi"/>
        </w:rPr>
        <w:t xml:space="preserve"> </w:t>
      </w:r>
      <w:r w:rsidR="00516D5C" w:rsidRPr="00516D5C">
        <w:rPr>
          <w:rFonts w:ascii="Nirmala UI" w:hAnsi="Nirmala UI" w:cs="Nirmala UI"/>
        </w:rPr>
        <w:t>सम्पर्क</w:t>
      </w:r>
      <w:r w:rsidR="00516D5C" w:rsidRPr="00516D5C">
        <w:rPr>
          <w:rFonts w:asciiTheme="minorHAnsi" w:hAnsiTheme="minorHAnsi" w:cstheme="minorHAnsi"/>
        </w:rPr>
        <w:t xml:space="preserve"> </w:t>
      </w:r>
      <w:r w:rsidR="00516D5C" w:rsidRPr="00516D5C">
        <w:rPr>
          <w:rFonts w:ascii="Nirmala UI" w:hAnsi="Nirmala UI" w:cs="Nirmala UI"/>
        </w:rPr>
        <w:t>करके</w:t>
      </w:r>
      <w:r w:rsidR="00516D5C" w:rsidRPr="00516D5C">
        <w:rPr>
          <w:rFonts w:asciiTheme="minorHAnsi" w:hAnsiTheme="minorHAnsi" w:cstheme="minorHAnsi"/>
        </w:rPr>
        <w:t xml:space="preserve"> </w:t>
      </w:r>
      <w:r w:rsidR="00516D5C" w:rsidRPr="00516D5C">
        <w:rPr>
          <w:rFonts w:ascii="Nirmala UI" w:hAnsi="Nirmala UI" w:cs="Nirmala UI"/>
        </w:rPr>
        <w:t>और</w:t>
      </w:r>
      <w:r w:rsidR="00516D5C" w:rsidRPr="00516D5C">
        <w:rPr>
          <w:rFonts w:asciiTheme="minorHAnsi" w:hAnsiTheme="minorHAnsi" w:cstheme="minorHAnsi"/>
        </w:rPr>
        <w:t xml:space="preserve"> 1800 035 544 </w:t>
      </w:r>
      <w:r w:rsidR="00516D5C" w:rsidRPr="00516D5C">
        <w:rPr>
          <w:rFonts w:ascii="Nirmala UI" w:hAnsi="Nirmala UI" w:cs="Nirmala UI"/>
        </w:rPr>
        <w:t>पर</w:t>
      </w:r>
      <w:r w:rsidR="00516D5C" w:rsidRPr="00516D5C">
        <w:rPr>
          <w:rFonts w:asciiTheme="minorHAnsi" w:hAnsiTheme="minorHAnsi" w:cstheme="minorHAnsi"/>
        </w:rPr>
        <w:t xml:space="preserve"> </w:t>
      </w:r>
      <w:r w:rsidR="00516D5C" w:rsidRPr="00516D5C">
        <w:rPr>
          <w:rFonts w:ascii="Nirmala UI" w:hAnsi="Nirmala UI" w:cs="Nirmala UI"/>
        </w:rPr>
        <w:t>बात</w:t>
      </w:r>
      <w:r w:rsidR="00516D5C" w:rsidRPr="00516D5C">
        <w:rPr>
          <w:rFonts w:asciiTheme="minorHAnsi" w:hAnsiTheme="minorHAnsi" w:cstheme="minorHAnsi"/>
        </w:rPr>
        <w:t xml:space="preserve"> </w:t>
      </w:r>
      <w:r w:rsidR="00516D5C" w:rsidRPr="00516D5C">
        <w:rPr>
          <w:rFonts w:ascii="Nirmala UI" w:hAnsi="Nirmala UI" w:cs="Nirmala UI"/>
        </w:rPr>
        <w:t>करें।</w:t>
      </w:r>
    </w:p>
    <w:p w14:paraId="3078D678" w14:textId="5A4E556C" w:rsidR="00417C51" w:rsidRPr="005C6142" w:rsidRDefault="00220221" w:rsidP="00220221">
      <w:pPr>
        <w:numPr>
          <w:ilvl w:val="0"/>
          <w:numId w:val="18"/>
        </w:numPr>
        <w:spacing w:after="0" w:line="360" w:lineRule="atLeast"/>
        <w:rPr>
          <w:rFonts w:asciiTheme="minorHAnsi" w:eastAsia="Calibri" w:hAnsiTheme="minorHAnsi" w:cstheme="minorHAnsi"/>
        </w:rPr>
      </w:pPr>
      <w:r w:rsidRPr="00220221">
        <w:rPr>
          <w:rFonts w:ascii="Nirmala UI" w:hAnsi="Nirmala UI" w:cs="Nirmala UI"/>
        </w:rPr>
        <w:t>शिकायती</w:t>
      </w:r>
      <w:r w:rsidRPr="00220221">
        <w:t xml:space="preserve"> </w:t>
      </w:r>
      <w:r w:rsidRPr="00220221">
        <w:rPr>
          <w:rFonts w:ascii="Nirmala UI" w:hAnsi="Nirmala UI" w:cs="Nirmala UI"/>
        </w:rPr>
        <w:t>फॉर्म</w:t>
      </w:r>
      <w:r w:rsidRPr="00220221">
        <w:t xml:space="preserve"> </w:t>
      </w:r>
      <w:r w:rsidRPr="00220221">
        <w:rPr>
          <w:rFonts w:ascii="Nirmala UI" w:hAnsi="Nirmala UI" w:cs="Nirmala UI"/>
        </w:rPr>
        <w:t>भर</w:t>
      </w:r>
      <w:r w:rsidRPr="00220221">
        <w:t xml:space="preserve"> </w:t>
      </w:r>
      <w:r w:rsidRPr="00220221">
        <w:rPr>
          <w:rFonts w:ascii="Nirmala UI" w:hAnsi="Nirmala UI" w:cs="Nirmala UI"/>
        </w:rPr>
        <w:t>के</w:t>
      </w:r>
      <w:r w:rsidRPr="00220221">
        <w:t xml:space="preserve"> </w:t>
      </w:r>
      <w:hyperlink r:id="rId13" w:history="1">
        <w:r w:rsidR="00466FE4" w:rsidRPr="005C6142">
          <w:rPr>
            <w:rStyle w:val="Hyperlink"/>
            <w:rFonts w:asciiTheme="minorHAnsi" w:eastAsia="Calibri" w:hAnsiTheme="minorHAnsi" w:cstheme="minorHAnsi"/>
          </w:rPr>
          <w:t>complaint contact form</w:t>
        </w:r>
      </w:hyperlink>
      <w:r w:rsidR="00417C51" w:rsidRPr="005C6142">
        <w:rPr>
          <w:rFonts w:asciiTheme="minorHAnsi" w:eastAsia="Calibri" w:hAnsiTheme="minorHAnsi" w:cstheme="minorHAnsi"/>
        </w:rPr>
        <w:t>.</w:t>
      </w:r>
    </w:p>
    <w:p w14:paraId="1AD7CC65" w14:textId="63C903A0" w:rsidR="00244071" w:rsidRPr="00244071" w:rsidRDefault="00244071" w:rsidP="00244071">
      <w:pPr>
        <w:spacing w:after="0" w:line="0" w:lineRule="atLeast"/>
        <w:ind w:left="23"/>
        <w:rPr>
          <w:rFonts w:asciiTheme="minorHAnsi" w:hAnsiTheme="minorHAnsi" w:cstheme="minorHAnsi"/>
          <w:color w:val="222222"/>
          <w:sz w:val="16"/>
          <w:szCs w:val="16"/>
        </w:rPr>
      </w:pPr>
    </w:p>
    <w:p w14:paraId="319CEF29" w14:textId="39D62636" w:rsidR="00244071" w:rsidRPr="00C40761" w:rsidRDefault="00E26F10" w:rsidP="00244071">
      <w:pPr>
        <w:spacing w:after="0" w:line="0" w:lineRule="atLeast"/>
        <w:ind w:left="23"/>
        <w:rPr>
          <w:rFonts w:asciiTheme="minorHAnsi" w:hAnsiTheme="minorHAnsi" w:cstheme="minorHAnsi"/>
          <w:color w:val="222222"/>
        </w:rPr>
      </w:pPr>
      <w:r w:rsidRPr="00E26F10">
        <w:rPr>
          <w:rFonts w:ascii="Nirmala UI" w:hAnsi="Nirmala UI" w:cs="Nirmala UI"/>
          <w:color w:val="222222"/>
        </w:rPr>
        <w:t>यदि</w:t>
      </w:r>
      <w:r w:rsidRPr="00E26F10">
        <w:rPr>
          <w:rFonts w:asciiTheme="minorHAnsi" w:hAnsiTheme="minorHAnsi" w:cstheme="minorHAnsi"/>
          <w:color w:val="222222"/>
        </w:rPr>
        <w:t xml:space="preserve"> </w:t>
      </w:r>
      <w:r w:rsidRPr="00E26F10">
        <w:rPr>
          <w:rFonts w:ascii="Nirmala UI" w:hAnsi="Nirmala UI" w:cs="Nirmala UI"/>
          <w:color w:val="222222"/>
        </w:rPr>
        <w:t>आप</w:t>
      </w:r>
      <w:r w:rsidRPr="00E26F10">
        <w:rPr>
          <w:rFonts w:asciiTheme="minorHAnsi" w:hAnsiTheme="minorHAnsi" w:cstheme="minorHAnsi"/>
          <w:color w:val="222222"/>
        </w:rPr>
        <w:t xml:space="preserve"> </w:t>
      </w:r>
      <w:r w:rsidRPr="00E26F10">
        <w:rPr>
          <w:rFonts w:ascii="Nirmala UI" w:hAnsi="Nirmala UI" w:cs="Nirmala UI"/>
          <w:color w:val="222222"/>
        </w:rPr>
        <w:t>वेस्टर्न</w:t>
      </w:r>
      <w:r w:rsidRPr="00E26F10">
        <w:rPr>
          <w:rFonts w:asciiTheme="minorHAnsi" w:hAnsiTheme="minorHAnsi" w:cstheme="minorHAnsi"/>
          <w:color w:val="222222"/>
        </w:rPr>
        <w:t xml:space="preserve"> </w:t>
      </w:r>
      <w:r w:rsidRPr="00E26F10">
        <w:rPr>
          <w:rFonts w:ascii="Nirmala UI" w:hAnsi="Nirmala UI" w:cs="Nirmala UI"/>
          <w:color w:val="222222"/>
        </w:rPr>
        <w:t>ऑस्ट्रेलिया</w:t>
      </w:r>
      <w:r w:rsidRPr="00E26F10">
        <w:rPr>
          <w:rFonts w:asciiTheme="minorHAnsi" w:hAnsiTheme="minorHAnsi" w:cstheme="minorHAnsi"/>
          <w:color w:val="222222"/>
        </w:rPr>
        <w:t xml:space="preserve"> </w:t>
      </w:r>
      <w:r w:rsidRPr="00E26F10">
        <w:rPr>
          <w:rFonts w:ascii="Nirmala UI" w:hAnsi="Nirmala UI" w:cs="Nirmala UI"/>
          <w:color w:val="222222"/>
        </w:rPr>
        <w:t>में</w:t>
      </w:r>
      <w:r w:rsidRPr="00E26F10">
        <w:rPr>
          <w:rFonts w:asciiTheme="minorHAnsi" w:hAnsiTheme="minorHAnsi" w:cstheme="minorHAnsi"/>
          <w:color w:val="222222"/>
        </w:rPr>
        <w:t xml:space="preserve"> </w:t>
      </w:r>
      <w:proofErr w:type="spellStart"/>
      <w:r w:rsidRPr="00E26F10">
        <w:rPr>
          <w:rFonts w:ascii="Nirmala UI" w:hAnsi="Nirmala UI" w:cs="Nirmala UI"/>
          <w:color w:val="222222"/>
        </w:rPr>
        <w:t>हैं</w:t>
      </w:r>
      <w:proofErr w:type="spellEnd"/>
      <w:r w:rsidRPr="00E26F10">
        <w:rPr>
          <w:rFonts w:asciiTheme="minorHAnsi" w:hAnsiTheme="minorHAnsi" w:cstheme="minorHAnsi"/>
          <w:color w:val="222222"/>
        </w:rPr>
        <w:t xml:space="preserve"> </w:t>
      </w:r>
      <w:proofErr w:type="spellStart"/>
      <w:r w:rsidRPr="00E26F10">
        <w:rPr>
          <w:rFonts w:ascii="Nirmala UI" w:hAnsi="Nirmala UI" w:cs="Nirmala UI"/>
          <w:color w:val="222222"/>
        </w:rPr>
        <w:t>तो</w:t>
      </w:r>
      <w:proofErr w:type="spellEnd"/>
      <w:r w:rsidRPr="00E26F10">
        <w:rPr>
          <w:rFonts w:asciiTheme="minorHAnsi" w:hAnsiTheme="minorHAnsi" w:cstheme="minorHAnsi"/>
          <w:color w:val="222222"/>
        </w:rPr>
        <w:t xml:space="preserve"> 30 </w:t>
      </w:r>
      <w:proofErr w:type="spellStart"/>
      <w:r w:rsidR="00A8400F" w:rsidRPr="00A8400F">
        <w:rPr>
          <w:rFonts w:ascii="Nirmala UI" w:hAnsi="Nirmala UI" w:cs="Nirmala UI" w:hint="cs"/>
          <w:color w:val="222222"/>
        </w:rPr>
        <w:t>नवंबर</w:t>
      </w:r>
      <w:proofErr w:type="spellEnd"/>
      <w:r w:rsidRPr="00E26F10">
        <w:rPr>
          <w:rFonts w:asciiTheme="minorHAnsi" w:hAnsiTheme="minorHAnsi" w:cstheme="minorHAnsi"/>
          <w:color w:val="222222"/>
        </w:rPr>
        <w:t xml:space="preserve"> 2020 </w:t>
      </w:r>
      <w:proofErr w:type="spellStart"/>
      <w:r w:rsidRPr="00E26F10">
        <w:rPr>
          <w:rFonts w:ascii="Nirmala UI" w:hAnsi="Nirmala UI" w:cs="Nirmala UI"/>
          <w:color w:val="222222"/>
        </w:rPr>
        <w:t>तक</w:t>
      </w:r>
      <w:proofErr w:type="spellEnd"/>
      <w:r w:rsidRPr="00E26F10">
        <w:rPr>
          <w:rFonts w:asciiTheme="minorHAnsi" w:hAnsiTheme="minorHAnsi" w:cstheme="minorHAnsi"/>
          <w:color w:val="222222"/>
        </w:rPr>
        <w:t xml:space="preserve"> HADSCO </w:t>
      </w:r>
      <w:r w:rsidRPr="00E26F10">
        <w:rPr>
          <w:rFonts w:ascii="Nirmala UI" w:hAnsi="Nirmala UI" w:cs="Nirmala UI"/>
          <w:color w:val="222222"/>
        </w:rPr>
        <w:t>से</w:t>
      </w:r>
      <w:r w:rsidRPr="00E26F10">
        <w:rPr>
          <w:rFonts w:asciiTheme="minorHAnsi" w:hAnsiTheme="minorHAnsi" w:cstheme="minorHAnsi"/>
          <w:color w:val="222222"/>
        </w:rPr>
        <w:t xml:space="preserve"> </w:t>
      </w:r>
      <w:r w:rsidRPr="00E26F10">
        <w:rPr>
          <w:rFonts w:ascii="Nirmala UI" w:hAnsi="Nirmala UI" w:cs="Nirmala UI"/>
          <w:color w:val="222222"/>
        </w:rPr>
        <w:t>संपर्क</w:t>
      </w:r>
      <w:r w:rsidRPr="00E26F10">
        <w:rPr>
          <w:rFonts w:asciiTheme="minorHAnsi" w:hAnsiTheme="minorHAnsi" w:cstheme="minorHAnsi"/>
          <w:color w:val="222222"/>
        </w:rPr>
        <w:t xml:space="preserve"> </w:t>
      </w:r>
      <w:r w:rsidRPr="00E26F10">
        <w:rPr>
          <w:rFonts w:ascii="Nirmala UI" w:hAnsi="Nirmala UI" w:cs="Nirmala UI"/>
          <w:color w:val="222222"/>
        </w:rPr>
        <w:t>करके</w:t>
      </w:r>
      <w:r w:rsidRPr="00E26F10">
        <w:rPr>
          <w:rFonts w:asciiTheme="minorHAnsi" w:hAnsiTheme="minorHAnsi" w:cstheme="minorHAnsi"/>
          <w:color w:val="222222"/>
        </w:rPr>
        <w:t xml:space="preserve"> </w:t>
      </w:r>
      <w:r w:rsidRPr="00E26F10">
        <w:rPr>
          <w:rFonts w:ascii="Nirmala UI" w:hAnsi="Nirmala UI" w:cs="Nirmala UI"/>
          <w:color w:val="222222"/>
        </w:rPr>
        <w:t>अपनी</w:t>
      </w:r>
      <w:r w:rsidRPr="00E26F10">
        <w:rPr>
          <w:rFonts w:asciiTheme="minorHAnsi" w:hAnsiTheme="minorHAnsi" w:cstheme="minorHAnsi"/>
          <w:color w:val="222222"/>
        </w:rPr>
        <w:t xml:space="preserve"> </w:t>
      </w:r>
      <w:r w:rsidRPr="00E26F10">
        <w:rPr>
          <w:rFonts w:ascii="Nirmala UI" w:hAnsi="Nirmala UI" w:cs="Nirmala UI"/>
          <w:color w:val="222222"/>
        </w:rPr>
        <w:t>शिकायत</w:t>
      </w:r>
      <w:r w:rsidRPr="00E26F10">
        <w:rPr>
          <w:rFonts w:asciiTheme="minorHAnsi" w:hAnsiTheme="minorHAnsi" w:cstheme="minorHAnsi"/>
          <w:color w:val="222222"/>
        </w:rPr>
        <w:t xml:space="preserve"> </w:t>
      </w:r>
      <w:r w:rsidRPr="00E26F10">
        <w:rPr>
          <w:rFonts w:ascii="Nirmala UI" w:hAnsi="Nirmala UI" w:cs="Nirmala UI"/>
          <w:color w:val="222222"/>
        </w:rPr>
        <w:t>दर्ज</w:t>
      </w:r>
      <w:r w:rsidRPr="00E26F10">
        <w:rPr>
          <w:rFonts w:asciiTheme="minorHAnsi" w:hAnsiTheme="minorHAnsi" w:cstheme="minorHAnsi"/>
          <w:color w:val="222222"/>
        </w:rPr>
        <w:t xml:space="preserve"> </w:t>
      </w:r>
      <w:r w:rsidRPr="00E26F10">
        <w:rPr>
          <w:rFonts w:ascii="Nirmala UI" w:hAnsi="Nirmala UI" w:cs="Nirmala UI"/>
          <w:color w:val="222222"/>
        </w:rPr>
        <w:t>करा</w:t>
      </w:r>
      <w:r w:rsidRPr="00E26F10">
        <w:rPr>
          <w:rFonts w:asciiTheme="minorHAnsi" w:hAnsiTheme="minorHAnsi" w:cstheme="minorHAnsi"/>
          <w:color w:val="222222"/>
        </w:rPr>
        <w:t xml:space="preserve"> </w:t>
      </w:r>
      <w:r w:rsidRPr="00E26F10">
        <w:rPr>
          <w:rFonts w:ascii="Nirmala UI" w:hAnsi="Nirmala UI" w:cs="Nirmala UI"/>
          <w:color w:val="222222"/>
        </w:rPr>
        <w:t>सकते</w:t>
      </w:r>
      <w:r w:rsidRPr="00E26F10">
        <w:rPr>
          <w:rFonts w:asciiTheme="minorHAnsi" w:hAnsiTheme="minorHAnsi" w:cstheme="minorHAnsi"/>
          <w:color w:val="222222"/>
        </w:rPr>
        <w:t xml:space="preserve"> </w:t>
      </w:r>
      <w:r w:rsidRPr="00E26F10">
        <w:rPr>
          <w:rFonts w:ascii="Nirmala UI" w:hAnsi="Nirmala UI" w:cs="Nirmala UI"/>
          <w:color w:val="222222"/>
        </w:rPr>
        <w:t>हैं।</w:t>
      </w:r>
    </w:p>
    <w:p w14:paraId="43124C49" w14:textId="449B71E2" w:rsidR="007408FE" w:rsidRPr="007408FE" w:rsidRDefault="009A2B72" w:rsidP="007408FE">
      <w:pPr>
        <w:pStyle w:val="ListNumber2"/>
        <w:numPr>
          <w:ilvl w:val="0"/>
          <w:numId w:val="0"/>
        </w:numPr>
        <w:spacing w:before="360" w:line="240" w:lineRule="auto"/>
        <w:rPr>
          <w:rFonts w:asciiTheme="minorHAnsi" w:hAnsiTheme="minorHAnsi" w:cstheme="minorHAnsi"/>
          <w:b/>
          <w:color w:val="612C69"/>
          <w:sz w:val="28"/>
          <w:szCs w:val="28"/>
        </w:rPr>
      </w:pPr>
      <w:r w:rsidRPr="00C40761">
        <w:rPr>
          <w:rFonts w:asciiTheme="minorHAnsi" w:hAnsiTheme="minorHAnsi" w:cstheme="minorHAnsi"/>
          <w:b/>
          <w:color w:val="612C69"/>
          <w:sz w:val="28"/>
          <w:szCs w:val="28"/>
        </w:rPr>
        <w:t>NDIA</w:t>
      </w:r>
      <w:r w:rsidR="007408FE" w:rsidRPr="007408FE">
        <w:t xml:space="preserve"> </w:t>
      </w:r>
      <w:r w:rsidR="007408FE" w:rsidRPr="007408FE">
        <w:rPr>
          <w:rFonts w:ascii="Nirmala UI" w:hAnsi="Nirmala UI" w:cs="Nirmala UI"/>
          <w:b/>
          <w:color w:val="612C69"/>
          <w:sz w:val="28"/>
          <w:szCs w:val="28"/>
        </w:rPr>
        <w:t>से</w:t>
      </w:r>
      <w:r w:rsidR="007408FE" w:rsidRPr="007408FE">
        <w:rPr>
          <w:rFonts w:asciiTheme="minorHAnsi" w:hAnsiTheme="minorHAnsi" w:cstheme="minorHAnsi"/>
          <w:b/>
          <w:color w:val="612C69"/>
          <w:sz w:val="28"/>
          <w:szCs w:val="28"/>
        </w:rPr>
        <w:t xml:space="preserve"> </w:t>
      </w:r>
      <w:r w:rsidR="007408FE" w:rsidRPr="007408FE">
        <w:rPr>
          <w:rFonts w:ascii="Nirmala UI" w:hAnsi="Nirmala UI" w:cs="Nirmala UI"/>
          <w:b/>
          <w:color w:val="612C69"/>
          <w:sz w:val="28"/>
          <w:szCs w:val="28"/>
        </w:rPr>
        <w:t>प्रतिभागी</w:t>
      </w:r>
      <w:r w:rsidR="007408FE" w:rsidRPr="007408FE">
        <w:rPr>
          <w:rFonts w:asciiTheme="minorHAnsi" w:hAnsiTheme="minorHAnsi" w:cstheme="minorHAnsi"/>
          <w:b/>
          <w:color w:val="612C69"/>
          <w:sz w:val="28"/>
          <w:szCs w:val="28"/>
        </w:rPr>
        <w:t xml:space="preserve"> </w:t>
      </w:r>
      <w:r w:rsidR="007408FE" w:rsidRPr="007408FE">
        <w:rPr>
          <w:rFonts w:ascii="Nirmala UI" w:hAnsi="Nirmala UI" w:cs="Nirmala UI"/>
          <w:b/>
          <w:color w:val="612C69"/>
          <w:sz w:val="28"/>
          <w:szCs w:val="28"/>
        </w:rPr>
        <w:t>संसाधन</w:t>
      </w:r>
    </w:p>
    <w:p w14:paraId="2C28E13E" w14:textId="69378130" w:rsidR="009A2B72" w:rsidRPr="00A96ECB" w:rsidRDefault="007408FE" w:rsidP="007408FE">
      <w:pPr>
        <w:spacing w:after="0" w:line="240" w:lineRule="auto"/>
        <w:rPr>
          <w:rFonts w:asciiTheme="minorHAnsi" w:eastAsia="Calibri" w:hAnsiTheme="minorHAnsi" w:cstheme="minorHAnsi"/>
        </w:rPr>
      </w:pPr>
      <w:r w:rsidRPr="007408FE">
        <w:rPr>
          <w:rFonts w:asciiTheme="minorHAnsi" w:hAnsiTheme="minorHAnsi" w:cstheme="minorHAnsi"/>
        </w:rPr>
        <w:t xml:space="preserve">NDIA </w:t>
      </w:r>
      <w:r w:rsidRPr="007408FE">
        <w:rPr>
          <w:rFonts w:ascii="Nirmala UI" w:hAnsi="Nirmala UI" w:cs="Nirmala UI"/>
        </w:rPr>
        <w:t>की</w:t>
      </w:r>
      <w:r w:rsidRPr="007408FE">
        <w:rPr>
          <w:rFonts w:asciiTheme="minorHAnsi" w:hAnsiTheme="minorHAnsi" w:cstheme="minorHAnsi"/>
        </w:rPr>
        <w:t xml:space="preserve"> </w:t>
      </w:r>
      <w:r w:rsidRPr="007408FE">
        <w:rPr>
          <w:rFonts w:ascii="Nirmala UI" w:hAnsi="Nirmala UI" w:cs="Nirmala UI"/>
        </w:rPr>
        <w:t>वेबसाइट</w:t>
      </w:r>
      <w:r w:rsidRPr="007408FE">
        <w:rPr>
          <w:rFonts w:asciiTheme="minorHAnsi" w:hAnsiTheme="minorHAnsi" w:cstheme="minorHAnsi"/>
        </w:rPr>
        <w:t xml:space="preserve"> </w:t>
      </w:r>
      <w:r w:rsidRPr="007408FE">
        <w:rPr>
          <w:rFonts w:ascii="Nirmala UI" w:hAnsi="Nirmala UI" w:cs="Nirmala UI"/>
        </w:rPr>
        <w:t>पर</w:t>
      </w:r>
      <w:r w:rsidRPr="007408FE">
        <w:rPr>
          <w:rFonts w:asciiTheme="minorHAnsi" w:hAnsiTheme="minorHAnsi" w:cstheme="minorHAnsi"/>
        </w:rPr>
        <w:t xml:space="preserve"> COVID-19 </w:t>
      </w:r>
      <w:r w:rsidRPr="007408FE">
        <w:rPr>
          <w:rFonts w:ascii="Nirmala UI" w:hAnsi="Nirmala UI" w:cs="Nirmala UI"/>
        </w:rPr>
        <w:t>के</w:t>
      </w:r>
      <w:r w:rsidRPr="007408FE">
        <w:rPr>
          <w:rFonts w:asciiTheme="minorHAnsi" w:hAnsiTheme="minorHAnsi" w:cstheme="minorHAnsi"/>
        </w:rPr>
        <w:t xml:space="preserve"> </w:t>
      </w:r>
      <w:r w:rsidRPr="007408FE">
        <w:rPr>
          <w:rFonts w:ascii="Nirmala UI" w:hAnsi="Nirmala UI" w:cs="Nirmala UI"/>
        </w:rPr>
        <w:t>संबंध</w:t>
      </w:r>
      <w:r w:rsidRPr="007408FE">
        <w:rPr>
          <w:rFonts w:asciiTheme="minorHAnsi" w:hAnsiTheme="minorHAnsi" w:cstheme="minorHAnsi"/>
        </w:rPr>
        <w:t xml:space="preserve"> </w:t>
      </w:r>
      <w:r w:rsidRPr="007408FE">
        <w:rPr>
          <w:rFonts w:ascii="Nirmala UI" w:hAnsi="Nirmala UI" w:cs="Nirmala UI"/>
        </w:rPr>
        <w:t>में</w:t>
      </w:r>
      <w:r w:rsidRPr="007408FE">
        <w:rPr>
          <w:rFonts w:asciiTheme="minorHAnsi" w:hAnsiTheme="minorHAnsi" w:cstheme="minorHAnsi"/>
        </w:rPr>
        <w:t xml:space="preserve"> NDIS </w:t>
      </w:r>
      <w:r w:rsidRPr="007408FE">
        <w:rPr>
          <w:rFonts w:ascii="Nirmala UI" w:hAnsi="Nirmala UI" w:cs="Nirmala UI"/>
        </w:rPr>
        <w:t>प्रतिभागियों</w:t>
      </w:r>
      <w:r w:rsidRPr="007408FE">
        <w:rPr>
          <w:rFonts w:asciiTheme="minorHAnsi" w:hAnsiTheme="minorHAnsi" w:cstheme="minorHAnsi"/>
        </w:rPr>
        <w:t xml:space="preserve"> </w:t>
      </w:r>
      <w:r w:rsidRPr="007408FE">
        <w:rPr>
          <w:rFonts w:ascii="Nirmala UI" w:hAnsi="Nirmala UI" w:cs="Nirmala UI"/>
        </w:rPr>
        <w:t>की</w:t>
      </w:r>
      <w:r w:rsidRPr="007408FE">
        <w:rPr>
          <w:rFonts w:asciiTheme="minorHAnsi" w:hAnsiTheme="minorHAnsi" w:cstheme="minorHAnsi"/>
        </w:rPr>
        <w:t xml:space="preserve"> </w:t>
      </w:r>
      <w:r w:rsidRPr="007408FE">
        <w:rPr>
          <w:rFonts w:ascii="Nirmala UI" w:hAnsi="Nirmala UI" w:cs="Nirmala UI"/>
        </w:rPr>
        <w:t>जानकारी</w:t>
      </w:r>
      <w:r w:rsidRPr="007408FE">
        <w:rPr>
          <w:rFonts w:asciiTheme="minorHAnsi" w:hAnsiTheme="minorHAnsi" w:cstheme="minorHAnsi"/>
        </w:rPr>
        <w:t xml:space="preserve"> </w:t>
      </w:r>
      <w:r>
        <w:rPr>
          <w:rFonts w:asciiTheme="minorHAnsi" w:hAnsiTheme="minorHAnsi" w:cstheme="minorHAnsi"/>
        </w:rPr>
        <w:t xml:space="preserve"> </w:t>
      </w:r>
      <w:hyperlink r:id="rId14" w:history="1">
        <w:r w:rsidR="009A2B72" w:rsidRPr="007B773C">
          <w:rPr>
            <w:rStyle w:val="Hyperlink"/>
            <w:rFonts w:asciiTheme="minorHAnsi" w:hAnsiTheme="minorHAnsi" w:cstheme="minorHAnsi"/>
          </w:rPr>
          <w:t xml:space="preserve">information for </w:t>
        </w:r>
        <w:r w:rsidR="009A5417" w:rsidRPr="007B773C">
          <w:rPr>
            <w:rStyle w:val="Hyperlink"/>
            <w:rFonts w:asciiTheme="minorHAnsi" w:hAnsiTheme="minorHAnsi" w:cstheme="minorHAnsi"/>
          </w:rPr>
          <w:t xml:space="preserve">NDIS </w:t>
        </w:r>
        <w:r w:rsidR="009A2B72" w:rsidRPr="007B773C">
          <w:rPr>
            <w:rStyle w:val="Hyperlink"/>
            <w:rFonts w:asciiTheme="minorHAnsi" w:hAnsiTheme="minorHAnsi" w:cstheme="minorHAnsi"/>
          </w:rPr>
          <w:t>participants</w:t>
        </w:r>
      </w:hyperlink>
      <w:r>
        <w:rPr>
          <w:rStyle w:val="Hyperlink"/>
          <w:rFonts w:asciiTheme="minorHAnsi" w:hAnsiTheme="minorHAnsi" w:cstheme="minorHAnsi"/>
        </w:rPr>
        <w:t xml:space="preserve"> </w:t>
      </w:r>
      <w:r w:rsidRPr="007408FE">
        <w:rPr>
          <w:rFonts w:ascii="Nirmala UI" w:hAnsi="Nirmala UI" w:cs="Nirmala UI"/>
        </w:rPr>
        <w:t>है।</w:t>
      </w:r>
      <w:r w:rsidRPr="007408FE">
        <w:rPr>
          <w:rFonts w:asciiTheme="minorHAnsi" w:hAnsiTheme="minorHAnsi" w:cstheme="minorHAnsi"/>
        </w:rPr>
        <w:t xml:space="preserve"> </w:t>
      </w:r>
      <w:r w:rsidRPr="007408FE">
        <w:rPr>
          <w:rFonts w:ascii="Nirmala UI" w:hAnsi="Nirmala UI" w:cs="Nirmala UI"/>
        </w:rPr>
        <w:t>इसमें</w:t>
      </w:r>
      <w:r w:rsidRPr="007408FE">
        <w:rPr>
          <w:rFonts w:asciiTheme="minorHAnsi" w:hAnsiTheme="minorHAnsi" w:cstheme="minorHAnsi"/>
        </w:rPr>
        <w:t xml:space="preserve"> </w:t>
      </w:r>
      <w:r w:rsidRPr="007408FE">
        <w:rPr>
          <w:rFonts w:ascii="Nirmala UI" w:hAnsi="Nirmala UI" w:cs="Nirmala UI"/>
        </w:rPr>
        <w:t>इज़ी</w:t>
      </w:r>
      <w:r w:rsidRPr="007408FE">
        <w:rPr>
          <w:rFonts w:asciiTheme="minorHAnsi" w:hAnsiTheme="minorHAnsi" w:cstheme="minorHAnsi"/>
        </w:rPr>
        <w:t xml:space="preserve"> </w:t>
      </w:r>
      <w:r w:rsidRPr="007408FE">
        <w:rPr>
          <w:rFonts w:ascii="Nirmala UI" w:hAnsi="Nirmala UI" w:cs="Nirmala UI"/>
        </w:rPr>
        <w:t>रीड</w:t>
      </w:r>
      <w:r w:rsidRPr="007408FE">
        <w:rPr>
          <w:rFonts w:asciiTheme="minorHAnsi" w:hAnsiTheme="minorHAnsi" w:cstheme="minorHAnsi"/>
        </w:rPr>
        <w:t xml:space="preserve"> Easy Read </w:t>
      </w:r>
      <w:r w:rsidRPr="007408FE">
        <w:rPr>
          <w:rFonts w:ascii="Nirmala UI" w:hAnsi="Nirmala UI" w:cs="Nirmala UI"/>
        </w:rPr>
        <w:t>संसाधन</w:t>
      </w:r>
      <w:r w:rsidRPr="007408FE">
        <w:rPr>
          <w:rFonts w:asciiTheme="minorHAnsi" w:hAnsiTheme="minorHAnsi" w:cstheme="minorHAnsi"/>
        </w:rPr>
        <w:t xml:space="preserve">, </w:t>
      </w:r>
      <w:r w:rsidRPr="007408FE">
        <w:rPr>
          <w:rFonts w:ascii="Nirmala UI" w:hAnsi="Nirmala UI" w:cs="Nirmala UI"/>
        </w:rPr>
        <w:t>अक्सर</w:t>
      </w:r>
      <w:r w:rsidRPr="007408FE">
        <w:rPr>
          <w:rFonts w:asciiTheme="minorHAnsi" w:hAnsiTheme="minorHAnsi" w:cstheme="minorHAnsi"/>
        </w:rPr>
        <w:t xml:space="preserve"> </w:t>
      </w:r>
      <w:r w:rsidRPr="007408FE">
        <w:rPr>
          <w:rFonts w:ascii="Nirmala UI" w:hAnsi="Nirmala UI" w:cs="Nirmala UI"/>
        </w:rPr>
        <w:t>पूछे</w:t>
      </w:r>
      <w:r w:rsidRPr="007408FE">
        <w:rPr>
          <w:rFonts w:asciiTheme="minorHAnsi" w:hAnsiTheme="minorHAnsi" w:cstheme="minorHAnsi"/>
        </w:rPr>
        <w:t xml:space="preserve"> </w:t>
      </w:r>
      <w:r w:rsidRPr="007408FE">
        <w:rPr>
          <w:rFonts w:ascii="Nirmala UI" w:hAnsi="Nirmala UI" w:cs="Nirmala UI"/>
        </w:rPr>
        <w:t>जाने</w:t>
      </w:r>
      <w:r w:rsidRPr="007408FE">
        <w:rPr>
          <w:rFonts w:asciiTheme="minorHAnsi" w:hAnsiTheme="minorHAnsi" w:cstheme="minorHAnsi"/>
        </w:rPr>
        <w:t xml:space="preserve"> </w:t>
      </w:r>
      <w:r w:rsidRPr="007408FE">
        <w:rPr>
          <w:rFonts w:ascii="Nirmala UI" w:hAnsi="Nirmala UI" w:cs="Nirmala UI"/>
        </w:rPr>
        <w:t>वाले</w:t>
      </w:r>
      <w:r w:rsidRPr="007408FE">
        <w:rPr>
          <w:rFonts w:asciiTheme="minorHAnsi" w:hAnsiTheme="minorHAnsi" w:cstheme="minorHAnsi"/>
        </w:rPr>
        <w:t xml:space="preserve"> </w:t>
      </w:r>
      <w:r w:rsidRPr="007408FE">
        <w:rPr>
          <w:rFonts w:ascii="Nirmala UI" w:hAnsi="Nirmala UI" w:cs="Nirmala UI"/>
        </w:rPr>
        <w:t>प्रश्न</w:t>
      </w:r>
      <w:r w:rsidRPr="007408FE">
        <w:rPr>
          <w:rFonts w:asciiTheme="minorHAnsi" w:hAnsiTheme="minorHAnsi" w:cstheme="minorHAnsi"/>
        </w:rPr>
        <w:t xml:space="preserve"> </w:t>
      </w:r>
      <w:r>
        <w:rPr>
          <w:rFonts w:asciiTheme="minorHAnsi" w:hAnsiTheme="minorHAnsi" w:cstheme="minorHAnsi"/>
        </w:rPr>
        <w:t xml:space="preserve"> </w:t>
      </w:r>
      <w:hyperlink r:id="rId15" w:anchor="faq" w:history="1">
        <w:r w:rsidR="0061426D" w:rsidRPr="007B773C">
          <w:rPr>
            <w:rStyle w:val="Hyperlink"/>
            <w:rFonts w:asciiTheme="minorHAnsi" w:hAnsiTheme="minorHAnsi" w:cstheme="minorHAnsi"/>
          </w:rPr>
          <w:t>f</w:t>
        </w:r>
        <w:r w:rsidR="009A2B72" w:rsidRPr="007B773C">
          <w:rPr>
            <w:rStyle w:val="Hyperlink"/>
            <w:rFonts w:asciiTheme="minorHAnsi" w:hAnsiTheme="minorHAnsi" w:cstheme="minorHAnsi"/>
          </w:rPr>
          <w:t xml:space="preserve">requently </w:t>
        </w:r>
        <w:r w:rsidR="0061426D" w:rsidRPr="007B773C">
          <w:rPr>
            <w:rStyle w:val="Hyperlink"/>
            <w:rFonts w:asciiTheme="minorHAnsi" w:hAnsiTheme="minorHAnsi" w:cstheme="minorHAnsi"/>
          </w:rPr>
          <w:t>a</w:t>
        </w:r>
        <w:r w:rsidR="009A2B72" w:rsidRPr="007B773C">
          <w:rPr>
            <w:rStyle w:val="Hyperlink"/>
            <w:rFonts w:asciiTheme="minorHAnsi" w:hAnsiTheme="minorHAnsi" w:cstheme="minorHAnsi"/>
          </w:rPr>
          <w:t xml:space="preserve">sked </w:t>
        </w:r>
        <w:r w:rsidR="0061426D" w:rsidRPr="007B773C">
          <w:rPr>
            <w:rStyle w:val="Hyperlink"/>
            <w:rFonts w:asciiTheme="minorHAnsi" w:hAnsiTheme="minorHAnsi" w:cstheme="minorHAnsi"/>
          </w:rPr>
          <w:t>q</w:t>
        </w:r>
        <w:r w:rsidR="009A2B72" w:rsidRPr="007B773C">
          <w:rPr>
            <w:rStyle w:val="Hyperlink"/>
            <w:rFonts w:asciiTheme="minorHAnsi" w:hAnsiTheme="minorHAnsi" w:cstheme="minorHAnsi"/>
          </w:rPr>
          <w:t>uestions</w:t>
        </w:r>
      </w:hyperlink>
      <w:r w:rsidR="009A2B72" w:rsidRPr="00C40761">
        <w:rPr>
          <w:rFonts w:asciiTheme="minorHAnsi" w:hAnsiTheme="minorHAnsi" w:cstheme="minorHAnsi"/>
          <w:color w:val="222222"/>
          <w:shd w:val="clear" w:color="auto" w:fill="FFFFFF"/>
        </w:rPr>
        <w:t xml:space="preserve"> </w:t>
      </w:r>
      <w:r w:rsidRPr="007408FE">
        <w:rPr>
          <w:rFonts w:ascii="Nirmala UI" w:hAnsi="Nirmala UI" w:cs="Nirmala UI"/>
        </w:rPr>
        <w:t>और</w:t>
      </w:r>
      <w:r w:rsidRPr="007408FE">
        <w:rPr>
          <w:rFonts w:asciiTheme="minorHAnsi" w:hAnsiTheme="minorHAnsi" w:cstheme="minorHAnsi"/>
        </w:rPr>
        <w:t xml:space="preserve"> NDIA </w:t>
      </w:r>
      <w:r w:rsidRPr="007408FE">
        <w:rPr>
          <w:rFonts w:ascii="Nirmala UI" w:hAnsi="Nirmala UI" w:cs="Nirmala UI"/>
        </w:rPr>
        <w:t>की</w:t>
      </w:r>
      <w:r w:rsidRPr="007408FE">
        <w:rPr>
          <w:rFonts w:asciiTheme="minorHAnsi" w:hAnsiTheme="minorHAnsi" w:cstheme="minorHAnsi"/>
        </w:rPr>
        <w:t xml:space="preserve"> COVID-19 </w:t>
      </w:r>
      <w:r w:rsidRPr="007408FE">
        <w:rPr>
          <w:rFonts w:ascii="Nirmala UI" w:hAnsi="Nirmala UI" w:cs="Nirmala UI"/>
        </w:rPr>
        <w:t>के</w:t>
      </w:r>
      <w:r w:rsidRPr="007408FE">
        <w:rPr>
          <w:rFonts w:asciiTheme="minorHAnsi" w:hAnsiTheme="minorHAnsi" w:cstheme="minorHAnsi"/>
        </w:rPr>
        <w:t xml:space="preserve"> </w:t>
      </w:r>
      <w:r w:rsidRPr="007408FE">
        <w:rPr>
          <w:rFonts w:ascii="Nirmala UI" w:hAnsi="Nirmala UI" w:cs="Nirmala UI"/>
        </w:rPr>
        <w:t>बारे</w:t>
      </w:r>
      <w:r w:rsidRPr="007408FE">
        <w:rPr>
          <w:rFonts w:asciiTheme="minorHAnsi" w:hAnsiTheme="minorHAnsi" w:cstheme="minorHAnsi"/>
        </w:rPr>
        <w:t xml:space="preserve"> </w:t>
      </w:r>
      <w:r w:rsidRPr="007408FE">
        <w:rPr>
          <w:rFonts w:ascii="Nirmala UI" w:hAnsi="Nirmala UI" w:cs="Nirmala UI"/>
        </w:rPr>
        <w:t>में</w:t>
      </w:r>
      <w:r w:rsidRPr="007408FE">
        <w:rPr>
          <w:rFonts w:asciiTheme="minorHAnsi" w:hAnsiTheme="minorHAnsi" w:cstheme="minorHAnsi"/>
        </w:rPr>
        <w:t xml:space="preserve"> </w:t>
      </w:r>
      <w:r w:rsidRPr="007408FE">
        <w:rPr>
          <w:rFonts w:ascii="Nirmala UI" w:hAnsi="Nirmala UI" w:cs="Nirmala UI"/>
        </w:rPr>
        <w:t>प्रतिक्रिया</w:t>
      </w:r>
      <w:r w:rsidRPr="007408FE">
        <w:rPr>
          <w:rFonts w:asciiTheme="minorHAnsi" w:hAnsiTheme="minorHAnsi" w:cstheme="minorHAnsi"/>
        </w:rPr>
        <w:t xml:space="preserve"> </w:t>
      </w:r>
      <w:r w:rsidRPr="007408FE">
        <w:rPr>
          <w:rFonts w:ascii="Nirmala UI" w:hAnsi="Nirmala UI" w:cs="Nirmala UI"/>
        </w:rPr>
        <w:t>सम्बन्धी</w:t>
      </w:r>
      <w:r w:rsidRPr="007408FE">
        <w:rPr>
          <w:rFonts w:asciiTheme="minorHAnsi" w:hAnsiTheme="minorHAnsi" w:cstheme="minorHAnsi"/>
        </w:rPr>
        <w:t xml:space="preserve"> </w:t>
      </w:r>
      <w:r w:rsidRPr="007408FE">
        <w:rPr>
          <w:rFonts w:ascii="Nirmala UI" w:hAnsi="Nirmala UI" w:cs="Nirmala UI"/>
        </w:rPr>
        <w:t>जानकारी</w:t>
      </w:r>
      <w:r w:rsidRPr="007408FE">
        <w:rPr>
          <w:rFonts w:asciiTheme="minorHAnsi" w:hAnsiTheme="minorHAnsi" w:cstheme="minorHAnsi"/>
        </w:rPr>
        <w:t xml:space="preserve"> </w:t>
      </w:r>
      <w:r w:rsidRPr="007408FE">
        <w:rPr>
          <w:rFonts w:ascii="Nirmala UI" w:hAnsi="Nirmala UI" w:cs="Nirmala UI"/>
        </w:rPr>
        <w:t>शामिल</w:t>
      </w:r>
      <w:r w:rsidRPr="007408FE">
        <w:rPr>
          <w:rFonts w:asciiTheme="minorHAnsi" w:hAnsiTheme="minorHAnsi" w:cstheme="minorHAnsi"/>
        </w:rPr>
        <w:t xml:space="preserve"> </w:t>
      </w:r>
      <w:r w:rsidRPr="007408FE">
        <w:rPr>
          <w:rFonts w:ascii="Nirmala UI" w:hAnsi="Nirmala UI" w:cs="Nirmala UI"/>
        </w:rPr>
        <w:t>हैं।</w:t>
      </w:r>
      <w:r w:rsidRPr="00C40761">
        <w:rPr>
          <w:rFonts w:asciiTheme="minorHAnsi" w:hAnsiTheme="minorHAnsi" w:cstheme="minorHAnsi"/>
        </w:rPr>
        <w:t xml:space="preserve"> </w:t>
      </w:r>
    </w:p>
    <w:p w14:paraId="3755CC4F" w14:textId="1CBB02F4" w:rsidR="009A2B72" w:rsidRPr="00A96ECB" w:rsidRDefault="001B65FB" w:rsidP="009A2B72">
      <w:pPr>
        <w:pStyle w:val="ListNumber2"/>
        <w:numPr>
          <w:ilvl w:val="0"/>
          <w:numId w:val="0"/>
        </w:numPr>
        <w:spacing w:before="120" w:after="120" w:line="240" w:lineRule="auto"/>
        <w:rPr>
          <w:rFonts w:asciiTheme="minorHAnsi" w:hAnsiTheme="minorHAnsi" w:cstheme="minorHAnsi"/>
        </w:rPr>
      </w:pPr>
      <w:r w:rsidRPr="00A96ECB">
        <w:rPr>
          <w:rFonts w:asciiTheme="minorHAnsi" w:hAnsiTheme="minorHAnsi" w:cstheme="minorHAnsi"/>
        </w:rPr>
        <w:t xml:space="preserve">NDIA </w:t>
      </w:r>
      <w:r w:rsidR="0065264D" w:rsidRPr="0065264D">
        <w:rPr>
          <w:rFonts w:ascii="Nirmala UI" w:hAnsi="Nirmala UI" w:cs="Nirmala UI"/>
        </w:rPr>
        <w:t>आपको</w:t>
      </w:r>
      <w:r w:rsidR="0065264D" w:rsidRPr="0065264D">
        <w:rPr>
          <w:rFonts w:asciiTheme="minorHAnsi" w:hAnsiTheme="minorHAnsi" w:cstheme="minorHAnsi"/>
        </w:rPr>
        <w:t xml:space="preserve"> </w:t>
      </w:r>
      <w:r w:rsidR="0065264D" w:rsidRPr="0065264D">
        <w:rPr>
          <w:rFonts w:ascii="Nirmala UI" w:hAnsi="Nirmala UI" w:cs="Nirmala UI"/>
        </w:rPr>
        <w:t>अपने</w:t>
      </w:r>
      <w:r w:rsidR="0065264D" w:rsidRPr="0065264D">
        <w:rPr>
          <w:rFonts w:asciiTheme="minorHAnsi" w:hAnsiTheme="minorHAnsi" w:cstheme="minorHAnsi"/>
        </w:rPr>
        <w:t xml:space="preserve"> </w:t>
      </w:r>
      <w:r w:rsidR="0065264D" w:rsidRPr="0065264D">
        <w:rPr>
          <w:rFonts w:ascii="Nirmala UI" w:hAnsi="Nirmala UI" w:cs="Nirmala UI"/>
        </w:rPr>
        <w:t>प्रदाता</w:t>
      </w:r>
      <w:r w:rsidR="0065264D" w:rsidRPr="0065264D">
        <w:rPr>
          <w:rFonts w:asciiTheme="minorHAnsi" w:hAnsiTheme="minorHAnsi" w:cstheme="minorHAnsi"/>
        </w:rPr>
        <w:t xml:space="preserve"> </w:t>
      </w:r>
      <w:r w:rsidR="0065264D" w:rsidRPr="0065264D">
        <w:rPr>
          <w:rFonts w:ascii="Nirmala UI" w:hAnsi="Nirmala UI" w:cs="Nirmala UI"/>
        </w:rPr>
        <w:t>के</w:t>
      </w:r>
      <w:r w:rsidR="0065264D" w:rsidRPr="0065264D">
        <w:rPr>
          <w:rFonts w:asciiTheme="minorHAnsi" w:hAnsiTheme="minorHAnsi" w:cstheme="minorHAnsi"/>
        </w:rPr>
        <w:t xml:space="preserve"> </w:t>
      </w:r>
      <w:r w:rsidR="0065264D" w:rsidRPr="0065264D">
        <w:rPr>
          <w:rFonts w:ascii="Nirmala UI" w:hAnsi="Nirmala UI" w:cs="Nirmala UI"/>
        </w:rPr>
        <w:t>साथ</w:t>
      </w:r>
      <w:r w:rsidR="0065264D" w:rsidRPr="0065264D">
        <w:rPr>
          <w:rFonts w:asciiTheme="minorHAnsi" w:hAnsiTheme="minorHAnsi" w:cstheme="minorHAnsi"/>
        </w:rPr>
        <w:t xml:space="preserve"> </w:t>
      </w:r>
      <w:r w:rsidR="001F2CE5" w:rsidRPr="001F2CE5">
        <w:rPr>
          <w:rFonts w:ascii="Nirmala UI" w:hAnsi="Nirmala UI" w:cs="Nirmala UI" w:hint="cs"/>
        </w:rPr>
        <w:t>बातचीत</w:t>
      </w:r>
      <w:r w:rsidR="0065264D" w:rsidRPr="0065264D">
        <w:rPr>
          <w:rFonts w:asciiTheme="minorHAnsi" w:hAnsiTheme="minorHAnsi" w:cstheme="minorHAnsi"/>
        </w:rPr>
        <w:t xml:space="preserve"> </w:t>
      </w:r>
      <w:r w:rsidR="0065264D" w:rsidRPr="0065264D">
        <w:rPr>
          <w:rFonts w:ascii="Nirmala UI" w:hAnsi="Nirmala UI" w:cs="Nirmala UI"/>
        </w:rPr>
        <w:t>करने</w:t>
      </w:r>
      <w:r w:rsidR="0065264D" w:rsidRPr="0065264D">
        <w:rPr>
          <w:rFonts w:asciiTheme="minorHAnsi" w:hAnsiTheme="minorHAnsi" w:cstheme="minorHAnsi"/>
        </w:rPr>
        <w:t xml:space="preserve"> </w:t>
      </w:r>
      <w:r w:rsidR="0065264D" w:rsidRPr="0065264D">
        <w:rPr>
          <w:rFonts w:ascii="Nirmala UI" w:hAnsi="Nirmala UI" w:cs="Nirmala UI"/>
        </w:rPr>
        <w:t>की</w:t>
      </w:r>
      <w:r w:rsidR="0065264D" w:rsidRPr="0065264D">
        <w:rPr>
          <w:rFonts w:asciiTheme="minorHAnsi" w:hAnsiTheme="minorHAnsi" w:cstheme="minorHAnsi"/>
        </w:rPr>
        <w:t xml:space="preserve"> </w:t>
      </w:r>
      <w:r w:rsidR="0065264D" w:rsidRPr="0065264D">
        <w:rPr>
          <w:rFonts w:ascii="Nirmala UI" w:hAnsi="Nirmala UI" w:cs="Nirmala UI"/>
        </w:rPr>
        <w:t>सलाह</w:t>
      </w:r>
      <w:r w:rsidR="0065264D" w:rsidRPr="0065264D">
        <w:rPr>
          <w:rFonts w:asciiTheme="minorHAnsi" w:hAnsiTheme="minorHAnsi" w:cstheme="minorHAnsi"/>
        </w:rPr>
        <w:t xml:space="preserve"> </w:t>
      </w:r>
      <w:r w:rsidR="0065264D" w:rsidRPr="0065264D">
        <w:rPr>
          <w:rFonts w:ascii="Nirmala UI" w:hAnsi="Nirmala UI" w:cs="Nirmala UI"/>
        </w:rPr>
        <w:t>देता</w:t>
      </w:r>
      <w:r w:rsidR="0065264D" w:rsidRPr="0065264D">
        <w:rPr>
          <w:rFonts w:asciiTheme="minorHAnsi" w:hAnsiTheme="minorHAnsi" w:cstheme="minorHAnsi"/>
        </w:rPr>
        <w:t xml:space="preserve"> </w:t>
      </w:r>
      <w:r w:rsidR="0065264D" w:rsidRPr="0065264D">
        <w:rPr>
          <w:rFonts w:ascii="Nirmala UI" w:hAnsi="Nirmala UI" w:cs="Nirmala UI"/>
        </w:rPr>
        <w:t>है</w:t>
      </w:r>
      <w:r w:rsidR="001F2CE5">
        <w:rPr>
          <w:rFonts w:asciiTheme="minorHAnsi" w:hAnsiTheme="minorHAnsi" w:cstheme="minorHAnsi"/>
        </w:rPr>
        <w:t xml:space="preserve">, </w:t>
      </w:r>
      <w:r w:rsidR="001F2CE5">
        <w:rPr>
          <w:rFonts w:ascii="Nirmala UI" w:hAnsi="Nirmala UI" w:cs="Nirmala UI"/>
        </w:rPr>
        <w:t xml:space="preserve">कि </w:t>
      </w:r>
      <w:r w:rsidR="0065264D" w:rsidRPr="0065264D">
        <w:rPr>
          <w:rFonts w:ascii="Nirmala UI" w:hAnsi="Nirmala UI" w:cs="Nirmala UI"/>
        </w:rPr>
        <w:t>किस</w:t>
      </w:r>
      <w:r w:rsidR="0065264D" w:rsidRPr="0065264D">
        <w:rPr>
          <w:rFonts w:asciiTheme="minorHAnsi" w:hAnsiTheme="minorHAnsi" w:cstheme="minorHAnsi"/>
        </w:rPr>
        <w:t xml:space="preserve"> </w:t>
      </w:r>
      <w:r w:rsidR="0065264D" w:rsidRPr="0065264D">
        <w:rPr>
          <w:rFonts w:ascii="Nirmala UI" w:hAnsi="Nirmala UI" w:cs="Nirmala UI"/>
        </w:rPr>
        <w:t>सहायता</w:t>
      </w:r>
      <w:r w:rsidR="0065264D" w:rsidRPr="0065264D">
        <w:rPr>
          <w:rFonts w:asciiTheme="minorHAnsi" w:hAnsiTheme="minorHAnsi" w:cstheme="minorHAnsi"/>
        </w:rPr>
        <w:t xml:space="preserve"> </w:t>
      </w:r>
      <w:r w:rsidR="0065264D" w:rsidRPr="0065264D">
        <w:rPr>
          <w:rFonts w:ascii="Nirmala UI" w:hAnsi="Nirmala UI" w:cs="Nirmala UI"/>
        </w:rPr>
        <w:t>और</w:t>
      </w:r>
      <w:r w:rsidR="0065264D" w:rsidRPr="0065264D">
        <w:rPr>
          <w:rFonts w:asciiTheme="minorHAnsi" w:hAnsiTheme="minorHAnsi" w:cstheme="minorHAnsi"/>
        </w:rPr>
        <w:t xml:space="preserve"> </w:t>
      </w:r>
      <w:r w:rsidR="0065264D" w:rsidRPr="0065264D">
        <w:rPr>
          <w:rFonts w:ascii="Nirmala UI" w:hAnsi="Nirmala UI" w:cs="Nirmala UI"/>
        </w:rPr>
        <w:t>सेवा</w:t>
      </w:r>
      <w:r w:rsidR="0065264D" w:rsidRPr="0065264D">
        <w:rPr>
          <w:rFonts w:asciiTheme="minorHAnsi" w:hAnsiTheme="minorHAnsi" w:cstheme="minorHAnsi"/>
        </w:rPr>
        <w:t xml:space="preserve"> </w:t>
      </w:r>
      <w:r w:rsidR="0065264D" w:rsidRPr="0065264D">
        <w:rPr>
          <w:rFonts w:ascii="Nirmala UI" w:hAnsi="Nirmala UI" w:cs="Nirmala UI"/>
        </w:rPr>
        <w:t>की</w:t>
      </w:r>
      <w:r w:rsidR="0065264D" w:rsidRPr="0065264D">
        <w:rPr>
          <w:rFonts w:asciiTheme="minorHAnsi" w:hAnsiTheme="minorHAnsi" w:cstheme="minorHAnsi"/>
        </w:rPr>
        <w:t xml:space="preserve"> </w:t>
      </w:r>
      <w:r w:rsidR="0065264D" w:rsidRPr="0065264D">
        <w:rPr>
          <w:rFonts w:ascii="Nirmala UI" w:hAnsi="Nirmala UI" w:cs="Nirmala UI"/>
        </w:rPr>
        <w:t>आपको</w:t>
      </w:r>
      <w:r w:rsidR="0065264D" w:rsidRPr="0065264D">
        <w:rPr>
          <w:rFonts w:asciiTheme="minorHAnsi" w:hAnsiTheme="minorHAnsi" w:cstheme="minorHAnsi"/>
        </w:rPr>
        <w:t xml:space="preserve"> </w:t>
      </w:r>
      <w:r w:rsidR="0065264D" w:rsidRPr="0065264D">
        <w:rPr>
          <w:rFonts w:ascii="Nirmala UI" w:hAnsi="Nirmala UI" w:cs="Nirmala UI"/>
        </w:rPr>
        <w:t>सबसे</w:t>
      </w:r>
      <w:r w:rsidR="0065264D" w:rsidRPr="0065264D">
        <w:rPr>
          <w:rFonts w:asciiTheme="minorHAnsi" w:hAnsiTheme="minorHAnsi" w:cstheme="minorHAnsi"/>
        </w:rPr>
        <w:t xml:space="preserve"> </w:t>
      </w:r>
      <w:r w:rsidR="0065264D" w:rsidRPr="0065264D">
        <w:rPr>
          <w:rFonts w:ascii="Nirmala UI" w:hAnsi="Nirmala UI" w:cs="Nirmala UI"/>
        </w:rPr>
        <w:t>अधिक</w:t>
      </w:r>
      <w:r w:rsidR="0065264D" w:rsidRPr="0065264D">
        <w:rPr>
          <w:rFonts w:asciiTheme="minorHAnsi" w:hAnsiTheme="minorHAnsi" w:cstheme="minorHAnsi"/>
        </w:rPr>
        <w:t xml:space="preserve"> </w:t>
      </w:r>
      <w:r w:rsidR="0065264D" w:rsidRPr="0065264D">
        <w:rPr>
          <w:rFonts w:ascii="Nirmala UI" w:hAnsi="Nirmala UI" w:cs="Nirmala UI"/>
        </w:rPr>
        <w:t>जरूरत</w:t>
      </w:r>
      <w:r w:rsidR="0065264D" w:rsidRPr="0065264D">
        <w:rPr>
          <w:rFonts w:asciiTheme="minorHAnsi" w:hAnsiTheme="minorHAnsi" w:cstheme="minorHAnsi"/>
        </w:rPr>
        <w:t xml:space="preserve"> </w:t>
      </w:r>
      <w:r w:rsidR="0065264D" w:rsidRPr="0065264D">
        <w:rPr>
          <w:rFonts w:ascii="Nirmala UI" w:hAnsi="Nirmala UI" w:cs="Nirmala UI"/>
        </w:rPr>
        <w:t>है</w:t>
      </w:r>
      <w:r w:rsidR="0065264D" w:rsidRPr="0065264D">
        <w:rPr>
          <w:rFonts w:asciiTheme="minorHAnsi" w:hAnsiTheme="minorHAnsi" w:cstheme="minorHAnsi"/>
        </w:rPr>
        <w:t xml:space="preserve"> </w:t>
      </w:r>
      <w:r w:rsidR="0065264D" w:rsidRPr="0065264D">
        <w:rPr>
          <w:rFonts w:ascii="Nirmala UI" w:hAnsi="Nirmala UI" w:cs="Nirmala UI"/>
        </w:rPr>
        <w:t>और</w:t>
      </w:r>
      <w:r w:rsidR="0065264D" w:rsidRPr="0065264D">
        <w:rPr>
          <w:rFonts w:asciiTheme="minorHAnsi" w:hAnsiTheme="minorHAnsi" w:cstheme="minorHAnsi"/>
        </w:rPr>
        <w:t xml:space="preserve"> </w:t>
      </w:r>
      <w:r w:rsidR="0065264D" w:rsidRPr="0065264D">
        <w:rPr>
          <w:rFonts w:ascii="Nirmala UI" w:hAnsi="Nirmala UI" w:cs="Nirmala UI"/>
        </w:rPr>
        <w:t>यह</w:t>
      </w:r>
      <w:r w:rsidR="0065264D" w:rsidRPr="0065264D">
        <w:rPr>
          <w:rFonts w:asciiTheme="minorHAnsi" w:hAnsiTheme="minorHAnsi" w:cstheme="minorHAnsi"/>
        </w:rPr>
        <w:t xml:space="preserve"> </w:t>
      </w:r>
      <w:r w:rsidR="0065264D" w:rsidRPr="0065264D">
        <w:rPr>
          <w:rFonts w:ascii="Nirmala UI" w:hAnsi="Nirmala UI" w:cs="Nirmala UI"/>
        </w:rPr>
        <w:t>सुनिश्चित</w:t>
      </w:r>
      <w:r w:rsidR="0065264D" w:rsidRPr="0065264D">
        <w:rPr>
          <w:rFonts w:asciiTheme="minorHAnsi" w:hAnsiTheme="minorHAnsi" w:cstheme="minorHAnsi"/>
        </w:rPr>
        <w:t xml:space="preserve"> </w:t>
      </w:r>
      <w:r w:rsidR="0065264D" w:rsidRPr="0065264D">
        <w:rPr>
          <w:rFonts w:ascii="Nirmala UI" w:hAnsi="Nirmala UI" w:cs="Nirmala UI"/>
        </w:rPr>
        <w:t>करता</w:t>
      </w:r>
      <w:r w:rsidR="0065264D" w:rsidRPr="0065264D">
        <w:rPr>
          <w:rFonts w:asciiTheme="minorHAnsi" w:hAnsiTheme="minorHAnsi" w:cstheme="minorHAnsi"/>
        </w:rPr>
        <w:t xml:space="preserve"> </w:t>
      </w:r>
      <w:r w:rsidR="0065264D" w:rsidRPr="0065264D">
        <w:rPr>
          <w:rFonts w:ascii="Nirmala UI" w:hAnsi="Nirmala UI" w:cs="Nirmala UI"/>
        </w:rPr>
        <w:t>है</w:t>
      </w:r>
      <w:r w:rsidR="0065264D" w:rsidRPr="0065264D">
        <w:rPr>
          <w:rFonts w:asciiTheme="minorHAnsi" w:hAnsiTheme="minorHAnsi" w:cstheme="minorHAnsi"/>
        </w:rPr>
        <w:t xml:space="preserve"> </w:t>
      </w:r>
      <w:r w:rsidR="0065264D" w:rsidRPr="0065264D">
        <w:rPr>
          <w:rFonts w:ascii="Nirmala UI" w:hAnsi="Nirmala UI" w:cs="Nirmala UI"/>
        </w:rPr>
        <w:t>कि</w:t>
      </w:r>
      <w:r w:rsidR="0065264D" w:rsidRPr="0065264D">
        <w:rPr>
          <w:rFonts w:asciiTheme="minorHAnsi" w:hAnsiTheme="minorHAnsi" w:cstheme="minorHAnsi"/>
        </w:rPr>
        <w:t xml:space="preserve"> </w:t>
      </w:r>
      <w:r w:rsidR="0065264D" w:rsidRPr="0065264D">
        <w:rPr>
          <w:rFonts w:ascii="Nirmala UI" w:hAnsi="Nirmala UI" w:cs="Nirmala UI"/>
        </w:rPr>
        <w:t>प्रदाता</w:t>
      </w:r>
      <w:r w:rsidR="0065264D" w:rsidRPr="0065264D">
        <w:rPr>
          <w:rFonts w:asciiTheme="minorHAnsi" w:hAnsiTheme="minorHAnsi" w:cstheme="minorHAnsi"/>
        </w:rPr>
        <w:t xml:space="preserve"> </w:t>
      </w:r>
      <w:r w:rsidR="0065264D" w:rsidRPr="0065264D">
        <w:rPr>
          <w:rFonts w:ascii="Nirmala UI" w:hAnsi="Nirmala UI" w:cs="Nirmala UI"/>
        </w:rPr>
        <w:t>के</w:t>
      </w:r>
      <w:r w:rsidR="0065264D" w:rsidRPr="0065264D">
        <w:rPr>
          <w:rFonts w:asciiTheme="minorHAnsi" w:hAnsiTheme="minorHAnsi" w:cstheme="minorHAnsi"/>
        </w:rPr>
        <w:t xml:space="preserve"> </w:t>
      </w:r>
      <w:r w:rsidR="0065264D" w:rsidRPr="0065264D">
        <w:rPr>
          <w:rFonts w:ascii="Nirmala UI" w:hAnsi="Nirmala UI" w:cs="Nirmala UI"/>
        </w:rPr>
        <w:t>पास</w:t>
      </w:r>
      <w:r w:rsidR="0065264D" w:rsidRPr="0065264D">
        <w:rPr>
          <w:rFonts w:asciiTheme="minorHAnsi" w:hAnsiTheme="minorHAnsi" w:cstheme="minorHAnsi"/>
        </w:rPr>
        <w:t xml:space="preserve"> </w:t>
      </w:r>
      <w:r w:rsidR="0065264D" w:rsidRPr="0065264D">
        <w:rPr>
          <w:rFonts w:ascii="Nirmala UI" w:hAnsi="Nirmala UI" w:cs="Nirmala UI"/>
        </w:rPr>
        <w:t>आपकी</w:t>
      </w:r>
      <w:r w:rsidR="0065264D" w:rsidRPr="0065264D">
        <w:rPr>
          <w:rFonts w:asciiTheme="minorHAnsi" w:hAnsiTheme="minorHAnsi" w:cstheme="minorHAnsi"/>
        </w:rPr>
        <w:t xml:space="preserve"> </w:t>
      </w:r>
      <w:r w:rsidR="0065264D" w:rsidRPr="0065264D">
        <w:rPr>
          <w:rFonts w:ascii="Nirmala UI" w:hAnsi="Nirmala UI" w:cs="Nirmala UI"/>
        </w:rPr>
        <w:t>सहायता</w:t>
      </w:r>
      <w:r w:rsidR="0065264D" w:rsidRPr="0065264D">
        <w:rPr>
          <w:rFonts w:asciiTheme="minorHAnsi" w:hAnsiTheme="minorHAnsi" w:cstheme="minorHAnsi"/>
        </w:rPr>
        <w:t xml:space="preserve"> </w:t>
      </w:r>
      <w:r w:rsidR="0065264D" w:rsidRPr="0065264D">
        <w:rPr>
          <w:rFonts w:ascii="Nirmala UI" w:hAnsi="Nirmala UI" w:cs="Nirmala UI"/>
        </w:rPr>
        <w:t>जारी</w:t>
      </w:r>
      <w:r w:rsidR="0065264D" w:rsidRPr="0065264D">
        <w:rPr>
          <w:rFonts w:asciiTheme="minorHAnsi" w:hAnsiTheme="minorHAnsi" w:cstheme="minorHAnsi"/>
        </w:rPr>
        <w:t xml:space="preserve"> </w:t>
      </w:r>
      <w:r w:rsidR="0065264D" w:rsidRPr="0065264D">
        <w:rPr>
          <w:rFonts w:ascii="Nirmala UI" w:hAnsi="Nirmala UI" w:cs="Nirmala UI"/>
        </w:rPr>
        <w:t>रखने</w:t>
      </w:r>
      <w:r w:rsidR="0065264D" w:rsidRPr="0065264D">
        <w:rPr>
          <w:rFonts w:asciiTheme="minorHAnsi" w:hAnsiTheme="minorHAnsi" w:cstheme="minorHAnsi"/>
        </w:rPr>
        <w:t xml:space="preserve"> </w:t>
      </w:r>
      <w:r w:rsidR="0065264D" w:rsidRPr="0065264D">
        <w:rPr>
          <w:rFonts w:ascii="Nirmala UI" w:hAnsi="Nirmala UI" w:cs="Nirmala UI"/>
        </w:rPr>
        <w:t>के</w:t>
      </w:r>
      <w:r w:rsidR="0065264D" w:rsidRPr="0065264D">
        <w:rPr>
          <w:rFonts w:asciiTheme="minorHAnsi" w:hAnsiTheme="minorHAnsi" w:cstheme="minorHAnsi"/>
        </w:rPr>
        <w:t xml:space="preserve"> </w:t>
      </w:r>
      <w:r w:rsidR="0065264D" w:rsidRPr="0065264D">
        <w:rPr>
          <w:rFonts w:ascii="Nirmala UI" w:hAnsi="Nirmala UI" w:cs="Nirmala UI"/>
        </w:rPr>
        <w:t>लिए</w:t>
      </w:r>
      <w:r w:rsidR="0065264D" w:rsidRPr="0065264D">
        <w:rPr>
          <w:rFonts w:asciiTheme="minorHAnsi" w:hAnsiTheme="minorHAnsi" w:cstheme="minorHAnsi"/>
        </w:rPr>
        <w:t xml:space="preserve"> </w:t>
      </w:r>
      <w:r w:rsidR="0065264D" w:rsidRPr="0065264D">
        <w:rPr>
          <w:rFonts w:ascii="Nirmala UI" w:hAnsi="Nirmala UI" w:cs="Nirmala UI"/>
        </w:rPr>
        <w:t>एक</w:t>
      </w:r>
      <w:r w:rsidR="0065264D" w:rsidRPr="0065264D">
        <w:rPr>
          <w:rFonts w:asciiTheme="minorHAnsi" w:hAnsiTheme="minorHAnsi" w:cstheme="minorHAnsi"/>
        </w:rPr>
        <w:t xml:space="preserve"> </w:t>
      </w:r>
      <w:r w:rsidR="0065264D" w:rsidRPr="0065264D">
        <w:rPr>
          <w:rFonts w:ascii="Nirmala UI" w:hAnsi="Nirmala UI" w:cs="Nirmala UI"/>
        </w:rPr>
        <w:t>योजना</w:t>
      </w:r>
      <w:r w:rsidR="0065264D" w:rsidRPr="0065264D">
        <w:rPr>
          <w:rFonts w:asciiTheme="minorHAnsi" w:hAnsiTheme="minorHAnsi" w:cstheme="minorHAnsi"/>
        </w:rPr>
        <w:t xml:space="preserve"> </w:t>
      </w:r>
      <w:r w:rsidR="0065264D" w:rsidRPr="0065264D">
        <w:rPr>
          <w:rFonts w:ascii="Nirmala UI" w:hAnsi="Nirmala UI" w:cs="Nirmala UI"/>
        </w:rPr>
        <w:t>है।</w:t>
      </w:r>
    </w:p>
    <w:p w14:paraId="718BC2CB" w14:textId="79039ABC" w:rsidR="00417C51" w:rsidRPr="00661E21" w:rsidRDefault="00521385" w:rsidP="009A2B72">
      <w:pPr>
        <w:pStyle w:val="ListNumber2"/>
        <w:numPr>
          <w:ilvl w:val="0"/>
          <w:numId w:val="0"/>
        </w:numPr>
        <w:spacing w:before="120" w:after="120" w:line="240" w:lineRule="auto"/>
        <w:rPr>
          <w:rFonts w:asciiTheme="minorHAnsi" w:hAnsiTheme="minorHAnsi" w:cstheme="minorHAnsi"/>
        </w:rPr>
      </w:pPr>
      <w:r w:rsidRPr="00521385">
        <w:rPr>
          <w:rFonts w:ascii="Nirmala UI" w:hAnsi="Nirmala UI" w:cs="Nirmala UI"/>
          <w:shd w:val="clear" w:color="auto" w:fill="FFFFFF"/>
        </w:rPr>
        <w:t>यदि</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आपको</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कोई</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प्रश्न</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पूछना</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है</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या</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किसी</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सलाह</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की</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आवश्यकता</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है</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तो</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कृपया</w:t>
      </w:r>
      <w:r w:rsidRPr="00521385">
        <w:rPr>
          <w:rFonts w:asciiTheme="minorHAnsi" w:hAnsiTheme="minorHAnsi" w:cstheme="minorHAnsi"/>
          <w:shd w:val="clear" w:color="auto" w:fill="FFFFFF"/>
        </w:rPr>
        <w:t xml:space="preserve"> 1800 800 110 </w:t>
      </w:r>
      <w:r w:rsidRPr="00521385">
        <w:rPr>
          <w:rFonts w:ascii="Nirmala UI" w:hAnsi="Nirmala UI" w:cs="Nirmala UI"/>
          <w:shd w:val="clear" w:color="auto" w:fill="FFFFFF"/>
        </w:rPr>
        <w:t>पर</w:t>
      </w:r>
      <w:r w:rsidRPr="00521385">
        <w:rPr>
          <w:rFonts w:asciiTheme="minorHAnsi" w:hAnsiTheme="minorHAnsi" w:cstheme="minorHAnsi"/>
          <w:shd w:val="clear" w:color="auto" w:fill="FFFFFF"/>
        </w:rPr>
        <w:t xml:space="preserve"> NDIA </w:t>
      </w:r>
      <w:r w:rsidRPr="00521385">
        <w:rPr>
          <w:rFonts w:ascii="Nirmala UI" w:hAnsi="Nirmala UI" w:cs="Nirmala UI"/>
          <w:shd w:val="clear" w:color="auto" w:fill="FFFFFF"/>
        </w:rPr>
        <w:t>के</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संपर्क</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केंद्र</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से</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संपर्क</w:t>
      </w:r>
      <w:r w:rsidRPr="00521385">
        <w:rPr>
          <w:rFonts w:asciiTheme="minorHAnsi" w:hAnsiTheme="minorHAnsi" w:cstheme="minorHAnsi"/>
          <w:shd w:val="clear" w:color="auto" w:fill="FFFFFF"/>
        </w:rPr>
        <w:t xml:space="preserve"> </w:t>
      </w:r>
      <w:r w:rsidRPr="00521385">
        <w:rPr>
          <w:rFonts w:ascii="Nirmala UI" w:hAnsi="Nirmala UI" w:cs="Nirmala UI"/>
          <w:shd w:val="clear" w:color="auto" w:fill="FFFFFF"/>
        </w:rPr>
        <w:t>करें।</w:t>
      </w:r>
    </w:p>
    <w:p w14:paraId="5F73F7D5" w14:textId="77777777" w:rsidR="008C5F61" w:rsidRDefault="008C5F61" w:rsidP="00A96ECB">
      <w:pPr>
        <w:pStyle w:val="ListNumber2"/>
        <w:numPr>
          <w:ilvl w:val="0"/>
          <w:numId w:val="0"/>
        </w:numPr>
        <w:spacing w:before="360" w:line="240" w:lineRule="auto"/>
        <w:rPr>
          <w:rFonts w:ascii="Nirmala UI" w:hAnsi="Nirmala UI" w:cs="Nirmala UI"/>
          <w:b/>
          <w:color w:val="612C69"/>
          <w:sz w:val="28"/>
          <w:szCs w:val="28"/>
        </w:rPr>
      </w:pPr>
    </w:p>
    <w:p w14:paraId="7840D30A" w14:textId="77777777" w:rsidR="008C5F61" w:rsidRDefault="008C5F61" w:rsidP="00A96ECB">
      <w:pPr>
        <w:pStyle w:val="ListNumber2"/>
        <w:numPr>
          <w:ilvl w:val="0"/>
          <w:numId w:val="0"/>
        </w:numPr>
        <w:spacing w:before="360" w:line="240" w:lineRule="auto"/>
        <w:rPr>
          <w:rFonts w:ascii="Nirmala UI" w:hAnsi="Nirmala UI" w:cs="Nirmala UI"/>
          <w:b/>
          <w:color w:val="612C69"/>
          <w:sz w:val="28"/>
          <w:szCs w:val="28"/>
        </w:rPr>
      </w:pPr>
    </w:p>
    <w:p w14:paraId="14AD59DA" w14:textId="7EF781F0" w:rsidR="00FA6461" w:rsidRDefault="00521385" w:rsidP="00A96ECB">
      <w:pPr>
        <w:pStyle w:val="ListNumber2"/>
        <w:numPr>
          <w:ilvl w:val="0"/>
          <w:numId w:val="0"/>
        </w:numPr>
        <w:spacing w:before="360" w:line="240" w:lineRule="auto"/>
        <w:rPr>
          <w:rFonts w:asciiTheme="minorHAnsi" w:hAnsiTheme="minorHAnsi" w:cstheme="minorHAnsi"/>
          <w:b/>
          <w:color w:val="612C69"/>
          <w:sz w:val="28"/>
          <w:szCs w:val="28"/>
        </w:rPr>
      </w:pPr>
      <w:proofErr w:type="spellStart"/>
      <w:r w:rsidRPr="00521385">
        <w:rPr>
          <w:rFonts w:ascii="Nirmala UI" w:hAnsi="Nirmala UI" w:cs="Nirmala UI"/>
          <w:b/>
          <w:color w:val="612C69"/>
          <w:sz w:val="28"/>
          <w:szCs w:val="28"/>
        </w:rPr>
        <w:t>इस</w:t>
      </w:r>
      <w:proofErr w:type="spellEnd"/>
      <w:r w:rsidRPr="00521385">
        <w:rPr>
          <w:rFonts w:asciiTheme="minorHAnsi" w:hAnsiTheme="minorHAnsi" w:cstheme="minorHAnsi"/>
          <w:b/>
          <w:color w:val="612C69"/>
          <w:sz w:val="28"/>
          <w:szCs w:val="28"/>
        </w:rPr>
        <w:t xml:space="preserve"> </w:t>
      </w:r>
      <w:proofErr w:type="spellStart"/>
      <w:r w:rsidRPr="00521385">
        <w:rPr>
          <w:rFonts w:ascii="Nirmala UI" w:hAnsi="Nirmala UI" w:cs="Nirmala UI"/>
          <w:b/>
          <w:color w:val="612C69"/>
          <w:sz w:val="28"/>
          <w:szCs w:val="28"/>
        </w:rPr>
        <w:t>बारे</w:t>
      </w:r>
      <w:proofErr w:type="spellEnd"/>
      <w:r w:rsidRPr="00521385">
        <w:rPr>
          <w:rFonts w:asciiTheme="minorHAnsi" w:hAnsiTheme="minorHAnsi" w:cstheme="minorHAnsi"/>
          <w:b/>
          <w:color w:val="612C69"/>
          <w:sz w:val="28"/>
          <w:szCs w:val="28"/>
        </w:rPr>
        <w:t xml:space="preserve"> </w:t>
      </w:r>
      <w:proofErr w:type="spellStart"/>
      <w:r w:rsidRPr="00521385">
        <w:rPr>
          <w:rFonts w:ascii="Nirmala UI" w:hAnsi="Nirmala UI" w:cs="Nirmala UI"/>
          <w:b/>
          <w:color w:val="612C69"/>
          <w:sz w:val="28"/>
          <w:szCs w:val="28"/>
        </w:rPr>
        <w:t>में</w:t>
      </w:r>
      <w:proofErr w:type="spellEnd"/>
      <w:r w:rsidRPr="00521385">
        <w:rPr>
          <w:rFonts w:asciiTheme="minorHAnsi" w:hAnsiTheme="minorHAnsi" w:cstheme="minorHAnsi"/>
          <w:b/>
          <w:color w:val="612C69"/>
          <w:sz w:val="28"/>
          <w:szCs w:val="28"/>
        </w:rPr>
        <w:t xml:space="preserve"> </w:t>
      </w:r>
      <w:proofErr w:type="spellStart"/>
      <w:r w:rsidRPr="00521385">
        <w:rPr>
          <w:rFonts w:ascii="Nirmala UI" w:hAnsi="Nirmala UI" w:cs="Nirmala UI"/>
          <w:b/>
          <w:color w:val="612C69"/>
          <w:sz w:val="28"/>
          <w:szCs w:val="28"/>
        </w:rPr>
        <w:t>अधिक</w:t>
      </w:r>
      <w:proofErr w:type="spellEnd"/>
      <w:r w:rsidRPr="00521385">
        <w:rPr>
          <w:rFonts w:asciiTheme="minorHAnsi" w:hAnsiTheme="minorHAnsi" w:cstheme="minorHAnsi"/>
          <w:b/>
          <w:color w:val="612C69"/>
          <w:sz w:val="28"/>
          <w:szCs w:val="28"/>
        </w:rPr>
        <w:t xml:space="preserve"> </w:t>
      </w:r>
      <w:r w:rsidRPr="00521385">
        <w:rPr>
          <w:rFonts w:ascii="Nirmala UI" w:hAnsi="Nirmala UI" w:cs="Nirmala UI"/>
          <w:b/>
          <w:color w:val="612C69"/>
          <w:sz w:val="28"/>
          <w:szCs w:val="28"/>
        </w:rPr>
        <w:t>जानकारी</w:t>
      </w:r>
      <w:r w:rsidRPr="00521385">
        <w:rPr>
          <w:rFonts w:asciiTheme="minorHAnsi" w:hAnsiTheme="minorHAnsi" w:cstheme="minorHAnsi"/>
          <w:b/>
          <w:color w:val="612C69"/>
          <w:sz w:val="28"/>
          <w:szCs w:val="28"/>
        </w:rPr>
        <w:t xml:space="preserve">, </w:t>
      </w:r>
      <w:r w:rsidRPr="00521385">
        <w:rPr>
          <w:rFonts w:ascii="Nirmala UI" w:hAnsi="Nirmala UI" w:cs="Nirmala UI"/>
          <w:b/>
          <w:color w:val="612C69"/>
          <w:sz w:val="28"/>
          <w:szCs w:val="28"/>
        </w:rPr>
        <w:t>एलर्ट</w:t>
      </w:r>
      <w:r w:rsidRPr="00521385">
        <w:rPr>
          <w:rFonts w:asciiTheme="minorHAnsi" w:hAnsiTheme="minorHAnsi" w:cstheme="minorHAnsi"/>
          <w:b/>
          <w:color w:val="612C69"/>
          <w:sz w:val="28"/>
          <w:szCs w:val="28"/>
        </w:rPr>
        <w:t xml:space="preserve"> </w:t>
      </w:r>
      <w:r w:rsidRPr="00521385">
        <w:rPr>
          <w:rFonts w:ascii="Nirmala UI" w:hAnsi="Nirmala UI" w:cs="Nirmala UI"/>
          <w:b/>
          <w:color w:val="612C69"/>
          <w:sz w:val="28"/>
          <w:szCs w:val="28"/>
        </w:rPr>
        <w:t>और</w:t>
      </w:r>
      <w:r w:rsidRPr="00521385">
        <w:rPr>
          <w:rFonts w:asciiTheme="minorHAnsi" w:hAnsiTheme="minorHAnsi" w:cstheme="minorHAnsi"/>
          <w:b/>
          <w:color w:val="612C69"/>
          <w:sz w:val="28"/>
          <w:szCs w:val="28"/>
        </w:rPr>
        <w:t xml:space="preserve"> </w:t>
      </w:r>
      <w:r w:rsidRPr="00521385">
        <w:rPr>
          <w:rFonts w:ascii="Nirmala UI" w:hAnsi="Nirmala UI" w:cs="Nirmala UI"/>
          <w:b/>
          <w:color w:val="612C69"/>
          <w:sz w:val="28"/>
          <w:szCs w:val="28"/>
        </w:rPr>
        <w:t>संसाधन</w:t>
      </w:r>
    </w:p>
    <w:p w14:paraId="691728F0" w14:textId="6A75A536" w:rsidR="00270BBB" w:rsidRDefault="00521385" w:rsidP="00E53B6C">
      <w:pPr>
        <w:pStyle w:val="NormalWeb"/>
        <w:spacing w:before="0" w:beforeAutospacing="0" w:after="0" w:afterAutospacing="0"/>
        <w:rPr>
          <w:rFonts w:ascii="Open Sans" w:eastAsiaTheme="minorHAnsi" w:hAnsi="Open Sans" w:cstheme="minorBidi"/>
          <w:color w:val="222222"/>
          <w:sz w:val="22"/>
          <w:szCs w:val="22"/>
          <w:lang w:val="en" w:eastAsia="en-US"/>
        </w:rPr>
      </w:pPr>
      <w:r>
        <w:rPr>
          <w:rFonts w:asciiTheme="minorHAnsi" w:eastAsia="Calibri" w:hAnsiTheme="minorHAnsi" w:cstheme="minorHAnsi"/>
          <w:sz w:val="22"/>
          <w:szCs w:val="22"/>
          <w:lang w:eastAsia="en-US"/>
        </w:rPr>
        <w:t xml:space="preserve">COVID-19 </w:t>
      </w:r>
      <w:r w:rsidRPr="00521385">
        <w:rPr>
          <w:rFonts w:ascii="Nirmala UI" w:eastAsia="Calibri" w:hAnsi="Nirmala UI" w:cs="Nirmala UI"/>
          <w:sz w:val="22"/>
          <w:szCs w:val="22"/>
          <w:lang w:eastAsia="en-US"/>
        </w:rPr>
        <w:t>के</w:t>
      </w:r>
      <w:r w:rsidRPr="00521385">
        <w:rPr>
          <w:rFonts w:asciiTheme="minorHAnsi" w:eastAsia="Calibri" w:hAnsiTheme="minorHAnsi" w:cstheme="minorHAnsi"/>
          <w:sz w:val="22"/>
          <w:szCs w:val="22"/>
          <w:lang w:eastAsia="en-US"/>
        </w:rPr>
        <w:t xml:space="preserve"> </w:t>
      </w:r>
      <w:r w:rsidRPr="00521385">
        <w:rPr>
          <w:rFonts w:ascii="Nirmala UI" w:eastAsia="Calibri" w:hAnsi="Nirmala UI" w:cs="Nirmala UI"/>
          <w:sz w:val="22"/>
          <w:szCs w:val="22"/>
          <w:lang w:eastAsia="en-US"/>
        </w:rPr>
        <w:t>बारे</w:t>
      </w:r>
      <w:r w:rsidRPr="00521385">
        <w:rPr>
          <w:rFonts w:asciiTheme="minorHAnsi" w:eastAsia="Calibri" w:hAnsiTheme="minorHAnsi" w:cstheme="minorHAnsi"/>
          <w:sz w:val="22"/>
          <w:szCs w:val="22"/>
          <w:lang w:eastAsia="en-US"/>
        </w:rPr>
        <w:t xml:space="preserve"> </w:t>
      </w:r>
      <w:r w:rsidRPr="00521385">
        <w:rPr>
          <w:rFonts w:ascii="Nirmala UI" w:eastAsia="Calibri" w:hAnsi="Nirmala UI" w:cs="Nirmala UI"/>
          <w:sz w:val="22"/>
          <w:szCs w:val="22"/>
          <w:lang w:eastAsia="en-US"/>
        </w:rPr>
        <w:t>में</w:t>
      </w:r>
      <w:r w:rsidRPr="00521385">
        <w:rPr>
          <w:rFonts w:asciiTheme="minorHAnsi" w:eastAsia="Calibri" w:hAnsiTheme="minorHAnsi" w:cstheme="minorHAnsi"/>
          <w:sz w:val="22"/>
          <w:szCs w:val="22"/>
          <w:lang w:eastAsia="en-US"/>
        </w:rPr>
        <w:t xml:space="preserve"> </w:t>
      </w:r>
      <w:r w:rsidRPr="00521385">
        <w:rPr>
          <w:rFonts w:ascii="Nirmala UI" w:eastAsia="Calibri" w:hAnsi="Nirmala UI" w:cs="Nirmala UI"/>
          <w:sz w:val="22"/>
          <w:szCs w:val="22"/>
          <w:lang w:eastAsia="en-US"/>
        </w:rPr>
        <w:t>नवीनतम</w:t>
      </w:r>
      <w:r w:rsidRPr="00521385">
        <w:rPr>
          <w:rFonts w:asciiTheme="minorHAnsi" w:eastAsia="Calibri" w:hAnsiTheme="minorHAnsi" w:cstheme="minorHAnsi"/>
          <w:sz w:val="22"/>
          <w:szCs w:val="22"/>
          <w:lang w:eastAsia="en-US"/>
        </w:rPr>
        <w:t xml:space="preserve"> </w:t>
      </w:r>
      <w:r w:rsidRPr="00521385">
        <w:rPr>
          <w:rFonts w:ascii="Nirmala UI" w:eastAsia="Calibri" w:hAnsi="Nirmala UI" w:cs="Nirmala UI"/>
          <w:sz w:val="22"/>
          <w:szCs w:val="22"/>
          <w:lang w:eastAsia="en-US"/>
        </w:rPr>
        <w:t>समाचार</w:t>
      </w:r>
      <w:r w:rsidRPr="00521385">
        <w:rPr>
          <w:rFonts w:asciiTheme="minorHAnsi" w:eastAsia="Calibri" w:hAnsiTheme="minorHAnsi" w:cstheme="minorHAnsi"/>
          <w:sz w:val="22"/>
          <w:szCs w:val="22"/>
          <w:lang w:eastAsia="en-US"/>
        </w:rPr>
        <w:t xml:space="preserve">, </w:t>
      </w:r>
      <w:r w:rsidRPr="00521385">
        <w:rPr>
          <w:rFonts w:ascii="Nirmala UI" w:eastAsia="Calibri" w:hAnsi="Nirmala UI" w:cs="Nirmala UI"/>
          <w:sz w:val="22"/>
          <w:szCs w:val="22"/>
          <w:lang w:eastAsia="en-US"/>
        </w:rPr>
        <w:t>अपडेट</w:t>
      </w:r>
      <w:r w:rsidRPr="00521385">
        <w:rPr>
          <w:rFonts w:asciiTheme="minorHAnsi" w:eastAsia="Calibri" w:hAnsiTheme="minorHAnsi" w:cstheme="minorHAnsi"/>
          <w:sz w:val="22"/>
          <w:szCs w:val="22"/>
          <w:lang w:eastAsia="en-US"/>
        </w:rPr>
        <w:t xml:space="preserve"> </w:t>
      </w:r>
      <w:r w:rsidRPr="00521385">
        <w:rPr>
          <w:rFonts w:ascii="Nirmala UI" w:eastAsia="Calibri" w:hAnsi="Nirmala UI" w:cs="Nirmala UI"/>
          <w:sz w:val="22"/>
          <w:szCs w:val="22"/>
          <w:lang w:eastAsia="en-US"/>
        </w:rPr>
        <w:t>और</w:t>
      </w:r>
      <w:r w:rsidRPr="00521385">
        <w:rPr>
          <w:rFonts w:asciiTheme="minorHAnsi" w:eastAsia="Calibri" w:hAnsiTheme="minorHAnsi" w:cstheme="minorHAnsi"/>
          <w:sz w:val="22"/>
          <w:szCs w:val="22"/>
          <w:lang w:eastAsia="en-US"/>
        </w:rPr>
        <w:t xml:space="preserve"> </w:t>
      </w:r>
      <w:r w:rsidRPr="00521385">
        <w:rPr>
          <w:rFonts w:ascii="Nirmala UI" w:eastAsia="Calibri" w:hAnsi="Nirmala UI" w:cs="Nirmala UI"/>
          <w:sz w:val="22"/>
          <w:szCs w:val="22"/>
          <w:lang w:eastAsia="en-US"/>
        </w:rPr>
        <w:t>सलाह</w:t>
      </w:r>
      <w:r w:rsidRPr="00521385">
        <w:rPr>
          <w:rFonts w:asciiTheme="minorHAnsi" w:eastAsia="Calibri" w:hAnsiTheme="minorHAnsi" w:cstheme="minorHAnsi"/>
          <w:sz w:val="22"/>
          <w:szCs w:val="22"/>
          <w:lang w:eastAsia="en-US"/>
        </w:rPr>
        <w:t xml:space="preserve"> </w:t>
      </w:r>
      <w:r w:rsidRPr="00521385">
        <w:rPr>
          <w:rFonts w:ascii="Nirmala UI" w:eastAsia="Calibri" w:hAnsi="Nirmala UI" w:cs="Nirmala UI"/>
          <w:sz w:val="22"/>
          <w:szCs w:val="22"/>
          <w:lang w:eastAsia="en-US"/>
        </w:rPr>
        <w:t>के</w:t>
      </w:r>
      <w:r w:rsidRPr="00521385">
        <w:rPr>
          <w:rFonts w:asciiTheme="minorHAnsi" w:eastAsia="Calibri" w:hAnsiTheme="minorHAnsi" w:cstheme="minorHAnsi"/>
          <w:sz w:val="22"/>
          <w:szCs w:val="22"/>
          <w:lang w:eastAsia="en-US"/>
        </w:rPr>
        <w:t xml:space="preserve"> </w:t>
      </w:r>
      <w:r w:rsidRPr="00521385">
        <w:rPr>
          <w:rFonts w:ascii="Nirmala UI" w:eastAsia="Calibri" w:hAnsi="Nirmala UI" w:cs="Nirmala UI"/>
          <w:sz w:val="22"/>
          <w:szCs w:val="22"/>
          <w:lang w:eastAsia="en-US"/>
        </w:rPr>
        <w:t>लिए</w:t>
      </w:r>
      <w:r w:rsidRPr="00521385">
        <w:rPr>
          <w:rFonts w:asciiTheme="minorHAnsi" w:eastAsia="Calibri" w:hAnsiTheme="minorHAnsi" w:cstheme="minorHAnsi"/>
          <w:sz w:val="22"/>
          <w:szCs w:val="22"/>
          <w:lang w:eastAsia="en-US"/>
        </w:rPr>
        <w:t xml:space="preserve"> </w:t>
      </w:r>
      <w:r w:rsidRPr="00521385">
        <w:rPr>
          <w:rFonts w:ascii="Nirmala UI" w:eastAsia="Calibri" w:hAnsi="Nirmala UI" w:cs="Nirmala UI"/>
          <w:sz w:val="22"/>
          <w:szCs w:val="22"/>
          <w:lang w:eastAsia="en-US"/>
        </w:rPr>
        <w:t>ऑस्ट्रेलियाई</w:t>
      </w:r>
      <w:r w:rsidRPr="00521385">
        <w:rPr>
          <w:rFonts w:asciiTheme="minorHAnsi" w:eastAsia="Calibri" w:hAnsiTheme="minorHAnsi" w:cstheme="minorHAnsi"/>
          <w:sz w:val="22"/>
          <w:szCs w:val="22"/>
          <w:lang w:eastAsia="en-US"/>
        </w:rPr>
        <w:t xml:space="preserve"> </w:t>
      </w:r>
      <w:r w:rsidRPr="00521385">
        <w:rPr>
          <w:rFonts w:ascii="Nirmala UI" w:eastAsia="Calibri" w:hAnsi="Nirmala UI" w:cs="Nirmala UI"/>
          <w:sz w:val="22"/>
          <w:szCs w:val="22"/>
          <w:lang w:eastAsia="en-US"/>
        </w:rPr>
        <w:t>सरकार</w:t>
      </w:r>
      <w:r w:rsidRPr="00521385">
        <w:rPr>
          <w:rFonts w:asciiTheme="minorHAnsi" w:eastAsia="Calibri" w:hAnsiTheme="minorHAnsi" w:cstheme="minorHAnsi"/>
          <w:sz w:val="22"/>
          <w:szCs w:val="22"/>
          <w:lang w:eastAsia="en-US"/>
        </w:rPr>
        <w:t xml:space="preserve"> </w:t>
      </w:r>
      <w:hyperlink r:id="rId16" w:history="1">
        <w:r w:rsidR="00270BBB" w:rsidRPr="00270BBB">
          <w:rPr>
            <w:rStyle w:val="Hyperlink"/>
            <w:rFonts w:asciiTheme="minorHAnsi" w:eastAsia="Calibri" w:hAnsiTheme="minorHAnsi" w:cstheme="minorHAnsi"/>
            <w:sz w:val="22"/>
            <w:szCs w:val="22"/>
            <w:lang w:eastAsia="en-US"/>
          </w:rPr>
          <w:t>Australian Government</w:t>
        </w:r>
      </w:hyperlink>
      <w:r w:rsidR="00270BBB" w:rsidRPr="00270BBB">
        <w:rPr>
          <w:rFonts w:asciiTheme="minorHAnsi" w:eastAsia="Calibri" w:hAnsiTheme="minorHAnsi" w:cstheme="minorHAnsi"/>
          <w:sz w:val="22"/>
          <w:szCs w:val="22"/>
          <w:lang w:eastAsia="en-US"/>
        </w:rPr>
        <w:t xml:space="preserve"> </w:t>
      </w:r>
      <w:r w:rsidRPr="00521385">
        <w:rPr>
          <w:rFonts w:ascii="Nirmala UI" w:eastAsia="Calibri" w:hAnsi="Nirmala UI" w:cs="Nirmala UI"/>
          <w:sz w:val="22"/>
          <w:szCs w:val="22"/>
          <w:lang w:eastAsia="en-US"/>
        </w:rPr>
        <w:t>की</w:t>
      </w:r>
      <w:r w:rsidRPr="00521385">
        <w:rPr>
          <w:rFonts w:asciiTheme="minorHAnsi" w:eastAsia="Calibri" w:hAnsiTheme="minorHAnsi" w:cstheme="minorHAnsi"/>
          <w:sz w:val="22"/>
          <w:szCs w:val="22"/>
          <w:lang w:eastAsia="en-US"/>
        </w:rPr>
        <w:t xml:space="preserve"> </w:t>
      </w:r>
      <w:r w:rsidRPr="00521385">
        <w:rPr>
          <w:rFonts w:ascii="Nirmala UI" w:eastAsia="Calibri" w:hAnsi="Nirmala UI" w:cs="Nirmala UI"/>
          <w:sz w:val="22"/>
          <w:szCs w:val="22"/>
          <w:lang w:eastAsia="en-US"/>
        </w:rPr>
        <w:t>वेबसाइट</w:t>
      </w:r>
      <w:r w:rsidRPr="00521385">
        <w:rPr>
          <w:rFonts w:asciiTheme="minorHAnsi" w:eastAsia="Calibri" w:hAnsiTheme="minorHAnsi" w:cstheme="minorHAnsi"/>
          <w:sz w:val="22"/>
          <w:szCs w:val="22"/>
          <w:lang w:eastAsia="en-US"/>
        </w:rPr>
        <w:t xml:space="preserve"> </w:t>
      </w:r>
      <w:r w:rsidRPr="00521385">
        <w:rPr>
          <w:rFonts w:ascii="Nirmala UI" w:eastAsia="Calibri" w:hAnsi="Nirmala UI" w:cs="Nirmala UI"/>
          <w:sz w:val="22"/>
          <w:szCs w:val="22"/>
          <w:lang w:eastAsia="en-US"/>
        </w:rPr>
        <w:t>पर</w:t>
      </w:r>
      <w:r w:rsidRPr="00521385">
        <w:rPr>
          <w:rFonts w:asciiTheme="minorHAnsi" w:eastAsia="Calibri" w:hAnsiTheme="minorHAnsi" w:cstheme="minorHAnsi"/>
          <w:sz w:val="22"/>
          <w:szCs w:val="22"/>
          <w:lang w:eastAsia="en-US"/>
        </w:rPr>
        <w:t xml:space="preserve"> </w:t>
      </w:r>
      <w:r w:rsidRPr="00521385">
        <w:rPr>
          <w:rFonts w:ascii="Nirmala UI" w:eastAsia="Calibri" w:hAnsi="Nirmala UI" w:cs="Nirmala UI"/>
          <w:sz w:val="22"/>
          <w:szCs w:val="22"/>
          <w:lang w:eastAsia="en-US"/>
        </w:rPr>
        <w:t>जाएँ।</w:t>
      </w:r>
    </w:p>
    <w:p w14:paraId="342EF209" w14:textId="77777777" w:rsidR="00270BBB" w:rsidRDefault="00270BBB" w:rsidP="00E53B6C">
      <w:pPr>
        <w:pStyle w:val="NormalWeb"/>
        <w:spacing w:before="0" w:beforeAutospacing="0" w:after="0" w:afterAutospacing="0"/>
        <w:rPr>
          <w:rFonts w:ascii="Open Sans" w:eastAsiaTheme="minorHAnsi" w:hAnsi="Open Sans" w:cstheme="minorBidi"/>
          <w:color w:val="222222"/>
          <w:sz w:val="22"/>
          <w:szCs w:val="22"/>
          <w:lang w:val="en" w:eastAsia="en-US"/>
        </w:rPr>
      </w:pPr>
    </w:p>
    <w:p w14:paraId="4F592767" w14:textId="77777777" w:rsidR="00241884" w:rsidRDefault="00241884" w:rsidP="00E53B6C">
      <w:pPr>
        <w:pStyle w:val="NormalWeb"/>
        <w:spacing w:before="0" w:beforeAutospacing="0" w:after="0" w:afterAutospacing="0"/>
        <w:rPr>
          <w:rFonts w:ascii="Nirmala UI" w:eastAsia="Calibri" w:hAnsi="Nirmala UI" w:cs="Nirmala UI"/>
          <w:sz w:val="22"/>
          <w:szCs w:val="22"/>
          <w:lang w:eastAsia="en-US"/>
        </w:rPr>
      </w:pPr>
      <w:r w:rsidRPr="00241884">
        <w:rPr>
          <w:rFonts w:asciiTheme="minorHAnsi" w:eastAsia="Calibri" w:hAnsiTheme="minorHAnsi" w:cstheme="minorHAnsi"/>
          <w:sz w:val="22"/>
          <w:szCs w:val="22"/>
          <w:lang w:eastAsia="en-US"/>
        </w:rPr>
        <w:t xml:space="preserve">COVID-19 </w:t>
      </w:r>
      <w:r w:rsidRPr="00241884">
        <w:rPr>
          <w:rFonts w:ascii="Nirmala UI" w:eastAsia="Calibri" w:hAnsi="Nirmala UI" w:cs="Nirmala UI"/>
          <w:sz w:val="22"/>
          <w:szCs w:val="22"/>
          <w:lang w:eastAsia="en-US"/>
        </w:rPr>
        <w:t>की</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जानकारी</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के</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लिए</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स्वास्थ्य</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विभाग</w:t>
      </w:r>
      <w:r>
        <w:rPr>
          <w:rFonts w:ascii="Nirmala UI" w:eastAsia="Calibri" w:hAnsi="Nirmala UI" w:cs="Nirmala UI"/>
          <w:sz w:val="22"/>
          <w:szCs w:val="22"/>
          <w:lang w:eastAsia="en-US"/>
        </w:rPr>
        <w:t xml:space="preserve"> </w:t>
      </w:r>
      <w:hyperlink r:id="rId17" w:history="1">
        <w:r w:rsidRPr="00661E21">
          <w:rPr>
            <w:rStyle w:val="Hyperlink"/>
            <w:rFonts w:asciiTheme="minorHAnsi" w:hAnsiTheme="minorHAnsi" w:cstheme="minorHAnsi"/>
            <w:sz w:val="22"/>
            <w:szCs w:val="22"/>
          </w:rPr>
          <w:t>Department of Health website</w:t>
        </w:r>
      </w:hyperlink>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की</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वेबसाइट</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पर</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जाएँ।</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यदि</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आप</w:t>
      </w:r>
      <w:r w:rsidRPr="00241884">
        <w:rPr>
          <w:rFonts w:asciiTheme="minorHAnsi" w:eastAsia="Calibri" w:hAnsiTheme="minorHAnsi" w:cstheme="minorHAnsi"/>
          <w:sz w:val="22"/>
          <w:szCs w:val="22"/>
          <w:lang w:eastAsia="en-US"/>
        </w:rPr>
        <w:t xml:space="preserve"> COVID-19 </w:t>
      </w:r>
      <w:r w:rsidRPr="00241884">
        <w:rPr>
          <w:rFonts w:ascii="Nirmala UI" w:eastAsia="Calibri" w:hAnsi="Nirmala UI" w:cs="Nirmala UI"/>
          <w:sz w:val="22"/>
          <w:szCs w:val="22"/>
          <w:lang w:eastAsia="en-US"/>
        </w:rPr>
        <w:t>के</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संपर्क</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में</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आने</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के</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बारे</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में</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चिंतित</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हैं</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तो</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आपको</w:t>
      </w:r>
      <w:r w:rsidRPr="00241884">
        <w:rPr>
          <w:rFonts w:asciiTheme="minorHAnsi" w:eastAsia="Calibri" w:hAnsiTheme="minorHAnsi" w:cstheme="minorHAnsi"/>
          <w:sz w:val="22"/>
          <w:szCs w:val="22"/>
          <w:lang w:eastAsia="en-US"/>
        </w:rPr>
        <w:t xml:space="preserve"> </w:t>
      </w:r>
      <w:r>
        <w:rPr>
          <w:rFonts w:asciiTheme="minorHAnsi" w:eastAsia="Calibri" w:hAnsiTheme="minorHAnsi" w:cstheme="minorHAnsi"/>
          <w:b/>
          <w:sz w:val="22"/>
          <w:szCs w:val="22"/>
        </w:rPr>
        <w:t>1800 </w:t>
      </w:r>
      <w:r w:rsidRPr="00661E21">
        <w:rPr>
          <w:rFonts w:asciiTheme="minorHAnsi" w:eastAsia="Calibri" w:hAnsiTheme="minorHAnsi" w:cstheme="minorHAnsi"/>
          <w:b/>
          <w:sz w:val="22"/>
          <w:szCs w:val="22"/>
        </w:rPr>
        <w:t>020 080</w:t>
      </w:r>
      <w:r>
        <w:rPr>
          <w:rFonts w:asciiTheme="minorHAnsi" w:eastAsia="Calibri" w:hAnsiTheme="minorHAnsi" w:cstheme="minorHAnsi"/>
          <w:b/>
          <w:sz w:val="22"/>
          <w:szCs w:val="22"/>
        </w:rPr>
        <w:t xml:space="preserve"> </w:t>
      </w:r>
      <w:r w:rsidRPr="00241884">
        <w:rPr>
          <w:rFonts w:ascii="Nirmala UI" w:eastAsia="Calibri" w:hAnsi="Nirmala UI" w:cs="Nirmala UI"/>
          <w:sz w:val="22"/>
          <w:szCs w:val="22"/>
          <w:lang w:eastAsia="en-US"/>
        </w:rPr>
        <w:t>पर</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स्वास्थ्य</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कोरोनावायरस</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हॉटलाइन</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विभाग</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से</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संपर्क</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करना</w:t>
      </w:r>
      <w:r w:rsidRPr="00241884">
        <w:rPr>
          <w:rFonts w:asciiTheme="minorHAnsi" w:eastAsia="Calibri" w:hAnsiTheme="minorHAnsi" w:cstheme="minorHAnsi"/>
          <w:sz w:val="22"/>
          <w:szCs w:val="22"/>
          <w:lang w:eastAsia="en-US"/>
        </w:rPr>
        <w:t xml:space="preserve"> </w:t>
      </w:r>
      <w:r w:rsidRPr="00241884">
        <w:rPr>
          <w:rFonts w:ascii="Nirmala UI" w:eastAsia="Calibri" w:hAnsi="Nirmala UI" w:cs="Nirmala UI"/>
          <w:sz w:val="22"/>
          <w:szCs w:val="22"/>
          <w:lang w:eastAsia="en-US"/>
        </w:rPr>
        <w:t>चाहिए।</w:t>
      </w:r>
      <w:r>
        <w:rPr>
          <w:rFonts w:ascii="Nirmala UI" w:eastAsia="Calibri" w:hAnsi="Nirmala UI" w:cs="Nirmala UI"/>
          <w:sz w:val="22"/>
          <w:szCs w:val="22"/>
          <w:lang w:eastAsia="en-US"/>
        </w:rPr>
        <w:t xml:space="preserve"> </w:t>
      </w:r>
    </w:p>
    <w:p w14:paraId="1FE808FD" w14:textId="33AB151D" w:rsidR="00FA6461" w:rsidRPr="00A96ECB" w:rsidRDefault="00241884" w:rsidP="00C40761">
      <w:pPr>
        <w:spacing w:before="360"/>
        <w:rPr>
          <w:rFonts w:asciiTheme="minorHAnsi" w:hAnsiTheme="minorHAnsi" w:cstheme="minorHAnsi"/>
        </w:rPr>
      </w:pPr>
      <w:r w:rsidRPr="00241884">
        <w:rPr>
          <w:rFonts w:asciiTheme="minorHAnsi" w:hAnsiTheme="minorHAnsi" w:cstheme="minorHAnsi"/>
          <w:color w:val="000000"/>
        </w:rPr>
        <w:t xml:space="preserve">NDIS </w:t>
      </w:r>
      <w:r w:rsidRPr="00241884">
        <w:rPr>
          <w:rFonts w:ascii="Nirmala UI" w:hAnsi="Nirmala UI" w:cs="Nirmala UI"/>
          <w:color w:val="000000"/>
        </w:rPr>
        <w:t>आयोग</w:t>
      </w:r>
      <w:r w:rsidRPr="00241884">
        <w:rPr>
          <w:rFonts w:asciiTheme="minorHAnsi" w:hAnsiTheme="minorHAnsi" w:cstheme="minorHAnsi"/>
          <w:color w:val="000000"/>
        </w:rPr>
        <w:t xml:space="preserve"> </w:t>
      </w:r>
      <w:r w:rsidRPr="00241884">
        <w:rPr>
          <w:rFonts w:ascii="Nirmala UI" w:hAnsi="Nirmala UI" w:cs="Nirmala UI"/>
          <w:color w:val="000000"/>
        </w:rPr>
        <w:t>के</w:t>
      </w:r>
      <w:r w:rsidRPr="00241884">
        <w:rPr>
          <w:rFonts w:asciiTheme="minorHAnsi" w:hAnsiTheme="minorHAnsi" w:cstheme="minorHAnsi"/>
          <w:color w:val="000000"/>
        </w:rPr>
        <w:t xml:space="preserve"> COVID-19 </w:t>
      </w:r>
      <w:r w:rsidRPr="00241884">
        <w:rPr>
          <w:rFonts w:ascii="Nirmala UI" w:hAnsi="Nirmala UI" w:cs="Nirmala UI"/>
          <w:color w:val="000000"/>
        </w:rPr>
        <w:t>प्रतिभागी</w:t>
      </w:r>
      <w:r w:rsidRPr="00241884">
        <w:rPr>
          <w:rFonts w:asciiTheme="minorHAnsi" w:hAnsiTheme="minorHAnsi" w:cstheme="minorHAnsi"/>
          <w:color w:val="000000"/>
        </w:rPr>
        <w:t xml:space="preserve"> </w:t>
      </w:r>
      <w:r w:rsidRPr="00241884">
        <w:rPr>
          <w:rFonts w:ascii="Nirmala UI" w:hAnsi="Nirmala UI" w:cs="Nirmala UI"/>
          <w:color w:val="000000"/>
        </w:rPr>
        <w:t>सूचना</w:t>
      </w:r>
      <w:r w:rsidRPr="00241884">
        <w:rPr>
          <w:rFonts w:asciiTheme="minorHAnsi" w:hAnsiTheme="minorHAnsi" w:cstheme="minorHAnsi"/>
          <w:color w:val="000000"/>
        </w:rPr>
        <w:t xml:space="preserve"> </w:t>
      </w:r>
      <w:r w:rsidRPr="00241884">
        <w:rPr>
          <w:rFonts w:ascii="Nirmala UI" w:hAnsi="Nirmala UI" w:cs="Nirmala UI"/>
          <w:color w:val="000000"/>
        </w:rPr>
        <w:t>वेब</w:t>
      </w:r>
      <w:r w:rsidRPr="00241884">
        <w:rPr>
          <w:rFonts w:asciiTheme="minorHAnsi" w:hAnsiTheme="minorHAnsi" w:cstheme="minorHAnsi"/>
          <w:color w:val="000000"/>
        </w:rPr>
        <w:t xml:space="preserve"> </w:t>
      </w:r>
      <w:r w:rsidRPr="00241884">
        <w:rPr>
          <w:rFonts w:ascii="Nirmala UI" w:hAnsi="Nirmala UI" w:cs="Nirmala UI"/>
          <w:color w:val="000000"/>
        </w:rPr>
        <w:t>पेज</w:t>
      </w:r>
      <w:r w:rsidRPr="00241884">
        <w:rPr>
          <w:rFonts w:asciiTheme="minorHAnsi" w:hAnsiTheme="minorHAnsi" w:cstheme="minorHAnsi"/>
          <w:color w:val="000000"/>
        </w:rPr>
        <w:t xml:space="preserve"> </w:t>
      </w:r>
      <w:hyperlink r:id="rId18" w:history="1">
        <w:r w:rsidR="00FA6461" w:rsidRPr="00270BBB">
          <w:rPr>
            <w:rStyle w:val="Hyperlink"/>
            <w:rFonts w:asciiTheme="minorHAnsi" w:hAnsiTheme="minorHAnsi" w:cstheme="minorHAnsi"/>
          </w:rPr>
          <w:t xml:space="preserve">COVID-19 </w:t>
        </w:r>
        <w:r w:rsidR="00270BBB" w:rsidRPr="00270BBB">
          <w:rPr>
            <w:rStyle w:val="Hyperlink"/>
            <w:rFonts w:asciiTheme="minorHAnsi" w:hAnsiTheme="minorHAnsi" w:cstheme="minorHAnsi"/>
          </w:rPr>
          <w:t xml:space="preserve">participant </w:t>
        </w:r>
        <w:r w:rsidR="00FA6461" w:rsidRPr="00270BBB">
          <w:rPr>
            <w:rStyle w:val="Hyperlink"/>
            <w:rFonts w:asciiTheme="minorHAnsi" w:hAnsiTheme="minorHAnsi" w:cstheme="minorHAnsi"/>
          </w:rPr>
          <w:t>information webpage</w:t>
        </w:r>
      </w:hyperlink>
      <w:r w:rsidR="00FA6461" w:rsidRPr="00FA6461">
        <w:rPr>
          <w:rFonts w:asciiTheme="minorHAnsi" w:hAnsiTheme="minorHAnsi" w:cstheme="minorHAnsi"/>
          <w:color w:val="000000"/>
        </w:rPr>
        <w:t xml:space="preserve"> </w:t>
      </w:r>
      <w:r w:rsidRPr="00241884">
        <w:rPr>
          <w:rFonts w:ascii="Nirmala UI" w:hAnsi="Nirmala UI" w:cs="Nirmala UI"/>
          <w:color w:val="000000"/>
        </w:rPr>
        <w:t>में</w:t>
      </w:r>
      <w:r w:rsidRPr="00241884">
        <w:rPr>
          <w:rFonts w:asciiTheme="minorHAnsi" w:hAnsiTheme="minorHAnsi" w:cstheme="minorHAnsi"/>
          <w:color w:val="000000"/>
        </w:rPr>
        <w:t xml:space="preserve"> </w:t>
      </w:r>
      <w:r w:rsidRPr="00241884">
        <w:rPr>
          <w:rFonts w:ascii="Nirmala UI" w:hAnsi="Nirmala UI" w:cs="Nirmala UI"/>
          <w:color w:val="000000"/>
        </w:rPr>
        <w:t>अपडेट</w:t>
      </w:r>
      <w:r w:rsidRPr="00241884">
        <w:rPr>
          <w:rFonts w:asciiTheme="minorHAnsi" w:hAnsiTheme="minorHAnsi" w:cstheme="minorHAnsi"/>
          <w:color w:val="000000"/>
        </w:rPr>
        <w:t xml:space="preserve">, </w:t>
      </w:r>
      <w:r w:rsidRPr="00241884">
        <w:rPr>
          <w:rFonts w:ascii="Nirmala UI" w:hAnsi="Nirmala UI" w:cs="Nirmala UI"/>
          <w:color w:val="000000"/>
        </w:rPr>
        <w:t>प्रशिक्षण</w:t>
      </w:r>
      <w:r w:rsidRPr="00241884">
        <w:rPr>
          <w:rFonts w:asciiTheme="minorHAnsi" w:hAnsiTheme="minorHAnsi" w:cstheme="minorHAnsi"/>
          <w:color w:val="000000"/>
        </w:rPr>
        <w:t xml:space="preserve">, </w:t>
      </w:r>
      <w:r w:rsidRPr="00241884">
        <w:rPr>
          <w:rFonts w:ascii="Nirmala UI" w:hAnsi="Nirmala UI" w:cs="Nirmala UI"/>
          <w:color w:val="000000"/>
        </w:rPr>
        <w:t>अलर्ट</w:t>
      </w:r>
      <w:r w:rsidRPr="00241884">
        <w:rPr>
          <w:rFonts w:asciiTheme="minorHAnsi" w:hAnsiTheme="minorHAnsi" w:cstheme="minorHAnsi"/>
          <w:color w:val="000000"/>
        </w:rPr>
        <w:t xml:space="preserve"> </w:t>
      </w:r>
      <w:r w:rsidRPr="00241884">
        <w:rPr>
          <w:rFonts w:ascii="Nirmala UI" w:hAnsi="Nirmala UI" w:cs="Nirmala UI"/>
          <w:color w:val="000000"/>
        </w:rPr>
        <w:t>और</w:t>
      </w:r>
      <w:r w:rsidRPr="00241884">
        <w:rPr>
          <w:rFonts w:asciiTheme="minorHAnsi" w:hAnsiTheme="minorHAnsi" w:cstheme="minorHAnsi"/>
          <w:color w:val="000000"/>
        </w:rPr>
        <w:t xml:space="preserve"> </w:t>
      </w:r>
      <w:r w:rsidRPr="00241884">
        <w:rPr>
          <w:rFonts w:ascii="Nirmala UI" w:hAnsi="Nirmala UI" w:cs="Nirmala UI"/>
          <w:color w:val="000000"/>
        </w:rPr>
        <w:t>अन्य</w:t>
      </w:r>
      <w:r w:rsidRPr="00241884">
        <w:rPr>
          <w:rFonts w:asciiTheme="minorHAnsi" w:hAnsiTheme="minorHAnsi" w:cstheme="minorHAnsi"/>
          <w:color w:val="000000"/>
        </w:rPr>
        <w:t xml:space="preserve"> </w:t>
      </w:r>
      <w:r w:rsidRPr="00241884">
        <w:rPr>
          <w:rFonts w:ascii="Nirmala UI" w:hAnsi="Nirmala UI" w:cs="Nirmala UI"/>
          <w:color w:val="000000"/>
        </w:rPr>
        <w:t>संसाधनों</w:t>
      </w:r>
      <w:r w:rsidRPr="00241884">
        <w:rPr>
          <w:rFonts w:asciiTheme="minorHAnsi" w:hAnsiTheme="minorHAnsi" w:cstheme="minorHAnsi"/>
          <w:color w:val="000000"/>
        </w:rPr>
        <w:t xml:space="preserve"> </w:t>
      </w:r>
      <w:r w:rsidRPr="00241884">
        <w:rPr>
          <w:rFonts w:ascii="Nirmala UI" w:hAnsi="Nirmala UI" w:cs="Nirmala UI"/>
          <w:color w:val="000000"/>
        </w:rPr>
        <w:t>के</w:t>
      </w:r>
      <w:r w:rsidRPr="00241884">
        <w:rPr>
          <w:rFonts w:asciiTheme="minorHAnsi" w:hAnsiTheme="minorHAnsi" w:cstheme="minorHAnsi"/>
          <w:color w:val="000000"/>
        </w:rPr>
        <w:t xml:space="preserve"> </w:t>
      </w:r>
      <w:r w:rsidRPr="00241884">
        <w:rPr>
          <w:rFonts w:ascii="Nirmala UI" w:hAnsi="Nirmala UI" w:cs="Nirmala UI"/>
          <w:color w:val="000000"/>
        </w:rPr>
        <w:t>लिंक</w:t>
      </w:r>
      <w:r w:rsidRPr="00241884">
        <w:rPr>
          <w:rFonts w:asciiTheme="minorHAnsi" w:hAnsiTheme="minorHAnsi" w:cstheme="minorHAnsi"/>
          <w:color w:val="000000"/>
        </w:rPr>
        <w:t xml:space="preserve"> </w:t>
      </w:r>
      <w:r w:rsidRPr="00241884">
        <w:rPr>
          <w:rFonts w:ascii="Nirmala UI" w:hAnsi="Nirmala UI" w:cs="Nirmala UI"/>
          <w:color w:val="000000"/>
        </w:rPr>
        <w:t>शामिल</w:t>
      </w:r>
      <w:r w:rsidRPr="00241884">
        <w:rPr>
          <w:rFonts w:asciiTheme="minorHAnsi" w:hAnsiTheme="minorHAnsi" w:cstheme="minorHAnsi"/>
          <w:color w:val="000000"/>
        </w:rPr>
        <w:t xml:space="preserve"> </w:t>
      </w:r>
      <w:r w:rsidRPr="00241884">
        <w:rPr>
          <w:rFonts w:ascii="Nirmala UI" w:hAnsi="Nirmala UI" w:cs="Nirmala UI"/>
          <w:color w:val="000000"/>
        </w:rPr>
        <w:t>हैं।</w:t>
      </w:r>
      <w:r>
        <w:rPr>
          <w:rFonts w:asciiTheme="minorHAnsi" w:hAnsiTheme="minorHAnsi" w:cstheme="minorHAnsi"/>
          <w:color w:val="000000"/>
        </w:rPr>
        <w:t xml:space="preserve"> </w:t>
      </w:r>
    </w:p>
    <w:sectPr w:rsidR="00FA6461" w:rsidRPr="00A96ECB" w:rsidSect="00A96ECB">
      <w:headerReference w:type="even" r:id="rId19"/>
      <w:headerReference w:type="default" r:id="rId20"/>
      <w:footerReference w:type="even" r:id="rId21"/>
      <w:footerReference w:type="default" r:id="rId22"/>
      <w:headerReference w:type="first" r:id="rId23"/>
      <w:footerReference w:type="first" r:id="rId24"/>
      <w:pgSz w:w="11906" w:h="16838"/>
      <w:pgMar w:top="1560"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E0696" w14:textId="77777777" w:rsidR="002365F1" w:rsidRDefault="002365F1" w:rsidP="00B04ED8">
      <w:pPr>
        <w:spacing w:after="0" w:line="240" w:lineRule="auto"/>
      </w:pPr>
      <w:r>
        <w:separator/>
      </w:r>
    </w:p>
  </w:endnote>
  <w:endnote w:type="continuationSeparator" w:id="0">
    <w:p w14:paraId="341CF0F5" w14:textId="77777777" w:rsidR="002365F1" w:rsidRDefault="002365F1"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Open Sans">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5532" w14:textId="77777777" w:rsidR="00383F8A" w:rsidRDefault="00383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C7E25" w14:textId="38F3186D" w:rsidR="00F90D7B" w:rsidRPr="00C40761" w:rsidRDefault="00383F8A" w:rsidP="00C40761">
    <w:pPr>
      <w:pStyle w:val="Footer"/>
      <w:jc w:val="right"/>
      <w:rPr>
        <w:rFonts w:asciiTheme="minorHAnsi" w:hAnsiTheme="minorHAnsi" w:cstheme="minorHAnsi"/>
        <w:sz w:val="20"/>
        <w:szCs w:val="20"/>
      </w:rPr>
    </w:pPr>
    <w:r>
      <w:rPr>
        <w:rFonts w:asciiTheme="minorHAnsi" w:hAnsiTheme="minorHAnsi" w:cstheme="minorHAnsi"/>
        <w:sz w:val="20"/>
        <w:szCs w:val="20"/>
      </w:rPr>
      <w:t>April</w:t>
    </w:r>
    <w:r w:rsidR="00F90D7B" w:rsidRPr="00C40761">
      <w:rPr>
        <w:rFonts w:asciiTheme="minorHAnsi" w:hAnsiTheme="minorHAnsi" w:cstheme="minorHAnsi"/>
        <w:sz w:val="20"/>
        <w:szCs w:val="20"/>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F5122" w14:textId="77777777" w:rsidR="00383F8A" w:rsidRDefault="00383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0CC7B" w14:textId="77777777" w:rsidR="002365F1" w:rsidRDefault="002365F1" w:rsidP="00B04ED8">
      <w:pPr>
        <w:spacing w:after="0" w:line="240" w:lineRule="auto"/>
      </w:pPr>
      <w:r>
        <w:separator/>
      </w:r>
    </w:p>
  </w:footnote>
  <w:footnote w:type="continuationSeparator" w:id="0">
    <w:p w14:paraId="7ADA0A96" w14:textId="77777777" w:rsidR="002365F1" w:rsidRDefault="002365F1"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A504B" w14:textId="77777777" w:rsidR="00383F8A" w:rsidRDefault="00383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9CBF0" w14:textId="1318A2DE" w:rsidR="00B04ED8" w:rsidRDefault="00FA6461">
    <w:pPr>
      <w:pStyle w:val="Header"/>
    </w:pPr>
    <w:r>
      <w:rPr>
        <w:noProof/>
        <w:lang w:eastAsia="en-AU"/>
      </w:rPr>
      <w:drawing>
        <wp:inline distT="0" distB="0" distL="0" distR="0" wp14:anchorId="332CC89C" wp14:editId="5818D7B8">
          <wp:extent cx="2095500" cy="753344"/>
          <wp:effectExtent l="0" t="0" r="0" b="8890"/>
          <wp:docPr id="7" name="Picture 7"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2126377" cy="76444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0DFBB" w14:textId="77777777" w:rsidR="00383F8A" w:rsidRDefault="00383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072C5B2"/>
    <w:lvl w:ilvl="0">
      <w:start w:val="1"/>
      <w:numFmt w:val="decimal"/>
      <w:lvlText w:val="%1."/>
      <w:lvlJc w:val="left"/>
      <w:pPr>
        <w:tabs>
          <w:tab w:val="num" w:pos="643"/>
        </w:tabs>
        <w:ind w:left="643" w:hanging="360"/>
      </w:pPr>
    </w:lvl>
  </w:abstractNum>
  <w:abstractNum w:abstractNumId="1" w15:restartNumberingAfterBreak="0">
    <w:nsid w:val="114668C7"/>
    <w:multiLevelType w:val="hybridMultilevel"/>
    <w:tmpl w:val="DDE2A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0218F6"/>
    <w:multiLevelType w:val="multilevel"/>
    <w:tmpl w:val="9ADA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60D32"/>
    <w:multiLevelType w:val="hybridMultilevel"/>
    <w:tmpl w:val="F62CC0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1036CD2"/>
    <w:multiLevelType w:val="multilevel"/>
    <w:tmpl w:val="11E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B232CE"/>
    <w:multiLevelType w:val="hybridMultilevel"/>
    <w:tmpl w:val="66B48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A07717"/>
    <w:multiLevelType w:val="hybridMultilevel"/>
    <w:tmpl w:val="DAD2667A"/>
    <w:lvl w:ilvl="0" w:tplc="243459D6">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3914AA6"/>
    <w:multiLevelType w:val="hybridMultilevel"/>
    <w:tmpl w:val="2880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A55E05"/>
    <w:multiLevelType w:val="hybridMultilevel"/>
    <w:tmpl w:val="518005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5C50E9"/>
    <w:multiLevelType w:val="hybridMultilevel"/>
    <w:tmpl w:val="786E79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DD5C50"/>
    <w:multiLevelType w:val="hybridMultilevel"/>
    <w:tmpl w:val="4978D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456429"/>
    <w:multiLevelType w:val="multilevel"/>
    <w:tmpl w:val="01D4A0C8"/>
    <w:lvl w:ilvl="0">
      <w:start w:val="1"/>
      <w:numFmt w:val="decimal"/>
      <w:pStyle w:val="ListNumber"/>
      <w:lvlText w:val="%1."/>
      <w:lvlJc w:val="left"/>
      <w:pPr>
        <w:ind w:left="369" w:hanging="369"/>
      </w:pPr>
      <w:rPr>
        <w:rFonts w:ascii="Arial" w:hAnsi="Arial" w:hint="default"/>
        <w:b w:val="0"/>
        <w:sz w:val="22"/>
      </w:rPr>
    </w:lvl>
    <w:lvl w:ilvl="1">
      <w:start w:val="1"/>
      <w:numFmt w:val="lowerLetter"/>
      <w:pStyle w:val="ListNumber2"/>
      <w:lvlText w:val="%2."/>
      <w:lvlJc w:val="left"/>
      <w:pPr>
        <w:ind w:left="1362" w:hanging="369"/>
      </w:pPr>
      <w:rPr>
        <w:rFonts w:hint="default"/>
        <w:color w:val="auto"/>
      </w:rPr>
    </w:lvl>
    <w:lvl w:ilvl="2">
      <w:start w:val="1"/>
      <w:numFmt w:val="lowerRoman"/>
      <w:pStyle w:val="ListNumber3"/>
      <w:lvlText w:val="%3."/>
      <w:lvlJc w:val="left"/>
      <w:pPr>
        <w:ind w:left="1107" w:hanging="369"/>
      </w:pPr>
      <w:rPr>
        <w:rFonts w:hint="default"/>
      </w:rPr>
    </w:lvl>
    <w:lvl w:ilvl="3">
      <w:start w:val="1"/>
      <w:numFmt w:val="none"/>
      <w:pStyle w:val="ListNumber4"/>
      <w:lvlText w:val="%4"/>
      <w:lvlJc w:val="left"/>
      <w:pPr>
        <w:ind w:left="1476" w:hanging="369"/>
      </w:pPr>
      <w:rPr>
        <w:rFonts w:hint="default"/>
      </w:rPr>
    </w:lvl>
    <w:lvl w:ilvl="4">
      <w:start w:val="1"/>
      <w:numFmt w:val="none"/>
      <w:pStyle w:val="ListNumber5"/>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12" w15:restartNumberingAfterBreak="0">
    <w:nsid w:val="6DE838DE"/>
    <w:multiLevelType w:val="multilevel"/>
    <w:tmpl w:val="B4CA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0"/>
  </w:num>
  <w:num w:numId="4">
    <w:abstractNumId w:val="2"/>
  </w:num>
  <w:num w:numId="5">
    <w:abstractNumId w:val="6"/>
  </w:num>
  <w:num w:numId="6">
    <w:abstractNumId w:val="9"/>
  </w:num>
  <w:num w:numId="7">
    <w:abstractNumId w:val="8"/>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1"/>
  </w:num>
  <w:num w:numId="16">
    <w:abstractNumId w:val="10"/>
  </w:num>
  <w:num w:numId="17">
    <w:abstractNumId w:val="11"/>
  </w:num>
  <w:num w:numId="18">
    <w:abstractNumId w:val="4"/>
  </w:num>
  <w:num w:numId="19">
    <w:abstractNumId w:val="11"/>
  </w:num>
  <w:num w:numId="20">
    <w:abstractNumId w:val="5"/>
  </w:num>
  <w:num w:numId="21">
    <w:abstractNumId w:val="11"/>
  </w:num>
  <w:num w:numId="22">
    <w:abstractNumId w:val="11"/>
  </w:num>
  <w:num w:numId="23">
    <w:abstractNumId w:val="11"/>
  </w:num>
  <w:num w:numId="24">
    <w:abstractNumId w:val="11"/>
  </w:num>
  <w:num w:numId="25">
    <w:abstractNumId w:val="7"/>
  </w:num>
  <w:num w:numId="26">
    <w:abstractNumId w:val="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1E"/>
    <w:rsid w:val="00005633"/>
    <w:rsid w:val="00015053"/>
    <w:rsid w:val="00031F94"/>
    <w:rsid w:val="000445B9"/>
    <w:rsid w:val="00050169"/>
    <w:rsid w:val="000A25DA"/>
    <w:rsid w:val="000E157E"/>
    <w:rsid w:val="00101630"/>
    <w:rsid w:val="00104961"/>
    <w:rsid w:val="001057B2"/>
    <w:rsid w:val="001172D3"/>
    <w:rsid w:val="00144301"/>
    <w:rsid w:val="001519FB"/>
    <w:rsid w:val="0017242C"/>
    <w:rsid w:val="00181389"/>
    <w:rsid w:val="0019020C"/>
    <w:rsid w:val="001B65FB"/>
    <w:rsid w:val="001D1C02"/>
    <w:rsid w:val="001E630D"/>
    <w:rsid w:val="001F2CE5"/>
    <w:rsid w:val="00220221"/>
    <w:rsid w:val="002220C5"/>
    <w:rsid w:val="002365F1"/>
    <w:rsid w:val="00241884"/>
    <w:rsid w:val="00243B7D"/>
    <w:rsid w:val="00244071"/>
    <w:rsid w:val="00245833"/>
    <w:rsid w:val="00256468"/>
    <w:rsid w:val="002609EF"/>
    <w:rsid w:val="00267862"/>
    <w:rsid w:val="00270BBB"/>
    <w:rsid w:val="0028491E"/>
    <w:rsid w:val="00284DC9"/>
    <w:rsid w:val="002C05A1"/>
    <w:rsid w:val="00362819"/>
    <w:rsid w:val="003631BB"/>
    <w:rsid w:val="00370F78"/>
    <w:rsid w:val="00383F8A"/>
    <w:rsid w:val="0039356A"/>
    <w:rsid w:val="003B2BB8"/>
    <w:rsid w:val="003D34FF"/>
    <w:rsid w:val="003E7206"/>
    <w:rsid w:val="00402E57"/>
    <w:rsid w:val="00417C51"/>
    <w:rsid w:val="004553B7"/>
    <w:rsid w:val="004636D0"/>
    <w:rsid w:val="00466FE4"/>
    <w:rsid w:val="004A641E"/>
    <w:rsid w:val="004B54CA"/>
    <w:rsid w:val="004E5CBF"/>
    <w:rsid w:val="004E714C"/>
    <w:rsid w:val="004F125D"/>
    <w:rsid w:val="00516D5C"/>
    <w:rsid w:val="00516F48"/>
    <w:rsid w:val="00521385"/>
    <w:rsid w:val="00521D39"/>
    <w:rsid w:val="00544E55"/>
    <w:rsid w:val="005748FC"/>
    <w:rsid w:val="00584690"/>
    <w:rsid w:val="00585A31"/>
    <w:rsid w:val="005921ED"/>
    <w:rsid w:val="005C3AA9"/>
    <w:rsid w:val="005C6142"/>
    <w:rsid w:val="0061426D"/>
    <w:rsid w:val="00621FC5"/>
    <w:rsid w:val="00626118"/>
    <w:rsid w:val="00637B02"/>
    <w:rsid w:val="0065264D"/>
    <w:rsid w:val="006562FD"/>
    <w:rsid w:val="00660C9E"/>
    <w:rsid w:val="00661E21"/>
    <w:rsid w:val="0066507A"/>
    <w:rsid w:val="00683A84"/>
    <w:rsid w:val="00692748"/>
    <w:rsid w:val="006A4CE7"/>
    <w:rsid w:val="006A7F7C"/>
    <w:rsid w:val="00702045"/>
    <w:rsid w:val="007026B7"/>
    <w:rsid w:val="007408FE"/>
    <w:rsid w:val="00776835"/>
    <w:rsid w:val="007822E0"/>
    <w:rsid w:val="00785261"/>
    <w:rsid w:val="007925ED"/>
    <w:rsid w:val="0079383B"/>
    <w:rsid w:val="007A5A14"/>
    <w:rsid w:val="007B0256"/>
    <w:rsid w:val="007B773C"/>
    <w:rsid w:val="007D5503"/>
    <w:rsid w:val="007F494E"/>
    <w:rsid w:val="00813F19"/>
    <w:rsid w:val="0083177B"/>
    <w:rsid w:val="00880AE7"/>
    <w:rsid w:val="0088570D"/>
    <w:rsid w:val="008967D3"/>
    <w:rsid w:val="008A4907"/>
    <w:rsid w:val="008C5F61"/>
    <w:rsid w:val="0090598A"/>
    <w:rsid w:val="009225F0"/>
    <w:rsid w:val="009254E0"/>
    <w:rsid w:val="00927ACA"/>
    <w:rsid w:val="0093462C"/>
    <w:rsid w:val="009453B0"/>
    <w:rsid w:val="00950D38"/>
    <w:rsid w:val="00953795"/>
    <w:rsid w:val="0096246D"/>
    <w:rsid w:val="00974189"/>
    <w:rsid w:val="0097605C"/>
    <w:rsid w:val="009951E5"/>
    <w:rsid w:val="009A2B72"/>
    <w:rsid w:val="009A5417"/>
    <w:rsid w:val="009B37FA"/>
    <w:rsid w:val="009D0B5C"/>
    <w:rsid w:val="009F58C7"/>
    <w:rsid w:val="009F7772"/>
    <w:rsid w:val="00A00774"/>
    <w:rsid w:val="00A042AC"/>
    <w:rsid w:val="00A11EDF"/>
    <w:rsid w:val="00A34586"/>
    <w:rsid w:val="00A71025"/>
    <w:rsid w:val="00A8400F"/>
    <w:rsid w:val="00A87829"/>
    <w:rsid w:val="00A96ECB"/>
    <w:rsid w:val="00AC117A"/>
    <w:rsid w:val="00AD4813"/>
    <w:rsid w:val="00AE5A59"/>
    <w:rsid w:val="00B04ED8"/>
    <w:rsid w:val="00B115B1"/>
    <w:rsid w:val="00B22AAA"/>
    <w:rsid w:val="00B44DD6"/>
    <w:rsid w:val="00B91E3E"/>
    <w:rsid w:val="00BA2A3C"/>
    <w:rsid w:val="00BA2DB9"/>
    <w:rsid w:val="00BD12EB"/>
    <w:rsid w:val="00BE64D1"/>
    <w:rsid w:val="00BE7148"/>
    <w:rsid w:val="00BF5703"/>
    <w:rsid w:val="00C075DA"/>
    <w:rsid w:val="00C14A8C"/>
    <w:rsid w:val="00C204A2"/>
    <w:rsid w:val="00C325B2"/>
    <w:rsid w:val="00C3273C"/>
    <w:rsid w:val="00C40761"/>
    <w:rsid w:val="00C62AB8"/>
    <w:rsid w:val="00C67FAB"/>
    <w:rsid w:val="00C71DC8"/>
    <w:rsid w:val="00C84DD7"/>
    <w:rsid w:val="00CB3FAB"/>
    <w:rsid w:val="00CB435F"/>
    <w:rsid w:val="00CB5863"/>
    <w:rsid w:val="00CB7796"/>
    <w:rsid w:val="00CD4DB5"/>
    <w:rsid w:val="00CD66E0"/>
    <w:rsid w:val="00CE5FF2"/>
    <w:rsid w:val="00DA243A"/>
    <w:rsid w:val="00DB3A9E"/>
    <w:rsid w:val="00DE6F05"/>
    <w:rsid w:val="00DF2D44"/>
    <w:rsid w:val="00E10445"/>
    <w:rsid w:val="00E1470A"/>
    <w:rsid w:val="00E26F10"/>
    <w:rsid w:val="00E273E4"/>
    <w:rsid w:val="00E37D3D"/>
    <w:rsid w:val="00E53B6C"/>
    <w:rsid w:val="00E64C4D"/>
    <w:rsid w:val="00E819CE"/>
    <w:rsid w:val="00EB7E69"/>
    <w:rsid w:val="00EC0E1D"/>
    <w:rsid w:val="00EE41C9"/>
    <w:rsid w:val="00EE636F"/>
    <w:rsid w:val="00F277BE"/>
    <w:rsid w:val="00F30AFE"/>
    <w:rsid w:val="00F458B2"/>
    <w:rsid w:val="00F469CC"/>
    <w:rsid w:val="00F5050F"/>
    <w:rsid w:val="00F62460"/>
    <w:rsid w:val="00F6559D"/>
    <w:rsid w:val="00F90D7B"/>
    <w:rsid w:val="00FA6461"/>
    <w:rsid w:val="00FD61D6"/>
    <w:rsid w:val="00FE14DE"/>
    <w:rsid w:val="00FE577B"/>
    <w:rsid w:val="00FF7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6E0E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ListNumber">
    <w:name w:val="List Number"/>
    <w:aliases w:val="A List for Marty"/>
    <w:basedOn w:val="Normal"/>
    <w:uiPriority w:val="99"/>
    <w:rsid w:val="004A641E"/>
    <w:pPr>
      <w:numPr>
        <w:numId w:val="1"/>
      </w:numPr>
    </w:pPr>
    <w:rPr>
      <w:rFonts w:eastAsia="Calibri" w:cs="Times New Roman"/>
    </w:rPr>
  </w:style>
  <w:style w:type="paragraph" w:styleId="ListNumber2">
    <w:name w:val="List Number 2"/>
    <w:basedOn w:val="Normal"/>
    <w:uiPriority w:val="99"/>
    <w:rsid w:val="004A641E"/>
    <w:pPr>
      <w:numPr>
        <w:ilvl w:val="1"/>
        <w:numId w:val="1"/>
      </w:numPr>
    </w:pPr>
    <w:rPr>
      <w:rFonts w:eastAsia="Calibri" w:cs="Times New Roman"/>
    </w:rPr>
  </w:style>
  <w:style w:type="paragraph" w:styleId="ListNumber3">
    <w:name w:val="List Number 3"/>
    <w:basedOn w:val="Normal"/>
    <w:uiPriority w:val="99"/>
    <w:rsid w:val="004A641E"/>
    <w:pPr>
      <w:numPr>
        <w:ilvl w:val="2"/>
        <w:numId w:val="1"/>
      </w:numPr>
    </w:pPr>
    <w:rPr>
      <w:rFonts w:eastAsia="Calibri" w:cs="Times New Roman"/>
    </w:rPr>
  </w:style>
  <w:style w:type="paragraph" w:styleId="ListNumber4">
    <w:name w:val="List Number 4"/>
    <w:basedOn w:val="Normal"/>
    <w:uiPriority w:val="99"/>
    <w:rsid w:val="004A641E"/>
    <w:pPr>
      <w:numPr>
        <w:ilvl w:val="3"/>
        <w:numId w:val="1"/>
      </w:numPr>
    </w:pPr>
    <w:rPr>
      <w:rFonts w:eastAsia="Calibri" w:cs="Times New Roman"/>
    </w:rPr>
  </w:style>
  <w:style w:type="paragraph" w:styleId="ListNumber5">
    <w:name w:val="List Number 5"/>
    <w:basedOn w:val="Normal"/>
    <w:uiPriority w:val="99"/>
    <w:rsid w:val="004A641E"/>
    <w:pPr>
      <w:numPr>
        <w:ilvl w:val="4"/>
        <w:numId w:val="1"/>
      </w:numPr>
    </w:pPr>
    <w:rPr>
      <w:rFonts w:eastAsia="Calibri" w:cs="Times New Roman"/>
    </w:rPr>
  </w:style>
  <w:style w:type="character" w:styleId="Hyperlink">
    <w:name w:val="Hyperlink"/>
    <w:basedOn w:val="DefaultParagraphFont"/>
    <w:uiPriority w:val="99"/>
    <w:unhideWhenUsed/>
    <w:rsid w:val="00516F48"/>
    <w:rPr>
      <w:color w:val="0000FF" w:themeColor="hyperlink"/>
      <w:u w:val="single"/>
    </w:rPr>
  </w:style>
  <w:style w:type="paragraph" w:styleId="NormalWeb">
    <w:name w:val="Normal (Web)"/>
    <w:basedOn w:val="Normal"/>
    <w:uiPriority w:val="99"/>
    <w:unhideWhenUsed/>
    <w:rsid w:val="009D0B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E37D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ont-arial">
    <w:name w:val="font-arial"/>
    <w:basedOn w:val="DefaultParagraphFont"/>
    <w:rsid w:val="00E37D3D"/>
  </w:style>
  <w:style w:type="paragraph" w:styleId="BalloonText">
    <w:name w:val="Balloon Text"/>
    <w:basedOn w:val="Normal"/>
    <w:link w:val="BalloonTextChar"/>
    <w:uiPriority w:val="99"/>
    <w:semiHidden/>
    <w:unhideWhenUsed/>
    <w:rsid w:val="009A5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17"/>
    <w:rPr>
      <w:rFonts w:ascii="Segoe UI" w:hAnsi="Segoe UI" w:cs="Segoe UI"/>
      <w:sz w:val="18"/>
      <w:szCs w:val="18"/>
    </w:rPr>
  </w:style>
  <w:style w:type="character" w:styleId="CommentReference">
    <w:name w:val="annotation reference"/>
    <w:basedOn w:val="DefaultParagraphFont"/>
    <w:uiPriority w:val="99"/>
    <w:semiHidden/>
    <w:unhideWhenUsed/>
    <w:rsid w:val="00626118"/>
    <w:rPr>
      <w:sz w:val="16"/>
      <w:szCs w:val="16"/>
    </w:rPr>
  </w:style>
  <w:style w:type="paragraph" w:styleId="CommentText">
    <w:name w:val="annotation text"/>
    <w:basedOn w:val="Normal"/>
    <w:link w:val="CommentTextChar"/>
    <w:uiPriority w:val="99"/>
    <w:semiHidden/>
    <w:unhideWhenUsed/>
    <w:rsid w:val="00626118"/>
    <w:pPr>
      <w:spacing w:line="240" w:lineRule="auto"/>
    </w:pPr>
    <w:rPr>
      <w:sz w:val="20"/>
      <w:szCs w:val="20"/>
    </w:rPr>
  </w:style>
  <w:style w:type="character" w:customStyle="1" w:styleId="CommentTextChar">
    <w:name w:val="Comment Text Char"/>
    <w:basedOn w:val="DefaultParagraphFont"/>
    <w:link w:val="CommentText"/>
    <w:uiPriority w:val="99"/>
    <w:semiHidden/>
    <w:rsid w:val="006261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6118"/>
    <w:rPr>
      <w:b/>
      <w:bCs/>
    </w:rPr>
  </w:style>
  <w:style w:type="character" w:customStyle="1" w:styleId="CommentSubjectChar">
    <w:name w:val="Comment Subject Char"/>
    <w:basedOn w:val="CommentTextChar"/>
    <w:link w:val="CommentSubject"/>
    <w:uiPriority w:val="99"/>
    <w:semiHidden/>
    <w:rsid w:val="00626118"/>
    <w:rPr>
      <w:rFonts w:ascii="Arial" w:hAnsi="Arial"/>
      <w:b/>
      <w:bCs/>
      <w:sz w:val="20"/>
      <w:szCs w:val="20"/>
    </w:rPr>
  </w:style>
  <w:style w:type="character" w:styleId="FollowedHyperlink">
    <w:name w:val="FollowedHyperlink"/>
    <w:basedOn w:val="DefaultParagraphFont"/>
    <w:uiPriority w:val="99"/>
    <w:semiHidden/>
    <w:unhideWhenUsed/>
    <w:rsid w:val="001D1C02"/>
    <w:rPr>
      <w:color w:val="800080" w:themeColor="followedHyperlink"/>
      <w:u w:val="single"/>
    </w:rPr>
  </w:style>
  <w:style w:type="paragraph" w:styleId="Revision">
    <w:name w:val="Revision"/>
    <w:hidden/>
    <w:uiPriority w:val="99"/>
    <w:semiHidden/>
    <w:rsid w:val="009B37FA"/>
    <w:pPr>
      <w:spacing w:after="0" w:line="240" w:lineRule="auto"/>
    </w:pPr>
    <w:rPr>
      <w:rFonts w:ascii="Arial" w:hAnsi="Arial"/>
    </w:rPr>
  </w:style>
  <w:style w:type="table" w:styleId="TableGrid">
    <w:name w:val="Table Grid"/>
    <w:basedOn w:val="TableNormal"/>
    <w:uiPriority w:val="59"/>
    <w:rsid w:val="00F6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53804">
      <w:bodyDiv w:val="1"/>
      <w:marLeft w:val="0"/>
      <w:marRight w:val="0"/>
      <w:marTop w:val="0"/>
      <w:marBottom w:val="0"/>
      <w:divBdr>
        <w:top w:val="none" w:sz="0" w:space="0" w:color="auto"/>
        <w:left w:val="none" w:sz="0" w:space="0" w:color="auto"/>
        <w:bottom w:val="none" w:sz="0" w:space="0" w:color="auto"/>
        <w:right w:val="none" w:sz="0" w:space="0" w:color="auto"/>
      </w:divBdr>
      <w:divsChild>
        <w:div w:id="2005351802">
          <w:marLeft w:val="0"/>
          <w:marRight w:val="0"/>
          <w:marTop w:val="0"/>
          <w:marBottom w:val="0"/>
          <w:divBdr>
            <w:top w:val="none" w:sz="0" w:space="0" w:color="auto"/>
            <w:left w:val="none" w:sz="0" w:space="0" w:color="auto"/>
            <w:bottom w:val="none" w:sz="0" w:space="0" w:color="auto"/>
            <w:right w:val="none" w:sz="0" w:space="0" w:color="auto"/>
          </w:divBdr>
          <w:divsChild>
            <w:div w:id="1076391830">
              <w:marLeft w:val="0"/>
              <w:marRight w:val="0"/>
              <w:marTop w:val="0"/>
              <w:marBottom w:val="0"/>
              <w:divBdr>
                <w:top w:val="none" w:sz="0" w:space="0" w:color="auto"/>
                <w:left w:val="none" w:sz="0" w:space="0" w:color="auto"/>
                <w:bottom w:val="none" w:sz="0" w:space="0" w:color="auto"/>
                <w:right w:val="none" w:sz="0" w:space="0" w:color="auto"/>
              </w:divBdr>
              <w:divsChild>
                <w:div w:id="103469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2294">
      <w:bodyDiv w:val="1"/>
      <w:marLeft w:val="0"/>
      <w:marRight w:val="0"/>
      <w:marTop w:val="0"/>
      <w:marBottom w:val="0"/>
      <w:divBdr>
        <w:top w:val="none" w:sz="0" w:space="0" w:color="auto"/>
        <w:left w:val="none" w:sz="0" w:space="0" w:color="auto"/>
        <w:bottom w:val="none" w:sz="0" w:space="0" w:color="auto"/>
        <w:right w:val="none" w:sz="0" w:space="0" w:color="auto"/>
      </w:divBdr>
    </w:div>
    <w:div w:id="812524865">
      <w:bodyDiv w:val="1"/>
      <w:marLeft w:val="0"/>
      <w:marRight w:val="0"/>
      <w:marTop w:val="0"/>
      <w:marBottom w:val="0"/>
      <w:divBdr>
        <w:top w:val="none" w:sz="0" w:space="0" w:color="auto"/>
        <w:left w:val="none" w:sz="0" w:space="0" w:color="auto"/>
        <w:bottom w:val="none" w:sz="0" w:space="0" w:color="auto"/>
        <w:right w:val="none" w:sz="0" w:space="0" w:color="auto"/>
      </w:divBdr>
    </w:div>
    <w:div w:id="1371298357">
      <w:bodyDiv w:val="1"/>
      <w:marLeft w:val="0"/>
      <w:marRight w:val="0"/>
      <w:marTop w:val="0"/>
      <w:marBottom w:val="0"/>
      <w:divBdr>
        <w:top w:val="none" w:sz="0" w:space="0" w:color="auto"/>
        <w:left w:val="none" w:sz="0" w:space="0" w:color="auto"/>
        <w:bottom w:val="none" w:sz="0" w:space="0" w:color="auto"/>
        <w:right w:val="none" w:sz="0" w:space="0" w:color="auto"/>
      </w:divBdr>
    </w:div>
    <w:div w:id="1601251778">
      <w:bodyDiv w:val="1"/>
      <w:marLeft w:val="0"/>
      <w:marRight w:val="0"/>
      <w:marTop w:val="0"/>
      <w:marBottom w:val="0"/>
      <w:divBdr>
        <w:top w:val="none" w:sz="0" w:space="0" w:color="auto"/>
        <w:left w:val="none" w:sz="0" w:space="0" w:color="auto"/>
        <w:bottom w:val="none" w:sz="0" w:space="0" w:color="auto"/>
        <w:right w:val="none" w:sz="0" w:space="0" w:color="auto"/>
      </w:divBdr>
      <w:divsChild>
        <w:div w:id="285428133">
          <w:marLeft w:val="0"/>
          <w:marRight w:val="0"/>
          <w:marTop w:val="0"/>
          <w:marBottom w:val="0"/>
          <w:divBdr>
            <w:top w:val="none" w:sz="0" w:space="0" w:color="auto"/>
            <w:left w:val="none" w:sz="0" w:space="0" w:color="auto"/>
            <w:bottom w:val="none" w:sz="0" w:space="0" w:color="auto"/>
            <w:right w:val="none" w:sz="0" w:space="0" w:color="auto"/>
          </w:divBdr>
          <w:divsChild>
            <w:div w:id="1688367052">
              <w:marLeft w:val="0"/>
              <w:marRight w:val="0"/>
              <w:marTop w:val="0"/>
              <w:marBottom w:val="0"/>
              <w:divBdr>
                <w:top w:val="none" w:sz="0" w:space="0" w:color="auto"/>
                <w:left w:val="none" w:sz="0" w:space="0" w:color="auto"/>
                <w:bottom w:val="none" w:sz="0" w:space="0" w:color="auto"/>
                <w:right w:val="none" w:sz="0" w:space="0" w:color="auto"/>
              </w:divBdr>
              <w:divsChild>
                <w:div w:id="15361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34685">
      <w:bodyDiv w:val="1"/>
      <w:marLeft w:val="0"/>
      <w:marRight w:val="0"/>
      <w:marTop w:val="0"/>
      <w:marBottom w:val="0"/>
      <w:divBdr>
        <w:top w:val="none" w:sz="0" w:space="0" w:color="auto"/>
        <w:left w:val="none" w:sz="0" w:space="0" w:color="auto"/>
        <w:bottom w:val="none" w:sz="0" w:space="0" w:color="auto"/>
        <w:right w:val="none" w:sz="0" w:space="0" w:color="auto"/>
      </w:divBdr>
      <w:divsChild>
        <w:div w:id="93985883">
          <w:marLeft w:val="0"/>
          <w:marRight w:val="0"/>
          <w:marTop w:val="0"/>
          <w:marBottom w:val="0"/>
          <w:divBdr>
            <w:top w:val="none" w:sz="0" w:space="0" w:color="auto"/>
            <w:left w:val="none" w:sz="0" w:space="0" w:color="auto"/>
            <w:bottom w:val="none" w:sz="0" w:space="0" w:color="auto"/>
            <w:right w:val="none" w:sz="0" w:space="0" w:color="auto"/>
          </w:divBdr>
          <w:divsChild>
            <w:div w:id="1789083429">
              <w:marLeft w:val="0"/>
              <w:marRight w:val="0"/>
              <w:marTop w:val="0"/>
              <w:marBottom w:val="0"/>
              <w:divBdr>
                <w:top w:val="none" w:sz="0" w:space="0" w:color="auto"/>
                <w:left w:val="none" w:sz="0" w:space="0" w:color="auto"/>
                <w:bottom w:val="none" w:sz="0" w:space="0" w:color="auto"/>
                <w:right w:val="none" w:sz="0" w:space="0" w:color="auto"/>
              </w:divBdr>
              <w:divsChild>
                <w:div w:id="76708869">
                  <w:marLeft w:val="0"/>
                  <w:marRight w:val="0"/>
                  <w:marTop w:val="0"/>
                  <w:marBottom w:val="0"/>
                  <w:divBdr>
                    <w:top w:val="none" w:sz="0" w:space="0" w:color="auto"/>
                    <w:left w:val="none" w:sz="0" w:space="0" w:color="auto"/>
                    <w:bottom w:val="none" w:sz="0" w:space="0" w:color="auto"/>
                    <w:right w:val="none" w:sz="0" w:space="0" w:color="auto"/>
                  </w:divBdr>
                  <w:divsChild>
                    <w:div w:id="2063016425">
                      <w:marLeft w:val="300"/>
                      <w:marRight w:val="300"/>
                      <w:marTop w:val="0"/>
                      <w:marBottom w:val="360"/>
                      <w:divBdr>
                        <w:top w:val="none" w:sz="0" w:space="0" w:color="auto"/>
                        <w:left w:val="none" w:sz="0" w:space="0" w:color="auto"/>
                        <w:bottom w:val="none" w:sz="0" w:space="0" w:color="auto"/>
                        <w:right w:val="none" w:sz="0" w:space="0" w:color="auto"/>
                      </w:divBdr>
                      <w:divsChild>
                        <w:div w:id="20336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3700">
      <w:bodyDiv w:val="1"/>
      <w:marLeft w:val="0"/>
      <w:marRight w:val="0"/>
      <w:marTop w:val="0"/>
      <w:marBottom w:val="0"/>
      <w:divBdr>
        <w:top w:val="none" w:sz="0" w:space="0" w:color="auto"/>
        <w:left w:val="none" w:sz="0" w:space="0" w:color="auto"/>
        <w:bottom w:val="none" w:sz="0" w:space="0" w:color="auto"/>
        <w:right w:val="none" w:sz="0" w:space="0" w:color="auto"/>
      </w:divBdr>
    </w:div>
    <w:div w:id="1975787751">
      <w:bodyDiv w:val="1"/>
      <w:marLeft w:val="0"/>
      <w:marRight w:val="0"/>
      <w:marTop w:val="0"/>
      <w:marBottom w:val="0"/>
      <w:divBdr>
        <w:top w:val="none" w:sz="0" w:space="0" w:color="auto"/>
        <w:left w:val="none" w:sz="0" w:space="0" w:color="auto"/>
        <w:bottom w:val="none" w:sz="0" w:space="0" w:color="auto"/>
        <w:right w:val="none" w:sz="0" w:space="0" w:color="auto"/>
      </w:divBdr>
    </w:div>
    <w:div w:id="19811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business.gov.au/smartforms/servlet/SmartForm.html?formCode=PRD00-OCF" TargetMode="External"/><Relationship Id="rId18" Type="http://schemas.openxmlformats.org/officeDocument/2006/relationships/hyperlink" Target="https://www.ndiscommission.gov.au/participants/covid-19-people-disabili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communications.gov.au/what-we-do/phone/services-people-disability/accesshub/national-relay-service" TargetMode="External"/><Relationship Id="rId17" Type="http://schemas.openxmlformats.org/officeDocument/2006/relationships/hyperlink" Target="https://www.health.gov.au/news/health-alerts/novel-coronavirus-2019-ncov-health-ale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ustrali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discommission.gov.au/providers/ndis-practice-standard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ndis.gov.au/understanding/ndis-and-other-government-services/ndis-and-disaster-response" TargetMode="External"/><Relationship Id="rId23" Type="http://schemas.openxmlformats.org/officeDocument/2006/relationships/header" Target="header3.xml"/><Relationship Id="rId10" Type="http://schemas.openxmlformats.org/officeDocument/2006/relationships/hyperlink" Target="https://www.ndiscommission.gov.au/providers/ndis-code-conduct"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dis.gov.au/understanding/ndis-and-other-government-services/ndis-and-disaster-respons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29B4716E5B4D429DA4E7FD1BCA59F4" ma:contentTypeVersion="10" ma:contentTypeDescription="Create a new document." ma:contentTypeScope="" ma:versionID="413f5527b4ebc269436dfe275e85e53b">
  <xsd:schema xmlns:xsd="http://www.w3.org/2001/XMLSchema" xmlns:xs="http://www.w3.org/2001/XMLSchema" xmlns:p="http://schemas.microsoft.com/office/2006/metadata/properties" xmlns:ns3="c13f6013-8fbd-4f42-81b1-82c99fdbede3" targetNamespace="http://schemas.microsoft.com/office/2006/metadata/properties" ma:root="true" ma:fieldsID="b1f6531b81d0052144673020bc0b2be4" ns3:_="">
    <xsd:import namespace="c13f6013-8fbd-4f42-81b1-82c99fdbed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f6013-8fbd-4f42-81b1-82c99fdbe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620D98-1828-47E9-B3B4-6E5FACF68128}">
  <ds:schemaRefs>
    <ds:schemaRef ds:uri="http://schemas.microsoft.com/office/2006/documentManagement/types"/>
    <ds:schemaRef ds:uri="http://schemas.microsoft.com/office/infopath/2007/PartnerControls"/>
    <ds:schemaRef ds:uri="c13f6013-8fbd-4f42-81b1-82c99fdbede3"/>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398EEF3-4403-4299-AFD1-990016F67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f6013-8fbd-4f42-81b1-82c99fdbe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AAB02-0280-4C37-A5C4-C2BA603BC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2020-04-08T05:01:00Z</dcterms:created>
  <dcterms:modified xsi:type="dcterms:W3CDTF">2020-07-30T01:19:00Z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0x0101001F29B4716E5B4D429DA4E7FD1BCA59F4</vt:lpwstr>
  </property>
</Properties>
</file>