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F083" w14:textId="30A840AE" w:rsidR="008D47BF" w:rsidRPr="00252CC7" w:rsidRDefault="003B1E03" w:rsidP="008D47BF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60"/>
          <w:szCs w:val="60"/>
          <w:lang w:val="fr-FR"/>
        </w:rPr>
      </w:pPr>
      <w:proofErr w:type="spellStart"/>
      <w:r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K</w:t>
      </w:r>
      <w:r w:rsidR="006A3D32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oronav</w:t>
      </w:r>
      <w:r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a</w:t>
      </w:r>
      <w:r w:rsidR="006A3D32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irus</w:t>
      </w:r>
      <w:r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i</w:t>
      </w:r>
      <w:proofErr w:type="spellEnd"/>
      <w:r w:rsidR="006A3D32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 (</w:t>
      </w:r>
      <w:r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K</w:t>
      </w:r>
      <w:r w:rsidR="006A3D32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OVI</w:t>
      </w:r>
      <w:r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TI</w:t>
      </w:r>
      <w:r w:rsidR="006A3D32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-19)</w:t>
      </w:r>
      <w:r w:rsidR="001835A1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: </w:t>
      </w:r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O </w:t>
      </w:r>
      <w:r w:rsidR="00643E0C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a </w:t>
      </w:r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mea e </w:t>
      </w:r>
      <w:proofErr w:type="spellStart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faamoemoe</w:t>
      </w:r>
      <w:proofErr w:type="spellEnd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 </w:t>
      </w:r>
      <w:proofErr w:type="spellStart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iai</w:t>
      </w:r>
      <w:proofErr w:type="spellEnd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 sui </w:t>
      </w:r>
      <w:proofErr w:type="spellStart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auai</w:t>
      </w:r>
      <w:proofErr w:type="spellEnd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 </w:t>
      </w:r>
      <w:r w:rsidR="00643E0C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NDIS</w:t>
      </w:r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 mai </w:t>
      </w:r>
      <w:proofErr w:type="spellStart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a</w:t>
      </w:r>
      <w:proofErr w:type="spellEnd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 </w:t>
      </w:r>
      <w:proofErr w:type="spellStart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latou</w:t>
      </w:r>
      <w:proofErr w:type="spellEnd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 </w:t>
      </w:r>
      <w:proofErr w:type="spellStart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auaunaga</w:t>
      </w:r>
      <w:proofErr w:type="spellEnd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 ma </w:t>
      </w:r>
      <w:proofErr w:type="spellStart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tagata</w:t>
      </w:r>
      <w:proofErr w:type="spellEnd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 </w:t>
      </w:r>
      <w:proofErr w:type="spellStart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faigaluega</w:t>
      </w:r>
      <w:proofErr w:type="spellEnd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 xml:space="preserve"> </w:t>
      </w:r>
      <w:proofErr w:type="spellStart"/>
      <w:r w:rsidR="001207F0" w:rsidRPr="00252CC7">
        <w:rPr>
          <w:rFonts w:asciiTheme="minorHAnsi" w:hAnsiTheme="minorHAnsi" w:cstheme="minorHAnsi"/>
          <w:color w:val="6A2875"/>
          <w:sz w:val="60"/>
          <w:szCs w:val="60"/>
          <w:lang w:val="fr-FR"/>
        </w:rPr>
        <w:t>lagolago</w:t>
      </w:r>
      <w:proofErr w:type="spellEnd"/>
    </w:p>
    <w:p w14:paraId="69A734F5" w14:textId="282FD139" w:rsidR="00643E0C" w:rsidRPr="00252CC7" w:rsidRDefault="00C078E5" w:rsidP="00643E0C">
      <w:pPr>
        <w:pStyle w:val="intro"/>
        <w:spacing w:before="192" w:after="192" w:line="384" w:lineRule="atLeast"/>
        <w:rPr>
          <w:rFonts w:asciiTheme="minorHAnsi" w:hAnsiTheme="minorHAnsi" w:cstheme="minorHAnsi"/>
          <w:color w:val="222222"/>
          <w:sz w:val="34"/>
          <w:szCs w:val="34"/>
          <w:lang w:val="fr-FR"/>
        </w:rPr>
      </w:pPr>
      <w:bookmarkStart w:id="0" w:name="_GoBack"/>
      <w:proofErr w:type="spellStart"/>
      <w:r w:rsidRPr="00E1468C">
        <w:rPr>
          <w:rFonts w:asciiTheme="minorHAnsi" w:hAnsiTheme="minorHAnsi" w:cstheme="minorHAnsi"/>
          <w:color w:val="222222"/>
          <w:sz w:val="34"/>
          <w:szCs w:val="34"/>
        </w:rPr>
        <w:t>Atonu</w:t>
      </w:r>
      <w:proofErr w:type="spellEnd"/>
      <w:r w:rsidRPr="00E1468C">
        <w:rPr>
          <w:rFonts w:asciiTheme="minorHAnsi" w:hAnsiTheme="minorHAnsi" w:cstheme="minorHAnsi"/>
          <w:color w:val="222222"/>
          <w:sz w:val="34"/>
          <w:szCs w:val="34"/>
        </w:rPr>
        <w:t xml:space="preserve"> e </w:t>
      </w:r>
      <w:proofErr w:type="spellStart"/>
      <w:proofErr w:type="gramStart"/>
      <w:r w:rsidRPr="00E1468C">
        <w:rPr>
          <w:rFonts w:asciiTheme="minorHAnsi" w:hAnsiTheme="minorHAnsi" w:cstheme="minorHAnsi"/>
          <w:color w:val="222222"/>
          <w:sz w:val="34"/>
          <w:szCs w:val="34"/>
        </w:rPr>
        <w:t>maua</w:t>
      </w:r>
      <w:proofErr w:type="spellEnd"/>
      <w:proofErr w:type="gramEnd"/>
      <w:r w:rsidRPr="00E1468C">
        <w:rPr>
          <w:rFonts w:asciiTheme="minorHAnsi" w:hAnsiTheme="minorHAnsi" w:cstheme="minorHAnsi"/>
          <w:color w:val="222222"/>
          <w:sz w:val="34"/>
          <w:szCs w:val="34"/>
        </w:rPr>
        <w:t xml:space="preserve"> </w:t>
      </w:r>
      <w:proofErr w:type="spellStart"/>
      <w:r w:rsidRPr="00E1468C">
        <w:rPr>
          <w:rFonts w:asciiTheme="minorHAnsi" w:hAnsiTheme="minorHAnsi" w:cstheme="minorHAnsi"/>
          <w:color w:val="222222"/>
          <w:sz w:val="34"/>
          <w:szCs w:val="34"/>
        </w:rPr>
        <w:t>oe</w:t>
      </w:r>
      <w:proofErr w:type="spellEnd"/>
      <w:r w:rsidRPr="00E1468C">
        <w:rPr>
          <w:rFonts w:asciiTheme="minorHAnsi" w:hAnsiTheme="minorHAnsi" w:cstheme="minorHAnsi"/>
          <w:color w:val="222222"/>
          <w:sz w:val="34"/>
          <w:szCs w:val="34"/>
        </w:rPr>
        <w:t xml:space="preserve"> </w:t>
      </w:r>
      <w:proofErr w:type="spellStart"/>
      <w:r w:rsidRPr="00E1468C">
        <w:rPr>
          <w:rFonts w:asciiTheme="minorHAnsi" w:hAnsiTheme="minorHAnsi" w:cstheme="minorHAnsi"/>
          <w:color w:val="222222"/>
          <w:sz w:val="34"/>
          <w:szCs w:val="34"/>
        </w:rPr>
        <w:t>i</w:t>
      </w:r>
      <w:proofErr w:type="spellEnd"/>
      <w:r w:rsidRPr="00E1468C">
        <w:rPr>
          <w:rFonts w:asciiTheme="minorHAnsi" w:hAnsiTheme="minorHAnsi" w:cstheme="minorHAnsi"/>
          <w:color w:val="222222"/>
          <w:sz w:val="34"/>
          <w:szCs w:val="34"/>
        </w:rPr>
        <w:t xml:space="preserve"> le </w:t>
      </w:r>
      <w:proofErr w:type="spellStart"/>
      <w:r w:rsidRPr="00E1468C">
        <w:rPr>
          <w:rFonts w:asciiTheme="minorHAnsi" w:hAnsiTheme="minorHAnsi" w:cstheme="minorHAnsi"/>
          <w:color w:val="222222"/>
          <w:sz w:val="34"/>
          <w:szCs w:val="34"/>
        </w:rPr>
        <w:t>popole</w:t>
      </w:r>
      <w:proofErr w:type="spellEnd"/>
      <w:r w:rsidRPr="00E1468C">
        <w:rPr>
          <w:rFonts w:asciiTheme="minorHAnsi" w:hAnsiTheme="minorHAnsi" w:cstheme="minorHAnsi"/>
          <w:color w:val="222222"/>
          <w:sz w:val="34"/>
          <w:szCs w:val="34"/>
        </w:rPr>
        <w:t xml:space="preserve"> ma le </w:t>
      </w:r>
      <w:proofErr w:type="spellStart"/>
      <w:r w:rsidR="0008265F" w:rsidRPr="00E1468C">
        <w:rPr>
          <w:rFonts w:asciiTheme="minorHAnsi" w:hAnsiTheme="minorHAnsi" w:cstheme="minorHAnsi"/>
          <w:color w:val="222222"/>
          <w:sz w:val="34"/>
          <w:szCs w:val="34"/>
        </w:rPr>
        <w:t>vevesi</w:t>
      </w:r>
      <w:proofErr w:type="spellEnd"/>
      <w:r w:rsidR="0008265F" w:rsidRPr="00E1468C">
        <w:rPr>
          <w:rFonts w:asciiTheme="minorHAnsi" w:hAnsiTheme="minorHAnsi" w:cstheme="minorHAnsi"/>
          <w:color w:val="222222"/>
          <w:sz w:val="34"/>
          <w:szCs w:val="34"/>
        </w:rPr>
        <w:t xml:space="preserve"> </w:t>
      </w:r>
      <w:proofErr w:type="spellStart"/>
      <w:r w:rsidR="0008265F" w:rsidRPr="00E1468C">
        <w:rPr>
          <w:rFonts w:asciiTheme="minorHAnsi" w:hAnsiTheme="minorHAnsi" w:cstheme="minorHAnsi"/>
          <w:color w:val="222222"/>
          <w:sz w:val="34"/>
          <w:szCs w:val="34"/>
        </w:rPr>
        <w:t>ona</w:t>
      </w:r>
      <w:proofErr w:type="spellEnd"/>
      <w:r w:rsidR="0008265F" w:rsidRPr="00E1468C">
        <w:rPr>
          <w:rFonts w:asciiTheme="minorHAnsi" w:hAnsiTheme="minorHAnsi" w:cstheme="minorHAnsi"/>
          <w:color w:val="222222"/>
          <w:sz w:val="34"/>
          <w:szCs w:val="34"/>
        </w:rPr>
        <w:t xml:space="preserve"> </w:t>
      </w:r>
      <w:proofErr w:type="spellStart"/>
      <w:r w:rsidR="0008265F" w:rsidRPr="00E1468C">
        <w:rPr>
          <w:rFonts w:asciiTheme="minorHAnsi" w:hAnsiTheme="minorHAnsi" w:cstheme="minorHAnsi"/>
          <w:color w:val="222222"/>
          <w:sz w:val="34"/>
          <w:szCs w:val="34"/>
        </w:rPr>
        <w:t>ua</w:t>
      </w:r>
      <w:proofErr w:type="spellEnd"/>
      <w:r w:rsidR="0008265F" w:rsidRPr="00E1468C">
        <w:rPr>
          <w:rFonts w:asciiTheme="minorHAnsi" w:hAnsiTheme="minorHAnsi" w:cstheme="minorHAnsi"/>
          <w:color w:val="222222"/>
          <w:sz w:val="34"/>
          <w:szCs w:val="34"/>
        </w:rPr>
        <w:t xml:space="preserve"> </w:t>
      </w:r>
      <w:proofErr w:type="spellStart"/>
      <w:r w:rsidR="0008265F" w:rsidRPr="00E1468C">
        <w:rPr>
          <w:rFonts w:asciiTheme="minorHAnsi" w:hAnsiTheme="minorHAnsi" w:cstheme="minorHAnsi"/>
          <w:color w:val="222222"/>
          <w:sz w:val="34"/>
          <w:szCs w:val="34"/>
        </w:rPr>
        <w:t>feagai</w:t>
      </w:r>
      <w:proofErr w:type="spellEnd"/>
      <w:r w:rsidR="0008265F" w:rsidRPr="00E1468C">
        <w:rPr>
          <w:rFonts w:asciiTheme="minorHAnsi" w:hAnsiTheme="minorHAnsi" w:cstheme="minorHAnsi"/>
          <w:color w:val="222222"/>
          <w:sz w:val="34"/>
          <w:szCs w:val="34"/>
        </w:rPr>
        <w:t xml:space="preserve"> ma </w:t>
      </w:r>
      <w:proofErr w:type="spellStart"/>
      <w:r w:rsidRPr="00E1468C">
        <w:rPr>
          <w:rFonts w:asciiTheme="minorHAnsi" w:hAnsiTheme="minorHAnsi" w:cstheme="minorHAnsi"/>
          <w:color w:val="222222"/>
          <w:sz w:val="34"/>
          <w:szCs w:val="34"/>
        </w:rPr>
        <w:t>taimi</w:t>
      </w:r>
      <w:proofErr w:type="spellEnd"/>
      <w:r w:rsidRPr="00E1468C">
        <w:rPr>
          <w:rFonts w:asciiTheme="minorHAnsi" w:hAnsiTheme="minorHAnsi" w:cstheme="minorHAnsi"/>
          <w:color w:val="222222"/>
          <w:sz w:val="34"/>
          <w:szCs w:val="34"/>
        </w:rPr>
        <w:t xml:space="preserve"> </w:t>
      </w:r>
      <w:proofErr w:type="spellStart"/>
      <w:r w:rsidR="0008265F" w:rsidRPr="00E1468C">
        <w:rPr>
          <w:rFonts w:asciiTheme="minorHAnsi" w:hAnsiTheme="minorHAnsi" w:cstheme="minorHAnsi"/>
          <w:color w:val="222222"/>
          <w:sz w:val="34"/>
          <w:szCs w:val="34"/>
        </w:rPr>
        <w:t>lē</w:t>
      </w:r>
      <w:proofErr w:type="spellEnd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bookmarkEnd w:id="0"/>
      <w:proofErr w:type="spellStart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mautonu</w:t>
      </w:r>
      <w:proofErr w:type="spellEnd"/>
      <w:r w:rsidR="000E4A42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,</w:t>
      </w:r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o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n</w:t>
      </w:r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a</w:t>
      </w:r>
      <w:proofErr w:type="spellEnd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o</w:t>
      </w:r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le K</w:t>
      </w:r>
      <w:r w:rsidR="003B1BB4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OVI</w:t>
      </w:r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TI</w:t>
      </w:r>
      <w:r w:rsidR="003B1BB4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-19 </w:t>
      </w:r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m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a </w:t>
      </w:r>
      <w:proofErr w:type="spellStart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lona</w:t>
      </w:r>
      <w:proofErr w:type="spellEnd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uiga</w:t>
      </w:r>
      <w:proofErr w:type="spellEnd"/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e </w:t>
      </w:r>
      <w:proofErr w:type="spellStart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tusa</w:t>
      </w:r>
      <w:proofErr w:type="spellEnd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ma a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u </w:t>
      </w:r>
      <w:proofErr w:type="spellStart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auaunaga</w:t>
      </w:r>
      <w:proofErr w:type="spellEnd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ma </w:t>
      </w:r>
      <w:proofErr w:type="spellStart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lagolago</w:t>
      </w:r>
      <w:proofErr w:type="spellEnd"/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mai le </w:t>
      </w:r>
      <w:r w:rsidR="00825DF0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NDIS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.</w:t>
      </w:r>
      <w:r w:rsidR="00FC36A6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Ua</w:t>
      </w:r>
      <w:proofErr w:type="spellEnd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matou </w:t>
      </w:r>
      <w:proofErr w:type="spellStart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malamalama</w:t>
      </w:r>
      <w:proofErr w:type="spellEnd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i le </w:t>
      </w:r>
      <w:proofErr w:type="spellStart"/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t</w:t>
      </w:r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āua</w:t>
      </w:r>
      <w:proofErr w:type="spellEnd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tele</w:t>
      </w:r>
      <w:proofErr w:type="spellEnd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o </w:t>
      </w:r>
      <w:proofErr w:type="spellStart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lou</w:t>
      </w:r>
      <w:proofErr w:type="spellEnd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maua</w:t>
      </w:r>
      <w:proofErr w:type="spellEnd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o </w:t>
      </w:r>
      <w:proofErr w:type="spellStart"/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f</w:t>
      </w:r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aa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mat</w:t>
      </w:r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alaga</w:t>
      </w:r>
      <w:proofErr w:type="spellEnd"/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o</w:t>
      </w:r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le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KOVITI-19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m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a </w:t>
      </w:r>
      <w:proofErr w:type="spellStart"/>
      <w:r w:rsidR="000E4A42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t</w:t>
      </w:r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umau</w:t>
      </w:r>
      <w:proofErr w:type="spellEnd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i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faamatalaga</w:t>
      </w:r>
      <w:proofErr w:type="spellEnd"/>
      <w:r w:rsidR="0021221A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r w:rsidR="00CA3662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fou o </w:t>
      </w:r>
      <w:proofErr w:type="spellStart"/>
      <w:r w:rsidR="00CA3662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iai</w:t>
      </w:r>
      <w:proofErr w:type="spellEnd"/>
      <w:r w:rsidR="00CA3662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="00CA3662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nei</w:t>
      </w:r>
      <w:proofErr w:type="spellEnd"/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.</w:t>
      </w:r>
    </w:p>
    <w:p w14:paraId="480191BA" w14:textId="4E6A60E3" w:rsidR="006F245A" w:rsidRPr="00252CC7" w:rsidRDefault="00CA3662" w:rsidP="00643E0C">
      <w:pPr>
        <w:pStyle w:val="intro"/>
        <w:spacing w:before="192" w:beforeAutospacing="0" w:after="192" w:afterAutospacing="0" w:line="384" w:lineRule="atLeast"/>
        <w:rPr>
          <w:rFonts w:asciiTheme="minorHAnsi" w:hAnsiTheme="minorHAnsi" w:cstheme="minorHAnsi"/>
          <w:color w:val="222222"/>
          <w:sz w:val="34"/>
          <w:szCs w:val="34"/>
          <w:lang w:val="fr-FR"/>
        </w:rPr>
      </w:pPr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O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lenei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pepa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o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faamatalaga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ua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faailoa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atu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ai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nisi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o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suiga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atonu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o </w:t>
      </w:r>
      <w:proofErr w:type="gram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le a</w:t>
      </w:r>
      <w:proofErr w:type="gram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e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vaai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iai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i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auala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e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avatu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ai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auaunaga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ma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lagolago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i </w:t>
      </w:r>
      <w:proofErr w:type="spellStart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taimi</w:t>
      </w:r>
      <w:proofErr w:type="spellEnd"/>
      <w:r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 xml:space="preserve"> o le </w:t>
      </w:r>
      <w:r w:rsidR="0008265F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KOVITI-19</w:t>
      </w:r>
      <w:r w:rsidR="00643E0C" w:rsidRPr="00252CC7">
        <w:rPr>
          <w:rFonts w:asciiTheme="minorHAnsi" w:hAnsiTheme="minorHAnsi" w:cstheme="minorHAnsi"/>
          <w:color w:val="222222"/>
          <w:sz w:val="34"/>
          <w:szCs w:val="34"/>
          <w:lang w:val="fr-FR"/>
        </w:rPr>
        <w:t>.</w:t>
      </w:r>
    </w:p>
    <w:p w14:paraId="5A92910D" w14:textId="77777777" w:rsidR="0066011E" w:rsidRPr="00C40761" w:rsidRDefault="0066011E" w:rsidP="0066011E">
      <w:pPr>
        <w:pStyle w:val="ListNumber2"/>
        <w:numPr>
          <w:ilvl w:val="0"/>
          <w:numId w:val="34"/>
        </w:numPr>
        <w:spacing w:before="360" w:line="240" w:lineRule="auto"/>
        <w:rPr>
          <w:rFonts w:asciiTheme="minorHAnsi" w:hAnsiTheme="minorHAnsi" w:cstheme="minorHAnsi"/>
          <w:b/>
          <w:color w:val="612C69"/>
          <w:sz w:val="28"/>
          <w:szCs w:val="28"/>
        </w:rPr>
      </w:pPr>
      <w:r>
        <w:rPr>
          <w:rFonts w:asciiTheme="minorHAnsi" w:hAnsiTheme="minorHAnsi" w:cstheme="minorHAnsi"/>
          <w:b/>
          <w:color w:val="612C69"/>
          <w:sz w:val="28"/>
          <w:szCs w:val="28"/>
        </w:rPr>
        <w:t xml:space="preserve">Ki </w:t>
      </w:r>
      <w:proofErr w:type="spellStart"/>
      <w:r>
        <w:rPr>
          <w:rFonts w:asciiTheme="minorHAnsi" w:hAnsiTheme="minorHAnsi" w:cstheme="minorHAnsi"/>
          <w:b/>
          <w:color w:val="612C69"/>
          <w:sz w:val="28"/>
          <w:szCs w:val="28"/>
        </w:rPr>
        <w:t>autū</w:t>
      </w:r>
      <w:proofErr w:type="spellEnd"/>
    </w:p>
    <w:p w14:paraId="6C2B5C4C" w14:textId="7F760B62" w:rsidR="00643E0C" w:rsidRPr="00252CC7" w:rsidRDefault="0082594F" w:rsidP="00917E67">
      <w:pPr>
        <w:pStyle w:val="ListParagraph"/>
        <w:numPr>
          <w:ilvl w:val="0"/>
          <w:numId w:val="34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bCs/>
          <w:lang w:val="fr-FR"/>
        </w:rPr>
      </w:pPr>
      <w:r w:rsidRPr="00252CC7">
        <w:rPr>
          <w:rFonts w:ascii="Calibri" w:eastAsia="Calibri" w:hAnsi="Calibri" w:cs="Times New Roman"/>
          <w:bCs/>
          <w:lang w:val="fr-FR"/>
        </w:rPr>
        <w:t xml:space="preserve">O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loo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iai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se </w:t>
      </w:r>
      <w:proofErr w:type="spellStart"/>
      <w:r w:rsidR="00E25847" w:rsidRPr="00252CC7">
        <w:rPr>
          <w:rFonts w:ascii="Calibri" w:eastAsia="Calibri" w:hAnsi="Calibri" w:cs="Times New Roman"/>
          <w:bCs/>
          <w:lang w:val="fr-FR"/>
        </w:rPr>
        <w:t>itulau</w:t>
      </w:r>
      <w:proofErr w:type="spellEnd"/>
      <w:r w:rsidR="00E25847"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="009117B5" w:rsidRPr="00252CC7">
        <w:rPr>
          <w:rFonts w:ascii="Calibri" w:eastAsia="Calibri" w:hAnsi="Calibri" w:cs="Times New Roman"/>
          <w:bCs/>
          <w:lang w:val="fr-FR"/>
        </w:rPr>
        <w:t>faapitoa</w:t>
      </w:r>
      <w:proofErr w:type="spellEnd"/>
      <w:r w:rsidR="009117B5" w:rsidRPr="00252CC7">
        <w:rPr>
          <w:rFonts w:ascii="Calibri" w:eastAsia="Calibri" w:hAnsi="Calibri" w:cs="Times New Roman"/>
          <w:bCs/>
          <w:lang w:val="fr-FR"/>
        </w:rPr>
        <w:t xml:space="preserve"> </w:t>
      </w:r>
      <w:r w:rsidR="00E1468C">
        <w:fldChar w:fldCharType="begin"/>
      </w:r>
      <w:r w:rsidR="00E1468C" w:rsidRPr="00E1468C">
        <w:rPr>
          <w:lang w:val="fr-FR"/>
        </w:rPr>
        <w:instrText xml:space="preserve"> HYPERLINK "https://www.ndiscommission.gov.au/participants/covid-19-people-disability" </w:instrText>
      </w:r>
      <w:r w:rsidR="00E1468C">
        <w:fldChar w:fldCharType="separate"/>
      </w:r>
      <w:r w:rsidR="00643E0C" w:rsidRPr="00252CC7">
        <w:rPr>
          <w:rStyle w:val="Hyperlink"/>
          <w:rFonts w:ascii="Calibri" w:eastAsia="Calibri" w:hAnsi="Calibri" w:cs="Times New Roman"/>
          <w:bCs/>
          <w:lang w:val="fr-FR"/>
        </w:rPr>
        <w:t>COVID-19 NDIS participant</w:t>
      </w:r>
      <w:r w:rsidR="00E1468C">
        <w:rPr>
          <w:rStyle w:val="Hyperlink"/>
          <w:rFonts w:ascii="Calibri" w:eastAsia="Calibri" w:hAnsi="Calibri" w:cs="Times New Roman"/>
          <w:bCs/>
          <w:lang w:val="fr-FR"/>
        </w:rPr>
        <w:fldChar w:fldCharType="end"/>
      </w:r>
      <w:r w:rsidR="009117B5" w:rsidRPr="00252CC7">
        <w:rPr>
          <w:rFonts w:ascii="Calibri" w:eastAsia="Calibri" w:hAnsi="Calibri" w:cs="Times New Roman"/>
          <w:bCs/>
          <w:lang w:val="fr-FR"/>
        </w:rPr>
        <w:t xml:space="preserve"> i </w:t>
      </w:r>
      <w:proofErr w:type="spellStart"/>
      <w:r w:rsidR="009117B5" w:rsidRPr="00252CC7">
        <w:rPr>
          <w:rFonts w:ascii="Calibri" w:eastAsia="Calibri" w:hAnsi="Calibri" w:cs="Times New Roman"/>
          <w:bCs/>
          <w:lang w:val="fr-FR"/>
        </w:rPr>
        <w:t>luga</w:t>
      </w:r>
      <w:proofErr w:type="spellEnd"/>
      <w:r w:rsidR="009117B5" w:rsidRPr="00252CC7">
        <w:rPr>
          <w:rFonts w:ascii="Calibri" w:eastAsia="Calibri" w:hAnsi="Calibri" w:cs="Times New Roman"/>
          <w:bCs/>
          <w:lang w:val="fr-FR"/>
        </w:rPr>
        <w:t xml:space="preserve"> o le matou </w:t>
      </w:r>
      <w:proofErr w:type="spellStart"/>
      <w:r w:rsidR="009117B5" w:rsidRPr="00252CC7">
        <w:rPr>
          <w:rFonts w:ascii="Calibri" w:eastAsia="Calibri" w:hAnsi="Calibri" w:cs="Times New Roman"/>
          <w:bCs/>
          <w:lang w:val="fr-FR"/>
        </w:rPr>
        <w:t>upega</w:t>
      </w:r>
      <w:proofErr w:type="spellEnd"/>
      <w:r w:rsidR="009117B5"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="009117B5" w:rsidRPr="00252CC7">
        <w:rPr>
          <w:rFonts w:ascii="Calibri" w:eastAsia="Calibri" w:hAnsi="Calibri" w:cs="Times New Roman"/>
          <w:bCs/>
          <w:lang w:val="fr-FR"/>
        </w:rPr>
        <w:t>tafa’ilagi</w:t>
      </w:r>
      <w:proofErr w:type="spellEnd"/>
    </w:p>
    <w:p w14:paraId="5680AEEB" w14:textId="59EA21D5" w:rsidR="00643E0C" w:rsidRPr="00252CC7" w:rsidRDefault="009117B5" w:rsidP="00917E67">
      <w:pPr>
        <w:pStyle w:val="ListParagraph"/>
        <w:numPr>
          <w:ilvl w:val="0"/>
          <w:numId w:val="34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bCs/>
          <w:lang w:val="fr-FR"/>
        </w:rPr>
      </w:pPr>
      <w:proofErr w:type="spellStart"/>
      <w:r w:rsidRPr="00252CC7">
        <w:rPr>
          <w:rFonts w:ascii="Calibri" w:eastAsia="Calibri" w:hAnsi="Calibri" w:cs="Times New Roman"/>
          <w:bCs/>
          <w:lang w:val="fr-FR"/>
        </w:rPr>
        <w:t>Aton</w:t>
      </w:r>
      <w:r w:rsidR="00643E0C" w:rsidRPr="00252CC7">
        <w:rPr>
          <w:rFonts w:ascii="Calibri" w:eastAsia="Calibri" w:hAnsi="Calibri" w:cs="Times New Roman"/>
          <w:bCs/>
          <w:lang w:val="fr-FR"/>
        </w:rPr>
        <w:t>u</w:t>
      </w:r>
      <w:proofErr w:type="spellEnd"/>
      <w:r w:rsidR="00643E0C"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ete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m</w:t>
      </w:r>
      <w:r w:rsidR="00643E0C" w:rsidRPr="00252CC7">
        <w:rPr>
          <w:rFonts w:ascii="Calibri" w:eastAsia="Calibri" w:hAnsi="Calibri" w:cs="Times New Roman"/>
          <w:bCs/>
          <w:lang w:val="fr-FR"/>
        </w:rPr>
        <w:t>a</w:t>
      </w:r>
      <w:r w:rsidRPr="00252CC7">
        <w:rPr>
          <w:rFonts w:ascii="Calibri" w:eastAsia="Calibri" w:hAnsi="Calibri" w:cs="Times New Roman"/>
          <w:bCs/>
          <w:lang w:val="fr-FR"/>
        </w:rPr>
        <w:t>ua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se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poto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masani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i </w:t>
      </w:r>
      <w:proofErr w:type="spellStart"/>
      <w:r w:rsidR="00643E0C" w:rsidRPr="00252CC7">
        <w:rPr>
          <w:rFonts w:ascii="Calibri" w:eastAsia="Calibri" w:hAnsi="Calibri" w:cs="Times New Roman"/>
          <w:bCs/>
          <w:lang w:val="fr-FR"/>
        </w:rPr>
        <w:t>n</w:t>
      </w:r>
      <w:r w:rsidRPr="00252CC7">
        <w:rPr>
          <w:rFonts w:ascii="Calibri" w:eastAsia="Calibri" w:hAnsi="Calibri" w:cs="Times New Roman"/>
          <w:bCs/>
          <w:lang w:val="fr-FR"/>
        </w:rPr>
        <w:t>isi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suiga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o au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auaunaga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ma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lagolago</w:t>
      </w:r>
      <w:proofErr w:type="spellEnd"/>
      <w:r w:rsidR="003B1BB4" w:rsidRPr="00252CC7">
        <w:rPr>
          <w:rFonts w:ascii="Calibri" w:eastAsia="Calibri" w:hAnsi="Calibri" w:cs="Times New Roman"/>
          <w:bCs/>
          <w:lang w:val="fr-FR"/>
        </w:rPr>
        <w:t xml:space="preserve"> </w:t>
      </w:r>
    </w:p>
    <w:p w14:paraId="21C34903" w14:textId="68FB3CF2" w:rsidR="00643E0C" w:rsidRPr="00252CC7" w:rsidRDefault="009117B5" w:rsidP="00917E67">
      <w:pPr>
        <w:pStyle w:val="ListParagraph"/>
        <w:numPr>
          <w:ilvl w:val="0"/>
          <w:numId w:val="34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bCs/>
          <w:lang w:val="fr-FR"/>
        </w:rPr>
      </w:pPr>
      <w:r w:rsidRPr="00252CC7">
        <w:rPr>
          <w:rFonts w:ascii="Calibri" w:eastAsia="Calibri" w:hAnsi="Calibri" w:cs="Times New Roman"/>
          <w:bCs/>
          <w:lang w:val="fr-FR"/>
        </w:rPr>
        <w:t>O l</w:t>
      </w:r>
      <w:r w:rsidR="00643E0C" w:rsidRPr="00252CC7">
        <w:rPr>
          <w:rFonts w:ascii="Calibri" w:eastAsia="Calibri" w:hAnsi="Calibri" w:cs="Times New Roman"/>
          <w:bCs/>
          <w:lang w:val="fr-FR"/>
        </w:rPr>
        <w:t xml:space="preserve">e </w:t>
      </w:r>
      <w:proofErr w:type="spellStart"/>
      <w:r w:rsidR="003B1BB4" w:rsidRPr="00252CC7">
        <w:rPr>
          <w:rFonts w:ascii="Calibri" w:eastAsia="Calibri" w:hAnsi="Calibri" w:cs="Times New Roman"/>
          <w:bCs/>
          <w:lang w:val="fr-FR"/>
        </w:rPr>
        <w:t>t</w:t>
      </w:r>
      <w:r w:rsidRPr="00252CC7">
        <w:rPr>
          <w:rFonts w:ascii="Calibri" w:eastAsia="Calibri" w:hAnsi="Calibri" w:cs="Times New Roman"/>
          <w:bCs/>
          <w:lang w:val="fr-FR"/>
        </w:rPr>
        <w:t>ele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ia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o </w:t>
      </w:r>
      <w:proofErr w:type="spellStart"/>
      <w:r w:rsidR="003B1BB4" w:rsidRPr="00252CC7">
        <w:rPr>
          <w:rFonts w:ascii="Calibri" w:eastAsia="Calibri" w:hAnsi="Calibri" w:cs="Times New Roman"/>
          <w:bCs/>
          <w:lang w:val="fr-FR"/>
        </w:rPr>
        <w:t>f</w:t>
      </w:r>
      <w:r w:rsidRPr="00252CC7">
        <w:rPr>
          <w:rFonts w:ascii="Calibri" w:eastAsia="Calibri" w:hAnsi="Calibri" w:cs="Times New Roman"/>
          <w:bCs/>
          <w:lang w:val="fr-FR"/>
        </w:rPr>
        <w:t>aa</w:t>
      </w:r>
      <w:r w:rsidR="003B1BB4" w:rsidRPr="00252CC7">
        <w:rPr>
          <w:rFonts w:ascii="Calibri" w:eastAsia="Calibri" w:hAnsi="Calibri" w:cs="Times New Roman"/>
          <w:bCs/>
          <w:lang w:val="fr-FR"/>
        </w:rPr>
        <w:t>mat</w:t>
      </w:r>
      <w:r w:rsidRPr="00252CC7">
        <w:rPr>
          <w:rFonts w:ascii="Calibri" w:eastAsia="Calibri" w:hAnsi="Calibri" w:cs="Times New Roman"/>
          <w:bCs/>
          <w:lang w:val="fr-FR"/>
        </w:rPr>
        <w:t>alaga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f</w:t>
      </w:r>
      <w:r w:rsidR="003B1BB4" w:rsidRPr="00252CC7">
        <w:rPr>
          <w:rFonts w:ascii="Calibri" w:eastAsia="Calibri" w:hAnsi="Calibri" w:cs="Times New Roman"/>
          <w:bCs/>
          <w:lang w:val="fr-FR"/>
        </w:rPr>
        <w:t>e</w:t>
      </w:r>
      <w:r w:rsidRPr="00252CC7">
        <w:rPr>
          <w:rFonts w:ascii="Calibri" w:eastAsia="Calibri" w:hAnsi="Calibri" w:cs="Times New Roman"/>
          <w:bCs/>
          <w:lang w:val="fr-FR"/>
        </w:rPr>
        <w:t>soasoani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ia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oe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tausi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ai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lou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saogalem</w:t>
      </w:r>
      <w:r w:rsidRPr="00252CC7">
        <w:rPr>
          <w:rFonts w:ascii="Calibri" w:eastAsia="Calibri" w:hAnsi="Calibri" w:cs="Calibri"/>
          <w:bCs/>
          <w:lang w:val="fr-FR"/>
        </w:rPr>
        <w:t>ū</w:t>
      </w:r>
      <w:proofErr w:type="spellEnd"/>
      <w:r w:rsidR="003B1BB4" w:rsidRPr="00252CC7">
        <w:rPr>
          <w:rFonts w:ascii="Calibri" w:eastAsia="Calibri" w:hAnsi="Calibri" w:cs="Times New Roman"/>
          <w:bCs/>
          <w:lang w:val="fr-FR"/>
        </w:rPr>
        <w:t xml:space="preserve"> </w:t>
      </w:r>
      <w:r w:rsidR="00900599" w:rsidRPr="00252CC7">
        <w:rPr>
          <w:rFonts w:ascii="Calibri" w:eastAsia="Calibri" w:hAnsi="Calibri" w:cs="Times New Roman"/>
          <w:bCs/>
          <w:lang w:val="fr-FR"/>
        </w:rPr>
        <w:t>m</w:t>
      </w:r>
      <w:r w:rsidR="003B1BB4" w:rsidRPr="00252CC7">
        <w:rPr>
          <w:rFonts w:ascii="Calibri" w:eastAsia="Calibri" w:hAnsi="Calibri" w:cs="Times New Roman"/>
          <w:bCs/>
          <w:lang w:val="fr-FR"/>
        </w:rPr>
        <w:t xml:space="preserve">a </w:t>
      </w:r>
      <w:proofErr w:type="spellStart"/>
      <w:r w:rsidR="003B1BB4" w:rsidRPr="00252CC7">
        <w:rPr>
          <w:rFonts w:ascii="Calibri" w:eastAsia="Calibri" w:hAnsi="Calibri" w:cs="Times New Roman"/>
          <w:bCs/>
          <w:lang w:val="fr-FR"/>
        </w:rPr>
        <w:t>t</w:t>
      </w:r>
      <w:r w:rsidR="00900599" w:rsidRPr="00252CC7">
        <w:rPr>
          <w:rFonts w:ascii="Calibri" w:eastAsia="Calibri" w:hAnsi="Calibri" w:cs="Times New Roman"/>
          <w:bCs/>
          <w:lang w:val="fr-FR"/>
        </w:rPr>
        <w:t>a’u</w:t>
      </w:r>
      <w:proofErr w:type="spellEnd"/>
      <w:r w:rsidR="00900599" w:rsidRPr="00252CC7">
        <w:rPr>
          <w:rFonts w:ascii="Calibri" w:eastAsia="Calibri" w:hAnsi="Calibri" w:cs="Times New Roman"/>
          <w:bCs/>
          <w:lang w:val="fr-FR"/>
        </w:rPr>
        <w:t xml:space="preserve"> i </w:t>
      </w:r>
      <w:proofErr w:type="spellStart"/>
      <w:r w:rsidR="00900599" w:rsidRPr="00252CC7">
        <w:rPr>
          <w:rFonts w:ascii="Calibri" w:eastAsia="Calibri" w:hAnsi="Calibri" w:cs="Times New Roman"/>
          <w:bCs/>
          <w:lang w:val="fr-FR"/>
        </w:rPr>
        <w:t>isi</w:t>
      </w:r>
      <w:proofErr w:type="spellEnd"/>
      <w:r w:rsidR="00900599"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="00900599" w:rsidRPr="00252CC7">
        <w:rPr>
          <w:rFonts w:ascii="Calibri" w:eastAsia="Calibri" w:hAnsi="Calibri" w:cs="Times New Roman"/>
          <w:bCs/>
          <w:lang w:val="fr-FR"/>
        </w:rPr>
        <w:t>tagata</w:t>
      </w:r>
      <w:proofErr w:type="spellEnd"/>
      <w:r w:rsidR="00900599" w:rsidRPr="00252CC7">
        <w:rPr>
          <w:rFonts w:ascii="Calibri" w:eastAsia="Calibri" w:hAnsi="Calibri" w:cs="Times New Roman"/>
          <w:bCs/>
          <w:lang w:val="fr-FR"/>
        </w:rPr>
        <w:t xml:space="preserve"> me</w:t>
      </w:r>
      <w:r w:rsidR="003B1BB4" w:rsidRPr="00252CC7">
        <w:rPr>
          <w:rFonts w:ascii="Calibri" w:eastAsia="Calibri" w:hAnsi="Calibri" w:cs="Times New Roman"/>
          <w:bCs/>
          <w:lang w:val="fr-FR"/>
        </w:rPr>
        <w:t xml:space="preserve">a e </w:t>
      </w:r>
      <w:proofErr w:type="spellStart"/>
      <w:r w:rsidR="00900599" w:rsidRPr="00252CC7">
        <w:rPr>
          <w:rFonts w:ascii="Calibri" w:eastAsia="Calibri" w:hAnsi="Calibri" w:cs="Times New Roman"/>
          <w:bCs/>
          <w:lang w:val="fr-FR"/>
        </w:rPr>
        <w:t>f</w:t>
      </w:r>
      <w:r w:rsidR="003B1BB4" w:rsidRPr="00252CC7">
        <w:rPr>
          <w:rFonts w:ascii="Calibri" w:eastAsia="Calibri" w:hAnsi="Calibri" w:cs="Times New Roman"/>
          <w:bCs/>
          <w:lang w:val="fr-FR"/>
        </w:rPr>
        <w:t>a</w:t>
      </w:r>
      <w:r w:rsidR="00900599" w:rsidRPr="00252CC7">
        <w:rPr>
          <w:rFonts w:ascii="Calibri" w:eastAsia="Calibri" w:hAnsi="Calibri" w:cs="Times New Roman"/>
          <w:bCs/>
          <w:lang w:val="fr-FR"/>
        </w:rPr>
        <w:t>i</w:t>
      </w:r>
      <w:proofErr w:type="spellEnd"/>
      <w:r w:rsidR="003B1BB4"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="00900599" w:rsidRPr="00252CC7">
        <w:rPr>
          <w:rFonts w:ascii="Calibri" w:eastAsia="Calibri" w:hAnsi="Calibri" w:cs="Times New Roman"/>
          <w:bCs/>
          <w:lang w:val="fr-FR"/>
        </w:rPr>
        <w:t>pe</w:t>
      </w:r>
      <w:proofErr w:type="spellEnd"/>
      <w:r w:rsidR="00900599" w:rsidRPr="00252CC7">
        <w:rPr>
          <w:rFonts w:ascii="Calibri" w:eastAsia="Calibri" w:hAnsi="Calibri" w:cs="Times New Roman"/>
          <w:bCs/>
          <w:lang w:val="fr-FR"/>
        </w:rPr>
        <w:t xml:space="preserve"> a </w:t>
      </w:r>
      <w:proofErr w:type="spellStart"/>
      <w:r w:rsidR="00900599" w:rsidRPr="00252CC7">
        <w:rPr>
          <w:rFonts w:ascii="Calibri" w:eastAsia="Calibri" w:hAnsi="Calibri" w:cs="Times New Roman"/>
          <w:bCs/>
          <w:lang w:val="fr-FR"/>
        </w:rPr>
        <w:t>latou</w:t>
      </w:r>
      <w:proofErr w:type="spellEnd"/>
      <w:r w:rsidR="00900599"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="00900599" w:rsidRPr="00252CC7">
        <w:rPr>
          <w:rFonts w:ascii="Calibri" w:eastAsia="Calibri" w:hAnsi="Calibri" w:cs="Times New Roman"/>
          <w:bCs/>
          <w:lang w:val="fr-FR"/>
        </w:rPr>
        <w:t>lagolago</w:t>
      </w:r>
      <w:proofErr w:type="spellEnd"/>
      <w:r w:rsidR="00900599" w:rsidRPr="00252CC7">
        <w:rPr>
          <w:rFonts w:ascii="Calibri" w:eastAsia="Calibri" w:hAnsi="Calibri" w:cs="Times New Roman"/>
          <w:bCs/>
          <w:lang w:val="fr-FR"/>
        </w:rPr>
        <w:t xml:space="preserve"> m</w:t>
      </w:r>
      <w:r w:rsidR="003B1BB4" w:rsidRPr="00252CC7">
        <w:rPr>
          <w:rFonts w:ascii="Calibri" w:eastAsia="Calibri" w:hAnsi="Calibri" w:cs="Times New Roman"/>
          <w:bCs/>
          <w:lang w:val="fr-FR"/>
        </w:rPr>
        <w:t xml:space="preserve">o </w:t>
      </w:r>
      <w:proofErr w:type="spellStart"/>
      <w:r w:rsidR="003B1BB4" w:rsidRPr="00252CC7">
        <w:rPr>
          <w:rFonts w:ascii="Calibri" w:eastAsia="Calibri" w:hAnsi="Calibri" w:cs="Times New Roman"/>
          <w:bCs/>
          <w:lang w:val="fr-FR"/>
        </w:rPr>
        <w:t>o</w:t>
      </w:r>
      <w:r w:rsidR="00900599" w:rsidRPr="00252CC7">
        <w:rPr>
          <w:rFonts w:ascii="Calibri" w:eastAsia="Calibri" w:hAnsi="Calibri" w:cs="Times New Roman"/>
          <w:bCs/>
          <w:lang w:val="fr-FR"/>
        </w:rPr>
        <w:t>e</w:t>
      </w:r>
      <w:proofErr w:type="spellEnd"/>
    </w:p>
    <w:p w14:paraId="1D4BDA1F" w14:textId="0085AEC9" w:rsidR="00742A08" w:rsidRPr="00252CC7" w:rsidRDefault="00900599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</w:pPr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E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logoina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p</w:t>
      </w:r>
      <w:r w:rsidR="00643E0C"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e</w:t>
      </w:r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a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lo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</w:t>
      </w:r>
      <w:proofErr w:type="spellStart"/>
      <w:r w:rsidR="00643E0C"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ou</w:t>
      </w:r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tou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mamalu</w:t>
      </w:r>
      <w:proofErr w:type="spellEnd"/>
    </w:p>
    <w:p w14:paraId="49CF906B" w14:textId="352417F5" w:rsidR="00643E0C" w:rsidRPr="00252CC7" w:rsidRDefault="00900599" w:rsidP="00643E0C">
      <w:pPr>
        <w:spacing w:before="120" w:after="120" w:line="259" w:lineRule="auto"/>
        <w:rPr>
          <w:rFonts w:ascii="Calibri" w:eastAsia="Calibri" w:hAnsi="Calibri" w:cs="Arial"/>
          <w:lang w:val="fr-FR"/>
        </w:rPr>
      </w:pPr>
      <w:r w:rsidRPr="00252CC7">
        <w:rPr>
          <w:rFonts w:ascii="Calibri" w:eastAsia="Calibri" w:hAnsi="Calibri" w:cs="Arial"/>
          <w:lang w:val="fr-FR"/>
        </w:rPr>
        <w:t>M</w:t>
      </w:r>
      <w:r w:rsidR="00643E0C" w:rsidRPr="00252CC7">
        <w:rPr>
          <w:rFonts w:ascii="Calibri" w:eastAsia="Calibri" w:hAnsi="Calibri" w:cs="Arial"/>
          <w:lang w:val="fr-FR"/>
        </w:rPr>
        <w:t xml:space="preserve">o </w:t>
      </w:r>
      <w:proofErr w:type="spellStart"/>
      <w:r w:rsidRPr="00252CC7">
        <w:rPr>
          <w:rFonts w:ascii="Calibri" w:eastAsia="Calibri" w:hAnsi="Calibri" w:cs="Arial"/>
          <w:lang w:val="fr-FR"/>
        </w:rPr>
        <w:t>f</w:t>
      </w:r>
      <w:r w:rsidR="00643E0C" w:rsidRPr="00252CC7">
        <w:rPr>
          <w:rFonts w:ascii="Calibri" w:eastAsia="Calibri" w:hAnsi="Calibri" w:cs="Arial"/>
          <w:lang w:val="fr-FR"/>
        </w:rPr>
        <w:t>e</w:t>
      </w:r>
      <w:r w:rsidRPr="00252CC7">
        <w:rPr>
          <w:rFonts w:ascii="Calibri" w:eastAsia="Calibri" w:hAnsi="Calibri" w:cs="Arial"/>
          <w:lang w:val="fr-FR"/>
        </w:rPr>
        <w:t>soasoani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i </w:t>
      </w:r>
      <w:r w:rsidR="00643E0C" w:rsidRPr="00252CC7">
        <w:rPr>
          <w:rFonts w:ascii="Calibri" w:eastAsia="Calibri" w:hAnsi="Calibri" w:cs="Arial"/>
          <w:lang w:val="fr-FR"/>
        </w:rPr>
        <w:t>l</w:t>
      </w:r>
      <w:r w:rsidRPr="00252CC7">
        <w:rPr>
          <w:rFonts w:ascii="Calibri" w:eastAsia="Calibri" w:hAnsi="Calibri" w:cs="Arial"/>
          <w:lang w:val="fr-FR"/>
        </w:rPr>
        <w:t>e</w:t>
      </w:r>
      <w:r w:rsidR="00643E0C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Arial"/>
          <w:lang w:val="fr-FR"/>
        </w:rPr>
        <w:t>logoina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Arial"/>
          <w:lang w:val="fr-FR"/>
        </w:rPr>
        <w:t>ma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le </w:t>
      </w:r>
      <w:proofErr w:type="spellStart"/>
      <w:r w:rsidRPr="00252CC7">
        <w:rPr>
          <w:rFonts w:ascii="Calibri" w:eastAsia="Calibri" w:hAnsi="Calibri" w:cs="Arial"/>
          <w:lang w:val="fr-FR"/>
        </w:rPr>
        <w:t>lagolagoina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Arial"/>
          <w:lang w:val="fr-FR"/>
        </w:rPr>
        <w:t>oe</w:t>
      </w:r>
      <w:proofErr w:type="spellEnd"/>
      <w:r w:rsidR="00643E0C" w:rsidRPr="00252CC7">
        <w:rPr>
          <w:rFonts w:ascii="Calibri" w:eastAsia="Calibri" w:hAnsi="Calibri" w:cs="Arial"/>
          <w:lang w:val="fr-FR"/>
        </w:rPr>
        <w:t xml:space="preserve"> </w:t>
      </w:r>
      <w:r w:rsidR="00CF5117" w:rsidRPr="00252CC7">
        <w:rPr>
          <w:rFonts w:ascii="Calibri" w:eastAsia="Calibri" w:hAnsi="Calibri" w:cs="Arial"/>
          <w:lang w:val="fr-FR"/>
        </w:rPr>
        <w:t>i</w:t>
      </w:r>
      <w:r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Arial"/>
          <w:lang w:val="fr-FR"/>
        </w:rPr>
        <w:t>taimi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o le </w:t>
      </w:r>
      <w:proofErr w:type="spellStart"/>
      <w:r w:rsidR="00CF5117" w:rsidRPr="00252CC7">
        <w:rPr>
          <w:rFonts w:ascii="Calibri" w:eastAsia="Calibri" w:hAnsi="Calibri" w:cs="Arial"/>
          <w:lang w:val="fr-FR"/>
        </w:rPr>
        <w:t>faama’i</w:t>
      </w:r>
      <w:proofErr w:type="spellEnd"/>
      <w:r w:rsidR="00CF5117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CF5117" w:rsidRPr="00252CC7">
        <w:rPr>
          <w:rFonts w:ascii="Calibri" w:eastAsia="Calibri" w:hAnsi="Calibri" w:cs="Arial"/>
          <w:lang w:val="fr-FR"/>
        </w:rPr>
        <w:t>pipisi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i le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lalolagi</w:t>
      </w:r>
      <w:proofErr w:type="spellEnd"/>
      <w:r w:rsidR="00CF5117" w:rsidRPr="00252CC7">
        <w:rPr>
          <w:rFonts w:ascii="Calibri" w:eastAsia="Calibri" w:hAnsi="Calibri" w:cs="Arial"/>
          <w:lang w:val="fr-FR"/>
        </w:rPr>
        <w:t xml:space="preserve"> </w:t>
      </w:r>
      <w:r w:rsidRPr="00252CC7">
        <w:rPr>
          <w:rFonts w:ascii="Calibri" w:eastAsia="Calibri" w:hAnsi="Calibri" w:cs="Arial"/>
          <w:lang w:val="fr-FR"/>
        </w:rPr>
        <w:t>K</w:t>
      </w:r>
      <w:r w:rsidR="00643E0C" w:rsidRPr="00252CC7">
        <w:rPr>
          <w:rFonts w:ascii="Calibri" w:eastAsia="Calibri" w:hAnsi="Calibri" w:cs="Arial"/>
          <w:lang w:val="fr-FR"/>
        </w:rPr>
        <w:t>OVI</w:t>
      </w:r>
      <w:r w:rsidRPr="00252CC7">
        <w:rPr>
          <w:rFonts w:ascii="Calibri" w:eastAsia="Calibri" w:hAnsi="Calibri" w:cs="Arial"/>
          <w:lang w:val="fr-FR"/>
        </w:rPr>
        <w:t>TI</w:t>
      </w:r>
      <w:r w:rsidR="00643E0C" w:rsidRPr="00252CC7">
        <w:rPr>
          <w:rFonts w:ascii="Calibri" w:eastAsia="Calibri" w:hAnsi="Calibri" w:cs="Arial"/>
          <w:lang w:val="fr-FR"/>
        </w:rPr>
        <w:t xml:space="preserve">-19, </w:t>
      </w:r>
      <w:proofErr w:type="spellStart"/>
      <w:r w:rsidR="00CF5117" w:rsidRPr="00252CC7">
        <w:rPr>
          <w:rFonts w:ascii="Calibri" w:eastAsia="Calibri" w:hAnsi="Calibri" w:cs="Arial"/>
          <w:lang w:val="fr-FR"/>
        </w:rPr>
        <w:t>ua</w:t>
      </w:r>
      <w:proofErr w:type="spellEnd"/>
      <w:r w:rsidR="00CF5117" w:rsidRPr="00252CC7">
        <w:rPr>
          <w:rFonts w:ascii="Calibri" w:eastAsia="Calibri" w:hAnsi="Calibri" w:cs="Arial"/>
          <w:lang w:val="fr-FR"/>
        </w:rPr>
        <w:t xml:space="preserve"> matou </w:t>
      </w:r>
      <w:proofErr w:type="spellStart"/>
      <w:r w:rsidR="00CF5117" w:rsidRPr="00252CC7">
        <w:rPr>
          <w:rFonts w:ascii="Calibri" w:eastAsia="Calibri" w:hAnsi="Calibri" w:cs="Arial"/>
          <w:lang w:val="fr-FR"/>
        </w:rPr>
        <w:t>fa</w:t>
      </w:r>
      <w:r w:rsidR="00643E0C" w:rsidRPr="00252CC7">
        <w:rPr>
          <w:rFonts w:ascii="Calibri" w:eastAsia="Calibri" w:hAnsi="Calibri" w:cs="Arial"/>
          <w:lang w:val="fr-FR"/>
        </w:rPr>
        <w:t>av</w:t>
      </w:r>
      <w:r w:rsidR="00CF5117" w:rsidRPr="00252CC7">
        <w:rPr>
          <w:rFonts w:ascii="Calibri" w:eastAsia="Calibri" w:hAnsi="Calibri" w:cs="Arial"/>
          <w:lang w:val="fr-FR"/>
        </w:rPr>
        <w:t>a</w:t>
      </w:r>
      <w:r w:rsidR="00643E0C" w:rsidRPr="00252CC7">
        <w:rPr>
          <w:rFonts w:ascii="Calibri" w:eastAsia="Calibri" w:hAnsi="Calibri" w:cs="Arial"/>
          <w:lang w:val="fr-FR"/>
        </w:rPr>
        <w:t>e</w:t>
      </w:r>
      <w:r w:rsidR="00CF5117" w:rsidRPr="00252CC7">
        <w:rPr>
          <w:rFonts w:ascii="Calibri" w:eastAsia="Calibri" w:hAnsi="Calibri" w:cs="Arial"/>
          <w:lang w:val="fr-FR"/>
        </w:rPr>
        <w:t>ina</w:t>
      </w:r>
      <w:proofErr w:type="spellEnd"/>
      <w:r w:rsidR="00CF5117" w:rsidRPr="00252CC7">
        <w:rPr>
          <w:rFonts w:ascii="Calibri" w:eastAsia="Calibri" w:hAnsi="Calibri" w:cs="Arial"/>
          <w:lang w:val="fr-FR"/>
        </w:rPr>
        <w:t xml:space="preserve"> se</w:t>
      </w:r>
      <w:r w:rsidR="00643E0C" w:rsidRPr="00252CC7">
        <w:rPr>
          <w:rFonts w:ascii="Calibri" w:eastAsia="Calibri" w:hAnsi="Calibri" w:cs="Arial"/>
          <w:lang w:val="fr-FR"/>
        </w:rPr>
        <w:t xml:space="preserve"> </w:t>
      </w:r>
      <w:r w:rsidR="00E1468C">
        <w:fldChar w:fldCharType="begin"/>
      </w:r>
      <w:r w:rsidR="00E1468C" w:rsidRPr="00E1468C">
        <w:rPr>
          <w:lang w:val="fr-FR"/>
        </w:rPr>
        <w:instrText xml:space="preserve"> HYPERLINK "https://www.ndiscommission.gov.au/participants/covid-19-people-disability" </w:instrText>
      </w:r>
      <w:r w:rsidR="00E1468C">
        <w:fldChar w:fldCharType="separate"/>
      </w:r>
      <w:proofErr w:type="spellStart"/>
      <w:r w:rsidR="00643E0C" w:rsidRPr="00252CC7">
        <w:rPr>
          <w:rStyle w:val="Hyperlink"/>
          <w:rFonts w:ascii="Calibri" w:eastAsia="Calibri" w:hAnsi="Calibri" w:cs="Arial"/>
          <w:lang w:val="fr-FR"/>
        </w:rPr>
        <w:t>dedicated</w:t>
      </w:r>
      <w:proofErr w:type="spellEnd"/>
      <w:r w:rsidR="00643E0C" w:rsidRPr="00252CC7">
        <w:rPr>
          <w:rStyle w:val="Hyperlink"/>
          <w:rFonts w:ascii="Calibri" w:eastAsia="Calibri" w:hAnsi="Calibri" w:cs="Arial"/>
          <w:lang w:val="fr-FR"/>
        </w:rPr>
        <w:t xml:space="preserve"> NDIS participant </w:t>
      </w:r>
      <w:proofErr w:type="spellStart"/>
      <w:r w:rsidR="00643E0C" w:rsidRPr="00252CC7">
        <w:rPr>
          <w:rStyle w:val="Hyperlink"/>
          <w:rFonts w:ascii="Calibri" w:eastAsia="Calibri" w:hAnsi="Calibri" w:cs="Arial"/>
          <w:lang w:val="fr-FR"/>
        </w:rPr>
        <w:t>webpage</w:t>
      </w:r>
      <w:proofErr w:type="spellEnd"/>
      <w:r w:rsidR="00E1468C">
        <w:rPr>
          <w:rStyle w:val="Hyperlink"/>
          <w:rFonts w:ascii="Calibri" w:eastAsia="Calibri" w:hAnsi="Calibri" w:cs="Arial"/>
          <w:lang w:val="fr-FR"/>
        </w:rPr>
        <w:fldChar w:fldCharType="end"/>
      </w:r>
      <w:r w:rsidR="00643E0C" w:rsidRPr="00252CC7">
        <w:rPr>
          <w:rFonts w:ascii="Calibri" w:eastAsia="Calibri" w:hAnsi="Calibri" w:cs="Arial"/>
          <w:color w:val="0070C0"/>
          <w:lang w:val="fr-FR"/>
        </w:rPr>
        <w:t xml:space="preserve"> </w:t>
      </w:r>
      <w:proofErr w:type="spellStart"/>
      <w:r w:rsidR="00CF5117" w:rsidRPr="00252CC7">
        <w:rPr>
          <w:rFonts w:ascii="Calibri" w:eastAsia="Calibri" w:hAnsi="Calibri" w:cs="Arial"/>
          <w:lang w:val="fr-FR"/>
        </w:rPr>
        <w:t>ua</w:t>
      </w:r>
      <w:proofErr w:type="spellEnd"/>
      <w:r w:rsidR="00CF5117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CF5117" w:rsidRPr="00252CC7">
        <w:rPr>
          <w:rFonts w:ascii="Calibri" w:eastAsia="Calibri" w:hAnsi="Calibri" w:cs="Arial"/>
          <w:lang w:val="fr-FR"/>
        </w:rPr>
        <w:t>fetaula’i</w:t>
      </w:r>
      <w:proofErr w:type="spellEnd"/>
      <w:r w:rsidR="00CF5117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CF5117" w:rsidRPr="00252CC7">
        <w:rPr>
          <w:rFonts w:ascii="Calibri" w:eastAsia="Calibri" w:hAnsi="Calibri" w:cs="Arial"/>
          <w:lang w:val="fr-FR"/>
        </w:rPr>
        <w:t>a</w:t>
      </w:r>
      <w:r w:rsidR="00643E0C" w:rsidRPr="00252CC7">
        <w:rPr>
          <w:rFonts w:ascii="Calibri" w:eastAsia="Calibri" w:hAnsi="Calibri" w:cs="Arial"/>
          <w:lang w:val="fr-FR"/>
        </w:rPr>
        <w:t>t</w:t>
      </w:r>
      <w:r w:rsidR="00CF5117" w:rsidRPr="00252CC7">
        <w:rPr>
          <w:rFonts w:ascii="Calibri" w:eastAsia="Calibri" w:hAnsi="Calibri" w:cs="Arial"/>
          <w:lang w:val="fr-FR"/>
        </w:rPr>
        <w:t>u</w:t>
      </w:r>
      <w:proofErr w:type="spellEnd"/>
      <w:r w:rsidR="00643E0C" w:rsidRPr="00252CC7">
        <w:rPr>
          <w:rFonts w:ascii="Calibri" w:eastAsia="Calibri" w:hAnsi="Calibri" w:cs="Arial"/>
          <w:lang w:val="fr-FR"/>
        </w:rPr>
        <w:t xml:space="preserve"> </w:t>
      </w:r>
      <w:r w:rsidR="00CF5117" w:rsidRPr="00252CC7">
        <w:rPr>
          <w:rFonts w:ascii="Calibri" w:eastAsia="Calibri" w:hAnsi="Calibri" w:cs="Arial"/>
          <w:lang w:val="fr-FR"/>
        </w:rPr>
        <w:t xml:space="preserve">i </w:t>
      </w:r>
      <w:proofErr w:type="spellStart"/>
      <w:r w:rsidR="00CF5117" w:rsidRPr="00252CC7">
        <w:rPr>
          <w:rFonts w:ascii="Calibri" w:eastAsia="Calibri" w:hAnsi="Calibri" w:cs="Arial"/>
          <w:lang w:val="fr-FR"/>
        </w:rPr>
        <w:t>alag</w:t>
      </w:r>
      <w:r w:rsidR="00CF5117" w:rsidRPr="00252CC7">
        <w:rPr>
          <w:rFonts w:ascii="Calibri" w:eastAsia="Calibri" w:hAnsi="Calibri" w:cs="Calibri"/>
          <w:lang w:val="fr-FR"/>
        </w:rPr>
        <w:t>ā</w:t>
      </w:r>
      <w:r w:rsidR="00CF5117" w:rsidRPr="00252CC7">
        <w:rPr>
          <w:rFonts w:ascii="Calibri" w:eastAsia="Calibri" w:hAnsi="Calibri" w:cs="Arial"/>
          <w:lang w:val="fr-FR"/>
        </w:rPr>
        <w:t>’oa</w:t>
      </w:r>
      <w:proofErr w:type="spellEnd"/>
      <w:r w:rsidR="00643E0C" w:rsidRPr="00252CC7">
        <w:rPr>
          <w:rFonts w:ascii="Calibri" w:eastAsia="Calibri" w:hAnsi="Calibri" w:cs="Arial"/>
          <w:lang w:val="fr-FR"/>
        </w:rPr>
        <w:t xml:space="preserve"> </w:t>
      </w:r>
      <w:r w:rsidR="00CF5117" w:rsidRPr="00252CC7">
        <w:rPr>
          <w:rFonts w:ascii="Calibri" w:eastAsia="Calibri" w:hAnsi="Calibri" w:cs="Arial"/>
          <w:lang w:val="fr-FR"/>
        </w:rPr>
        <w:t>m</w:t>
      </w:r>
      <w:r w:rsidR="00643E0C" w:rsidRPr="00252CC7">
        <w:rPr>
          <w:rFonts w:ascii="Calibri" w:eastAsia="Calibri" w:hAnsi="Calibri" w:cs="Arial"/>
          <w:lang w:val="fr-FR"/>
        </w:rPr>
        <w:t xml:space="preserve">a </w:t>
      </w:r>
      <w:proofErr w:type="spellStart"/>
      <w:r w:rsidR="00CF5117" w:rsidRPr="00252CC7">
        <w:rPr>
          <w:rFonts w:ascii="Calibri" w:eastAsia="Calibri" w:hAnsi="Calibri" w:cs="Arial"/>
          <w:lang w:val="fr-FR"/>
        </w:rPr>
        <w:t>talafou</w:t>
      </w:r>
      <w:proofErr w:type="spellEnd"/>
      <w:r w:rsidR="00CF5117" w:rsidRPr="00252CC7">
        <w:rPr>
          <w:rFonts w:ascii="Calibri" w:eastAsia="Calibri" w:hAnsi="Calibri" w:cs="Arial"/>
          <w:lang w:val="fr-FR"/>
        </w:rPr>
        <w:t xml:space="preserve"> e </w:t>
      </w:r>
      <w:proofErr w:type="spellStart"/>
      <w:r w:rsidR="00643E0C" w:rsidRPr="00252CC7">
        <w:rPr>
          <w:rFonts w:ascii="Calibri" w:eastAsia="Calibri" w:hAnsi="Calibri" w:cs="Arial"/>
          <w:lang w:val="fr-FR"/>
        </w:rPr>
        <w:t>u</w:t>
      </w:r>
      <w:r w:rsidR="00CF5117" w:rsidRPr="00252CC7">
        <w:rPr>
          <w:rFonts w:ascii="Calibri" w:eastAsia="Calibri" w:hAnsi="Calibri" w:cs="Arial"/>
          <w:lang w:val="fr-FR"/>
        </w:rPr>
        <w:t>iga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i le</w:t>
      </w:r>
      <w:r w:rsidR="00CF5117" w:rsidRPr="00252CC7">
        <w:rPr>
          <w:rFonts w:ascii="Calibri" w:eastAsia="Calibri" w:hAnsi="Calibri" w:cs="Arial"/>
          <w:lang w:val="fr-FR"/>
        </w:rPr>
        <w:t xml:space="preserve"> </w:t>
      </w:r>
      <w:r w:rsidRPr="00252CC7">
        <w:rPr>
          <w:rFonts w:ascii="Calibri" w:eastAsia="Calibri" w:hAnsi="Calibri" w:cs="Arial"/>
          <w:lang w:val="fr-FR"/>
        </w:rPr>
        <w:t>K</w:t>
      </w:r>
      <w:r w:rsidR="00643E0C" w:rsidRPr="00252CC7">
        <w:rPr>
          <w:rFonts w:ascii="Calibri" w:eastAsia="Calibri" w:hAnsi="Calibri" w:cs="Arial"/>
          <w:lang w:val="fr-FR"/>
        </w:rPr>
        <w:t>OVI</w:t>
      </w:r>
      <w:r w:rsidRPr="00252CC7">
        <w:rPr>
          <w:rFonts w:ascii="Calibri" w:eastAsia="Calibri" w:hAnsi="Calibri" w:cs="Arial"/>
          <w:lang w:val="fr-FR"/>
        </w:rPr>
        <w:t>TI</w:t>
      </w:r>
      <w:r w:rsidR="00643E0C" w:rsidRPr="00252CC7">
        <w:rPr>
          <w:rFonts w:ascii="Calibri" w:eastAsia="Calibri" w:hAnsi="Calibri" w:cs="Arial"/>
          <w:lang w:val="fr-FR"/>
        </w:rPr>
        <w:t xml:space="preserve">-19. </w:t>
      </w:r>
    </w:p>
    <w:p w14:paraId="3AE44777" w14:textId="2D27B997" w:rsidR="00643E0C" w:rsidRPr="00643E0C" w:rsidRDefault="00CF5117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r w:rsidRPr="00252CC7">
        <w:rPr>
          <w:rFonts w:ascii="Calibri" w:eastAsia="Calibri" w:hAnsi="Calibri" w:cs="Arial"/>
          <w:lang w:val="fr-FR"/>
        </w:rPr>
        <w:t xml:space="preserve">O </w:t>
      </w:r>
      <w:proofErr w:type="spellStart"/>
      <w:r w:rsidRPr="00252CC7">
        <w:rPr>
          <w:rFonts w:ascii="Calibri" w:eastAsia="Calibri" w:hAnsi="Calibri" w:cs="Arial"/>
          <w:lang w:val="fr-FR"/>
        </w:rPr>
        <w:t>faamatalaga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Arial"/>
          <w:lang w:val="fr-FR"/>
        </w:rPr>
        <w:t>faapitoa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o le </w:t>
      </w:r>
      <w:proofErr w:type="spellStart"/>
      <w:r w:rsidRPr="00252CC7">
        <w:rPr>
          <w:rFonts w:ascii="Calibri" w:eastAsia="Calibri" w:hAnsi="Calibri" w:cs="Arial"/>
          <w:lang w:val="fr-FR"/>
        </w:rPr>
        <w:t>faama’i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Arial"/>
          <w:lang w:val="fr-FR"/>
        </w:rPr>
        <w:t>p</w:t>
      </w:r>
      <w:r w:rsidR="00643E0C" w:rsidRPr="00252CC7">
        <w:rPr>
          <w:rFonts w:ascii="Calibri" w:eastAsia="Calibri" w:hAnsi="Calibri" w:cs="Arial"/>
          <w:lang w:val="fr-FR"/>
        </w:rPr>
        <w:t>i</w:t>
      </w:r>
      <w:r w:rsidRPr="00252CC7">
        <w:rPr>
          <w:rFonts w:ascii="Calibri" w:eastAsia="Calibri" w:hAnsi="Calibri" w:cs="Arial"/>
          <w:lang w:val="fr-FR"/>
        </w:rPr>
        <w:t>pi</w:t>
      </w:r>
      <w:r w:rsidR="00643E0C" w:rsidRPr="00252CC7">
        <w:rPr>
          <w:rFonts w:ascii="Calibri" w:eastAsia="Calibri" w:hAnsi="Calibri" w:cs="Arial"/>
          <w:lang w:val="fr-FR"/>
        </w:rPr>
        <w:t>s</w:t>
      </w:r>
      <w:r w:rsidRPr="00252CC7">
        <w:rPr>
          <w:rFonts w:ascii="Calibri" w:eastAsia="Calibri" w:hAnsi="Calibri" w:cs="Arial"/>
          <w:lang w:val="fr-FR"/>
        </w:rPr>
        <w:t>i</w:t>
      </w:r>
      <w:proofErr w:type="spellEnd"/>
      <w:r w:rsidR="00643E0C" w:rsidRPr="00252CC7">
        <w:rPr>
          <w:rFonts w:ascii="Calibri" w:eastAsia="Calibri" w:hAnsi="Calibri" w:cs="Arial"/>
          <w:lang w:val="fr-FR"/>
        </w:rPr>
        <w:t xml:space="preserve"> </w:t>
      </w:r>
      <w:r w:rsidR="005731BF" w:rsidRPr="00252CC7">
        <w:rPr>
          <w:rFonts w:ascii="Calibri" w:eastAsia="Calibri" w:hAnsi="Calibri" w:cs="Arial"/>
          <w:lang w:val="fr-FR"/>
        </w:rPr>
        <w:t xml:space="preserve">i le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lalolagi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ua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i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luga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o le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upega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tafa’ilagi</w:t>
      </w:r>
      <w:proofErr w:type="spellEnd"/>
      <w:r w:rsidR="00643E0C" w:rsidRPr="00252CC7">
        <w:rPr>
          <w:rFonts w:ascii="Calibri" w:eastAsia="Calibri" w:hAnsi="Calibri" w:cs="Arial"/>
          <w:lang w:val="fr-FR"/>
        </w:rPr>
        <w:t xml:space="preserve">, </w:t>
      </w:r>
      <w:r w:rsidR="005731BF" w:rsidRPr="00252CC7">
        <w:rPr>
          <w:rFonts w:ascii="Calibri" w:eastAsia="Calibri" w:hAnsi="Calibri" w:cs="Arial"/>
          <w:lang w:val="fr-FR"/>
        </w:rPr>
        <w:t>m</w:t>
      </w:r>
      <w:r w:rsidR="00643E0C" w:rsidRPr="00252CC7">
        <w:rPr>
          <w:rFonts w:ascii="Calibri" w:eastAsia="Calibri" w:hAnsi="Calibri" w:cs="Arial"/>
          <w:lang w:val="fr-FR"/>
        </w:rPr>
        <w:t xml:space="preserve">a e </w:t>
      </w:r>
      <w:r w:rsidR="005731BF" w:rsidRPr="00252CC7">
        <w:rPr>
          <w:rFonts w:ascii="Calibri" w:eastAsia="Calibri" w:hAnsi="Calibri" w:cs="Arial"/>
          <w:lang w:val="fr-FR"/>
        </w:rPr>
        <w:t xml:space="preserve">matou te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tima’i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atu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ia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</w:t>
      </w:r>
      <w:r w:rsidR="00643E0C" w:rsidRPr="00252CC7">
        <w:rPr>
          <w:rFonts w:ascii="Calibri" w:eastAsia="Calibri" w:hAnsi="Calibri" w:cs="Arial"/>
          <w:lang w:val="fr-FR"/>
        </w:rPr>
        <w:t>e</w:t>
      </w:r>
      <w:r w:rsidR="005731BF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asiasi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iai</w:t>
      </w:r>
      <w:proofErr w:type="spellEnd"/>
      <w:r w:rsidR="00643E0C" w:rsidRPr="00252CC7">
        <w:rPr>
          <w:rFonts w:ascii="Calibri" w:eastAsia="Calibri" w:hAnsi="Calibri" w:cs="Arial"/>
          <w:lang w:val="fr-FR"/>
        </w:rPr>
        <w:t xml:space="preserve">. </w:t>
      </w:r>
      <w:proofErr w:type="spellStart"/>
      <w:r w:rsidR="005731BF" w:rsidRPr="00252CC7">
        <w:rPr>
          <w:rFonts w:ascii="Calibri" w:eastAsia="Calibri" w:hAnsi="Calibri" w:cs="Arial"/>
          <w:lang w:val="fr-FR"/>
        </w:rPr>
        <w:t>Ua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Arial"/>
          <w:lang w:val="fr-FR"/>
        </w:rPr>
        <w:t>i</w:t>
      </w:r>
      <w:r w:rsidR="005731BF" w:rsidRPr="00252CC7">
        <w:rPr>
          <w:rFonts w:ascii="Calibri" w:eastAsia="Calibri" w:hAnsi="Calibri" w:cs="Arial"/>
          <w:lang w:val="fr-FR"/>
        </w:rPr>
        <w:t>ai</w:t>
      </w:r>
      <w:proofErr w:type="spellEnd"/>
      <w:r w:rsidR="005731BF" w:rsidRPr="00252CC7">
        <w:rPr>
          <w:rFonts w:ascii="Calibri" w:eastAsia="Calibri" w:hAnsi="Calibri" w:cs="Arial"/>
          <w:lang w:val="fr-FR"/>
        </w:rPr>
        <w:t xml:space="preserve"> foi</w:t>
      </w:r>
      <w:r w:rsidR="00643E0C" w:rsidRPr="00252CC7">
        <w:rPr>
          <w:rFonts w:ascii="Calibri" w:eastAsia="Calibri" w:hAnsi="Calibri" w:cs="Arial"/>
          <w:lang w:val="fr-FR"/>
        </w:rPr>
        <w:t xml:space="preserve"> </w:t>
      </w:r>
      <w:r w:rsidR="005731BF" w:rsidRPr="00252CC7">
        <w:rPr>
          <w:rFonts w:ascii="Calibri" w:eastAsia="Calibri" w:hAnsi="Calibri" w:cs="Arial"/>
          <w:lang w:val="fr-FR"/>
        </w:rPr>
        <w:t>se</w:t>
      </w:r>
      <w:hyperlink r:id="rId10" w:history="1">
        <w:r w:rsidR="00643E0C" w:rsidRPr="00252CC7">
          <w:rPr>
            <w:rStyle w:val="Hyperlink"/>
            <w:rFonts w:ascii="Calibri" w:eastAsia="Calibri" w:hAnsi="Calibri" w:cs="Times New Roman"/>
            <w:lang w:val="fr-FR"/>
          </w:rPr>
          <w:t xml:space="preserve"> </w:t>
        </w:r>
        <w:proofErr w:type="spellStart"/>
        <w:r w:rsidR="003F1778" w:rsidRPr="00252CC7">
          <w:rPr>
            <w:rStyle w:val="Hyperlink"/>
            <w:rFonts w:ascii="Calibri" w:eastAsia="Calibri" w:hAnsi="Calibri" w:cs="Arial"/>
            <w:lang w:val="fr-FR"/>
          </w:rPr>
          <w:t>fact</w:t>
        </w:r>
        <w:proofErr w:type="spellEnd"/>
        <w:r w:rsidR="003F1778" w:rsidRPr="00252CC7">
          <w:rPr>
            <w:rStyle w:val="Hyperlink"/>
            <w:rFonts w:ascii="Calibri" w:eastAsia="Calibri" w:hAnsi="Calibri" w:cs="Arial"/>
            <w:lang w:val="fr-FR"/>
          </w:rPr>
          <w:t xml:space="preserve"> </w:t>
        </w:r>
        <w:proofErr w:type="spellStart"/>
        <w:r w:rsidR="003F1778" w:rsidRPr="00252CC7">
          <w:rPr>
            <w:rStyle w:val="Hyperlink"/>
            <w:rFonts w:ascii="Calibri" w:eastAsia="Calibri" w:hAnsi="Calibri" w:cs="Arial"/>
            <w:lang w:val="fr-FR"/>
          </w:rPr>
          <w:t>sheet</w:t>
        </w:r>
        <w:proofErr w:type="spellEnd"/>
      </w:hyperlink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="005731BF" w:rsidRPr="00252CC7">
        <w:rPr>
          <w:rFonts w:ascii="Calibri" w:eastAsia="Calibri" w:hAnsi="Calibri" w:cs="Times New Roman"/>
          <w:lang w:val="fr-FR"/>
        </w:rPr>
        <w:t>m</w:t>
      </w:r>
      <w:r w:rsidR="00643E0C" w:rsidRPr="00252CC7">
        <w:rPr>
          <w:rFonts w:ascii="Calibri" w:eastAsia="Calibri" w:hAnsi="Calibri" w:cs="Times New Roman"/>
          <w:lang w:val="fr-FR"/>
        </w:rPr>
        <w:t xml:space="preserve">o </w:t>
      </w:r>
      <w:r w:rsidR="005731BF" w:rsidRPr="00252CC7">
        <w:rPr>
          <w:rFonts w:ascii="Calibri" w:eastAsia="Calibri" w:hAnsi="Calibri" w:cs="Times New Roman"/>
          <w:lang w:val="fr-FR"/>
        </w:rPr>
        <w:t xml:space="preserve">sui </w:t>
      </w:r>
      <w:proofErr w:type="spellStart"/>
      <w:r w:rsidR="005731BF" w:rsidRPr="00252CC7">
        <w:rPr>
          <w:rFonts w:ascii="Calibri" w:eastAsia="Calibri" w:hAnsi="Calibri" w:cs="Times New Roman"/>
          <w:lang w:val="fr-FR"/>
        </w:rPr>
        <w:t>auai</w:t>
      </w:r>
      <w:proofErr w:type="spellEnd"/>
      <w:r w:rsidR="005731BF" w:rsidRPr="00252CC7">
        <w:rPr>
          <w:rFonts w:ascii="Calibri" w:eastAsia="Calibri" w:hAnsi="Calibri" w:cs="Times New Roman"/>
          <w:lang w:val="fr-FR"/>
        </w:rPr>
        <w:t xml:space="preserve"> o </w:t>
      </w:r>
      <w:r w:rsidR="00643E0C" w:rsidRPr="00252CC7">
        <w:rPr>
          <w:rFonts w:ascii="Calibri" w:eastAsia="Calibri" w:hAnsi="Calibri" w:cs="Times New Roman"/>
          <w:lang w:val="fr-FR"/>
        </w:rPr>
        <w:t xml:space="preserve">NDIS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faamatala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</w:t>
      </w:r>
      <w:r w:rsidR="00643E0C" w:rsidRPr="00252CC7">
        <w:rPr>
          <w:rFonts w:ascii="Calibri" w:eastAsia="Calibri" w:hAnsi="Calibri" w:cs="Times New Roman"/>
          <w:lang w:val="fr-FR"/>
        </w:rPr>
        <w:t>a</w:t>
      </w:r>
      <w:r w:rsidR="00DE1B2D" w:rsidRPr="00252CC7">
        <w:rPr>
          <w:rFonts w:ascii="Calibri" w:eastAsia="Calibri" w:hAnsi="Calibri" w:cs="Times New Roman"/>
          <w:lang w:val="fr-FR"/>
        </w:rPr>
        <w:t>i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="00DE1B2D" w:rsidRPr="00252CC7">
        <w:rPr>
          <w:rFonts w:ascii="Calibri" w:eastAsia="Calibri" w:hAnsi="Calibri" w:cs="Times New Roman"/>
          <w:lang w:val="fr-FR"/>
        </w:rPr>
        <w:t>m</w:t>
      </w:r>
      <w:r w:rsidR="00643E0C" w:rsidRPr="00252CC7">
        <w:rPr>
          <w:rFonts w:ascii="Calibri" w:eastAsia="Calibri" w:hAnsi="Calibri" w:cs="Times New Roman"/>
          <w:lang w:val="fr-FR"/>
        </w:rPr>
        <w:t>e</w:t>
      </w:r>
      <w:r w:rsidR="00DE1B2D" w:rsidRPr="00252CC7">
        <w:rPr>
          <w:rFonts w:ascii="Calibri" w:eastAsia="Calibri" w:hAnsi="Calibri" w:cs="Times New Roman"/>
          <w:lang w:val="fr-FR"/>
        </w:rPr>
        <w:t xml:space="preserve">a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e</w:t>
      </w:r>
      <w:r w:rsidR="00643E0C" w:rsidRPr="00252CC7">
        <w:rPr>
          <w:rFonts w:ascii="Calibri" w:eastAsia="Calibri" w:hAnsi="Calibri" w:cs="Times New Roman"/>
          <w:lang w:val="fr-FR"/>
        </w:rPr>
        <w:t>t</w:t>
      </w:r>
      <w:r w:rsidR="00DE1B2D" w:rsidRPr="00252CC7">
        <w:rPr>
          <w:rFonts w:ascii="Calibri" w:eastAsia="Calibri" w:hAnsi="Calibri" w:cs="Times New Roman"/>
          <w:lang w:val="fr-FR"/>
        </w:rPr>
        <w:t>e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faamoemoe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iai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mai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lau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m</w:t>
      </w:r>
      <w:r w:rsidR="00643E0C" w:rsidRPr="00252CC7">
        <w:rPr>
          <w:rFonts w:ascii="Calibri" w:eastAsia="Calibri" w:hAnsi="Calibri" w:cs="Times New Roman"/>
          <w:lang w:val="fr-FR"/>
        </w:rPr>
        <w:t xml:space="preserve">a </w:t>
      </w:r>
      <w:r w:rsidR="00DE1B2D"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aofia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a</w:t>
      </w:r>
      <w:r w:rsidR="00643E0C" w:rsidRPr="00252CC7">
        <w:rPr>
          <w:rFonts w:ascii="Calibri" w:eastAsia="Calibri" w:hAnsi="Calibri" w:cs="Times New Roman"/>
          <w:lang w:val="fr-FR"/>
        </w:rPr>
        <w:t xml:space="preserve">i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f</w:t>
      </w:r>
      <w:r w:rsidR="00DE1B2D" w:rsidRPr="00252CC7">
        <w:rPr>
          <w:rFonts w:ascii="Calibri" w:eastAsia="Calibri" w:hAnsi="Calibri" w:cs="Times New Roman"/>
          <w:lang w:val="fr-FR"/>
        </w:rPr>
        <w:t>aa</w:t>
      </w:r>
      <w:r w:rsidR="00643E0C" w:rsidRPr="00252CC7">
        <w:rPr>
          <w:rFonts w:ascii="Calibri" w:eastAsia="Calibri" w:hAnsi="Calibri" w:cs="Times New Roman"/>
          <w:lang w:val="fr-FR"/>
        </w:rPr>
        <w:t>mat</w:t>
      </w:r>
      <w:r w:rsidR="00DE1B2D" w:rsidRPr="00252CC7">
        <w:rPr>
          <w:rFonts w:ascii="Calibri" w:eastAsia="Calibri" w:hAnsi="Calibri" w:cs="Times New Roman"/>
          <w:lang w:val="fr-FR"/>
        </w:rPr>
        <w:t>alaga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="00DE1B2D" w:rsidRPr="00252CC7">
        <w:rPr>
          <w:rFonts w:ascii="Calibri" w:eastAsia="Calibri" w:hAnsi="Calibri" w:cs="Times New Roman"/>
          <w:lang w:val="fr-FR"/>
        </w:rPr>
        <w:t xml:space="preserve">i le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faiga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</w:t>
      </w:r>
      <w:r w:rsidR="00643E0C" w:rsidRPr="00252CC7">
        <w:rPr>
          <w:rFonts w:ascii="Calibri" w:eastAsia="Calibri" w:hAnsi="Calibri" w:cs="Times New Roman"/>
          <w:lang w:val="fr-FR"/>
        </w:rPr>
        <w:t xml:space="preserve">o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sau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faase</w:t>
      </w:r>
      <w:r w:rsidR="00DE1B2D" w:rsidRPr="00252CC7">
        <w:rPr>
          <w:rFonts w:ascii="Calibri" w:eastAsia="Calibri" w:hAnsi="Calibri" w:cs="Calibri"/>
          <w:lang w:val="fr-FR"/>
        </w:rPr>
        <w:t>ā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a</w:t>
      </w:r>
      <w:r w:rsidR="00DE1B2D" w:rsidRPr="00252CC7">
        <w:rPr>
          <w:rFonts w:ascii="Calibri" w:eastAsia="Calibri" w:hAnsi="Calibri" w:cs="Times New Roman"/>
          <w:lang w:val="fr-FR"/>
        </w:rPr>
        <w:t>ga’i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ise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, </w:t>
      </w:r>
      <w:r w:rsidR="00DE1B2D" w:rsidRPr="00252CC7">
        <w:rPr>
          <w:rFonts w:ascii="Calibri" w:eastAsia="Calibri" w:hAnsi="Calibri" w:cs="Times New Roman"/>
          <w:lang w:val="fr-FR"/>
        </w:rPr>
        <w:t>m</w:t>
      </w:r>
      <w:r w:rsidR="00643E0C" w:rsidRPr="00252CC7">
        <w:rPr>
          <w:rFonts w:ascii="Calibri" w:eastAsia="Calibri" w:hAnsi="Calibri" w:cs="Times New Roman"/>
          <w:lang w:val="fr-FR"/>
        </w:rPr>
        <w:t xml:space="preserve">a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fetaula’iga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</w:t>
      </w:r>
      <w:r w:rsidR="00296A45" w:rsidRPr="00252CC7">
        <w:rPr>
          <w:rFonts w:ascii="Calibri" w:eastAsia="Calibri" w:hAnsi="Calibri" w:cs="Times New Roman"/>
          <w:lang w:val="fr-FR"/>
        </w:rPr>
        <w:t>i</w:t>
      </w:r>
      <w:r w:rsidR="00DE1B2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nisi</w:t>
      </w:r>
      <w:proofErr w:type="spellEnd"/>
      <w:r w:rsidR="00DE1B2D"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="00DE1B2D" w:rsidRPr="00252CC7">
        <w:rPr>
          <w:rFonts w:ascii="Calibri" w:eastAsia="Calibri" w:hAnsi="Calibri" w:cs="Times New Roman"/>
          <w:lang w:val="fr-FR"/>
        </w:rPr>
        <w:t>alag</w:t>
      </w:r>
      <w:r w:rsidR="00DE1B2D" w:rsidRPr="00252CC7">
        <w:rPr>
          <w:rFonts w:ascii="Calibri" w:eastAsia="Calibri" w:hAnsi="Calibri" w:cs="Calibri"/>
          <w:lang w:val="fr-FR"/>
        </w:rPr>
        <w:t>ā</w:t>
      </w:r>
      <w:r w:rsidR="00DE1B2D" w:rsidRPr="00252CC7">
        <w:rPr>
          <w:rFonts w:ascii="Calibri" w:eastAsia="Calibri" w:hAnsi="Calibri" w:cs="Times New Roman"/>
          <w:lang w:val="fr-FR"/>
        </w:rPr>
        <w:t>’oa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. </w:t>
      </w:r>
      <w:proofErr w:type="spellStart"/>
      <w:r w:rsidR="00296A45">
        <w:rPr>
          <w:rFonts w:ascii="Calibri" w:eastAsia="Calibri" w:hAnsi="Calibri" w:cs="Times New Roman"/>
          <w:lang w:val="en-US"/>
        </w:rPr>
        <w:t>Ua</w:t>
      </w:r>
      <w:proofErr w:type="spellEnd"/>
      <w:r w:rsidR="00296A45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="00296A45">
        <w:rPr>
          <w:rFonts w:ascii="Calibri" w:eastAsia="Calibri" w:hAnsi="Calibri" w:cs="Times New Roman"/>
          <w:lang w:val="en-US"/>
        </w:rPr>
        <w:t>m</w:t>
      </w:r>
      <w:r w:rsidR="00643E0C" w:rsidRPr="00643E0C">
        <w:rPr>
          <w:rFonts w:ascii="Calibri" w:eastAsia="Calibri" w:hAnsi="Calibri" w:cs="Times New Roman"/>
          <w:lang w:val="en-US"/>
        </w:rPr>
        <w:t>a</w:t>
      </w:r>
      <w:r w:rsidR="00296A45">
        <w:rPr>
          <w:rFonts w:ascii="Calibri" w:eastAsia="Calibri" w:hAnsi="Calibri" w:cs="Times New Roman"/>
          <w:lang w:val="en-US"/>
        </w:rPr>
        <w:t>ua</w:t>
      </w:r>
      <w:proofErr w:type="spellEnd"/>
      <w:proofErr w:type="gramEnd"/>
      <w:r w:rsidR="00296A4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96A45">
        <w:rPr>
          <w:rFonts w:ascii="Calibri" w:eastAsia="Calibri" w:hAnsi="Calibri" w:cs="Times New Roman"/>
          <w:lang w:val="en-US"/>
        </w:rPr>
        <w:t>fo’i</w:t>
      </w:r>
      <w:proofErr w:type="spellEnd"/>
      <w:r w:rsidR="00296A4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96A45">
        <w:rPr>
          <w:rFonts w:ascii="Calibri" w:eastAsia="Calibri" w:hAnsi="Calibri" w:cs="Times New Roman"/>
          <w:lang w:val="en-US"/>
        </w:rPr>
        <w:t>i</w:t>
      </w:r>
      <w:proofErr w:type="spellEnd"/>
      <w:r w:rsidR="00296A45">
        <w:rPr>
          <w:rFonts w:ascii="Calibri" w:eastAsia="Calibri" w:hAnsi="Calibri" w:cs="Times New Roman"/>
          <w:lang w:val="en-US"/>
        </w:rPr>
        <w:t xml:space="preserve"> le</w:t>
      </w:r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hyperlink r:id="rId11" w:history="1">
        <w:r w:rsidR="00643E0C" w:rsidRPr="003F1778">
          <w:rPr>
            <w:rStyle w:val="Hyperlink"/>
            <w:rFonts w:ascii="Calibri" w:eastAsia="Calibri" w:hAnsi="Calibri" w:cs="Arial"/>
            <w:lang w:val="en-US"/>
          </w:rPr>
          <w:t>Easy Read</w:t>
        </w:r>
      </w:hyperlink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r w:rsidR="00296A45">
        <w:rPr>
          <w:rFonts w:ascii="Calibri" w:eastAsia="Calibri" w:hAnsi="Calibri" w:cs="Times New Roman"/>
          <w:lang w:val="en-US"/>
        </w:rPr>
        <w:t>m</w:t>
      </w:r>
      <w:r w:rsidR="00643E0C" w:rsidRPr="00643E0C">
        <w:rPr>
          <w:rFonts w:ascii="Calibri" w:eastAsia="Calibri" w:hAnsi="Calibri" w:cs="Times New Roman"/>
          <w:lang w:val="en-US"/>
        </w:rPr>
        <w:t xml:space="preserve">a </w:t>
      </w:r>
      <w:hyperlink r:id="rId12" w:history="1">
        <w:proofErr w:type="spellStart"/>
        <w:r w:rsidR="00643E0C" w:rsidRPr="003F1778">
          <w:rPr>
            <w:rStyle w:val="Hyperlink"/>
            <w:rFonts w:ascii="Calibri" w:eastAsia="Calibri" w:hAnsi="Calibri" w:cs="Arial"/>
            <w:lang w:val="en-US"/>
          </w:rPr>
          <w:t>Auslan</w:t>
        </w:r>
        <w:proofErr w:type="spellEnd"/>
      </w:hyperlink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96A45">
        <w:rPr>
          <w:rFonts w:ascii="Calibri" w:eastAsia="Calibri" w:hAnsi="Calibri" w:cs="Times New Roman"/>
          <w:lang w:val="en-US"/>
        </w:rPr>
        <w:t>i</w:t>
      </w:r>
      <w:proofErr w:type="spellEnd"/>
      <w:r w:rsidR="00296A4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96A45">
        <w:rPr>
          <w:rFonts w:ascii="Calibri" w:eastAsia="Calibri" w:hAnsi="Calibri" w:cs="Times New Roman"/>
          <w:lang w:val="en-US"/>
        </w:rPr>
        <w:t>l</w:t>
      </w:r>
      <w:r w:rsidR="00643E0C" w:rsidRPr="00643E0C">
        <w:rPr>
          <w:rFonts w:ascii="Calibri" w:eastAsia="Calibri" w:hAnsi="Calibri" w:cs="Times New Roman"/>
          <w:lang w:val="en-US"/>
        </w:rPr>
        <w:t>o</w:t>
      </w:r>
      <w:r w:rsidR="00296A45">
        <w:rPr>
          <w:rFonts w:ascii="Calibri" w:eastAsia="Calibri" w:hAnsi="Calibri" w:cs="Times New Roman"/>
          <w:lang w:val="en-US"/>
        </w:rPr>
        <w:t>na</w:t>
      </w:r>
      <w:proofErr w:type="spellEnd"/>
      <w:r w:rsidR="00296A4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96A45">
        <w:rPr>
          <w:rFonts w:ascii="Calibri" w:eastAsia="Calibri" w:hAnsi="Calibri" w:cs="Times New Roman"/>
          <w:lang w:val="en-US"/>
        </w:rPr>
        <w:t>faatulagaina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. </w:t>
      </w:r>
    </w:p>
    <w:p w14:paraId="62967DF7" w14:textId="1E8D0989" w:rsidR="00643E0C" w:rsidRPr="00252CC7" w:rsidRDefault="00296A45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  <w:lang w:val="en-US"/>
        </w:rPr>
        <w:t xml:space="preserve">O loo </w:t>
      </w:r>
      <w:proofErr w:type="spellStart"/>
      <w:r>
        <w:rPr>
          <w:rFonts w:ascii="Calibri" w:eastAsia="Calibri" w:hAnsi="Calibri" w:cs="Times New Roman"/>
          <w:lang w:val="en-US"/>
        </w:rPr>
        <w:t>matou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fesoota’</w:t>
      </w:r>
      <w:r w:rsidR="00AE75F6">
        <w:rPr>
          <w:rFonts w:ascii="Calibri" w:eastAsia="Calibri" w:hAnsi="Calibri" w:cs="Times New Roman"/>
          <w:lang w:val="en-US"/>
        </w:rPr>
        <w:t>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fo’</w:t>
      </w:r>
      <w:r w:rsidR="00AE75F6">
        <w:rPr>
          <w:rFonts w:ascii="Calibri" w:eastAsia="Calibri" w:hAnsi="Calibri" w:cs="Times New Roman"/>
          <w:lang w:val="en-US"/>
        </w:rPr>
        <w:t>i</w:t>
      </w:r>
      <w:proofErr w:type="spellEnd"/>
      <w:r>
        <w:rPr>
          <w:rFonts w:ascii="Calibri" w:eastAsia="Calibri" w:hAnsi="Calibri" w:cs="Times New Roman"/>
          <w:lang w:val="en-US"/>
        </w:rPr>
        <w:t xml:space="preserve"> ma </w:t>
      </w:r>
      <w:proofErr w:type="spellStart"/>
      <w:r w:rsidR="00AE75F6">
        <w:rPr>
          <w:rFonts w:ascii="Calibri" w:eastAsia="Calibri" w:hAnsi="Calibri" w:cs="Times New Roman"/>
          <w:lang w:val="en-US"/>
        </w:rPr>
        <w:t>auaunaga</w:t>
      </w:r>
      <w:proofErr w:type="spellEnd"/>
      <w:r w:rsidR="00AE75F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825DF0">
        <w:rPr>
          <w:rFonts w:ascii="Calibri" w:eastAsia="Calibri" w:hAnsi="Calibri" w:cs="Times New Roman"/>
          <w:lang w:val="en-US"/>
        </w:rPr>
        <w:t>a</w:t>
      </w:r>
      <w:r w:rsidR="00AE75F6">
        <w:rPr>
          <w:rFonts w:ascii="Calibri" w:eastAsia="Calibri" w:hAnsi="Calibri" w:cs="Times New Roman"/>
          <w:lang w:val="en-US"/>
        </w:rPr>
        <w:t>’o</w:t>
      </w:r>
      <w:proofErr w:type="spellEnd"/>
      <w:r w:rsidR="00825DF0">
        <w:rPr>
          <w:rFonts w:ascii="Calibri" w:eastAsia="Calibri" w:hAnsi="Calibri" w:cs="Times New Roman"/>
          <w:lang w:val="en-US"/>
        </w:rPr>
        <w:t xml:space="preserve"> t</w:t>
      </w:r>
      <w:r w:rsidR="00AE75F6">
        <w:rPr>
          <w:rFonts w:ascii="Calibri" w:eastAsia="Calibri" w:hAnsi="Calibri" w:cs="Times New Roman"/>
          <w:lang w:val="en-US"/>
        </w:rPr>
        <w:t xml:space="preserve">oe </w:t>
      </w:r>
      <w:proofErr w:type="spellStart"/>
      <w:r w:rsidR="00AE75F6">
        <w:rPr>
          <w:rFonts w:ascii="Calibri" w:eastAsia="Calibri" w:hAnsi="Calibri" w:cs="Times New Roman"/>
          <w:lang w:val="en-US"/>
        </w:rPr>
        <w:t>faatonutonu</w:t>
      </w:r>
      <w:proofErr w:type="spellEnd"/>
      <w:r w:rsidR="00AE75F6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="00AE75F6">
        <w:rPr>
          <w:rFonts w:ascii="Calibri" w:eastAsia="Calibri" w:hAnsi="Calibri" w:cs="Times New Roman"/>
          <w:lang w:val="en-US"/>
        </w:rPr>
        <w:t>ia</w:t>
      </w:r>
      <w:proofErr w:type="spellEnd"/>
      <w:proofErr w:type="gramEnd"/>
      <w:r w:rsidR="00AE75F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E75F6">
        <w:rPr>
          <w:rFonts w:ascii="Calibri" w:eastAsia="Calibri" w:hAnsi="Calibri" w:cs="Times New Roman"/>
          <w:lang w:val="en-US"/>
        </w:rPr>
        <w:t>faatulaga</w:t>
      </w:r>
      <w:proofErr w:type="spellEnd"/>
      <w:r w:rsidR="00AE75F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E75F6">
        <w:rPr>
          <w:rFonts w:ascii="Calibri" w:eastAsia="Calibri" w:hAnsi="Calibri" w:cs="Times New Roman"/>
          <w:lang w:val="en-US"/>
        </w:rPr>
        <w:t>sa’o</w:t>
      </w:r>
      <w:proofErr w:type="spellEnd"/>
      <w:r w:rsidR="00AE75F6">
        <w:rPr>
          <w:rFonts w:ascii="Calibri" w:eastAsia="Calibri" w:hAnsi="Calibri" w:cs="Times New Roman"/>
          <w:lang w:val="en-US"/>
        </w:rPr>
        <w:t xml:space="preserve"> le </w:t>
      </w:r>
      <w:proofErr w:type="spellStart"/>
      <w:r w:rsidR="00AE75F6">
        <w:rPr>
          <w:rFonts w:ascii="Calibri" w:eastAsia="Calibri" w:hAnsi="Calibri" w:cs="Times New Roman"/>
          <w:lang w:val="en-US"/>
        </w:rPr>
        <w:t>faia</w:t>
      </w:r>
      <w:proofErr w:type="spellEnd"/>
      <w:r w:rsidR="00AE75F6">
        <w:rPr>
          <w:rFonts w:ascii="Calibri" w:eastAsia="Calibri" w:hAnsi="Calibri" w:cs="Times New Roman"/>
          <w:lang w:val="en-US"/>
        </w:rPr>
        <w:t xml:space="preserve"> o a </w:t>
      </w:r>
      <w:proofErr w:type="spellStart"/>
      <w:r w:rsidR="00AE75F6">
        <w:rPr>
          <w:rFonts w:ascii="Calibri" w:eastAsia="Calibri" w:hAnsi="Calibri" w:cs="Times New Roman"/>
          <w:lang w:val="en-US"/>
        </w:rPr>
        <w:t>latou</w:t>
      </w:r>
      <w:proofErr w:type="spellEnd"/>
      <w:r w:rsidR="00AE75F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E75F6">
        <w:rPr>
          <w:rFonts w:ascii="Calibri" w:eastAsia="Calibri" w:hAnsi="Calibri" w:cs="Times New Roman"/>
          <w:lang w:val="en-US"/>
        </w:rPr>
        <w:t>lagolago</w:t>
      </w:r>
      <w:proofErr w:type="spellEnd"/>
      <w:r w:rsidR="00AE75F6">
        <w:rPr>
          <w:rFonts w:ascii="Calibri" w:eastAsia="Calibri" w:hAnsi="Calibri" w:cs="Times New Roman"/>
          <w:lang w:val="en-US"/>
        </w:rPr>
        <w:t xml:space="preserve"> ma </w:t>
      </w:r>
      <w:proofErr w:type="spellStart"/>
      <w:r w:rsidR="00AE75F6">
        <w:rPr>
          <w:rFonts w:ascii="Calibri" w:eastAsia="Calibri" w:hAnsi="Calibri" w:cs="Times New Roman"/>
          <w:lang w:val="en-US"/>
        </w:rPr>
        <w:t>auaunaga</w:t>
      </w:r>
      <w:proofErr w:type="spellEnd"/>
      <w:r w:rsidR="00AE75F6">
        <w:rPr>
          <w:rFonts w:ascii="Calibri" w:eastAsia="Calibri" w:hAnsi="Calibri" w:cs="Times New Roman"/>
          <w:lang w:val="en-US"/>
        </w:rPr>
        <w:t xml:space="preserve"> o loo e </w:t>
      </w:r>
      <w:proofErr w:type="spellStart"/>
      <w:r w:rsidR="00AE75F6">
        <w:rPr>
          <w:rFonts w:ascii="Calibri" w:eastAsia="Calibri" w:hAnsi="Calibri" w:cs="Times New Roman"/>
          <w:lang w:val="en-US"/>
        </w:rPr>
        <w:t>faamoemoe</w:t>
      </w:r>
      <w:proofErr w:type="spellEnd"/>
      <w:r w:rsidR="00AE75F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E75F6">
        <w:rPr>
          <w:rFonts w:ascii="Calibri" w:eastAsia="Calibri" w:hAnsi="Calibri" w:cs="Times New Roman"/>
          <w:lang w:val="en-US"/>
        </w:rPr>
        <w:t>iai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. </w:t>
      </w:r>
      <w:r w:rsidR="00AE75F6" w:rsidRPr="00252CC7">
        <w:rPr>
          <w:rFonts w:ascii="Calibri" w:eastAsia="Calibri" w:hAnsi="Calibri" w:cs="Times New Roman"/>
          <w:lang w:val="fr-FR"/>
        </w:rPr>
        <w:t>O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f</w:t>
      </w:r>
      <w:r w:rsidR="00AE75F6" w:rsidRPr="00252CC7">
        <w:rPr>
          <w:rFonts w:ascii="Calibri" w:eastAsia="Calibri" w:hAnsi="Calibri" w:cs="Times New Roman"/>
          <w:lang w:val="fr-FR"/>
        </w:rPr>
        <w:t>aa</w:t>
      </w:r>
      <w:r w:rsidR="00643E0C" w:rsidRPr="00252CC7">
        <w:rPr>
          <w:rFonts w:ascii="Calibri" w:eastAsia="Calibri" w:hAnsi="Calibri" w:cs="Times New Roman"/>
          <w:lang w:val="fr-FR"/>
        </w:rPr>
        <w:t>mat</w:t>
      </w:r>
      <w:r w:rsidR="00AE75F6" w:rsidRPr="00252CC7">
        <w:rPr>
          <w:rFonts w:ascii="Calibri" w:eastAsia="Calibri" w:hAnsi="Calibri" w:cs="Times New Roman"/>
          <w:lang w:val="fr-FR"/>
        </w:rPr>
        <w:t>alaga</w:t>
      </w:r>
      <w:proofErr w:type="spellEnd"/>
      <w:r w:rsidR="00AE75F6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E75F6"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="00AE75F6" w:rsidRPr="00252CC7">
        <w:rPr>
          <w:rFonts w:ascii="Calibri" w:eastAsia="Calibri" w:hAnsi="Calibri" w:cs="Times New Roman"/>
          <w:lang w:val="fr-FR"/>
        </w:rPr>
        <w:t xml:space="preserve"> matou </w:t>
      </w:r>
      <w:proofErr w:type="spellStart"/>
      <w:r w:rsidR="00AE75F6" w:rsidRPr="00252CC7">
        <w:rPr>
          <w:rFonts w:ascii="Calibri" w:eastAsia="Calibri" w:hAnsi="Calibri" w:cs="Times New Roman"/>
          <w:lang w:val="fr-FR"/>
        </w:rPr>
        <w:t>lafoina</w:t>
      </w:r>
      <w:proofErr w:type="spellEnd"/>
      <w:r w:rsidR="00AE75F6" w:rsidRPr="00252CC7">
        <w:rPr>
          <w:rFonts w:ascii="Calibri" w:eastAsia="Calibri" w:hAnsi="Calibri" w:cs="Times New Roman"/>
          <w:lang w:val="fr-FR"/>
        </w:rPr>
        <w:t xml:space="preserve"> i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E75F6"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="00AE75F6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AE75F6"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="00AE75F6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E75F6"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="00AE75F6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E75F6" w:rsidRPr="00252CC7">
        <w:rPr>
          <w:rFonts w:ascii="Calibri" w:eastAsia="Calibri" w:hAnsi="Calibri" w:cs="Times New Roman"/>
          <w:lang w:val="fr-FR"/>
        </w:rPr>
        <w:t>maua</w:t>
      </w:r>
      <w:proofErr w:type="spellEnd"/>
      <w:r w:rsidR="00AE75F6" w:rsidRPr="00252CC7">
        <w:rPr>
          <w:rFonts w:ascii="Calibri" w:eastAsia="Calibri" w:hAnsi="Calibri" w:cs="Times New Roman"/>
          <w:lang w:val="fr-FR"/>
        </w:rPr>
        <w:t xml:space="preserve"> i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="00AE75F6" w:rsidRPr="00252CC7">
        <w:rPr>
          <w:rFonts w:ascii="Calibri" w:eastAsia="Calibri" w:hAnsi="Calibri" w:cs="Times New Roman"/>
          <w:lang w:val="fr-FR"/>
        </w:rPr>
        <w:t>la matou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="00E1468C">
        <w:fldChar w:fldCharType="begin"/>
      </w:r>
      <w:r w:rsidR="00E1468C" w:rsidRPr="00E1468C">
        <w:rPr>
          <w:lang w:val="fr-FR"/>
        </w:rPr>
        <w:instrText xml:space="preserve"> HYPERLINK "https://www.ndiscommission.gov.au/news-media/provider-newsletters" \l "alerts" </w:instrText>
      </w:r>
      <w:r w:rsidR="00E1468C">
        <w:fldChar w:fldCharType="separate"/>
      </w:r>
      <w:r w:rsidR="00643E0C" w:rsidRPr="00252CC7">
        <w:rPr>
          <w:rStyle w:val="Hyperlink"/>
          <w:rFonts w:ascii="Calibri" w:eastAsia="Calibri" w:hAnsi="Calibri" w:cs="Times New Roman"/>
          <w:lang w:val="fr-FR"/>
        </w:rPr>
        <w:t xml:space="preserve">provider </w:t>
      </w:r>
      <w:proofErr w:type="spellStart"/>
      <w:r w:rsidR="00643E0C" w:rsidRPr="00252CC7">
        <w:rPr>
          <w:rStyle w:val="Hyperlink"/>
          <w:rFonts w:ascii="Calibri" w:eastAsia="Calibri" w:hAnsi="Calibri" w:cs="Times New Roman"/>
          <w:lang w:val="fr-FR"/>
        </w:rPr>
        <w:t>alerts</w:t>
      </w:r>
      <w:proofErr w:type="spellEnd"/>
      <w:r w:rsidR="00643E0C" w:rsidRPr="00252CC7">
        <w:rPr>
          <w:rStyle w:val="Hyperlink"/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252CC7">
        <w:rPr>
          <w:rStyle w:val="Hyperlink"/>
          <w:rFonts w:ascii="Calibri" w:eastAsia="Calibri" w:hAnsi="Calibri" w:cs="Times New Roman"/>
          <w:lang w:val="fr-FR"/>
        </w:rPr>
        <w:t>webpage</w:t>
      </w:r>
      <w:proofErr w:type="spellEnd"/>
      <w:r w:rsidR="00E1468C">
        <w:rPr>
          <w:rStyle w:val="Hyperlink"/>
          <w:rFonts w:ascii="Calibri" w:eastAsia="Calibri" w:hAnsi="Calibri" w:cs="Times New Roman"/>
          <w:lang w:val="fr-FR"/>
        </w:rPr>
        <w:fldChar w:fldCharType="end"/>
      </w:r>
      <w:r w:rsidR="00643E0C" w:rsidRPr="00252CC7">
        <w:rPr>
          <w:rFonts w:ascii="Calibri" w:eastAsia="Calibri" w:hAnsi="Calibri" w:cs="Times New Roman"/>
          <w:lang w:val="fr-FR"/>
        </w:rPr>
        <w:t>.</w:t>
      </w:r>
    </w:p>
    <w:p w14:paraId="5883CCED" w14:textId="3456E7FE" w:rsidR="00937534" w:rsidRPr="00252CC7" w:rsidRDefault="006F66B1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</w:pP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Aiseā</w:t>
      </w:r>
      <w:proofErr w:type="spellEnd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ua</w:t>
      </w:r>
      <w:proofErr w:type="spellEnd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sui ai </w:t>
      </w: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auala</w:t>
      </w:r>
      <w:proofErr w:type="spellEnd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e </w:t>
      </w: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avatu</w:t>
      </w:r>
      <w:proofErr w:type="spellEnd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ai le </w:t>
      </w: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lagolago</w:t>
      </w:r>
      <w:proofErr w:type="spellEnd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ma </w:t>
      </w: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galuega</w:t>
      </w:r>
      <w:proofErr w:type="spellEnd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a </w:t>
      </w:r>
      <w:r w:rsidR="00643E0C"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NDIS </w:t>
      </w:r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e </w:t>
      </w: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auaunaga</w:t>
      </w:r>
      <w:proofErr w:type="spellEnd"/>
    </w:p>
    <w:p w14:paraId="06CF1625" w14:textId="5A2BE657" w:rsidR="00643E0C" w:rsidRPr="00252CC7" w:rsidRDefault="006F66B1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252CC7">
        <w:rPr>
          <w:rFonts w:ascii="Calibri" w:eastAsia="Calibri" w:hAnsi="Calibri" w:cs="Times New Roman"/>
          <w:lang w:val="fr-FR"/>
        </w:rPr>
        <w:lastRenderedPageBreak/>
        <w:t>Talu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ai </w:t>
      </w:r>
      <w:proofErr w:type="spellStart"/>
      <w:r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Times New Roman"/>
          <w:lang w:val="fr-FR"/>
        </w:rPr>
        <w:t>tulafono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le </w:t>
      </w:r>
      <w:proofErr w:type="spellStart"/>
      <w:r w:rsidRPr="00252CC7">
        <w:rPr>
          <w:rFonts w:ascii="Calibri" w:eastAsia="Calibri" w:hAnsi="Calibri" w:cs="Times New Roman"/>
          <w:lang w:val="fr-FR"/>
        </w:rPr>
        <w:t>faama’i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pipisi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le </w:t>
      </w:r>
      <w:proofErr w:type="spellStart"/>
      <w:r w:rsidRPr="00252CC7">
        <w:rPr>
          <w:rFonts w:ascii="Calibri" w:eastAsia="Calibri" w:hAnsi="Calibri" w:cs="Times New Roman"/>
          <w:lang w:val="fr-FR"/>
        </w:rPr>
        <w:t>lalolagi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Times New Roman"/>
          <w:lang w:val="fr-FR"/>
        </w:rPr>
        <w:t>pei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va </w:t>
      </w:r>
      <w:proofErr w:type="spellStart"/>
      <w:r w:rsidRPr="00252CC7">
        <w:rPr>
          <w:rFonts w:ascii="Calibri" w:eastAsia="Calibri" w:hAnsi="Calibri" w:cs="Times New Roman"/>
          <w:lang w:val="fr-FR"/>
        </w:rPr>
        <w:t>saogalem</w:t>
      </w:r>
      <w:r w:rsidRPr="00252CC7">
        <w:rPr>
          <w:rFonts w:ascii="Calibri" w:eastAsia="Calibri" w:hAnsi="Calibri" w:cs="Calibri"/>
          <w:lang w:val="fr-FR"/>
        </w:rPr>
        <w:t>ū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Times New Roman"/>
          <w:lang w:val="fr-FR"/>
        </w:rPr>
        <w:t>iai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nei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>m</w:t>
      </w:r>
      <w:r w:rsidR="00643E0C" w:rsidRPr="00252CC7">
        <w:rPr>
          <w:rFonts w:ascii="Calibri" w:eastAsia="Calibri" w:hAnsi="Calibri" w:cs="Times New Roman"/>
          <w:lang w:val="fr-FR"/>
        </w:rPr>
        <w:t xml:space="preserve">a </w:t>
      </w:r>
      <w:proofErr w:type="spellStart"/>
      <w:r w:rsidR="005A333F" w:rsidRPr="00252CC7">
        <w:rPr>
          <w:rFonts w:ascii="Calibri" w:eastAsia="Calibri" w:hAnsi="Calibri" w:cs="Times New Roman"/>
          <w:lang w:val="fr-FR"/>
        </w:rPr>
        <w:t>faa</w:t>
      </w:r>
      <w:r w:rsidR="00643E0C" w:rsidRPr="00252CC7">
        <w:rPr>
          <w:rFonts w:ascii="Calibri" w:eastAsia="Calibri" w:hAnsi="Calibri" w:cs="Times New Roman"/>
          <w:lang w:val="fr-FR"/>
        </w:rPr>
        <w:t>-</w:t>
      </w:r>
      <w:r w:rsidR="005A333F" w:rsidRPr="00252CC7">
        <w:rPr>
          <w:rFonts w:ascii="Calibri" w:eastAsia="Calibri" w:hAnsi="Calibri" w:cs="Times New Roman"/>
          <w:lang w:val="fr-FR"/>
        </w:rPr>
        <w:t>nofo’esea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5A333F" w:rsidRPr="00252CC7">
        <w:rPr>
          <w:rFonts w:ascii="Calibri" w:eastAsia="Calibri" w:hAnsi="Calibri" w:cs="Times New Roman"/>
          <w:lang w:val="fr-FR"/>
        </w:rPr>
        <w:t>atonu</w:t>
      </w:r>
      <w:proofErr w:type="spellEnd"/>
      <w:r w:rsidR="005A333F" w:rsidRPr="00252CC7">
        <w:rPr>
          <w:rFonts w:ascii="Calibri" w:eastAsia="Calibri" w:hAnsi="Calibri" w:cs="Times New Roman"/>
          <w:lang w:val="fr-FR"/>
        </w:rPr>
        <w:t xml:space="preserve"> o </w:t>
      </w:r>
      <w:proofErr w:type="gramStart"/>
      <w:r w:rsidR="005A333F" w:rsidRPr="00252CC7">
        <w:rPr>
          <w:rFonts w:ascii="Calibri" w:eastAsia="Calibri" w:hAnsi="Calibri" w:cs="Times New Roman"/>
          <w:lang w:val="fr-FR"/>
        </w:rPr>
        <w:t>le a</w:t>
      </w:r>
      <w:proofErr w:type="gramEnd"/>
      <w:r w:rsidR="005A333F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5A333F" w:rsidRPr="00252CC7">
        <w:rPr>
          <w:rFonts w:ascii="Calibri" w:eastAsia="Calibri" w:hAnsi="Calibri" w:cs="Times New Roman"/>
          <w:lang w:val="fr-FR"/>
        </w:rPr>
        <w:t>iai</w:t>
      </w:r>
      <w:proofErr w:type="spellEnd"/>
      <w:r w:rsidR="005A333F" w:rsidRPr="00252CC7">
        <w:rPr>
          <w:rFonts w:ascii="Calibri" w:eastAsia="Calibri" w:hAnsi="Calibri" w:cs="Times New Roman"/>
          <w:lang w:val="fr-FR"/>
        </w:rPr>
        <w:t xml:space="preserve"> ni </w:t>
      </w:r>
      <w:proofErr w:type="spellStart"/>
      <w:r w:rsidR="005A333F" w:rsidRPr="00252CC7">
        <w:rPr>
          <w:rFonts w:ascii="Calibri" w:eastAsia="Calibri" w:hAnsi="Calibri" w:cs="Times New Roman"/>
          <w:lang w:val="fr-FR"/>
        </w:rPr>
        <w:t>suiga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="005A333F" w:rsidRPr="00252CC7">
        <w:rPr>
          <w:rFonts w:ascii="Calibri" w:eastAsia="Calibri" w:hAnsi="Calibri" w:cs="Times New Roman"/>
          <w:lang w:val="fr-FR"/>
        </w:rPr>
        <w:t>lagolago</w:t>
      </w:r>
      <w:proofErr w:type="spellEnd"/>
      <w:r w:rsidR="005A333F" w:rsidRPr="00252CC7">
        <w:rPr>
          <w:rFonts w:ascii="Calibri" w:eastAsia="Calibri" w:hAnsi="Calibri" w:cs="Times New Roman"/>
          <w:lang w:val="fr-FR"/>
        </w:rPr>
        <w:t xml:space="preserve"> ma </w:t>
      </w:r>
      <w:proofErr w:type="spellStart"/>
      <w:r w:rsidR="005A333F"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="005A333F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e</w:t>
      </w:r>
      <w:r w:rsidR="005A333F" w:rsidRPr="00252CC7">
        <w:rPr>
          <w:rFonts w:ascii="Calibri" w:eastAsia="Calibri" w:hAnsi="Calibri" w:cs="Times New Roman"/>
          <w:lang w:val="fr-FR"/>
        </w:rPr>
        <w:t>te</w:t>
      </w:r>
      <w:proofErr w:type="spellEnd"/>
      <w:r w:rsidR="005A333F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5A333F" w:rsidRPr="00252CC7">
        <w:rPr>
          <w:rFonts w:ascii="Calibri" w:eastAsia="Calibri" w:hAnsi="Calibri" w:cs="Times New Roman"/>
          <w:lang w:val="fr-FR"/>
        </w:rPr>
        <w:t>maua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>.</w:t>
      </w:r>
    </w:p>
    <w:p w14:paraId="51914323" w14:textId="63327FD8" w:rsidR="00643E0C" w:rsidRPr="00643E0C" w:rsidRDefault="005A333F" w:rsidP="00643E0C">
      <w:pPr>
        <w:spacing w:before="120" w:after="120" w:line="259" w:lineRule="auto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Atonu</w:t>
      </w:r>
      <w:proofErr w:type="spellEnd"/>
      <w:r>
        <w:rPr>
          <w:rFonts w:ascii="Calibri" w:eastAsia="Calibri" w:hAnsi="Calibri" w:cs="Times New Roman"/>
          <w:lang w:val="en-US"/>
        </w:rPr>
        <w:t xml:space="preserve"> e </w:t>
      </w:r>
      <w:proofErr w:type="spellStart"/>
      <w:r>
        <w:rPr>
          <w:rFonts w:ascii="Calibri" w:eastAsia="Calibri" w:hAnsi="Calibri" w:cs="Times New Roman"/>
          <w:lang w:val="en-US"/>
        </w:rPr>
        <w:t>aofia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ai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nei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suiga</w:t>
      </w:r>
      <w:proofErr w:type="spellEnd"/>
      <w:r w:rsidR="00825DF0">
        <w:rPr>
          <w:rFonts w:ascii="Calibri" w:eastAsia="Calibri" w:hAnsi="Calibri" w:cs="Times New Roman"/>
          <w:lang w:val="en-US"/>
        </w:rPr>
        <w:t>:</w:t>
      </w:r>
    </w:p>
    <w:p w14:paraId="4CC96A4F" w14:textId="14C1085C" w:rsidR="00643E0C" w:rsidRPr="00643E0C" w:rsidRDefault="005A333F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A</w:t>
      </w:r>
      <w:r w:rsidR="00643E0C" w:rsidRPr="00643E0C">
        <w:rPr>
          <w:rFonts w:ascii="Calibri" w:eastAsia="Calibri" w:hAnsi="Calibri" w:cs="Times New Roman"/>
          <w:lang w:val="en-US"/>
        </w:rPr>
        <w:t>f</w:t>
      </w:r>
      <w:r>
        <w:rPr>
          <w:rFonts w:ascii="Calibri" w:eastAsia="Calibri" w:hAnsi="Calibri" w:cs="Times New Roman"/>
          <w:lang w:val="en-US"/>
        </w:rPr>
        <w:t>ai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sa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masani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ona</w:t>
      </w:r>
      <w:proofErr w:type="spellEnd"/>
      <w:r>
        <w:rPr>
          <w:rFonts w:ascii="Calibri" w:eastAsia="Calibri" w:hAnsi="Calibri" w:cs="Times New Roman"/>
          <w:lang w:val="en-US"/>
        </w:rPr>
        <w:t xml:space="preserve"> e </w:t>
      </w:r>
      <w:proofErr w:type="spellStart"/>
      <w:r>
        <w:rPr>
          <w:rFonts w:ascii="Calibri" w:eastAsia="Calibri" w:hAnsi="Calibri" w:cs="Times New Roman"/>
          <w:lang w:val="en-US"/>
        </w:rPr>
        <w:t>maua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 s</w:t>
      </w:r>
      <w:r w:rsidR="00DE1EF3">
        <w:rPr>
          <w:rFonts w:ascii="Calibri" w:eastAsia="Calibri" w:hAnsi="Calibri" w:cs="Times New Roman"/>
          <w:lang w:val="en-US"/>
        </w:rPr>
        <w:t xml:space="preserve">e </w:t>
      </w:r>
      <w:proofErr w:type="spellStart"/>
      <w:r w:rsidR="00DE1EF3">
        <w:rPr>
          <w:rFonts w:ascii="Calibri" w:eastAsia="Calibri" w:hAnsi="Calibri" w:cs="Times New Roman"/>
          <w:lang w:val="en-US"/>
        </w:rPr>
        <w:t>faufautuaga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poo </w:t>
      </w:r>
      <w:proofErr w:type="spellStart"/>
      <w:r w:rsidR="00DE1EF3">
        <w:rPr>
          <w:rFonts w:ascii="Calibri" w:eastAsia="Calibri" w:hAnsi="Calibri" w:cs="Times New Roman"/>
          <w:lang w:val="en-US"/>
        </w:rPr>
        <w:t>togafitiga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E1EF3">
        <w:rPr>
          <w:rFonts w:ascii="Calibri" w:eastAsia="Calibri" w:hAnsi="Calibri" w:cs="Times New Roman"/>
          <w:lang w:val="en-US"/>
        </w:rPr>
        <w:t>faafesaga’i</w:t>
      </w:r>
      <w:proofErr w:type="spellEnd"/>
      <w:r w:rsidR="00902FF8">
        <w:rPr>
          <w:rFonts w:ascii="Calibri" w:eastAsia="Calibri" w:hAnsi="Calibri" w:cs="Times New Roman"/>
          <w:lang w:val="en-US"/>
        </w:rPr>
        <w:t>-o-</w:t>
      </w:r>
      <w:proofErr w:type="spellStart"/>
      <w:r w:rsidR="00902FF8">
        <w:rPr>
          <w:rFonts w:ascii="Calibri" w:eastAsia="Calibri" w:hAnsi="Calibri" w:cs="Times New Roman"/>
          <w:lang w:val="en-US"/>
        </w:rPr>
        <w:t>fofoga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, </w:t>
      </w:r>
      <w:r w:rsidR="00DE1EF3">
        <w:rPr>
          <w:rFonts w:ascii="Calibri" w:eastAsia="Calibri" w:hAnsi="Calibri" w:cs="Times New Roman"/>
          <w:lang w:val="en-US"/>
        </w:rPr>
        <w:t xml:space="preserve">o le a ono </w:t>
      </w:r>
      <w:proofErr w:type="spellStart"/>
      <w:r w:rsidR="00DE1EF3">
        <w:rPr>
          <w:rFonts w:ascii="Calibri" w:eastAsia="Calibri" w:hAnsi="Calibri" w:cs="Times New Roman"/>
          <w:lang w:val="en-US"/>
        </w:rPr>
        <w:t>faatulaga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e le </w:t>
      </w:r>
      <w:proofErr w:type="spellStart"/>
      <w:r w:rsidR="00DE1EF3">
        <w:rPr>
          <w:rFonts w:ascii="Calibri" w:eastAsia="Calibri" w:hAnsi="Calibri" w:cs="Times New Roman"/>
          <w:lang w:val="en-US"/>
        </w:rPr>
        <w:t>auaunaga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="00DE1EF3">
        <w:rPr>
          <w:rFonts w:ascii="Calibri" w:eastAsia="Calibri" w:hAnsi="Calibri" w:cs="Times New Roman"/>
          <w:lang w:val="en-US"/>
        </w:rPr>
        <w:t>telefoni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po</w:t>
      </w:r>
      <w:r w:rsidR="00643E0C" w:rsidRPr="00643E0C">
        <w:rPr>
          <w:rFonts w:ascii="Calibri" w:eastAsia="Calibri" w:hAnsi="Calibri" w:cs="Times New Roman"/>
          <w:lang w:val="en-US"/>
        </w:rPr>
        <w:t xml:space="preserve">o </w:t>
      </w:r>
      <w:proofErr w:type="spellStart"/>
      <w:r w:rsidR="00DE1EF3">
        <w:rPr>
          <w:rFonts w:ascii="Calibri" w:eastAsia="Calibri" w:hAnsi="Calibri" w:cs="Times New Roman"/>
          <w:lang w:val="en-US"/>
        </w:rPr>
        <w:t>faatalanoaga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E1EF3">
        <w:rPr>
          <w:rFonts w:ascii="Calibri" w:eastAsia="Calibri" w:hAnsi="Calibri" w:cs="Times New Roman"/>
          <w:lang w:val="en-US"/>
        </w:rPr>
        <w:t>i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E1EF3">
        <w:rPr>
          <w:rFonts w:ascii="Calibri" w:eastAsia="Calibri" w:hAnsi="Calibri" w:cs="Times New Roman"/>
          <w:lang w:val="en-US"/>
        </w:rPr>
        <w:t>auaunaga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E1EF3">
        <w:rPr>
          <w:rFonts w:ascii="Calibri" w:eastAsia="Calibri" w:hAnsi="Calibri" w:cs="Times New Roman"/>
          <w:lang w:val="en-US"/>
        </w:rPr>
        <w:t>i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E1EF3">
        <w:rPr>
          <w:rFonts w:ascii="Calibri" w:eastAsia="Calibri" w:hAnsi="Calibri" w:cs="Times New Roman"/>
          <w:lang w:val="en-US"/>
        </w:rPr>
        <w:t>luga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="00DE1EF3">
        <w:rPr>
          <w:rFonts w:ascii="Calibri" w:eastAsia="Calibri" w:hAnsi="Calibri" w:cs="Times New Roman"/>
          <w:lang w:val="en-US"/>
        </w:rPr>
        <w:t>laina</w:t>
      </w:r>
      <w:proofErr w:type="spellEnd"/>
      <w:r w:rsidR="00DE1EF3">
        <w:rPr>
          <w:rFonts w:ascii="Calibri" w:eastAsia="Calibri" w:hAnsi="Calibri" w:cs="Times New Roman"/>
          <w:lang w:val="en-US"/>
        </w:rPr>
        <w:t xml:space="preserve"> e sui </w:t>
      </w:r>
      <w:proofErr w:type="spellStart"/>
      <w:r w:rsidR="00DE1EF3">
        <w:rPr>
          <w:rFonts w:ascii="Calibri" w:eastAsia="Calibri" w:hAnsi="Calibri" w:cs="Times New Roman"/>
          <w:lang w:val="en-US"/>
        </w:rPr>
        <w:t>ai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>.</w:t>
      </w:r>
    </w:p>
    <w:p w14:paraId="6600354F" w14:textId="0B6F222F" w:rsidR="00643E0C" w:rsidRPr="00643E0C" w:rsidRDefault="00DE1EF3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A</w:t>
      </w:r>
      <w:r w:rsidR="00643E0C" w:rsidRPr="00643E0C">
        <w:rPr>
          <w:rFonts w:ascii="Calibri" w:eastAsia="Calibri" w:hAnsi="Calibri" w:cs="Times New Roman"/>
          <w:lang w:val="en-US"/>
        </w:rPr>
        <w:t>f</w:t>
      </w:r>
      <w:r>
        <w:rPr>
          <w:rFonts w:ascii="Calibri" w:eastAsia="Calibri" w:hAnsi="Calibri" w:cs="Times New Roman"/>
          <w:lang w:val="en-US"/>
        </w:rPr>
        <w:t>ai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sa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masani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43E0C" w:rsidRPr="00643E0C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na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fai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ni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a </w:t>
      </w:r>
      <w:proofErr w:type="spellStart"/>
      <w:r w:rsidR="000A28F2">
        <w:rPr>
          <w:rFonts w:ascii="Calibri" w:eastAsia="Calibri" w:hAnsi="Calibri" w:cs="Times New Roman"/>
          <w:lang w:val="en-US"/>
        </w:rPr>
        <w:t>outou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gaioiga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faamalositino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faa</w:t>
      </w:r>
      <w:r>
        <w:rPr>
          <w:rFonts w:ascii="Calibri" w:eastAsia="Calibri" w:hAnsi="Calibri" w:cs="Times New Roman"/>
          <w:lang w:val="en-US"/>
        </w:rPr>
        <w:t>vaega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r w:rsidR="000A28F2">
        <w:rPr>
          <w:rFonts w:ascii="Calibri" w:eastAsia="Calibri" w:hAnsi="Calibri" w:cs="Times New Roman"/>
          <w:lang w:val="en-US"/>
        </w:rPr>
        <w:t xml:space="preserve">o le a </w:t>
      </w:r>
      <w:proofErr w:type="spellStart"/>
      <w:r w:rsidR="000A28F2">
        <w:rPr>
          <w:rFonts w:ascii="Calibri" w:eastAsia="Calibri" w:hAnsi="Calibri" w:cs="Times New Roman"/>
          <w:lang w:val="en-US"/>
        </w:rPr>
        <w:t>faatulaga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</w:t>
      </w:r>
      <w:r w:rsidR="00643E0C" w:rsidRPr="00643E0C">
        <w:rPr>
          <w:rFonts w:ascii="Calibri" w:eastAsia="Calibri" w:hAnsi="Calibri" w:cs="Times New Roman"/>
          <w:lang w:val="en-US"/>
        </w:rPr>
        <w:t xml:space="preserve">e </w:t>
      </w:r>
      <w:proofErr w:type="spellStart"/>
      <w:r w:rsidR="000A28F2">
        <w:rPr>
          <w:rFonts w:ascii="Calibri" w:eastAsia="Calibri" w:hAnsi="Calibri" w:cs="Times New Roman"/>
          <w:lang w:val="en-US"/>
        </w:rPr>
        <w:t>la</w:t>
      </w:r>
      <w:r w:rsidR="00643E0C" w:rsidRPr="00643E0C">
        <w:rPr>
          <w:rFonts w:ascii="Calibri" w:eastAsia="Calibri" w:hAnsi="Calibri" w:cs="Times New Roman"/>
          <w:lang w:val="en-US"/>
        </w:rPr>
        <w:t>u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auaunaga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faamalositino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</w:t>
      </w:r>
      <w:r w:rsidR="00643E0C" w:rsidRPr="00643E0C">
        <w:rPr>
          <w:rFonts w:ascii="Calibri" w:eastAsia="Calibri" w:hAnsi="Calibri" w:cs="Times New Roman"/>
          <w:lang w:val="en-US"/>
        </w:rPr>
        <w:t xml:space="preserve">e </w:t>
      </w:r>
      <w:proofErr w:type="spellStart"/>
      <w:r w:rsidR="000A28F2">
        <w:rPr>
          <w:rFonts w:ascii="Calibri" w:eastAsia="Calibri" w:hAnsi="Calibri" w:cs="Times New Roman"/>
          <w:lang w:val="en-US"/>
        </w:rPr>
        <w:t>mafai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ona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fai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i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lou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0A28F2">
        <w:rPr>
          <w:rFonts w:ascii="Calibri" w:eastAsia="Calibri" w:hAnsi="Calibri" w:cs="Times New Roman"/>
          <w:lang w:val="en-US"/>
        </w:rPr>
        <w:t>fale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, </w:t>
      </w:r>
      <w:r w:rsidR="000A28F2">
        <w:rPr>
          <w:rFonts w:ascii="Calibri" w:eastAsia="Calibri" w:hAnsi="Calibri" w:cs="Times New Roman"/>
          <w:lang w:val="en-US"/>
        </w:rPr>
        <w:t xml:space="preserve">e </w:t>
      </w:r>
      <w:proofErr w:type="spellStart"/>
      <w:r w:rsidR="000A28F2">
        <w:rPr>
          <w:rFonts w:ascii="Calibri" w:eastAsia="Calibri" w:hAnsi="Calibri" w:cs="Times New Roman"/>
          <w:lang w:val="en-US"/>
        </w:rPr>
        <w:t>pei</w:t>
      </w:r>
      <w:proofErr w:type="spellEnd"/>
      <w:r w:rsidR="000A28F2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="000A28F2">
        <w:rPr>
          <w:rFonts w:ascii="Calibri" w:eastAsia="Calibri" w:hAnsi="Calibri" w:cs="Times New Roman"/>
          <w:lang w:val="en-US"/>
        </w:rPr>
        <w:t>pese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="001C639F">
        <w:rPr>
          <w:rFonts w:ascii="Calibri" w:eastAsia="Calibri" w:hAnsi="Calibri" w:cs="Times New Roman"/>
          <w:lang w:val="en-US"/>
        </w:rPr>
        <w:t>faiga</w:t>
      </w:r>
      <w:proofErr w:type="spellEnd"/>
      <w:r w:rsidR="001C639F">
        <w:rPr>
          <w:rFonts w:ascii="Calibri" w:eastAsia="Calibri" w:hAnsi="Calibri" w:cs="Times New Roman"/>
          <w:lang w:val="en-US"/>
        </w:rPr>
        <w:t xml:space="preserve"> o le </w:t>
      </w:r>
      <w:proofErr w:type="spellStart"/>
      <w:r w:rsidR="001C639F">
        <w:rPr>
          <w:rFonts w:ascii="Calibri" w:eastAsia="Calibri" w:hAnsi="Calibri" w:cs="Times New Roman"/>
          <w:lang w:val="en-US"/>
        </w:rPr>
        <w:t>kuka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 xml:space="preserve"> </w:t>
      </w:r>
      <w:r w:rsidR="001C639F">
        <w:rPr>
          <w:rFonts w:ascii="Calibri" w:eastAsia="Calibri" w:hAnsi="Calibri" w:cs="Times New Roman"/>
          <w:lang w:val="en-US"/>
        </w:rPr>
        <w:t>po</w:t>
      </w:r>
      <w:r w:rsidR="00643E0C" w:rsidRPr="00643E0C">
        <w:rPr>
          <w:rFonts w:ascii="Calibri" w:eastAsia="Calibri" w:hAnsi="Calibri" w:cs="Times New Roman"/>
          <w:lang w:val="en-US"/>
        </w:rPr>
        <w:t xml:space="preserve">o </w:t>
      </w:r>
      <w:proofErr w:type="spellStart"/>
      <w:r w:rsidR="001C639F">
        <w:rPr>
          <w:rFonts w:ascii="Calibri" w:eastAsia="Calibri" w:hAnsi="Calibri" w:cs="Times New Roman"/>
          <w:lang w:val="en-US"/>
        </w:rPr>
        <w:t>galuega</w:t>
      </w:r>
      <w:proofErr w:type="spellEnd"/>
      <w:r w:rsidR="001C63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1C639F">
        <w:rPr>
          <w:rFonts w:ascii="Calibri" w:eastAsia="Calibri" w:hAnsi="Calibri" w:cs="Times New Roman"/>
          <w:lang w:val="en-US"/>
        </w:rPr>
        <w:t>taulima</w:t>
      </w:r>
      <w:proofErr w:type="spellEnd"/>
      <w:r w:rsidR="00643E0C" w:rsidRPr="00643E0C">
        <w:rPr>
          <w:rFonts w:ascii="Calibri" w:eastAsia="Calibri" w:hAnsi="Calibri" w:cs="Times New Roman"/>
          <w:lang w:val="en-US"/>
        </w:rPr>
        <w:t>.</w:t>
      </w:r>
    </w:p>
    <w:p w14:paraId="310A0505" w14:textId="362D10E9" w:rsidR="00643E0C" w:rsidRPr="00252CC7" w:rsidRDefault="001C639F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fr-FR"/>
        </w:rPr>
      </w:pPr>
      <w:r w:rsidRPr="00252CC7">
        <w:rPr>
          <w:rFonts w:ascii="Calibri" w:eastAsia="Calibri" w:hAnsi="Calibri" w:cs="Times New Roman"/>
          <w:lang w:val="fr-FR"/>
        </w:rPr>
        <w:t xml:space="preserve">O le </w:t>
      </w:r>
      <w:proofErr w:type="spellStart"/>
      <w:r w:rsidRPr="00252CC7">
        <w:rPr>
          <w:rFonts w:ascii="Calibri" w:eastAsia="Calibri" w:hAnsi="Calibri" w:cs="Times New Roman"/>
          <w:lang w:val="fr-FR"/>
        </w:rPr>
        <w:t>isi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suiga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mai </w:t>
      </w:r>
      <w:proofErr w:type="gramStart"/>
      <w:r w:rsidRPr="00252CC7">
        <w:rPr>
          <w:rFonts w:ascii="Calibri" w:eastAsia="Calibri" w:hAnsi="Calibri" w:cs="Times New Roman"/>
          <w:lang w:val="fr-FR"/>
        </w:rPr>
        <w:t>le ave</w:t>
      </w:r>
      <w:proofErr w:type="gramEnd"/>
      <w:r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Times New Roman"/>
          <w:lang w:val="fr-FR"/>
        </w:rPr>
        <w:t>oe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le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sup</w:t>
      </w:r>
      <w:r w:rsidRPr="00252CC7">
        <w:rPr>
          <w:rFonts w:ascii="Calibri" w:eastAsia="Calibri" w:hAnsi="Calibri" w:cs="Times New Roman"/>
          <w:lang w:val="fr-FR"/>
        </w:rPr>
        <w:t>a</w:t>
      </w:r>
      <w:r w:rsidR="00643E0C" w:rsidRPr="00252CC7">
        <w:rPr>
          <w:rFonts w:ascii="Calibri" w:eastAsia="Calibri" w:hAnsi="Calibri" w:cs="Times New Roman"/>
          <w:lang w:val="fr-FR"/>
        </w:rPr>
        <w:t>maket</w:t>
      </w:r>
      <w:r w:rsidRPr="00252CC7">
        <w:rPr>
          <w:rFonts w:ascii="Calibri" w:eastAsia="Calibri" w:hAnsi="Calibri" w:cs="Times New Roman"/>
          <w:lang w:val="fr-FR"/>
        </w:rPr>
        <w:t>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le </w:t>
      </w:r>
      <w:proofErr w:type="spellStart"/>
      <w:r w:rsidRPr="00252CC7">
        <w:rPr>
          <w:rFonts w:ascii="Calibri" w:eastAsia="Calibri" w:hAnsi="Calibri" w:cs="Times New Roman"/>
          <w:lang w:val="fr-FR"/>
        </w:rPr>
        <w:t>faatau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r w:rsidR="00643E0C" w:rsidRPr="00252CC7">
        <w:rPr>
          <w:rFonts w:ascii="Calibri" w:eastAsia="Calibri" w:hAnsi="Calibri" w:cs="Times New Roman"/>
          <w:lang w:val="fr-FR"/>
        </w:rPr>
        <w:t xml:space="preserve">o </w:t>
      </w:r>
      <w:proofErr w:type="spellStart"/>
      <w:r w:rsidRPr="00252CC7">
        <w:rPr>
          <w:rFonts w:ascii="Calibri" w:eastAsia="Calibri" w:hAnsi="Calibri" w:cs="Times New Roman"/>
          <w:lang w:val="fr-FR"/>
        </w:rPr>
        <w:t>mea’ai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>, o</w:t>
      </w:r>
      <w:r w:rsidRPr="00252CC7">
        <w:rPr>
          <w:rFonts w:ascii="Calibri" w:eastAsia="Calibri" w:hAnsi="Calibri" w:cs="Times New Roman"/>
          <w:lang w:val="fr-FR"/>
        </w:rPr>
        <w:t xml:space="preserve"> le </w:t>
      </w:r>
      <w:proofErr w:type="spellStart"/>
      <w:r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faigaluega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lagolago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alu e </w:t>
      </w:r>
      <w:proofErr w:type="spellStart"/>
      <w:r w:rsidRPr="00252CC7">
        <w:rPr>
          <w:rFonts w:ascii="Calibri" w:eastAsia="Calibri" w:hAnsi="Calibri" w:cs="Times New Roman"/>
          <w:lang w:val="fr-FR"/>
        </w:rPr>
        <w:t>fai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mai </w:t>
      </w:r>
      <w:proofErr w:type="spellStart"/>
      <w:r w:rsidRPr="00252CC7">
        <w:rPr>
          <w:rFonts w:ascii="Calibri" w:eastAsia="Calibri" w:hAnsi="Calibri" w:cs="Times New Roman"/>
          <w:lang w:val="fr-FR"/>
        </w:rPr>
        <w:t>lau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faatau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ma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momoli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sa’o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lau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faatau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</w:t>
      </w:r>
      <w:proofErr w:type="spellStart"/>
      <w:r w:rsidRPr="00252CC7">
        <w:rPr>
          <w:rFonts w:ascii="Calibri" w:eastAsia="Calibri" w:hAnsi="Calibri" w:cs="Times New Roman"/>
          <w:lang w:val="fr-FR"/>
        </w:rPr>
        <w:t>lou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fale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r w:rsidR="00902FF8" w:rsidRPr="00252CC7">
        <w:rPr>
          <w:rFonts w:ascii="Calibri" w:eastAsia="Calibri" w:hAnsi="Calibri" w:cs="Times New Roman"/>
          <w:lang w:val="fr-FR"/>
        </w:rPr>
        <w:t>i</w:t>
      </w:r>
      <w:r w:rsidRPr="00252CC7">
        <w:rPr>
          <w:rFonts w:ascii="Calibri" w:eastAsia="Calibri" w:hAnsi="Calibri" w:cs="Times New Roman"/>
          <w:lang w:val="fr-FR"/>
        </w:rPr>
        <w:t xml:space="preserve"> le </w:t>
      </w:r>
      <w:proofErr w:type="spellStart"/>
      <w:r w:rsidRPr="00252CC7">
        <w:rPr>
          <w:rFonts w:ascii="Calibri" w:eastAsia="Calibri" w:hAnsi="Calibri" w:cs="Times New Roman"/>
          <w:lang w:val="fr-FR"/>
        </w:rPr>
        <w:t>taimi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nei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>.</w:t>
      </w:r>
    </w:p>
    <w:p w14:paraId="686F6B2E" w14:textId="6BF967B0" w:rsidR="00643E0C" w:rsidRPr="00252CC7" w:rsidRDefault="00902FF8" w:rsidP="00917E67">
      <w:pPr>
        <w:numPr>
          <w:ilvl w:val="0"/>
          <w:numId w:val="31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fr-FR"/>
        </w:rPr>
      </w:pPr>
      <w:r w:rsidRPr="00252CC7">
        <w:rPr>
          <w:rFonts w:ascii="Calibri" w:eastAsia="Calibri" w:hAnsi="Calibri" w:cs="Times New Roman"/>
          <w:lang w:val="fr-FR"/>
        </w:rPr>
        <w:t xml:space="preserve">O </w:t>
      </w:r>
      <w:proofErr w:type="gramStart"/>
      <w:r w:rsidRPr="00252CC7">
        <w:rPr>
          <w:rFonts w:ascii="Calibri" w:eastAsia="Calibri" w:hAnsi="Calibri" w:cs="Times New Roman"/>
          <w:lang w:val="fr-FR"/>
        </w:rPr>
        <w:t>le a</w:t>
      </w:r>
      <w:proofErr w:type="gram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o</w:t>
      </w:r>
      <w:r w:rsidRPr="00252CC7">
        <w:rPr>
          <w:rFonts w:ascii="Calibri" w:eastAsia="Calibri" w:hAnsi="Calibri" w:cs="Times New Roman"/>
          <w:lang w:val="fr-FR"/>
        </w:rPr>
        <w:t>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tal</w:t>
      </w:r>
      <w:r w:rsidRPr="00252CC7">
        <w:rPr>
          <w:rFonts w:ascii="Calibri" w:eastAsia="Calibri" w:hAnsi="Calibri" w:cs="Times New Roman"/>
          <w:lang w:val="fr-FR"/>
        </w:rPr>
        <w:t>anoa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</w:t>
      </w:r>
      <w:proofErr w:type="spellStart"/>
      <w:r w:rsidRPr="00252CC7">
        <w:rPr>
          <w:rFonts w:ascii="Calibri" w:eastAsia="Calibri" w:hAnsi="Calibri" w:cs="Times New Roman"/>
          <w:lang w:val="fr-FR"/>
        </w:rPr>
        <w:t>lou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aiga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ma </w:t>
      </w:r>
      <w:proofErr w:type="spellStart"/>
      <w:r w:rsidRPr="00252CC7">
        <w:rPr>
          <w:rFonts w:ascii="Calibri" w:eastAsia="Calibri" w:hAnsi="Calibri" w:cs="Times New Roman"/>
          <w:lang w:val="fr-FR"/>
        </w:rPr>
        <w:t>u</w:t>
      </w:r>
      <w:r w:rsidRPr="00252CC7">
        <w:rPr>
          <w:rFonts w:ascii="Calibri" w:eastAsia="Calibri" w:hAnsi="Calibri" w:cs="Calibri"/>
          <w:lang w:val="fr-FR"/>
        </w:rPr>
        <w:t>ō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i le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t</w:t>
      </w:r>
      <w:r w:rsidRPr="00252CC7">
        <w:rPr>
          <w:rFonts w:ascii="Calibri" w:eastAsia="Calibri" w:hAnsi="Calibri" w:cs="Times New Roman"/>
          <w:lang w:val="fr-FR"/>
        </w:rPr>
        <w:t>elefoni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>/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v</w:t>
      </w:r>
      <w:r w:rsidRPr="00252CC7">
        <w:rPr>
          <w:rFonts w:ascii="Calibri" w:eastAsia="Calibri" w:hAnsi="Calibri" w:cs="Times New Roman"/>
          <w:lang w:val="fr-FR"/>
        </w:rPr>
        <w:t>itio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mai le </w:t>
      </w:r>
      <w:proofErr w:type="spellStart"/>
      <w:r w:rsidRPr="00252CC7">
        <w:rPr>
          <w:rFonts w:ascii="Calibri" w:eastAsia="Calibri" w:hAnsi="Calibri" w:cs="Times New Roman"/>
          <w:lang w:val="fr-FR"/>
        </w:rPr>
        <w:t>faafesaga’i</w:t>
      </w:r>
      <w:proofErr w:type="spellEnd"/>
      <w:r w:rsidRPr="00252CC7">
        <w:rPr>
          <w:rFonts w:ascii="Calibri" w:eastAsia="Calibri" w:hAnsi="Calibri" w:cs="Times New Roman"/>
          <w:lang w:val="fr-FR"/>
        </w:rPr>
        <w:t>-o-</w:t>
      </w:r>
      <w:proofErr w:type="spellStart"/>
      <w:r w:rsidRPr="00252CC7">
        <w:rPr>
          <w:rFonts w:ascii="Calibri" w:eastAsia="Calibri" w:hAnsi="Calibri" w:cs="Times New Roman"/>
          <w:lang w:val="fr-FR"/>
        </w:rPr>
        <w:t>fofoga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ina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ia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outou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fesoota’i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pea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>.</w:t>
      </w:r>
    </w:p>
    <w:p w14:paraId="156F9FCD" w14:textId="66D52063" w:rsidR="00643E0C" w:rsidRPr="00252CC7" w:rsidRDefault="00902FF8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252CC7">
        <w:rPr>
          <w:rFonts w:ascii="Calibri" w:eastAsia="Calibri" w:hAnsi="Calibri" w:cs="Times New Roman"/>
          <w:lang w:val="fr-FR"/>
        </w:rPr>
        <w:t>A</w:t>
      </w:r>
      <w:r w:rsidR="00643E0C" w:rsidRPr="00252CC7">
        <w:rPr>
          <w:rFonts w:ascii="Calibri" w:eastAsia="Calibri" w:hAnsi="Calibri" w:cs="Times New Roman"/>
          <w:lang w:val="fr-FR"/>
        </w:rPr>
        <w:t>f</w:t>
      </w:r>
      <w:r w:rsidRPr="00252CC7">
        <w:rPr>
          <w:rFonts w:ascii="Calibri" w:eastAsia="Calibri" w:hAnsi="Calibri" w:cs="Times New Roman"/>
          <w:lang w:val="fr-FR"/>
        </w:rPr>
        <w:t>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r w:rsidR="00643E0C"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Pr="00252CC7">
        <w:rPr>
          <w:rFonts w:ascii="Calibri" w:eastAsia="Calibri" w:hAnsi="Calibri" w:cs="Times New Roman"/>
          <w:lang w:val="fr-FR"/>
        </w:rPr>
        <w:t>i</w:t>
      </w:r>
      <w:r w:rsidR="00643E0C" w:rsidRPr="00252CC7">
        <w:rPr>
          <w:rFonts w:ascii="Calibri" w:eastAsia="Calibri" w:hAnsi="Calibri" w:cs="Times New Roman"/>
          <w:lang w:val="fr-FR"/>
        </w:rPr>
        <w:t>a</w:t>
      </w:r>
      <w:r w:rsidRPr="00252CC7">
        <w:rPr>
          <w:rFonts w:ascii="Calibri" w:eastAsia="Calibri" w:hAnsi="Calibri" w:cs="Times New Roman"/>
          <w:lang w:val="fr-FR"/>
        </w:rPr>
        <w:t>i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n</w:t>
      </w:r>
      <w:r w:rsidR="00945560" w:rsidRPr="00252CC7">
        <w:rPr>
          <w:rFonts w:ascii="Calibri" w:eastAsia="Calibri" w:hAnsi="Calibri" w:cs="Times New Roman"/>
          <w:lang w:val="fr-FR"/>
        </w:rPr>
        <w:t>isi</w:t>
      </w:r>
      <w:proofErr w:type="spellEnd"/>
      <w:r w:rsidR="00945560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945560" w:rsidRPr="00252CC7">
        <w:rPr>
          <w:rFonts w:ascii="Calibri" w:eastAsia="Calibri" w:hAnsi="Calibri" w:cs="Times New Roman"/>
          <w:lang w:val="fr-FR"/>
        </w:rPr>
        <w:t>suiga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, </w:t>
      </w:r>
      <w:r w:rsidR="00945560" w:rsidRPr="00252CC7">
        <w:rPr>
          <w:rFonts w:ascii="Calibri" w:eastAsia="Calibri" w:hAnsi="Calibri" w:cs="Times New Roman"/>
          <w:lang w:val="fr-FR"/>
        </w:rPr>
        <w:t xml:space="preserve">o </w:t>
      </w:r>
      <w:proofErr w:type="spellStart"/>
      <w:r w:rsidR="00945560" w:rsidRPr="00252CC7">
        <w:rPr>
          <w:rFonts w:ascii="Calibri" w:eastAsia="Calibri" w:hAnsi="Calibri" w:cs="Times New Roman"/>
          <w:lang w:val="fr-FR"/>
        </w:rPr>
        <w:t>lau</w:t>
      </w:r>
      <w:proofErr w:type="spellEnd"/>
      <w:r w:rsidR="00945560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945560"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="00945560" w:rsidRPr="00252CC7">
        <w:rPr>
          <w:rFonts w:ascii="Calibri" w:eastAsia="Calibri" w:hAnsi="Calibri" w:cs="Times New Roman"/>
          <w:lang w:val="fr-FR"/>
        </w:rPr>
        <w:t xml:space="preserve"> o </w:t>
      </w:r>
      <w:proofErr w:type="gramStart"/>
      <w:r w:rsidR="00945560" w:rsidRPr="00252CC7">
        <w:rPr>
          <w:rFonts w:ascii="Calibri" w:eastAsia="Calibri" w:hAnsi="Calibri" w:cs="Times New Roman"/>
          <w:lang w:val="fr-FR"/>
        </w:rPr>
        <w:t>le a</w:t>
      </w:r>
      <w:proofErr w:type="gramEnd"/>
      <w:r w:rsidR="00643E0C" w:rsidRPr="00252CC7">
        <w:rPr>
          <w:rFonts w:ascii="Calibri" w:eastAsia="Calibri" w:hAnsi="Calibri" w:cs="Times New Roman"/>
          <w:lang w:val="fr-FR"/>
        </w:rPr>
        <w:t>:</w:t>
      </w:r>
    </w:p>
    <w:p w14:paraId="76523803" w14:textId="6E6686B6" w:rsidR="00643E0C" w:rsidRPr="00252CC7" w:rsidRDefault="00945560" w:rsidP="00917E67">
      <w:pPr>
        <w:numPr>
          <w:ilvl w:val="0"/>
          <w:numId w:val="30"/>
        </w:numPr>
        <w:spacing w:before="60" w:after="60" w:line="240" w:lineRule="auto"/>
        <w:ind w:left="714" w:hanging="357"/>
        <w:rPr>
          <w:rFonts w:ascii="Calibri" w:eastAsia="Calibri" w:hAnsi="Calibri" w:cs="Calibri"/>
          <w:lang w:val="fr-FR"/>
        </w:rPr>
      </w:pPr>
      <w:proofErr w:type="spellStart"/>
      <w:proofErr w:type="gramStart"/>
      <w:r w:rsidRPr="00252CC7">
        <w:rPr>
          <w:rFonts w:ascii="Calibri" w:eastAsia="Calibri" w:hAnsi="Calibri" w:cs="Calibri"/>
          <w:lang w:val="fr-FR"/>
        </w:rPr>
        <w:t>tapā</w:t>
      </w:r>
      <w:proofErr w:type="spellEnd"/>
      <w:proofErr w:type="gramEnd"/>
      <w:r w:rsidRPr="00252CC7">
        <w:rPr>
          <w:rFonts w:ascii="Calibri" w:eastAsia="Calibri" w:hAnsi="Calibri" w:cs="Calibri"/>
          <w:lang w:val="fr-FR"/>
        </w:rPr>
        <w:t xml:space="preserve"> sou </w:t>
      </w:r>
      <w:proofErr w:type="spellStart"/>
      <w:r w:rsidRPr="00252CC7">
        <w:rPr>
          <w:rFonts w:ascii="Calibri" w:eastAsia="Calibri" w:hAnsi="Calibri" w:cs="Calibri"/>
          <w:lang w:val="fr-FR"/>
        </w:rPr>
        <w:t>finagalo</w:t>
      </w:r>
      <w:proofErr w:type="spellEnd"/>
      <w:r w:rsidR="00643E0C" w:rsidRPr="00252CC7">
        <w:rPr>
          <w:rFonts w:ascii="Calibri" w:eastAsia="Calibri" w:hAnsi="Calibri" w:cs="Calibri"/>
          <w:lang w:val="fr-FR"/>
        </w:rPr>
        <w:t xml:space="preserve"> e</w:t>
      </w:r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tusa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ma </w:t>
      </w:r>
      <w:proofErr w:type="spellStart"/>
      <w:r w:rsidRPr="00252CC7">
        <w:rPr>
          <w:rFonts w:ascii="Calibri" w:eastAsia="Calibri" w:hAnsi="Calibri" w:cs="Calibri"/>
          <w:lang w:val="fr-FR"/>
        </w:rPr>
        <w:t>nei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suiga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faafuase’i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o au </w:t>
      </w:r>
      <w:proofErr w:type="spellStart"/>
      <w:r w:rsidRPr="00252CC7">
        <w:rPr>
          <w:rFonts w:ascii="Calibri" w:eastAsia="Calibri" w:hAnsi="Calibri" w:cs="Calibri"/>
          <w:lang w:val="fr-FR"/>
        </w:rPr>
        <w:t>gaioiga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r w:rsidR="00643E0C" w:rsidRPr="00252CC7">
        <w:rPr>
          <w:rFonts w:ascii="Calibri" w:eastAsia="Calibri" w:hAnsi="Calibri" w:cs="Calibri"/>
          <w:lang w:val="fr-FR"/>
        </w:rPr>
        <w:t xml:space="preserve"> </w:t>
      </w:r>
    </w:p>
    <w:p w14:paraId="0F9EF70E" w14:textId="1CA0A992" w:rsidR="00A1671E" w:rsidRPr="00252CC7" w:rsidRDefault="00945560" w:rsidP="00917E67">
      <w:pPr>
        <w:numPr>
          <w:ilvl w:val="0"/>
          <w:numId w:val="30"/>
        </w:numPr>
        <w:spacing w:before="60" w:after="60" w:line="240" w:lineRule="auto"/>
        <w:ind w:left="714" w:hanging="357"/>
        <w:rPr>
          <w:rFonts w:ascii="Calibri" w:eastAsia="Calibri" w:hAnsi="Calibri" w:cs="Calibri"/>
          <w:lang w:val="fr-FR"/>
        </w:rPr>
      </w:pPr>
      <w:proofErr w:type="spellStart"/>
      <w:proofErr w:type="gramStart"/>
      <w:r w:rsidRPr="00252CC7">
        <w:rPr>
          <w:rFonts w:ascii="Calibri" w:eastAsia="Calibri" w:hAnsi="Calibri" w:cs="Calibri"/>
          <w:lang w:val="fr-FR"/>
        </w:rPr>
        <w:t>tuuina</w:t>
      </w:r>
      <w:proofErr w:type="spellEnd"/>
      <w:proofErr w:type="gram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atu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faamatalaga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sa’o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m</w:t>
      </w:r>
      <w:r w:rsidR="00643E0C" w:rsidRPr="00252CC7">
        <w:rPr>
          <w:rFonts w:ascii="Calibri" w:eastAsia="Calibri" w:hAnsi="Calibri" w:cs="Calibri"/>
          <w:lang w:val="fr-FR"/>
        </w:rPr>
        <w:t xml:space="preserve">a </w:t>
      </w:r>
      <w:proofErr w:type="spellStart"/>
      <w:r w:rsidRPr="00252CC7">
        <w:rPr>
          <w:rFonts w:ascii="Calibri" w:eastAsia="Calibri" w:hAnsi="Calibri" w:cs="Calibri"/>
          <w:lang w:val="fr-FR"/>
        </w:rPr>
        <w:t>tapā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s</w:t>
      </w:r>
      <w:r w:rsidR="00643E0C" w:rsidRPr="00252CC7">
        <w:rPr>
          <w:rFonts w:ascii="Calibri" w:eastAsia="Calibri" w:hAnsi="Calibri" w:cs="Calibri"/>
          <w:lang w:val="fr-FR"/>
        </w:rPr>
        <w:t xml:space="preserve">ou </w:t>
      </w:r>
      <w:proofErr w:type="spellStart"/>
      <w:r w:rsidRPr="00252CC7">
        <w:rPr>
          <w:rFonts w:ascii="Calibri" w:eastAsia="Calibri" w:hAnsi="Calibri" w:cs="Calibri"/>
          <w:lang w:val="fr-FR"/>
        </w:rPr>
        <w:t>manatu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Calibri"/>
          <w:lang w:val="fr-FR"/>
        </w:rPr>
        <w:t>tusa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ma </w:t>
      </w:r>
      <w:proofErr w:type="spellStart"/>
      <w:r w:rsidRPr="00252CC7">
        <w:rPr>
          <w:rFonts w:ascii="Calibri" w:eastAsia="Calibri" w:hAnsi="Calibri" w:cs="Calibri"/>
          <w:lang w:val="fr-FR"/>
        </w:rPr>
        <w:t>fetuuna’iga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ma </w:t>
      </w:r>
      <w:proofErr w:type="spellStart"/>
      <w:r w:rsidRPr="00252CC7">
        <w:rPr>
          <w:rFonts w:ascii="Calibri" w:eastAsia="Calibri" w:hAnsi="Calibri" w:cs="Calibri"/>
          <w:lang w:val="fr-FR"/>
        </w:rPr>
        <w:t>suiga</w:t>
      </w:r>
      <w:proofErr w:type="spellEnd"/>
      <w:r w:rsidR="00643E0C" w:rsidRPr="00252CC7">
        <w:rPr>
          <w:rFonts w:asciiTheme="minorHAnsi" w:eastAsia="Calibri" w:hAnsiTheme="minorHAnsi" w:cstheme="minorHAnsi"/>
          <w:lang w:val="fr-FR"/>
        </w:rPr>
        <w:t>.</w:t>
      </w:r>
    </w:p>
    <w:p w14:paraId="3BB097FB" w14:textId="0DAEF1A3" w:rsidR="00643E0C" w:rsidRPr="00252CC7" w:rsidRDefault="001C0891" w:rsidP="007D59D3">
      <w:pPr>
        <w:spacing w:before="240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proofErr w:type="spellStart"/>
      <w:r w:rsidRPr="00252CC7">
        <w:rPr>
          <w:rFonts w:asciiTheme="minorHAnsi" w:hAnsiTheme="minorHAnsi" w:cstheme="minorHAnsi"/>
          <w:b/>
          <w:bCs/>
          <w:sz w:val="24"/>
          <w:szCs w:val="24"/>
          <w:lang w:val="fr-FR"/>
        </w:rPr>
        <w:t>O</w:t>
      </w:r>
      <w:r w:rsidR="00643E0C" w:rsidRPr="00252CC7">
        <w:rPr>
          <w:rFonts w:asciiTheme="minorHAnsi" w:hAnsiTheme="minorHAnsi" w:cstheme="minorHAnsi"/>
          <w:b/>
          <w:bCs/>
          <w:sz w:val="24"/>
          <w:szCs w:val="24"/>
          <w:lang w:val="fr-FR"/>
        </w:rPr>
        <w:t>n</w:t>
      </w:r>
      <w:r w:rsidRPr="00252CC7">
        <w:rPr>
          <w:rFonts w:asciiTheme="minorHAnsi" w:hAnsiTheme="minorHAnsi" w:cstheme="minorHAnsi"/>
          <w:b/>
          <w:bCs/>
          <w:sz w:val="24"/>
          <w:szCs w:val="24"/>
          <w:lang w:val="fr-FR"/>
        </w:rPr>
        <w:t>i</w:t>
      </w:r>
      <w:proofErr w:type="spellEnd"/>
      <w:r w:rsidR="00643E0C" w:rsidRPr="00252CC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bCs/>
          <w:sz w:val="24"/>
          <w:szCs w:val="24"/>
          <w:lang w:val="fr-FR"/>
        </w:rPr>
        <w:t>suiga</w:t>
      </w:r>
      <w:proofErr w:type="spellEnd"/>
      <w:r w:rsidRPr="00252CC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e</w:t>
      </w:r>
      <w:r w:rsidR="00643E0C" w:rsidRPr="00252CC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bCs/>
          <w:sz w:val="24"/>
          <w:szCs w:val="24"/>
          <w:lang w:val="fr-FR"/>
        </w:rPr>
        <w:t>mafua</w:t>
      </w:r>
      <w:proofErr w:type="spellEnd"/>
      <w:r w:rsidRPr="00252CC7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i </w:t>
      </w:r>
      <w:r w:rsidR="0008265F" w:rsidRPr="00252CC7">
        <w:rPr>
          <w:rFonts w:asciiTheme="minorHAnsi" w:hAnsiTheme="minorHAnsi" w:cstheme="minorHAnsi"/>
          <w:b/>
          <w:bCs/>
          <w:color w:val="222222"/>
          <w:lang w:val="fr-FR"/>
        </w:rPr>
        <w:t>KOVITI-19</w:t>
      </w:r>
    </w:p>
    <w:p w14:paraId="673E5B00" w14:textId="16D31C0A" w:rsidR="00643E0C" w:rsidRPr="00252CC7" w:rsidRDefault="001C0891" w:rsidP="00643E0C">
      <w:pPr>
        <w:spacing w:before="120" w:after="120" w:line="259" w:lineRule="auto"/>
        <w:rPr>
          <w:rFonts w:asciiTheme="minorHAnsi" w:hAnsiTheme="minorHAnsi" w:cstheme="minorHAnsi"/>
          <w:lang w:val="fr-FR"/>
        </w:rPr>
      </w:pPr>
      <w:r w:rsidRPr="00252CC7">
        <w:rPr>
          <w:rFonts w:asciiTheme="minorHAnsi" w:hAnsiTheme="minorHAnsi" w:cstheme="minorHAnsi"/>
          <w:lang w:val="fr-FR"/>
        </w:rPr>
        <w:t xml:space="preserve">E </w:t>
      </w:r>
      <w:proofErr w:type="spellStart"/>
      <w:r w:rsidRPr="00252CC7">
        <w:rPr>
          <w:rFonts w:asciiTheme="minorHAnsi" w:hAnsiTheme="minorHAnsi" w:cstheme="minorHAnsi"/>
          <w:lang w:val="fr-FR"/>
        </w:rPr>
        <w:t>tāua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643E0C" w:rsidRPr="00252CC7">
        <w:rPr>
          <w:rFonts w:asciiTheme="minorHAnsi" w:hAnsiTheme="minorHAnsi" w:cstheme="minorHAnsi"/>
          <w:lang w:val="fr-FR"/>
        </w:rPr>
        <w:t>t</w:t>
      </w:r>
      <w:r w:rsidRPr="00252CC7">
        <w:rPr>
          <w:rFonts w:asciiTheme="minorHAnsi" w:hAnsiTheme="minorHAnsi" w:cstheme="minorHAnsi"/>
          <w:lang w:val="fr-FR"/>
        </w:rPr>
        <w:t>ele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le </w:t>
      </w:r>
      <w:proofErr w:type="spellStart"/>
      <w:r w:rsidRPr="00252CC7">
        <w:rPr>
          <w:rFonts w:asciiTheme="minorHAnsi" w:hAnsiTheme="minorHAnsi" w:cstheme="minorHAnsi"/>
          <w:lang w:val="fr-FR"/>
        </w:rPr>
        <w:t>amana’ia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r w:rsidR="00FE19D9" w:rsidRPr="00252CC7">
        <w:rPr>
          <w:rFonts w:asciiTheme="minorHAnsi" w:hAnsiTheme="minorHAnsi" w:cstheme="minorHAnsi"/>
          <w:lang w:val="fr-FR"/>
        </w:rPr>
        <w:t xml:space="preserve">o le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faaauauina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pea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o le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faia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o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lagolago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ma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galuega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i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tulaga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faigatā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e i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latou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o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faatinoina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auaunaga</w:t>
      </w:r>
      <w:proofErr w:type="spellEnd"/>
      <w:r w:rsidR="00643E0C" w:rsidRPr="00252CC7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Peita’i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, e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ui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lava i </w:t>
      </w:r>
      <w:proofErr w:type="spellStart"/>
      <w:r w:rsidR="00FE19D9" w:rsidRPr="00252CC7">
        <w:rPr>
          <w:rFonts w:asciiTheme="minorHAnsi" w:hAnsiTheme="minorHAnsi" w:cstheme="minorHAnsi"/>
          <w:lang w:val="fr-FR"/>
        </w:rPr>
        <w:t>lea</w:t>
      </w:r>
      <w:proofErr w:type="spellEnd"/>
      <w:r w:rsidR="00FE19D9" w:rsidRPr="00252CC7">
        <w:rPr>
          <w:rFonts w:asciiTheme="minorHAnsi" w:hAnsiTheme="minorHAnsi" w:cstheme="minorHAnsi"/>
          <w:lang w:val="fr-FR"/>
        </w:rPr>
        <w:t xml:space="preserve"> </w:t>
      </w:r>
      <w:r w:rsidR="000C6D3A" w:rsidRPr="00252CC7">
        <w:rPr>
          <w:rFonts w:asciiTheme="minorHAnsi" w:hAnsiTheme="minorHAnsi" w:cstheme="minorHAnsi"/>
          <w:lang w:val="fr-FR"/>
        </w:rPr>
        <w:t>o l</w:t>
      </w:r>
      <w:r w:rsidR="00643E0C" w:rsidRPr="00252CC7">
        <w:rPr>
          <w:rFonts w:asciiTheme="minorHAnsi" w:hAnsiTheme="minorHAnsi" w:cstheme="minorHAnsi"/>
          <w:lang w:val="fr-FR"/>
        </w:rPr>
        <w:t xml:space="preserve">e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latou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C6D3A" w:rsidRPr="00252CC7">
        <w:rPr>
          <w:rFonts w:asciiTheme="minorHAnsi" w:hAnsiTheme="minorHAnsi" w:cstheme="minorHAnsi"/>
          <w:b/>
          <w:bCs/>
          <w:lang w:val="fr-FR"/>
        </w:rPr>
        <w:t>matafaioi</w:t>
      </w:r>
      <w:proofErr w:type="spellEnd"/>
      <w:r w:rsidR="000C6D3A" w:rsidRPr="00252CC7">
        <w:rPr>
          <w:rFonts w:asciiTheme="minorHAnsi" w:hAnsiTheme="minorHAnsi" w:cstheme="minorHAnsi"/>
          <w:b/>
          <w:bCs/>
          <w:lang w:val="fr-FR"/>
        </w:rPr>
        <w:t xml:space="preserve"> o le </w:t>
      </w:r>
      <w:proofErr w:type="spellStart"/>
      <w:r w:rsidR="000C6D3A" w:rsidRPr="00252CC7">
        <w:rPr>
          <w:rFonts w:asciiTheme="minorHAnsi" w:hAnsiTheme="minorHAnsi" w:cstheme="minorHAnsi"/>
          <w:b/>
          <w:bCs/>
          <w:lang w:val="fr-FR"/>
        </w:rPr>
        <w:t>faailoa</w:t>
      </w:r>
      <w:proofErr w:type="spellEnd"/>
      <w:r w:rsidR="000C6D3A" w:rsidRPr="00252CC7">
        <w:rPr>
          <w:rFonts w:asciiTheme="minorHAnsi" w:hAnsiTheme="minorHAnsi" w:cstheme="minorHAnsi"/>
          <w:b/>
          <w:bCs/>
          <w:lang w:val="fr-FR"/>
        </w:rPr>
        <w:t xml:space="preserve"> m</w:t>
      </w:r>
      <w:r w:rsidR="00643E0C" w:rsidRPr="00252CC7">
        <w:rPr>
          <w:rFonts w:asciiTheme="minorHAnsi" w:hAnsiTheme="minorHAnsi" w:cstheme="minorHAnsi"/>
          <w:b/>
          <w:bCs/>
          <w:lang w:val="fr-FR"/>
        </w:rPr>
        <w:t>a</w:t>
      </w:r>
      <w:r w:rsidR="000C6D3A" w:rsidRPr="00252CC7">
        <w:rPr>
          <w:rFonts w:asciiTheme="minorHAnsi" w:hAnsiTheme="minorHAnsi" w:cstheme="minorHAnsi"/>
          <w:b/>
          <w:bCs/>
          <w:lang w:val="fr-FR"/>
        </w:rPr>
        <w:t xml:space="preserve">i </w:t>
      </w:r>
      <w:proofErr w:type="spellStart"/>
      <w:r w:rsidR="000C6D3A" w:rsidRPr="00252CC7">
        <w:rPr>
          <w:rFonts w:asciiTheme="minorHAnsi" w:hAnsiTheme="minorHAnsi" w:cstheme="minorHAnsi"/>
          <w:b/>
          <w:bCs/>
          <w:lang w:val="fr-FR"/>
        </w:rPr>
        <w:t>ia</w:t>
      </w:r>
      <w:proofErr w:type="spellEnd"/>
      <w:r w:rsidR="000C6D3A" w:rsidRPr="00252CC7">
        <w:rPr>
          <w:rFonts w:asciiTheme="minorHAnsi" w:hAnsiTheme="minorHAnsi" w:cstheme="minorHAnsi"/>
          <w:b/>
          <w:bCs/>
          <w:lang w:val="fr-FR"/>
        </w:rPr>
        <w:t xml:space="preserve"> matou</w:t>
      </w:r>
      <w:r w:rsidR="000C6D3A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pe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a</w:t>
      </w:r>
      <w:r w:rsidR="00643E0C" w:rsidRPr="00252CC7">
        <w:rPr>
          <w:rFonts w:asciiTheme="minorHAnsi" w:hAnsiTheme="minorHAnsi" w:cstheme="minorHAnsi"/>
          <w:lang w:val="fr-FR"/>
        </w:rPr>
        <w:t>f</w:t>
      </w:r>
      <w:r w:rsidR="000C6D3A" w:rsidRPr="00252CC7">
        <w:rPr>
          <w:rFonts w:asciiTheme="minorHAnsi" w:hAnsiTheme="minorHAnsi" w:cstheme="minorHAnsi"/>
          <w:lang w:val="fr-FR"/>
        </w:rPr>
        <w:t>ai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ua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latou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manatu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e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iai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se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faafitauli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ogaoga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e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ono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tupu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mai </w:t>
      </w:r>
      <w:r w:rsidR="00755423" w:rsidRPr="00252CC7">
        <w:rPr>
          <w:rFonts w:asciiTheme="minorHAnsi" w:hAnsiTheme="minorHAnsi" w:cstheme="minorHAnsi"/>
          <w:lang w:val="fr-FR"/>
        </w:rPr>
        <w:t xml:space="preserve">le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lagolago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ma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auaunaga</w:t>
      </w:r>
      <w:proofErr w:type="spellEnd"/>
      <w:r w:rsidR="000C6D3A" w:rsidRPr="00252CC7">
        <w:rPr>
          <w:rFonts w:asciiTheme="minorHAnsi" w:hAnsiTheme="minorHAnsi" w:cstheme="minorHAnsi"/>
          <w:lang w:val="fr-FR"/>
        </w:rPr>
        <w:t xml:space="preserve"> o e </w:t>
      </w:r>
      <w:proofErr w:type="spellStart"/>
      <w:r w:rsidR="000C6D3A" w:rsidRPr="00252CC7">
        <w:rPr>
          <w:rFonts w:asciiTheme="minorHAnsi" w:hAnsiTheme="minorHAnsi" w:cstheme="minorHAnsi"/>
          <w:lang w:val="fr-FR"/>
        </w:rPr>
        <w:t>maua</w:t>
      </w:r>
      <w:proofErr w:type="spellEnd"/>
      <w:r w:rsidR="00643E0C" w:rsidRPr="00252CC7">
        <w:rPr>
          <w:rFonts w:asciiTheme="minorHAnsi" w:hAnsiTheme="minorHAnsi" w:cstheme="minorHAnsi"/>
          <w:lang w:val="fr-FR"/>
        </w:rPr>
        <w:t>.</w:t>
      </w:r>
    </w:p>
    <w:p w14:paraId="5EFF6765" w14:textId="66697FEB" w:rsidR="00937534" w:rsidRPr="00252CC7" w:rsidRDefault="00755423" w:rsidP="00643E0C">
      <w:pPr>
        <w:spacing w:before="120" w:after="120" w:line="259" w:lineRule="auto"/>
        <w:rPr>
          <w:rFonts w:asciiTheme="minorHAnsi" w:hAnsiTheme="minorHAnsi" w:cstheme="minorHAnsi"/>
          <w:lang w:val="fr-FR"/>
        </w:rPr>
      </w:pPr>
      <w:proofErr w:type="spellStart"/>
      <w:r w:rsidRPr="00252CC7">
        <w:rPr>
          <w:rFonts w:asciiTheme="minorHAnsi" w:hAnsiTheme="minorHAnsi" w:cstheme="minorHAnsi"/>
          <w:lang w:val="fr-FR"/>
        </w:rPr>
        <w:t>A</w:t>
      </w:r>
      <w:r w:rsidR="00643E0C" w:rsidRPr="00252CC7">
        <w:rPr>
          <w:rFonts w:asciiTheme="minorHAnsi" w:hAnsiTheme="minorHAnsi" w:cstheme="minorHAnsi"/>
          <w:lang w:val="fr-FR"/>
        </w:rPr>
        <w:t>f</w:t>
      </w:r>
      <w:r w:rsidRPr="00252CC7">
        <w:rPr>
          <w:rFonts w:asciiTheme="minorHAnsi" w:hAnsiTheme="minorHAnsi" w:cstheme="minorHAnsi"/>
          <w:lang w:val="fr-FR"/>
        </w:rPr>
        <w:t>ai</w:t>
      </w:r>
      <w:proofErr w:type="spellEnd"/>
      <w:r w:rsidR="00643E0C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ete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faalogoina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r w:rsidR="00643E0C" w:rsidRPr="00252CC7">
        <w:rPr>
          <w:rFonts w:asciiTheme="minorHAnsi" w:hAnsiTheme="minorHAnsi" w:cstheme="minorHAnsi"/>
          <w:lang w:val="fr-FR"/>
        </w:rPr>
        <w:t xml:space="preserve">o </w:t>
      </w:r>
      <w:proofErr w:type="spellStart"/>
      <w:r w:rsidRPr="00252CC7">
        <w:rPr>
          <w:rFonts w:asciiTheme="minorHAnsi" w:hAnsiTheme="minorHAnsi" w:cstheme="minorHAnsi"/>
          <w:lang w:val="fr-FR"/>
        </w:rPr>
        <w:t>suiga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ua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faia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i</w:t>
      </w:r>
      <w:r w:rsidR="003B1BB4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l</w:t>
      </w:r>
      <w:r w:rsidR="003B1BB4" w:rsidRPr="00252CC7">
        <w:rPr>
          <w:rFonts w:asciiTheme="minorHAnsi" w:hAnsiTheme="minorHAnsi" w:cstheme="minorHAnsi"/>
          <w:lang w:val="fr-FR"/>
        </w:rPr>
        <w:t>ou</w:t>
      </w:r>
      <w:proofErr w:type="spellEnd"/>
      <w:r w:rsidR="003B1BB4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lagolago</w:t>
      </w:r>
      <w:proofErr w:type="spellEnd"/>
      <w:r w:rsidR="003B1BB4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u</w:t>
      </w:r>
      <w:r w:rsidR="003B1BB4" w:rsidRPr="00252CC7">
        <w:rPr>
          <w:rFonts w:asciiTheme="minorHAnsi" w:hAnsiTheme="minorHAnsi" w:cstheme="minorHAnsi"/>
          <w:lang w:val="fr-FR"/>
        </w:rPr>
        <w:t>a</w:t>
      </w:r>
      <w:proofErr w:type="spellEnd"/>
      <w:r w:rsidR="003B1BB4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lē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r w:rsidR="003B1BB4" w:rsidRPr="00252CC7">
        <w:rPr>
          <w:rFonts w:asciiTheme="minorHAnsi" w:hAnsiTheme="minorHAnsi" w:cstheme="minorHAnsi"/>
          <w:lang w:val="fr-FR"/>
        </w:rPr>
        <w:t xml:space="preserve">o </w:t>
      </w:r>
      <w:proofErr w:type="spellStart"/>
      <w:r w:rsidRPr="00252CC7">
        <w:rPr>
          <w:rFonts w:asciiTheme="minorHAnsi" w:hAnsiTheme="minorHAnsi" w:cstheme="minorHAnsi"/>
          <w:lang w:val="fr-FR"/>
        </w:rPr>
        <w:t>sa’o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ala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e </w:t>
      </w:r>
      <w:proofErr w:type="spellStart"/>
      <w:r w:rsidRPr="00252CC7">
        <w:rPr>
          <w:rFonts w:asciiTheme="minorHAnsi" w:hAnsiTheme="minorHAnsi" w:cstheme="minorHAnsi"/>
          <w:lang w:val="fr-FR"/>
        </w:rPr>
        <w:t>pei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ona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faatalatalanoa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ai</w:t>
      </w:r>
      <w:r w:rsidR="003B1BB4" w:rsidRPr="00252CC7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252CC7">
        <w:rPr>
          <w:rFonts w:asciiTheme="minorHAnsi" w:hAnsiTheme="minorHAnsi" w:cstheme="minorHAnsi"/>
          <w:lang w:val="fr-FR"/>
        </w:rPr>
        <w:t>po</w:t>
      </w:r>
      <w:r w:rsidR="003B1BB4" w:rsidRPr="00252CC7">
        <w:rPr>
          <w:rFonts w:asciiTheme="minorHAnsi" w:hAnsiTheme="minorHAnsi" w:cstheme="minorHAnsi"/>
          <w:lang w:val="fr-FR"/>
        </w:rPr>
        <w:t>o</w:t>
      </w:r>
      <w:proofErr w:type="spellEnd"/>
      <w:r w:rsidR="003B1BB4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F32A6" w:rsidRPr="00252CC7">
        <w:rPr>
          <w:rFonts w:asciiTheme="minorHAnsi" w:hAnsiTheme="minorHAnsi" w:cstheme="minorHAnsi"/>
          <w:lang w:val="fr-FR"/>
        </w:rPr>
        <w:t>mafua</w:t>
      </w:r>
      <w:proofErr w:type="spellEnd"/>
      <w:r w:rsidR="00DF32A6" w:rsidRPr="00252CC7">
        <w:rPr>
          <w:rFonts w:asciiTheme="minorHAnsi" w:hAnsiTheme="minorHAnsi" w:cstheme="minorHAnsi"/>
          <w:lang w:val="fr-FR"/>
        </w:rPr>
        <w:t xml:space="preserve"> ai </w:t>
      </w:r>
      <w:proofErr w:type="spellStart"/>
      <w:r w:rsidR="00DF32A6" w:rsidRPr="00252CC7">
        <w:rPr>
          <w:rFonts w:asciiTheme="minorHAnsi" w:hAnsiTheme="minorHAnsi" w:cstheme="minorHAnsi"/>
          <w:lang w:val="fr-FR"/>
        </w:rPr>
        <w:t>lou</w:t>
      </w:r>
      <w:proofErr w:type="spellEnd"/>
      <w:r w:rsidR="00DF32A6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F32A6" w:rsidRPr="00252CC7">
        <w:rPr>
          <w:rFonts w:asciiTheme="minorHAnsi" w:hAnsiTheme="minorHAnsi" w:cstheme="minorHAnsi"/>
          <w:lang w:val="fr-FR"/>
        </w:rPr>
        <w:t>atuatuvale</w:t>
      </w:r>
      <w:proofErr w:type="spellEnd"/>
      <w:r w:rsidR="00643E0C" w:rsidRPr="00252CC7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DF32A6" w:rsidRPr="00252CC7">
        <w:rPr>
          <w:rFonts w:asciiTheme="minorHAnsi" w:hAnsiTheme="minorHAnsi" w:cstheme="minorHAnsi"/>
          <w:lang w:val="fr-FR"/>
        </w:rPr>
        <w:t>ona</w:t>
      </w:r>
      <w:proofErr w:type="spellEnd"/>
      <w:r w:rsidR="00DF32A6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F32A6" w:rsidRPr="00252CC7">
        <w:rPr>
          <w:rFonts w:asciiTheme="minorHAnsi" w:hAnsiTheme="minorHAnsi" w:cstheme="minorHAnsi"/>
          <w:lang w:val="fr-FR"/>
        </w:rPr>
        <w:t>tatau</w:t>
      </w:r>
      <w:proofErr w:type="spellEnd"/>
      <w:r w:rsidR="00DF32A6"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F32A6" w:rsidRPr="00252CC7">
        <w:rPr>
          <w:rFonts w:asciiTheme="minorHAnsi" w:hAnsiTheme="minorHAnsi" w:cstheme="minorHAnsi"/>
          <w:lang w:val="fr-FR"/>
        </w:rPr>
        <w:t>lea</w:t>
      </w:r>
      <w:proofErr w:type="spellEnd"/>
      <w:r w:rsidR="00643E0C" w:rsidRPr="00252CC7">
        <w:rPr>
          <w:rFonts w:asciiTheme="minorHAnsi" w:hAnsiTheme="minorHAnsi" w:cstheme="minorHAnsi"/>
          <w:lang w:val="fr-FR"/>
        </w:rPr>
        <w:t xml:space="preserve"> </w:t>
      </w:r>
      <w:r w:rsidR="00E1468C">
        <w:fldChar w:fldCharType="begin"/>
      </w:r>
      <w:r w:rsidR="00E1468C" w:rsidRPr="00E1468C">
        <w:rPr>
          <w:lang w:val="fr-FR"/>
        </w:rPr>
        <w:instrText xml:space="preserve"> HYPERLINK "https://www.ndiscommission.gov.au/about/complaints" </w:instrText>
      </w:r>
      <w:r w:rsidR="00E1468C">
        <w:fldChar w:fldCharType="separate"/>
      </w:r>
      <w:r w:rsidR="003B1BB4" w:rsidRPr="00252CC7">
        <w:rPr>
          <w:rStyle w:val="Hyperlink"/>
          <w:rFonts w:asciiTheme="minorHAnsi" w:hAnsiTheme="minorHAnsi" w:cstheme="minorHAnsi"/>
          <w:lang w:val="fr-FR"/>
        </w:rPr>
        <w:t>contact us</w:t>
      </w:r>
      <w:r w:rsidR="00E1468C">
        <w:rPr>
          <w:rStyle w:val="Hyperlink"/>
          <w:rFonts w:asciiTheme="minorHAnsi" w:hAnsiTheme="minorHAnsi" w:cstheme="minorHAnsi"/>
          <w:lang w:val="fr-FR"/>
        </w:rPr>
        <w:fldChar w:fldCharType="end"/>
      </w:r>
      <w:r w:rsidR="00825DF0" w:rsidRPr="00252CC7">
        <w:rPr>
          <w:rFonts w:asciiTheme="minorHAnsi" w:hAnsiTheme="minorHAnsi" w:cstheme="minorHAnsi"/>
          <w:lang w:val="fr-FR"/>
        </w:rPr>
        <w:t>.</w:t>
      </w:r>
      <w:r w:rsidR="00643E0C" w:rsidRPr="00252CC7">
        <w:rPr>
          <w:rFonts w:asciiTheme="minorHAnsi" w:hAnsiTheme="minorHAnsi" w:cstheme="minorHAnsi"/>
          <w:lang w:val="fr-FR"/>
        </w:rPr>
        <w:t xml:space="preserve"> </w:t>
      </w:r>
    </w:p>
    <w:p w14:paraId="21A90EAB" w14:textId="24495C1E" w:rsidR="00643E0C" w:rsidRPr="00252CC7" w:rsidRDefault="00DF32A6" w:rsidP="00917E67">
      <w:pPr>
        <w:spacing w:before="240"/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</w:pP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Faatulaga</w:t>
      </w:r>
      <w:proofErr w:type="spellEnd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le </w:t>
      </w: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tausia</w:t>
      </w:r>
      <w:proofErr w:type="spellEnd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</w:t>
      </w:r>
      <w:proofErr w:type="spellStart"/>
      <w:r w:rsidR="003B1BB4"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p</w:t>
      </w:r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ea</w:t>
      </w:r>
      <w:proofErr w:type="spellEnd"/>
      <w:r w:rsidR="003B1BB4"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</w:t>
      </w:r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o </w:t>
      </w: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lagolago</w:t>
      </w:r>
      <w:proofErr w:type="spellEnd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>tāua</w:t>
      </w:r>
      <w:proofErr w:type="spellEnd"/>
      <w:r w:rsidR="003B1BB4" w:rsidRPr="00252CC7">
        <w:rPr>
          <w:rFonts w:asciiTheme="minorHAnsi" w:hAnsiTheme="minorHAnsi" w:cstheme="minorHAnsi"/>
          <w:b/>
          <w:bCs/>
          <w:color w:val="6A2875"/>
          <w:sz w:val="28"/>
          <w:szCs w:val="28"/>
          <w:lang w:val="fr-FR"/>
        </w:rPr>
        <w:t xml:space="preserve"> </w:t>
      </w:r>
    </w:p>
    <w:p w14:paraId="1A3EFB38" w14:textId="2E0209B9" w:rsidR="00643E0C" w:rsidRPr="00252CC7" w:rsidRDefault="00643E0C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r w:rsidRPr="00252CC7">
        <w:rPr>
          <w:rFonts w:ascii="Calibri" w:eastAsia="Calibri" w:hAnsi="Calibri" w:cs="Arial"/>
          <w:lang w:val="fr-FR"/>
        </w:rPr>
        <w:t>O</w:t>
      </w:r>
      <w:r w:rsidR="002A38B0" w:rsidRPr="00252CC7">
        <w:rPr>
          <w:rFonts w:ascii="Calibri" w:eastAsia="Calibri" w:hAnsi="Calibri" w:cs="Arial"/>
          <w:lang w:val="fr-FR"/>
        </w:rPr>
        <w:t xml:space="preserve"> </w:t>
      </w:r>
      <w:proofErr w:type="gramStart"/>
      <w:r w:rsidR="002A38B0" w:rsidRPr="00252CC7">
        <w:rPr>
          <w:rFonts w:ascii="Calibri" w:eastAsia="Calibri" w:hAnsi="Calibri" w:cs="Arial"/>
          <w:lang w:val="fr-FR"/>
        </w:rPr>
        <w:t>le a</w:t>
      </w:r>
      <w:proofErr w:type="gramEnd"/>
      <w:r w:rsidR="002A38B0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2A38B0" w:rsidRPr="00252CC7">
        <w:rPr>
          <w:rFonts w:ascii="Calibri" w:eastAsia="Calibri" w:hAnsi="Calibri" w:cs="Arial"/>
          <w:lang w:val="fr-FR"/>
        </w:rPr>
        <w:t>faaauau</w:t>
      </w:r>
      <w:proofErr w:type="spellEnd"/>
      <w:r w:rsidR="002A38B0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2A38B0" w:rsidRPr="00252CC7">
        <w:rPr>
          <w:rFonts w:ascii="Calibri" w:eastAsia="Calibri" w:hAnsi="Calibri" w:cs="Arial"/>
          <w:lang w:val="fr-FR"/>
        </w:rPr>
        <w:t>pea</w:t>
      </w:r>
      <w:proofErr w:type="spellEnd"/>
      <w:r w:rsidR="002A38B0" w:rsidRPr="00252CC7">
        <w:rPr>
          <w:rFonts w:ascii="Calibri" w:eastAsia="Calibri" w:hAnsi="Calibri" w:cs="Arial"/>
          <w:lang w:val="fr-FR"/>
        </w:rPr>
        <w:t xml:space="preserve"> le mato</w:t>
      </w:r>
      <w:r w:rsidRPr="00252CC7">
        <w:rPr>
          <w:rFonts w:ascii="Calibri" w:eastAsia="Calibri" w:hAnsi="Calibri" w:cs="Arial"/>
          <w:lang w:val="fr-FR"/>
        </w:rPr>
        <w:t xml:space="preserve">u </w:t>
      </w:r>
      <w:proofErr w:type="spellStart"/>
      <w:r w:rsidR="002A38B0" w:rsidRPr="00252CC7">
        <w:rPr>
          <w:rFonts w:ascii="Calibri" w:eastAsia="Calibri" w:hAnsi="Calibri" w:cs="Arial"/>
          <w:lang w:val="fr-FR"/>
        </w:rPr>
        <w:t>sini</w:t>
      </w:r>
      <w:proofErr w:type="spellEnd"/>
      <w:r w:rsidR="002A38B0" w:rsidRPr="00252CC7">
        <w:rPr>
          <w:rFonts w:ascii="Calibri" w:eastAsia="Calibri" w:hAnsi="Calibri" w:cs="Arial"/>
          <w:lang w:val="fr-FR"/>
        </w:rPr>
        <w:t xml:space="preserve"> </w:t>
      </w:r>
      <w:r w:rsidRPr="00252CC7">
        <w:rPr>
          <w:rFonts w:ascii="Calibri" w:eastAsia="Calibri" w:hAnsi="Calibri" w:cs="Arial"/>
          <w:lang w:val="fr-FR"/>
        </w:rPr>
        <w:t xml:space="preserve">o </w:t>
      </w:r>
      <w:r w:rsidR="00521E87" w:rsidRPr="00252CC7">
        <w:rPr>
          <w:rFonts w:ascii="Calibri" w:eastAsia="Calibri" w:hAnsi="Calibri" w:cs="Arial"/>
          <w:lang w:val="fr-FR"/>
        </w:rPr>
        <w:t>l</w:t>
      </w:r>
      <w:r w:rsidRPr="00252CC7">
        <w:rPr>
          <w:rFonts w:ascii="Calibri" w:eastAsia="Calibri" w:hAnsi="Calibri" w:cs="Arial"/>
          <w:lang w:val="fr-FR"/>
        </w:rPr>
        <w:t xml:space="preserve">e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faaleleia</w:t>
      </w:r>
      <w:proofErr w:type="spellEnd"/>
      <w:r w:rsidR="00521E87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m</w:t>
      </w:r>
      <w:r w:rsidRPr="00252CC7">
        <w:rPr>
          <w:rFonts w:ascii="Calibri" w:eastAsia="Calibri" w:hAnsi="Calibri" w:cs="Arial"/>
          <w:lang w:val="fr-FR"/>
        </w:rPr>
        <w:t>a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</w:t>
      </w:r>
      <w:r w:rsidR="00521E87" w:rsidRPr="00252CC7">
        <w:rPr>
          <w:rFonts w:ascii="Calibri" w:eastAsia="Calibri" w:hAnsi="Calibri" w:cs="Arial"/>
          <w:lang w:val="fr-FR"/>
        </w:rPr>
        <w:t xml:space="preserve">le </w:t>
      </w:r>
      <w:proofErr w:type="spellStart"/>
      <w:r w:rsidRPr="00252CC7">
        <w:rPr>
          <w:rFonts w:ascii="Calibri" w:eastAsia="Calibri" w:hAnsi="Calibri" w:cs="Arial"/>
          <w:lang w:val="fr-FR"/>
        </w:rPr>
        <w:t>sa</w:t>
      </w:r>
      <w:r w:rsidR="00521E87" w:rsidRPr="00252CC7">
        <w:rPr>
          <w:rFonts w:ascii="Calibri" w:eastAsia="Calibri" w:hAnsi="Calibri" w:cs="Arial"/>
          <w:lang w:val="fr-FR"/>
        </w:rPr>
        <w:t>ogalem</w:t>
      </w:r>
      <w:r w:rsidR="00521E87" w:rsidRPr="00252CC7">
        <w:rPr>
          <w:rFonts w:ascii="Calibri" w:eastAsia="Calibri" w:hAnsi="Calibri" w:cs="Calibri"/>
          <w:lang w:val="fr-FR"/>
        </w:rPr>
        <w:t>ū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o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lagolago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</w:t>
      </w:r>
      <w:r w:rsidR="00521E87" w:rsidRPr="00252CC7">
        <w:rPr>
          <w:rFonts w:ascii="Calibri" w:eastAsia="Calibri" w:hAnsi="Calibri" w:cs="Arial"/>
          <w:lang w:val="fr-FR"/>
        </w:rPr>
        <w:t>ma</w:t>
      </w:r>
      <w:r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auaunaga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 NDIS </w:t>
      </w:r>
      <w:r w:rsidR="00521E87" w:rsidRPr="00252CC7">
        <w:rPr>
          <w:rFonts w:ascii="Calibri" w:eastAsia="Calibri" w:hAnsi="Calibri" w:cs="Arial"/>
          <w:lang w:val="fr-FR"/>
        </w:rPr>
        <w:t xml:space="preserve">o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faatino</w:t>
      </w:r>
      <w:proofErr w:type="spellEnd"/>
      <w:r w:rsidR="00521E87" w:rsidRPr="00252CC7">
        <w:rPr>
          <w:rFonts w:ascii="Calibri" w:eastAsia="Calibri" w:hAnsi="Calibri" w:cs="Arial"/>
          <w:lang w:val="fr-FR"/>
        </w:rPr>
        <w:t xml:space="preserve"> le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tuuina</w:t>
      </w:r>
      <w:proofErr w:type="spellEnd"/>
      <w:r w:rsidR="00521E87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atu</w:t>
      </w:r>
      <w:proofErr w:type="spellEnd"/>
      <w:r w:rsidR="00521E87" w:rsidRPr="00252CC7">
        <w:rPr>
          <w:rFonts w:ascii="Calibri" w:eastAsia="Calibri" w:hAnsi="Calibri" w:cs="Arial"/>
          <w:lang w:val="fr-FR"/>
        </w:rPr>
        <w:t xml:space="preserve"> mo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tagata</w:t>
      </w:r>
      <w:proofErr w:type="spellEnd"/>
      <w:r w:rsidR="00521E87" w:rsidRPr="00252CC7">
        <w:rPr>
          <w:rFonts w:ascii="Calibri" w:eastAsia="Calibri" w:hAnsi="Calibri" w:cs="Arial"/>
          <w:lang w:val="fr-FR"/>
        </w:rPr>
        <w:t xml:space="preserve"> </w:t>
      </w:r>
      <w:r w:rsidRPr="00252CC7">
        <w:rPr>
          <w:rFonts w:ascii="Calibri" w:eastAsia="Calibri" w:hAnsi="Calibri" w:cs="Arial"/>
          <w:lang w:val="fr-FR"/>
        </w:rPr>
        <w:t xml:space="preserve">o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iai</w:t>
      </w:r>
      <w:proofErr w:type="spellEnd"/>
      <w:r w:rsidR="00521E87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mana’oga</w:t>
      </w:r>
      <w:proofErr w:type="spellEnd"/>
      <w:r w:rsidR="00521E87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faapitoa</w:t>
      </w:r>
      <w:proofErr w:type="spellEnd"/>
      <w:r w:rsidRPr="00252CC7">
        <w:rPr>
          <w:rFonts w:ascii="Calibri" w:eastAsia="Calibri" w:hAnsi="Calibri" w:cs="Arial"/>
          <w:lang w:val="fr-FR"/>
        </w:rPr>
        <w:t xml:space="preserve">. </w:t>
      </w:r>
      <w:r w:rsidR="00521E87" w:rsidRPr="00252CC7">
        <w:rPr>
          <w:rFonts w:ascii="Calibri" w:eastAsia="Calibri" w:hAnsi="Calibri" w:cs="Arial"/>
          <w:lang w:val="fr-FR"/>
        </w:rPr>
        <w:t xml:space="preserve">E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tatau</w:t>
      </w:r>
      <w:proofErr w:type="spellEnd"/>
      <w:r w:rsidR="00521E87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ona</w:t>
      </w:r>
      <w:proofErr w:type="spellEnd"/>
      <w:r w:rsidR="00521E87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521E87" w:rsidRPr="00252CC7">
        <w:rPr>
          <w:rFonts w:ascii="Calibri" w:eastAsia="Calibri" w:hAnsi="Calibri" w:cs="Arial"/>
          <w:lang w:val="fr-FR"/>
        </w:rPr>
        <w:t>tali</w:t>
      </w:r>
      <w:proofErr w:type="spellEnd"/>
      <w:r w:rsidR="00521E87" w:rsidRPr="00252CC7">
        <w:rPr>
          <w:rFonts w:ascii="Calibri" w:eastAsia="Calibri" w:hAnsi="Calibri" w:cs="Arial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Arial"/>
          <w:lang w:val="fr-FR"/>
        </w:rPr>
        <w:t>sa’o</w:t>
      </w:r>
      <w:proofErr w:type="spellEnd"/>
      <w:r w:rsidR="00DE0FE5" w:rsidRPr="00252CC7">
        <w:rPr>
          <w:rFonts w:ascii="Calibri" w:eastAsia="Calibri" w:hAnsi="Calibri" w:cs="Arial"/>
          <w:lang w:val="fr-FR"/>
        </w:rPr>
        <w:t xml:space="preserve"> i </w:t>
      </w:r>
      <w:proofErr w:type="spellStart"/>
      <w:r w:rsidR="00DE0FE5" w:rsidRPr="00252CC7">
        <w:rPr>
          <w:rFonts w:ascii="Calibri" w:eastAsia="Calibri" w:hAnsi="Calibri" w:cs="Arial"/>
          <w:lang w:val="fr-FR"/>
        </w:rPr>
        <w:t>latou</w:t>
      </w:r>
      <w:proofErr w:type="spellEnd"/>
      <w:r w:rsidR="00DE0FE5" w:rsidRPr="00252CC7">
        <w:rPr>
          <w:rFonts w:ascii="Calibri" w:eastAsia="Calibri" w:hAnsi="Calibri" w:cs="Arial"/>
          <w:lang w:val="fr-FR"/>
        </w:rPr>
        <w:t xml:space="preserve"> o </w:t>
      </w:r>
      <w:proofErr w:type="spellStart"/>
      <w:r w:rsidR="00DE0FE5" w:rsidRPr="00252CC7">
        <w:rPr>
          <w:rFonts w:ascii="Calibri" w:eastAsia="Calibri" w:hAnsi="Calibri" w:cs="Arial"/>
          <w:lang w:val="fr-FR"/>
        </w:rPr>
        <w:t>faia</w:t>
      </w:r>
      <w:proofErr w:type="spellEnd"/>
      <w:r w:rsidR="00DE0FE5" w:rsidRPr="00252CC7">
        <w:rPr>
          <w:rFonts w:ascii="Calibri" w:eastAsia="Calibri" w:hAnsi="Calibri" w:cs="Arial"/>
          <w:lang w:val="fr-FR"/>
        </w:rPr>
        <w:t xml:space="preserve"> le </w:t>
      </w:r>
      <w:proofErr w:type="spellStart"/>
      <w:r w:rsidR="00DE0FE5" w:rsidRPr="00252CC7">
        <w:rPr>
          <w:rFonts w:ascii="Calibri" w:eastAsia="Calibri" w:hAnsi="Calibri" w:cs="Arial"/>
          <w:lang w:val="fr-FR"/>
        </w:rPr>
        <w:t>tautua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ise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tulaga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faigat</w:t>
      </w:r>
      <w:r w:rsidR="00DE0FE5" w:rsidRPr="00252CC7">
        <w:rPr>
          <w:rFonts w:ascii="Calibri" w:eastAsia="Calibri" w:hAnsi="Calibri" w:cs="Calibri"/>
          <w:lang w:val="fr-FR"/>
        </w:rPr>
        <w:t>ā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m</w:t>
      </w:r>
      <w:r w:rsidRPr="00252CC7">
        <w:rPr>
          <w:rFonts w:ascii="Calibri" w:eastAsia="Calibri" w:hAnsi="Calibri" w:cs="Times New Roman"/>
          <w:lang w:val="fr-FR"/>
        </w:rPr>
        <w:t xml:space="preserve">a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faaauau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pea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faia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le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lagolago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ma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le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="003B1BB4" w:rsidRPr="00252CC7">
        <w:rPr>
          <w:rFonts w:ascii="Calibri" w:eastAsia="Calibri" w:hAnsi="Calibri" w:cs="Times New Roman"/>
          <w:lang w:val="fr-FR"/>
        </w:rPr>
        <w:t xml:space="preserve"> o e</w:t>
      </w:r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mana’omia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ia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n</w:t>
      </w:r>
      <w:r w:rsidR="003B1BB4" w:rsidRPr="00252CC7">
        <w:rPr>
          <w:rFonts w:ascii="Calibri" w:eastAsia="Calibri" w:hAnsi="Calibri" w:cs="Times New Roman"/>
          <w:lang w:val="fr-FR"/>
        </w:rPr>
        <w:t>o</w:t>
      </w:r>
      <w:r w:rsidR="00DE0FE5" w:rsidRPr="00252CC7">
        <w:rPr>
          <w:rFonts w:ascii="Calibri" w:eastAsia="Calibri" w:hAnsi="Calibri" w:cs="Times New Roman"/>
          <w:lang w:val="fr-FR"/>
        </w:rPr>
        <w:t>fo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ai i le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manuia</w:t>
      </w:r>
      <w:proofErr w:type="spellEnd"/>
      <w:r w:rsidR="003B1BB4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m</w:t>
      </w:r>
      <w:r w:rsidR="003B1BB4" w:rsidRPr="00252CC7">
        <w:rPr>
          <w:rFonts w:ascii="Calibri" w:eastAsia="Calibri" w:hAnsi="Calibri" w:cs="Times New Roman"/>
          <w:lang w:val="fr-FR"/>
        </w:rPr>
        <w:t>a</w:t>
      </w:r>
      <w:proofErr w:type="spellEnd"/>
      <w:r w:rsidR="003B1BB4" w:rsidRPr="00252CC7">
        <w:rPr>
          <w:rFonts w:ascii="Calibri" w:eastAsia="Calibri" w:hAnsi="Calibri" w:cs="Times New Roman"/>
          <w:lang w:val="fr-FR"/>
        </w:rPr>
        <w:t xml:space="preserve"> </w:t>
      </w:r>
      <w:r w:rsidR="00DE0FE5" w:rsidRPr="00252CC7">
        <w:rPr>
          <w:rFonts w:ascii="Calibri" w:eastAsia="Calibri" w:hAnsi="Calibri" w:cs="Times New Roman"/>
          <w:lang w:val="fr-FR"/>
        </w:rPr>
        <w:t xml:space="preserve">le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saogalem</w:t>
      </w:r>
      <w:r w:rsidR="00DE0FE5" w:rsidRPr="00252CC7">
        <w:rPr>
          <w:rFonts w:ascii="Calibri" w:eastAsia="Calibri" w:hAnsi="Calibri" w:cs="Calibri"/>
          <w:lang w:val="fr-FR"/>
        </w:rPr>
        <w:t>ū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.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lenei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mafuaaga</w:t>
      </w:r>
      <w:proofErr w:type="spellEnd"/>
      <w:r w:rsidR="00FC36A6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matou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galulue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ai ma i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latou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i </w:t>
      </w:r>
      <w:r w:rsidR="00DE0FE5" w:rsidRPr="00252CC7">
        <w:rPr>
          <w:rFonts w:ascii="Calibri" w:eastAsia="Calibri" w:hAnsi="Calibri" w:cs="Times New Roman"/>
          <w:lang w:val="fr-FR"/>
        </w:rPr>
        <w:t xml:space="preserve">le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latou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alafua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r w:rsidR="00C211EE" w:rsidRPr="00252CC7">
        <w:rPr>
          <w:rFonts w:ascii="Calibri" w:eastAsia="Calibri" w:hAnsi="Calibri" w:cs="Times New Roman"/>
          <w:lang w:val="fr-FR"/>
        </w:rPr>
        <w:t>o</w:t>
      </w:r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pisinisi</w:t>
      </w:r>
      <w:proofErr w:type="spellEnd"/>
      <w:r w:rsidR="00DE0FE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E0FE5" w:rsidRPr="00252CC7">
        <w:rPr>
          <w:rFonts w:ascii="Calibri" w:eastAsia="Calibri" w:hAnsi="Calibri" w:cs="Times New Roman"/>
          <w:lang w:val="fr-FR"/>
        </w:rPr>
        <w:t>faaauau</w:t>
      </w:r>
      <w:proofErr w:type="spellEnd"/>
      <w:r w:rsidRPr="00252CC7">
        <w:rPr>
          <w:rFonts w:ascii="Calibri" w:eastAsia="Calibri" w:hAnsi="Calibri" w:cs="Times New Roman"/>
          <w:lang w:val="fr-FR"/>
        </w:rPr>
        <w:t>.</w:t>
      </w:r>
    </w:p>
    <w:p w14:paraId="7D385D98" w14:textId="6B0FC48D" w:rsidR="00643E0C" w:rsidRPr="00643E0C" w:rsidRDefault="001B3025" w:rsidP="000E4A42">
      <w:pPr>
        <w:spacing w:before="120" w:after="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Ona </w:t>
      </w:r>
      <w:proofErr w:type="spellStart"/>
      <w:r>
        <w:rPr>
          <w:rFonts w:ascii="Calibri" w:eastAsia="Calibri" w:hAnsi="Calibri" w:cs="Times New Roman"/>
        </w:rPr>
        <w:t>ose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vaega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643E0C" w:rsidRPr="00643E0C">
        <w:rPr>
          <w:rFonts w:ascii="Calibri" w:eastAsia="Calibri" w:hAnsi="Calibri" w:cs="Times New Roman"/>
        </w:rPr>
        <w:t xml:space="preserve">o </w:t>
      </w:r>
      <w:proofErr w:type="spellStart"/>
      <w:r>
        <w:rPr>
          <w:rFonts w:ascii="Calibri" w:eastAsia="Calibri" w:hAnsi="Calibri" w:cs="Times New Roman"/>
        </w:rPr>
        <w:t>lenei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alafua</w:t>
      </w:r>
      <w:proofErr w:type="spellEnd"/>
      <w:r w:rsidR="00643E0C" w:rsidRPr="00643E0C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e </w:t>
      </w:r>
      <w:proofErr w:type="spellStart"/>
      <w:r>
        <w:rPr>
          <w:rFonts w:ascii="Calibri" w:eastAsia="Calibri" w:hAnsi="Calibri" w:cs="Times New Roman"/>
        </w:rPr>
        <w:t>tatau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ia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latou</w:t>
      </w:r>
      <w:proofErr w:type="spellEnd"/>
      <w:r w:rsidR="00C211EE">
        <w:rPr>
          <w:rFonts w:ascii="Calibri" w:eastAsia="Calibri" w:hAnsi="Calibri" w:cs="Times New Roman"/>
        </w:rPr>
        <w:t xml:space="preserve"> </w:t>
      </w:r>
      <w:proofErr w:type="spellStart"/>
      <w:r w:rsidR="00C211EE">
        <w:rPr>
          <w:rFonts w:ascii="Calibri" w:eastAsia="Calibri" w:hAnsi="Calibri" w:cs="Times New Roman"/>
        </w:rPr>
        <w:t>ona</w:t>
      </w:r>
      <w:proofErr w:type="spellEnd"/>
      <w:r w:rsidR="00643E0C" w:rsidRPr="00643E0C">
        <w:rPr>
          <w:rFonts w:ascii="Calibri" w:eastAsia="Calibri" w:hAnsi="Calibri" w:cs="Times New Roman"/>
        </w:rPr>
        <w:t>:</w:t>
      </w:r>
    </w:p>
    <w:p w14:paraId="766B90A5" w14:textId="327A0D20" w:rsidR="00643E0C" w:rsidRPr="00252CC7" w:rsidRDefault="00C211EE" w:rsidP="00917E67">
      <w:pPr>
        <w:numPr>
          <w:ilvl w:val="0"/>
          <w:numId w:val="32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fr-FR"/>
        </w:rPr>
      </w:pPr>
      <w:proofErr w:type="spellStart"/>
      <w:proofErr w:type="gramStart"/>
      <w:r w:rsidRPr="00252CC7">
        <w:rPr>
          <w:rFonts w:ascii="Calibri" w:eastAsia="Calibri" w:hAnsi="Calibri" w:cs="Times New Roman"/>
          <w:lang w:val="fr-FR"/>
        </w:rPr>
        <w:t>tausi</w:t>
      </w:r>
      <w:proofErr w:type="spellEnd"/>
      <w:proofErr w:type="gramEnd"/>
      <w:r w:rsidRPr="00252CC7">
        <w:rPr>
          <w:rFonts w:ascii="Calibri" w:eastAsia="Calibri" w:hAnsi="Calibri" w:cs="Times New Roman"/>
          <w:lang w:val="fr-FR"/>
        </w:rPr>
        <w:t xml:space="preserve"> ma </w:t>
      </w:r>
      <w:proofErr w:type="spellStart"/>
      <w:r w:rsidRPr="00252CC7">
        <w:rPr>
          <w:rFonts w:ascii="Calibri" w:eastAsia="Calibri" w:hAnsi="Calibri" w:cs="Times New Roman"/>
          <w:lang w:val="fr-FR"/>
        </w:rPr>
        <w:t>faafou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F37815" w:rsidRPr="00252CC7">
        <w:rPr>
          <w:rFonts w:ascii="Calibri" w:eastAsia="Calibri" w:hAnsi="Calibri" w:cs="Times New Roman"/>
          <w:lang w:val="fr-FR"/>
        </w:rPr>
        <w:t>ia</w:t>
      </w:r>
      <w:proofErr w:type="spellEnd"/>
      <w:r w:rsidR="00F3781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F37815" w:rsidRPr="00252CC7">
        <w:rPr>
          <w:rFonts w:ascii="Calibri" w:eastAsia="Calibri" w:hAnsi="Calibri" w:cs="Times New Roman"/>
          <w:lang w:val="fr-FR"/>
        </w:rPr>
        <w:t>manino</w:t>
      </w:r>
      <w:proofErr w:type="spellEnd"/>
      <w:r w:rsidR="00F37815" w:rsidRPr="00252CC7">
        <w:rPr>
          <w:rFonts w:ascii="Calibri" w:eastAsia="Calibri" w:hAnsi="Calibri" w:cs="Times New Roman"/>
          <w:lang w:val="fr-FR"/>
        </w:rPr>
        <w:t xml:space="preserve"> ma </w:t>
      </w:r>
      <w:proofErr w:type="spellStart"/>
      <w:r w:rsidR="00F37815" w:rsidRPr="00252CC7">
        <w:rPr>
          <w:rFonts w:ascii="Calibri" w:eastAsia="Calibri" w:hAnsi="Calibri" w:cs="Times New Roman"/>
          <w:lang w:val="fr-FR"/>
        </w:rPr>
        <w:t>su’egofie</w:t>
      </w:r>
      <w:proofErr w:type="spellEnd"/>
      <w:r w:rsidR="00F37815" w:rsidRPr="00252CC7">
        <w:rPr>
          <w:rFonts w:ascii="Calibri" w:eastAsia="Calibri" w:hAnsi="Calibri" w:cs="Times New Roman"/>
          <w:lang w:val="fr-FR"/>
        </w:rPr>
        <w:t xml:space="preserve"> ou </w:t>
      </w:r>
      <w:proofErr w:type="spellStart"/>
      <w:r w:rsidR="00F37815" w:rsidRPr="00252CC7">
        <w:rPr>
          <w:rFonts w:ascii="Calibri" w:eastAsia="Calibri" w:hAnsi="Calibri" w:cs="Times New Roman"/>
          <w:lang w:val="fr-FR"/>
        </w:rPr>
        <w:t>faamaumauga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, </w:t>
      </w:r>
      <w:r w:rsidR="00F37815" w:rsidRPr="00252CC7">
        <w:rPr>
          <w:rFonts w:ascii="Calibri" w:eastAsia="Calibri" w:hAnsi="Calibri" w:cs="Times New Roman"/>
          <w:lang w:val="fr-FR"/>
        </w:rPr>
        <w:t>m</w:t>
      </w:r>
      <w:r w:rsidR="00643E0C" w:rsidRPr="00252CC7">
        <w:rPr>
          <w:rFonts w:ascii="Calibri" w:eastAsia="Calibri" w:hAnsi="Calibri" w:cs="Times New Roman"/>
          <w:lang w:val="fr-FR"/>
        </w:rPr>
        <w:t xml:space="preserve">a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ava</w:t>
      </w:r>
      <w:r w:rsidR="00F37815" w:rsidRPr="00252CC7">
        <w:rPr>
          <w:rFonts w:ascii="Calibri" w:eastAsia="Calibri" w:hAnsi="Calibri" w:cs="Times New Roman"/>
          <w:lang w:val="fr-FR"/>
        </w:rPr>
        <w:t>noa</w:t>
      </w:r>
      <w:proofErr w:type="spellEnd"/>
      <w:r w:rsidR="00F37815" w:rsidRPr="00252CC7">
        <w:rPr>
          <w:rFonts w:ascii="Calibri" w:eastAsia="Calibri" w:hAnsi="Calibri" w:cs="Times New Roman"/>
          <w:lang w:val="fr-FR"/>
        </w:rPr>
        <w:t xml:space="preserve"> mo se </w:t>
      </w:r>
      <w:proofErr w:type="spellStart"/>
      <w:r w:rsidR="00F37815"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="00F3781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F37815" w:rsidRPr="00252CC7">
        <w:rPr>
          <w:rFonts w:ascii="Calibri" w:eastAsia="Calibri" w:hAnsi="Calibri" w:cs="Times New Roman"/>
          <w:lang w:val="fr-FR"/>
        </w:rPr>
        <w:t>faigaluega</w:t>
      </w:r>
      <w:proofErr w:type="spellEnd"/>
      <w:r w:rsidR="00F37815" w:rsidRPr="00252CC7">
        <w:rPr>
          <w:rFonts w:ascii="Calibri" w:eastAsia="Calibri" w:hAnsi="Calibri" w:cs="Times New Roman"/>
          <w:lang w:val="fr-FR"/>
        </w:rPr>
        <w:t xml:space="preserve"> fou </w:t>
      </w:r>
      <w:proofErr w:type="spellStart"/>
      <w:r w:rsidR="00F37815" w:rsidRPr="00252CC7">
        <w:rPr>
          <w:rFonts w:ascii="Calibri" w:eastAsia="Calibri" w:hAnsi="Calibri" w:cs="Times New Roman"/>
          <w:lang w:val="fr-FR"/>
        </w:rPr>
        <w:t>pe</w:t>
      </w:r>
      <w:proofErr w:type="spellEnd"/>
      <w:r w:rsidR="00F3781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F37815" w:rsidRPr="00252CC7">
        <w:rPr>
          <w:rFonts w:ascii="Calibri" w:eastAsia="Calibri" w:hAnsi="Calibri" w:cs="Times New Roman"/>
          <w:lang w:val="fr-FR"/>
        </w:rPr>
        <w:t>faava</w:t>
      </w:r>
      <w:r w:rsidR="00643E0C" w:rsidRPr="00252CC7">
        <w:rPr>
          <w:rFonts w:ascii="Calibri" w:eastAsia="Calibri" w:hAnsi="Calibri" w:cs="Times New Roman"/>
          <w:lang w:val="fr-FR"/>
        </w:rPr>
        <w:t>i</w:t>
      </w:r>
      <w:r w:rsidR="00F37815" w:rsidRPr="00252CC7">
        <w:rPr>
          <w:rFonts w:ascii="Calibri" w:eastAsia="Calibri" w:hAnsi="Calibri" w:cs="Times New Roman"/>
          <w:lang w:val="fr-FR"/>
        </w:rPr>
        <w:t>taimi</w:t>
      </w:r>
      <w:proofErr w:type="spellEnd"/>
      <w:r w:rsidR="00F37815"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="00F37815" w:rsidRPr="00252CC7">
        <w:rPr>
          <w:rFonts w:ascii="Calibri" w:eastAsia="Calibri" w:hAnsi="Calibri" w:cs="Times New Roman"/>
          <w:lang w:val="fr-FR"/>
        </w:rPr>
        <w:t>mana’omia</w:t>
      </w:r>
      <w:proofErr w:type="spellEnd"/>
      <w:r w:rsidR="00F37815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la</w:t>
      </w:r>
      <w:r w:rsidR="00F37815" w:rsidRPr="00252CC7">
        <w:rPr>
          <w:rFonts w:ascii="Calibri" w:eastAsia="Calibri" w:hAnsi="Calibri" w:cs="Times New Roman"/>
          <w:lang w:val="fr-FR"/>
        </w:rPr>
        <w:t>golago</w:t>
      </w:r>
      <w:proofErr w:type="spellEnd"/>
      <w:r w:rsidR="00F3781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F37815" w:rsidRPr="00252CC7">
        <w:rPr>
          <w:rFonts w:ascii="Calibri" w:eastAsia="Calibri" w:hAnsi="Calibri" w:cs="Times New Roman"/>
          <w:lang w:val="fr-FR"/>
        </w:rPr>
        <w:t>oe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</w:p>
    <w:p w14:paraId="1798F0AC" w14:textId="3F4D8C5C" w:rsidR="00643E0C" w:rsidRPr="00252CC7" w:rsidRDefault="00F37815" w:rsidP="00917E67">
      <w:pPr>
        <w:numPr>
          <w:ilvl w:val="0"/>
          <w:numId w:val="32"/>
        </w:numPr>
        <w:spacing w:before="60" w:after="60" w:line="240" w:lineRule="auto"/>
        <w:ind w:left="714" w:hanging="357"/>
        <w:rPr>
          <w:rFonts w:ascii="Calibri" w:eastAsia="Calibri" w:hAnsi="Calibri" w:cs="Times New Roman"/>
          <w:lang w:val="fr-FR"/>
        </w:rPr>
      </w:pPr>
      <w:proofErr w:type="spellStart"/>
      <w:proofErr w:type="gramStart"/>
      <w:r w:rsidRPr="00252CC7">
        <w:rPr>
          <w:rFonts w:ascii="Calibri" w:eastAsia="Calibri" w:hAnsi="Calibri" w:cs="Calibri"/>
          <w:lang w:val="fr-FR"/>
        </w:rPr>
        <w:t>faatulaga</w:t>
      </w:r>
      <w:proofErr w:type="spellEnd"/>
      <w:proofErr w:type="gram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ia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manino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ala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Calibri"/>
          <w:lang w:val="fr-FR"/>
        </w:rPr>
        <w:t>fesoota’iga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ia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mauti</w:t>
      </w:r>
      <w:r w:rsidR="00643E0C" w:rsidRPr="00252CC7">
        <w:rPr>
          <w:rFonts w:ascii="Calibri" w:eastAsia="Calibri" w:hAnsi="Calibri" w:cs="Calibri"/>
          <w:lang w:val="fr-FR"/>
        </w:rPr>
        <w:t>n</w:t>
      </w:r>
      <w:r w:rsidRPr="00252CC7">
        <w:rPr>
          <w:rFonts w:ascii="Calibri" w:eastAsia="Calibri" w:hAnsi="Calibri" w:cs="Calibri"/>
          <w:lang w:val="fr-FR"/>
        </w:rPr>
        <w:t>oa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r w:rsidR="00934B27" w:rsidRPr="00252CC7">
        <w:rPr>
          <w:rFonts w:ascii="Calibri" w:eastAsia="Calibri" w:hAnsi="Calibri" w:cs="Calibri"/>
          <w:lang w:val="fr-FR"/>
        </w:rPr>
        <w:t xml:space="preserve">e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maua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faamatalaga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ete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mana’omia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i le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taimi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e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tatau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ai ma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ala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</w:t>
      </w:r>
      <w:r w:rsidRPr="00252CC7">
        <w:rPr>
          <w:rFonts w:ascii="Calibri" w:eastAsia="Calibri" w:hAnsi="Calibri" w:cs="Calibri"/>
          <w:lang w:val="fr-FR"/>
        </w:rPr>
        <w:t xml:space="preserve">e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aupito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sili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ona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faigofie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mo </w:t>
      </w:r>
      <w:r w:rsidRPr="00252CC7">
        <w:rPr>
          <w:rFonts w:ascii="Calibri" w:eastAsia="Calibri" w:hAnsi="Calibri" w:cs="Calibri"/>
          <w:lang w:val="fr-FR"/>
        </w:rPr>
        <w:t xml:space="preserve">le </w:t>
      </w:r>
      <w:proofErr w:type="spellStart"/>
      <w:r w:rsidRPr="00252CC7">
        <w:rPr>
          <w:rFonts w:ascii="Calibri" w:eastAsia="Calibri" w:hAnsi="Calibri" w:cs="Calibri"/>
          <w:lang w:val="fr-FR"/>
        </w:rPr>
        <w:t>aufaigaluega</w:t>
      </w:r>
      <w:proofErr w:type="spellEnd"/>
      <w:r w:rsidR="00643E0C" w:rsidRPr="00252CC7">
        <w:rPr>
          <w:rFonts w:ascii="Calibri" w:eastAsia="Calibri" w:hAnsi="Calibri" w:cs="Calibri"/>
          <w:lang w:val="fr-FR"/>
        </w:rPr>
        <w:t xml:space="preserve">, </w:t>
      </w:r>
      <w:proofErr w:type="spellStart"/>
      <w:r w:rsidRPr="00252CC7">
        <w:rPr>
          <w:rFonts w:ascii="Calibri" w:eastAsia="Calibri" w:hAnsi="Calibri" w:cs="Calibri"/>
          <w:lang w:val="fr-FR"/>
        </w:rPr>
        <w:t>poo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seisi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vaega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r w:rsidR="00D215A0" w:rsidRPr="00252CC7">
        <w:rPr>
          <w:rFonts w:ascii="Calibri" w:eastAsia="Calibri" w:hAnsi="Calibri" w:cs="Calibri"/>
          <w:lang w:val="fr-FR"/>
        </w:rPr>
        <w:t xml:space="preserve">o </w:t>
      </w:r>
      <w:proofErr w:type="spellStart"/>
      <w:r w:rsidR="00D215A0" w:rsidRPr="00252CC7">
        <w:rPr>
          <w:rFonts w:ascii="Calibri" w:eastAsia="Calibri" w:hAnsi="Calibri" w:cs="Calibri"/>
          <w:lang w:val="fr-FR"/>
        </w:rPr>
        <w:t>faia</w:t>
      </w:r>
      <w:proofErr w:type="spellEnd"/>
      <w:r w:rsidR="00D215A0" w:rsidRPr="00252CC7">
        <w:rPr>
          <w:rFonts w:ascii="Calibri" w:eastAsia="Calibri" w:hAnsi="Calibri" w:cs="Calibri"/>
          <w:lang w:val="fr-FR"/>
        </w:rPr>
        <w:t xml:space="preserve"> le </w:t>
      </w:r>
      <w:proofErr w:type="spellStart"/>
      <w:r w:rsidRPr="00252CC7">
        <w:rPr>
          <w:rFonts w:ascii="Calibri" w:eastAsia="Calibri" w:hAnsi="Calibri" w:cs="Calibri"/>
          <w:lang w:val="fr-FR"/>
        </w:rPr>
        <w:t>tautua</w:t>
      </w:r>
      <w:proofErr w:type="spellEnd"/>
      <w:r w:rsidR="00643E0C" w:rsidRPr="00252CC7">
        <w:rPr>
          <w:rFonts w:ascii="Calibri" w:eastAsia="Calibri" w:hAnsi="Calibri" w:cs="Calibri"/>
          <w:lang w:val="fr-FR"/>
        </w:rPr>
        <w:t xml:space="preserve">, </w:t>
      </w:r>
      <w:proofErr w:type="spellStart"/>
      <w:r w:rsidR="00643E0C" w:rsidRPr="00252CC7">
        <w:rPr>
          <w:rFonts w:ascii="Calibri" w:eastAsia="Calibri" w:hAnsi="Calibri" w:cs="Calibri"/>
          <w:lang w:val="fr-FR"/>
        </w:rPr>
        <w:t>a</w:t>
      </w:r>
      <w:r w:rsidR="00D215A0" w:rsidRPr="00252CC7">
        <w:rPr>
          <w:rFonts w:ascii="Calibri" w:eastAsia="Calibri" w:hAnsi="Calibri" w:cs="Calibri"/>
          <w:lang w:val="fr-FR"/>
        </w:rPr>
        <w:t>e</w:t>
      </w:r>
      <w:proofErr w:type="spellEnd"/>
      <w:r w:rsidR="00D215A0"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D215A0" w:rsidRPr="00252CC7">
        <w:rPr>
          <w:rFonts w:ascii="Calibri" w:eastAsia="Calibri" w:hAnsi="Calibri" w:cs="Calibri"/>
          <w:lang w:val="fr-FR"/>
        </w:rPr>
        <w:t>faapea</w:t>
      </w:r>
      <w:proofErr w:type="spellEnd"/>
      <w:r w:rsidR="00D215A0" w:rsidRPr="00252CC7">
        <w:rPr>
          <w:rFonts w:ascii="Calibri" w:eastAsia="Calibri" w:hAnsi="Calibri" w:cs="Calibri"/>
          <w:lang w:val="fr-FR"/>
        </w:rPr>
        <w:t xml:space="preserve"> foi ma </w:t>
      </w:r>
      <w:proofErr w:type="spellStart"/>
      <w:r w:rsidR="00D215A0" w:rsidRPr="00252CC7">
        <w:rPr>
          <w:rFonts w:ascii="Calibri" w:eastAsia="Calibri" w:hAnsi="Calibri" w:cs="Calibri"/>
          <w:lang w:val="fr-FR"/>
        </w:rPr>
        <w:t>oe</w:t>
      </w:r>
      <w:proofErr w:type="spellEnd"/>
      <w:r w:rsidR="00D215A0" w:rsidRPr="00252CC7">
        <w:rPr>
          <w:rFonts w:ascii="Calibri" w:eastAsia="Calibri" w:hAnsi="Calibri" w:cs="Calibri"/>
          <w:lang w:val="fr-FR"/>
        </w:rPr>
        <w:t xml:space="preserve"> ma </w:t>
      </w:r>
      <w:r w:rsidR="00643E0C" w:rsidRPr="00252CC7">
        <w:rPr>
          <w:rFonts w:ascii="Calibri" w:eastAsia="Calibri" w:hAnsi="Calibri" w:cs="Calibri"/>
          <w:lang w:val="fr-FR"/>
        </w:rPr>
        <w:t xml:space="preserve">ou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tagata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faigaluega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lagolago</w:t>
      </w:r>
      <w:proofErr w:type="spellEnd"/>
      <w:r w:rsidR="00934B27" w:rsidRPr="00252CC7">
        <w:rPr>
          <w:rFonts w:ascii="Calibri" w:eastAsia="Calibri" w:hAnsi="Calibri" w:cs="Calibri"/>
          <w:lang w:val="fr-FR"/>
        </w:rPr>
        <w:t xml:space="preserve"> mo </w:t>
      </w:r>
      <w:proofErr w:type="spellStart"/>
      <w:r w:rsidR="00934B27" w:rsidRPr="00252CC7">
        <w:rPr>
          <w:rFonts w:ascii="Calibri" w:eastAsia="Calibri" w:hAnsi="Calibri" w:cs="Calibri"/>
          <w:lang w:val="fr-FR"/>
        </w:rPr>
        <w:t>fesoota’iga</w:t>
      </w:r>
      <w:proofErr w:type="spellEnd"/>
      <w:r w:rsidR="00643E0C" w:rsidRPr="00252CC7">
        <w:rPr>
          <w:rFonts w:ascii="Calibri" w:eastAsia="Calibri" w:hAnsi="Calibri" w:cs="Calibri"/>
          <w:lang w:val="fr-FR"/>
        </w:rPr>
        <w:t>.</w:t>
      </w:r>
    </w:p>
    <w:p w14:paraId="4E10113E" w14:textId="292BF250" w:rsidR="00643E0C" w:rsidRPr="00252CC7" w:rsidRDefault="006E2B6D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252CC7">
        <w:rPr>
          <w:rFonts w:ascii="Calibri" w:eastAsia="Calibri" w:hAnsi="Calibri" w:cs="Times New Roman"/>
          <w:bCs/>
          <w:lang w:val="fr-FR"/>
        </w:rPr>
        <w:t>Ia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manatua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foi i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lenei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taimi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e i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latou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uma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faia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le </w:t>
      </w:r>
      <w:proofErr w:type="spellStart"/>
      <w:r w:rsidRPr="00252CC7">
        <w:rPr>
          <w:rFonts w:ascii="Calibri" w:eastAsia="Calibri" w:hAnsi="Calibri" w:cs="Times New Roman"/>
          <w:bCs/>
          <w:lang w:val="fr-FR"/>
        </w:rPr>
        <w:t>auaunaga</w:t>
      </w:r>
      <w:proofErr w:type="spellEnd"/>
      <w:r w:rsidRPr="00252CC7">
        <w:rPr>
          <w:rFonts w:ascii="Calibri" w:eastAsia="Calibri" w:hAnsi="Calibri" w:cs="Times New Roman"/>
          <w:bCs/>
          <w:lang w:val="fr-FR"/>
        </w:rPr>
        <w:t xml:space="preserve"> </w:t>
      </w:r>
      <w:r w:rsidR="00643E0C" w:rsidRPr="00252CC7">
        <w:rPr>
          <w:rFonts w:ascii="Calibri" w:eastAsia="Calibri" w:hAnsi="Calibri" w:cs="Times New Roman"/>
          <w:lang w:val="fr-FR"/>
        </w:rPr>
        <w:t xml:space="preserve">NDIS, </w:t>
      </w:r>
      <w:proofErr w:type="spellStart"/>
      <w:r w:rsidRPr="00252CC7">
        <w:rPr>
          <w:rFonts w:ascii="Calibri" w:eastAsia="Calibri" w:hAnsi="Calibri" w:cs="Times New Roman"/>
          <w:lang w:val="fr-FR"/>
        </w:rPr>
        <w:t>l</w:t>
      </w:r>
      <w:r w:rsidR="00643E0C" w:rsidRPr="00252CC7">
        <w:rPr>
          <w:rFonts w:ascii="Calibri" w:eastAsia="Calibri" w:hAnsi="Calibri" w:cs="Times New Roman"/>
          <w:lang w:val="fr-FR"/>
        </w:rPr>
        <w:t>es</w:t>
      </w:r>
      <w:r w:rsidRPr="00252CC7">
        <w:rPr>
          <w:rFonts w:ascii="Calibri" w:eastAsia="Calibri" w:hAnsi="Calibri" w:cs="Times New Roman"/>
          <w:lang w:val="fr-FR"/>
        </w:rPr>
        <w:t>i</w:t>
      </w:r>
      <w:r w:rsidR="00643E0C" w:rsidRPr="00252CC7">
        <w:rPr>
          <w:rFonts w:ascii="Calibri" w:eastAsia="Calibri" w:hAnsi="Calibri" w:cs="Times New Roman"/>
          <w:lang w:val="fr-FR"/>
        </w:rPr>
        <w:t>t</w:t>
      </w:r>
      <w:r w:rsidRPr="00252CC7">
        <w:rPr>
          <w:rFonts w:ascii="Calibri" w:eastAsia="Calibri" w:hAnsi="Calibri" w:cs="Times New Roman"/>
          <w:lang w:val="fr-FR"/>
        </w:rPr>
        <w:t>ala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ma lei </w:t>
      </w:r>
      <w:proofErr w:type="spellStart"/>
      <w:r w:rsidRPr="00252CC7">
        <w:rPr>
          <w:rFonts w:ascii="Calibri" w:eastAsia="Calibri" w:hAnsi="Calibri" w:cs="Times New Roman"/>
          <w:lang w:val="fr-FR"/>
        </w:rPr>
        <w:t>lesitalaina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, </w:t>
      </w:r>
      <w:r w:rsidRPr="00252CC7">
        <w:rPr>
          <w:rFonts w:ascii="Calibri" w:eastAsia="Calibri" w:hAnsi="Calibri" w:cs="Times New Roman"/>
          <w:lang w:val="fr-FR"/>
        </w:rPr>
        <w:t xml:space="preserve">o </w:t>
      </w:r>
      <w:proofErr w:type="spellStart"/>
      <w:r w:rsidRPr="00252CC7">
        <w:rPr>
          <w:rFonts w:ascii="Calibri" w:eastAsia="Calibri" w:hAnsi="Calibri" w:cs="Times New Roman"/>
          <w:lang w:val="fr-FR"/>
        </w:rPr>
        <w:t>loo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t</w:t>
      </w:r>
      <w:r w:rsidRPr="00252CC7">
        <w:rPr>
          <w:rFonts w:ascii="Calibri" w:eastAsia="Calibri" w:hAnsi="Calibri" w:cs="Times New Roman"/>
          <w:lang w:val="fr-FR"/>
        </w:rPr>
        <w:t>umau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pea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/>
          <w:lang w:val="fr-FR"/>
        </w:rPr>
        <w:t>matafai</w:t>
      </w:r>
      <w:r w:rsidR="00E2731E" w:rsidRPr="00252CC7">
        <w:rPr>
          <w:rFonts w:ascii="Calibri" w:eastAsia="Calibri" w:hAnsi="Calibri" w:cs="Times New Roman"/>
          <w:b/>
          <w:lang w:val="fr-FR"/>
        </w:rPr>
        <w:t>oi</w:t>
      </w:r>
      <w:proofErr w:type="spellEnd"/>
      <w:r w:rsidRPr="00252CC7">
        <w:rPr>
          <w:rFonts w:ascii="Calibri" w:eastAsia="Calibri" w:hAnsi="Calibri" w:cs="Times New Roman"/>
          <w:b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/>
          <w:lang w:val="fr-FR"/>
        </w:rPr>
        <w:t>ia</w:t>
      </w:r>
      <w:proofErr w:type="spellEnd"/>
      <w:r w:rsidRPr="00252CC7">
        <w:rPr>
          <w:rFonts w:ascii="Calibri" w:eastAsia="Calibri" w:hAnsi="Calibri" w:cs="Times New Roman"/>
          <w:b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Times New Roman"/>
          <w:b/>
          <w:lang w:val="fr-FR"/>
        </w:rPr>
        <w:t>p</w:t>
      </w:r>
      <w:r w:rsidRPr="00252CC7">
        <w:rPr>
          <w:rFonts w:ascii="Calibri" w:eastAsia="Calibri" w:hAnsi="Calibri" w:cs="Times New Roman"/>
          <w:b/>
          <w:lang w:val="fr-FR"/>
        </w:rPr>
        <w:t>uipui</w:t>
      </w:r>
      <w:proofErr w:type="spellEnd"/>
      <w:r w:rsidRPr="00252CC7">
        <w:rPr>
          <w:rFonts w:ascii="Calibri" w:eastAsia="Calibri" w:hAnsi="Calibri" w:cs="Times New Roman"/>
          <w:b/>
          <w:lang w:val="fr-FR"/>
        </w:rPr>
        <w:t xml:space="preserve"> m</w:t>
      </w:r>
      <w:r w:rsidR="00643E0C" w:rsidRPr="00252CC7">
        <w:rPr>
          <w:rFonts w:ascii="Calibri" w:eastAsia="Calibri" w:hAnsi="Calibri" w:cs="Times New Roman"/>
          <w:b/>
          <w:lang w:val="fr-FR"/>
        </w:rPr>
        <w:t xml:space="preserve">a </w:t>
      </w:r>
      <w:proofErr w:type="spellStart"/>
      <w:r w:rsidRPr="00252CC7">
        <w:rPr>
          <w:rFonts w:ascii="Calibri" w:eastAsia="Calibri" w:hAnsi="Calibri" w:cs="Times New Roman"/>
          <w:b/>
          <w:lang w:val="fr-FR"/>
        </w:rPr>
        <w:t>leoleo</w:t>
      </w:r>
      <w:proofErr w:type="spellEnd"/>
      <w:r w:rsidRPr="00252CC7">
        <w:rPr>
          <w:rFonts w:ascii="Calibri" w:eastAsia="Calibri" w:hAnsi="Calibri" w:cs="Times New Roman"/>
          <w:b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b/>
          <w:lang w:val="fr-FR"/>
        </w:rPr>
        <w:t>oe</w:t>
      </w:r>
      <w:proofErr w:type="spellEnd"/>
      <w:r w:rsidRPr="00252CC7">
        <w:rPr>
          <w:rFonts w:ascii="Calibri" w:eastAsia="Calibri" w:hAnsi="Calibri" w:cs="Times New Roman"/>
          <w:b/>
          <w:lang w:val="fr-FR"/>
        </w:rPr>
        <w:t xml:space="preserve"> </w:t>
      </w:r>
      <w:r w:rsidR="00643E0C" w:rsidRPr="00252CC7">
        <w:rPr>
          <w:rFonts w:ascii="Calibri" w:eastAsia="Calibri" w:hAnsi="Calibri" w:cs="Times New Roman"/>
          <w:b/>
          <w:lang w:val="fr-FR"/>
        </w:rPr>
        <w:t>m</w:t>
      </w:r>
      <w:r w:rsidR="00D9679D" w:rsidRPr="00252CC7">
        <w:rPr>
          <w:rFonts w:ascii="Calibri" w:eastAsia="Calibri" w:hAnsi="Calibri" w:cs="Times New Roman"/>
          <w:b/>
          <w:lang w:val="fr-FR"/>
        </w:rPr>
        <w:t>ai</w:t>
      </w:r>
      <w:r w:rsidR="00643E0C" w:rsidRPr="00252CC7">
        <w:rPr>
          <w:rFonts w:ascii="Calibri" w:eastAsia="Calibri" w:hAnsi="Calibri" w:cs="Times New Roman"/>
          <w:b/>
          <w:lang w:val="fr-FR"/>
        </w:rPr>
        <w:t xml:space="preserve"> </w:t>
      </w:r>
      <w:r w:rsidR="00D9679D" w:rsidRPr="00252CC7">
        <w:rPr>
          <w:rFonts w:ascii="Calibri" w:eastAsia="Calibri" w:hAnsi="Calibri" w:cs="Times New Roman"/>
          <w:b/>
          <w:lang w:val="fr-FR"/>
        </w:rPr>
        <w:t>l</w:t>
      </w:r>
      <w:r w:rsidR="00643E0C" w:rsidRPr="00252CC7">
        <w:rPr>
          <w:rFonts w:ascii="Calibri" w:eastAsia="Calibri" w:hAnsi="Calibri" w:cs="Times New Roman"/>
          <w:b/>
          <w:lang w:val="fr-FR"/>
        </w:rPr>
        <w:t>e</w:t>
      </w:r>
      <w:r w:rsidR="00D9679D" w:rsidRPr="00252CC7">
        <w:rPr>
          <w:rFonts w:ascii="Calibri" w:eastAsia="Calibri" w:hAnsi="Calibri" w:cs="Times New Roman"/>
          <w:b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b/>
          <w:lang w:val="fr-FR"/>
        </w:rPr>
        <w:t>oo</w:t>
      </w:r>
      <w:proofErr w:type="spellEnd"/>
      <w:r w:rsidR="00D9679D" w:rsidRPr="00252CC7">
        <w:rPr>
          <w:rFonts w:ascii="Calibri" w:eastAsia="Calibri" w:hAnsi="Calibri" w:cs="Times New Roman"/>
          <w:b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b/>
          <w:lang w:val="fr-FR"/>
        </w:rPr>
        <w:t>atu</w:t>
      </w:r>
      <w:proofErr w:type="spellEnd"/>
      <w:r w:rsidR="00D9679D" w:rsidRPr="00252CC7">
        <w:rPr>
          <w:rFonts w:ascii="Calibri" w:eastAsia="Calibri" w:hAnsi="Calibri" w:cs="Times New Roman"/>
          <w:b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b/>
          <w:lang w:val="fr-FR"/>
        </w:rPr>
        <w:t>ise</w:t>
      </w:r>
      <w:proofErr w:type="spellEnd"/>
      <w:r w:rsidR="00D9679D" w:rsidRPr="00252CC7">
        <w:rPr>
          <w:rFonts w:ascii="Calibri" w:eastAsia="Calibri" w:hAnsi="Calibri" w:cs="Times New Roman"/>
          <w:b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b/>
          <w:lang w:val="fr-FR"/>
        </w:rPr>
        <w:t>afaina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="00D9679D"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amata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ma</w:t>
      </w:r>
      <w:r w:rsidR="00643E0C" w:rsidRPr="00252CC7">
        <w:rPr>
          <w:rFonts w:ascii="Calibri" w:eastAsia="Calibri" w:hAnsi="Calibri" w:cs="Times New Roman"/>
          <w:lang w:val="fr-FR"/>
        </w:rPr>
        <w:t>i</w:t>
      </w:r>
      <w:r w:rsidR="00D9679D" w:rsidRPr="00252CC7">
        <w:rPr>
          <w:rFonts w:ascii="Calibri" w:eastAsia="Calibri" w:hAnsi="Calibri" w:cs="Times New Roman"/>
          <w:lang w:val="fr-FR"/>
        </w:rPr>
        <w:t xml:space="preserve"> i le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leaga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o le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lagolago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ma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l</w:t>
      </w:r>
      <w:r w:rsidR="00D9679D" w:rsidRPr="00252CC7">
        <w:rPr>
          <w:rFonts w:ascii="Calibri" w:eastAsia="Calibri" w:hAnsi="Calibri" w:cs="Calibri"/>
          <w:lang w:val="fr-FR"/>
        </w:rPr>
        <w:t>ē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saogalem</w:t>
      </w:r>
      <w:r w:rsidR="00D9679D" w:rsidRPr="00252CC7">
        <w:rPr>
          <w:rFonts w:ascii="Calibri" w:eastAsia="Calibri" w:hAnsi="Calibri" w:cs="Calibri"/>
          <w:lang w:val="fr-FR"/>
        </w:rPr>
        <w:t>ū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agale</w:t>
      </w:r>
      <w:r w:rsidR="00643E0C" w:rsidRPr="00252CC7">
        <w:rPr>
          <w:rFonts w:ascii="Calibri" w:eastAsia="Calibri" w:hAnsi="Calibri" w:cs="Times New Roman"/>
          <w:lang w:val="fr-FR"/>
        </w:rPr>
        <w:t>a</w:t>
      </w:r>
      <w:r w:rsidR="00D9679D" w:rsidRPr="00252CC7">
        <w:rPr>
          <w:rFonts w:ascii="Calibri" w:eastAsia="Calibri" w:hAnsi="Calibri" w:cs="Times New Roman"/>
          <w:lang w:val="fr-FR"/>
        </w:rPr>
        <w:t>ga</w:t>
      </w:r>
      <w:r w:rsidR="00E2731E" w:rsidRPr="00252CC7">
        <w:rPr>
          <w:rFonts w:ascii="Calibri" w:eastAsia="Calibri" w:hAnsi="Calibri" w:cs="Times New Roman"/>
          <w:lang w:val="fr-FR"/>
        </w:rPr>
        <w:t>ina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tuulafoa’i</w:t>
      </w:r>
      <w:r w:rsidR="00E2731E" w:rsidRPr="00252CC7">
        <w:rPr>
          <w:rFonts w:ascii="Calibri" w:eastAsia="Calibri" w:hAnsi="Calibri" w:cs="Times New Roman"/>
          <w:lang w:val="fr-FR"/>
        </w:rPr>
        <w:t>na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m</w:t>
      </w:r>
      <w:r w:rsidR="00643E0C" w:rsidRPr="00252CC7">
        <w:rPr>
          <w:rFonts w:ascii="Calibri" w:eastAsia="Calibri" w:hAnsi="Calibri" w:cs="Times New Roman"/>
          <w:lang w:val="fr-FR"/>
        </w:rPr>
        <w:t xml:space="preserve">a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faaaog</w:t>
      </w:r>
      <w:r w:rsidR="00D9679D" w:rsidRPr="00252CC7">
        <w:rPr>
          <w:rFonts w:ascii="Calibri" w:eastAsia="Calibri" w:hAnsi="Calibri" w:cs="Calibri"/>
          <w:lang w:val="fr-FR"/>
        </w:rPr>
        <w:t>ā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ses</w:t>
      </w:r>
      <w:r w:rsidR="00D9679D" w:rsidRPr="00252CC7">
        <w:rPr>
          <w:rFonts w:ascii="Calibri" w:eastAsia="Calibri" w:hAnsi="Calibri" w:cs="Calibri"/>
          <w:lang w:val="fr-FR"/>
        </w:rPr>
        <w:t>ē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po</w:t>
      </w:r>
      <w:r w:rsidR="00643E0C" w:rsidRPr="00252CC7">
        <w:rPr>
          <w:rFonts w:ascii="Calibri" w:eastAsia="Calibri" w:hAnsi="Calibri" w:cs="Times New Roman"/>
          <w:lang w:val="fr-FR"/>
        </w:rPr>
        <w:t>o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l</w:t>
      </w:r>
      <w:r w:rsidR="00D9679D" w:rsidRPr="00252CC7">
        <w:rPr>
          <w:rFonts w:ascii="Calibri" w:eastAsia="Calibri" w:hAnsi="Calibri" w:cs="Calibri"/>
          <w:lang w:val="fr-FR"/>
        </w:rPr>
        <w:t>ē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lelei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pulega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</w:t>
      </w:r>
      <w:r w:rsidR="00643E0C" w:rsidRPr="00252CC7">
        <w:rPr>
          <w:rFonts w:ascii="Calibri" w:eastAsia="Calibri" w:hAnsi="Calibri" w:cs="Times New Roman"/>
          <w:lang w:val="fr-FR"/>
        </w:rPr>
        <w:t>o</w:t>
      </w:r>
      <w:r w:rsidR="00D967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suiga</w:t>
      </w:r>
      <w:proofErr w:type="spellEnd"/>
      <w:r w:rsidR="00D9679D" w:rsidRPr="00252CC7">
        <w:rPr>
          <w:rFonts w:ascii="Calibri" w:eastAsia="Calibri" w:hAnsi="Calibri" w:cs="Times New Roman"/>
          <w:lang w:val="fr-FR"/>
        </w:rPr>
        <w:t xml:space="preserve"> </w:t>
      </w:r>
      <w:r w:rsidR="00643E0C" w:rsidRPr="00252CC7">
        <w:rPr>
          <w:rFonts w:ascii="Calibri" w:eastAsia="Calibri" w:hAnsi="Calibri" w:cs="Times New Roman"/>
          <w:lang w:val="fr-FR"/>
        </w:rPr>
        <w:t>o</w:t>
      </w:r>
      <w:r w:rsidR="00D967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D9679D" w:rsidRPr="00252CC7">
        <w:rPr>
          <w:rFonts w:ascii="Calibri" w:eastAsia="Calibri" w:hAnsi="Calibri" w:cs="Times New Roman"/>
          <w:lang w:val="fr-FR"/>
        </w:rPr>
        <w:t>lagolago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>.</w:t>
      </w:r>
    </w:p>
    <w:p w14:paraId="0A8FE7CC" w14:textId="79CC709E" w:rsidR="00643E0C" w:rsidRPr="00252CC7" w:rsidRDefault="004C15D5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</w:pP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Fu</w:t>
      </w:r>
      <w:r w:rsidR="00643E0C"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l</w:t>
      </w:r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ū</w:t>
      </w:r>
      <w:proofErr w:type="spellEnd"/>
    </w:p>
    <w:p w14:paraId="478712CC" w14:textId="2421E050" w:rsidR="00643E0C" w:rsidRPr="00252CC7" w:rsidRDefault="00880765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aga </w:t>
      </w:r>
      <w:proofErr w:type="spellStart"/>
      <w:r w:rsidRPr="00252CC7">
        <w:rPr>
          <w:rFonts w:ascii="Calibri" w:eastAsia="Calibri" w:hAnsi="Calibri" w:cs="Times New Roman"/>
          <w:lang w:val="fr-FR"/>
        </w:rPr>
        <w:t>atu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nei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Aus</w:t>
      </w:r>
      <w:r w:rsidRPr="00252CC7">
        <w:rPr>
          <w:rFonts w:ascii="Calibri" w:eastAsia="Calibri" w:hAnsi="Calibri" w:cs="Times New Roman"/>
          <w:lang w:val="fr-FR"/>
        </w:rPr>
        <w:t>e</w:t>
      </w:r>
      <w:r w:rsidR="00643E0C" w:rsidRPr="00252CC7">
        <w:rPr>
          <w:rFonts w:ascii="Calibri" w:eastAsia="Calibri" w:hAnsi="Calibri" w:cs="Times New Roman"/>
          <w:lang w:val="fr-FR"/>
        </w:rPr>
        <w:t>talia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i le </w:t>
      </w:r>
      <w:proofErr w:type="spellStart"/>
      <w:r w:rsidRPr="00252CC7">
        <w:rPr>
          <w:rFonts w:ascii="Calibri" w:eastAsia="Calibri" w:hAnsi="Calibri" w:cs="Times New Roman"/>
          <w:lang w:val="fr-FR"/>
        </w:rPr>
        <w:t>vaitau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le </w:t>
      </w:r>
      <w:proofErr w:type="spellStart"/>
      <w:r w:rsidRPr="00252CC7">
        <w:rPr>
          <w:rFonts w:ascii="Calibri" w:eastAsia="Calibri" w:hAnsi="Calibri" w:cs="Times New Roman"/>
          <w:lang w:val="fr-FR"/>
        </w:rPr>
        <w:t>ful</w:t>
      </w:r>
      <w:r w:rsidRPr="00252CC7">
        <w:rPr>
          <w:rFonts w:ascii="Calibri" w:eastAsia="Calibri" w:hAnsi="Calibri" w:cs="Calibri"/>
          <w:lang w:val="fr-FR"/>
        </w:rPr>
        <w:t>ū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(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flu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), </w:t>
      </w:r>
      <w:proofErr w:type="spellStart"/>
      <w:r w:rsidRPr="00252CC7">
        <w:rPr>
          <w:rFonts w:ascii="Calibri" w:eastAsia="Calibri" w:hAnsi="Calibri" w:cs="Times New Roman"/>
          <w:lang w:val="fr-FR"/>
        </w:rPr>
        <w:t>lea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E9799D" w:rsidRPr="00252CC7">
        <w:rPr>
          <w:rFonts w:ascii="Calibri" w:eastAsia="Calibri" w:hAnsi="Calibri" w:cs="Times New Roman"/>
          <w:lang w:val="fr-FR"/>
        </w:rPr>
        <w:t>faatalitali</w:t>
      </w:r>
      <w:proofErr w:type="spellEnd"/>
      <w:r w:rsidR="00E979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E9799D" w:rsidRPr="00252CC7">
        <w:rPr>
          <w:rFonts w:ascii="Calibri" w:eastAsia="Calibri" w:hAnsi="Calibri" w:cs="Times New Roman"/>
          <w:lang w:val="fr-FR"/>
        </w:rPr>
        <w:t>nei</w:t>
      </w:r>
      <w:proofErr w:type="spellEnd"/>
      <w:r w:rsidR="00E9799D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E9799D" w:rsidRPr="00252CC7">
        <w:rPr>
          <w:rFonts w:ascii="Calibri" w:eastAsia="Calibri" w:hAnsi="Calibri" w:cs="Times New Roman"/>
          <w:lang w:val="fr-FR"/>
        </w:rPr>
        <w:t>faasaua’i</w:t>
      </w:r>
      <w:proofErr w:type="spellEnd"/>
      <w:r w:rsidR="00E979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E9799D" w:rsidRPr="00252CC7">
        <w:rPr>
          <w:rFonts w:ascii="Calibri" w:eastAsia="Calibri" w:hAnsi="Calibri" w:cs="Times New Roman"/>
          <w:lang w:val="fr-FR"/>
        </w:rPr>
        <w:t>ma</w:t>
      </w:r>
      <w:proofErr w:type="spellEnd"/>
      <w:r w:rsidR="00E9799D" w:rsidRPr="00252CC7">
        <w:rPr>
          <w:rFonts w:ascii="Calibri" w:eastAsia="Calibri" w:hAnsi="Calibri" w:cs="Times New Roman"/>
          <w:lang w:val="fr-FR"/>
        </w:rPr>
        <w:t xml:space="preserve"> le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E9799D" w:rsidRPr="00252CC7">
        <w:rPr>
          <w:rFonts w:ascii="Calibri" w:eastAsia="Calibri" w:hAnsi="Calibri" w:cs="Times New Roman"/>
          <w:lang w:val="fr-FR"/>
        </w:rPr>
        <w:t>faama’i</w:t>
      </w:r>
      <w:proofErr w:type="spellEnd"/>
      <w:r w:rsidR="00E979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E9799D" w:rsidRPr="00252CC7">
        <w:rPr>
          <w:rFonts w:ascii="Calibri" w:eastAsia="Calibri" w:hAnsi="Calibri" w:cs="Times New Roman"/>
          <w:lang w:val="fr-FR"/>
        </w:rPr>
        <w:t>pipisi</w:t>
      </w:r>
      <w:proofErr w:type="spellEnd"/>
      <w:r w:rsidR="00E9799D" w:rsidRPr="00252CC7">
        <w:rPr>
          <w:rFonts w:ascii="Calibri" w:eastAsia="Calibri" w:hAnsi="Calibri" w:cs="Times New Roman"/>
          <w:lang w:val="fr-FR"/>
        </w:rPr>
        <w:t xml:space="preserve"> o le </w:t>
      </w:r>
      <w:r w:rsidRPr="00252CC7">
        <w:rPr>
          <w:rFonts w:ascii="Calibri" w:eastAsia="Calibri" w:hAnsi="Calibri" w:cs="Times New Roman"/>
          <w:lang w:val="fr-FR"/>
        </w:rPr>
        <w:t>K</w:t>
      </w:r>
      <w:r w:rsidR="00643E0C" w:rsidRPr="00252CC7">
        <w:rPr>
          <w:rFonts w:ascii="Calibri" w:eastAsia="Calibri" w:hAnsi="Calibri" w:cs="Times New Roman"/>
          <w:lang w:val="fr-FR"/>
        </w:rPr>
        <w:t>OV</w:t>
      </w:r>
      <w:r w:rsidRPr="00252CC7">
        <w:rPr>
          <w:rFonts w:ascii="Calibri" w:eastAsia="Calibri" w:hAnsi="Calibri" w:cs="Times New Roman"/>
          <w:lang w:val="fr-FR"/>
        </w:rPr>
        <w:t>ITI</w:t>
      </w:r>
      <w:r w:rsidR="00643E0C" w:rsidRPr="00252CC7">
        <w:rPr>
          <w:rFonts w:ascii="Calibri" w:eastAsia="Calibri" w:hAnsi="Calibri" w:cs="Times New Roman"/>
          <w:lang w:val="fr-FR"/>
        </w:rPr>
        <w:t xml:space="preserve">-19 </w:t>
      </w:r>
      <w:r w:rsidR="00E9799D" w:rsidRPr="00252CC7">
        <w:rPr>
          <w:rFonts w:ascii="Calibri" w:eastAsia="Calibri" w:hAnsi="Calibri" w:cs="Times New Roman"/>
          <w:lang w:val="fr-FR"/>
        </w:rPr>
        <w:t xml:space="preserve">o </w:t>
      </w:r>
      <w:proofErr w:type="spellStart"/>
      <w:r w:rsidR="00E9799D" w:rsidRPr="00252CC7">
        <w:rPr>
          <w:rFonts w:ascii="Calibri" w:eastAsia="Calibri" w:hAnsi="Calibri" w:cs="Times New Roman"/>
          <w:lang w:val="fr-FR"/>
        </w:rPr>
        <w:t>loo</w:t>
      </w:r>
      <w:proofErr w:type="spellEnd"/>
      <w:r w:rsidR="00E979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E9799D" w:rsidRPr="00252CC7">
        <w:rPr>
          <w:rFonts w:ascii="Calibri" w:eastAsia="Calibri" w:hAnsi="Calibri" w:cs="Times New Roman"/>
          <w:lang w:val="fr-FR"/>
        </w:rPr>
        <w:t>pesi</w:t>
      </w:r>
      <w:proofErr w:type="spellEnd"/>
      <w:r w:rsidR="00E9799D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E9799D" w:rsidRPr="00252CC7">
        <w:rPr>
          <w:rFonts w:ascii="Calibri" w:eastAsia="Calibri" w:hAnsi="Calibri" w:cs="Times New Roman"/>
          <w:lang w:val="fr-FR"/>
        </w:rPr>
        <w:t>nei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. </w:t>
      </w:r>
    </w:p>
    <w:p w14:paraId="23E90A2E" w14:textId="22F14EA9" w:rsidR="00643E0C" w:rsidRPr="00252CC7" w:rsidRDefault="00E9799D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avanoa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nei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tui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puipui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mo le </w:t>
      </w:r>
      <w:proofErr w:type="spellStart"/>
      <w:r w:rsidRPr="00252CC7">
        <w:rPr>
          <w:rFonts w:ascii="Calibri" w:eastAsia="Calibri" w:hAnsi="Calibri" w:cs="Times New Roman"/>
          <w:lang w:val="fr-FR"/>
        </w:rPr>
        <w:t>ful</w:t>
      </w:r>
      <w:r w:rsidRPr="00252CC7">
        <w:rPr>
          <w:rFonts w:ascii="Calibri" w:eastAsia="Calibri" w:hAnsi="Calibri" w:cs="Calibri"/>
          <w:lang w:val="fr-FR"/>
        </w:rPr>
        <w:t>ū</w:t>
      </w:r>
      <w:proofErr w:type="spellEnd"/>
      <w:r w:rsidR="00A31C83" w:rsidRPr="00252CC7">
        <w:rPr>
          <w:rFonts w:ascii="Calibri" w:eastAsia="Calibri" w:hAnsi="Calibri" w:cs="Times New Roman"/>
          <w:lang w:val="fr-FR"/>
        </w:rPr>
        <w:t xml:space="preserve">. </w:t>
      </w:r>
      <w:r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Pr="00252CC7">
        <w:rPr>
          <w:rFonts w:ascii="Calibri" w:eastAsia="Calibri" w:hAnsi="Calibri" w:cs="Times New Roman"/>
          <w:lang w:val="fr-FR"/>
        </w:rPr>
        <w:t>fesoasoani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tui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puipui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le </w:t>
      </w:r>
      <w:proofErr w:type="spellStart"/>
      <w:r w:rsidRPr="00252CC7">
        <w:rPr>
          <w:rFonts w:ascii="Calibri" w:eastAsia="Calibri" w:hAnsi="Calibri" w:cs="Times New Roman"/>
          <w:lang w:val="fr-FR"/>
        </w:rPr>
        <w:t>ful</w:t>
      </w:r>
      <w:r w:rsidRPr="00252CC7">
        <w:rPr>
          <w:rFonts w:ascii="Calibri" w:eastAsia="Calibri" w:hAnsi="Calibri" w:cs="Calibri"/>
          <w:lang w:val="fr-FR"/>
        </w:rPr>
        <w:t>ū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A31C83" w:rsidRPr="00252CC7">
        <w:rPr>
          <w:rFonts w:ascii="Calibri" w:eastAsia="Calibri" w:hAnsi="Calibri" w:cs="Times New Roman"/>
          <w:lang w:val="fr-FR"/>
        </w:rPr>
        <w:t>p</w:t>
      </w:r>
      <w:r w:rsidRPr="00252CC7">
        <w:rPr>
          <w:rFonts w:ascii="Calibri" w:eastAsia="Calibri" w:hAnsi="Calibri" w:cs="Times New Roman"/>
          <w:lang w:val="fr-FR"/>
        </w:rPr>
        <w:t>uipui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oe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mai le </w:t>
      </w:r>
      <w:proofErr w:type="spellStart"/>
      <w:r w:rsidR="00A31C83" w:rsidRPr="00252CC7">
        <w:rPr>
          <w:rFonts w:ascii="Calibri" w:eastAsia="Calibri" w:hAnsi="Calibri" w:cs="Times New Roman"/>
          <w:lang w:val="fr-FR"/>
        </w:rPr>
        <w:t>m</w:t>
      </w:r>
      <w:r w:rsidRPr="00252CC7">
        <w:rPr>
          <w:rFonts w:ascii="Calibri" w:eastAsia="Calibri" w:hAnsi="Calibri" w:cs="Times New Roman"/>
          <w:lang w:val="fr-FR"/>
        </w:rPr>
        <w:t>a’i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tigaina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le</w:t>
      </w:r>
      <w:r w:rsidR="00A31C8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ful</w:t>
      </w:r>
      <w:r w:rsidRPr="00252CC7">
        <w:rPr>
          <w:rFonts w:ascii="Calibri" w:eastAsia="Calibri" w:hAnsi="Calibri" w:cs="Calibri"/>
          <w:lang w:val="fr-FR"/>
        </w:rPr>
        <w:t>ū</w:t>
      </w:r>
      <w:proofErr w:type="spellEnd"/>
      <w:r w:rsidR="00A31C83" w:rsidRPr="00252CC7">
        <w:rPr>
          <w:rFonts w:ascii="Calibri" w:eastAsia="Calibri" w:hAnsi="Calibri" w:cs="Times New Roman"/>
          <w:lang w:val="fr-FR"/>
        </w:rPr>
        <w:t xml:space="preserve">, </w:t>
      </w:r>
      <w:r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Pr="00252CC7">
        <w:rPr>
          <w:rFonts w:ascii="Calibri" w:eastAsia="Calibri" w:hAnsi="Calibri" w:cs="Times New Roman"/>
          <w:lang w:val="fr-FR"/>
        </w:rPr>
        <w:t>tusa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l</w:t>
      </w:r>
      <w:r w:rsidR="00A31C83" w:rsidRPr="00252CC7">
        <w:rPr>
          <w:rFonts w:ascii="Calibri" w:eastAsia="Calibri" w:hAnsi="Calibri" w:cs="Times New Roman"/>
          <w:lang w:val="fr-FR"/>
        </w:rPr>
        <w:t>a</w:t>
      </w:r>
      <w:r w:rsidRPr="00252CC7">
        <w:rPr>
          <w:rFonts w:ascii="Calibri" w:eastAsia="Calibri" w:hAnsi="Calibri" w:cs="Times New Roman"/>
          <w:lang w:val="fr-FR"/>
        </w:rPr>
        <w:t xml:space="preserve">va </w:t>
      </w:r>
      <w:proofErr w:type="spellStart"/>
      <w:r w:rsidRPr="00252CC7">
        <w:rPr>
          <w:rFonts w:ascii="Calibri" w:eastAsia="Calibri" w:hAnsi="Calibri" w:cs="Times New Roman"/>
          <w:lang w:val="fr-FR"/>
        </w:rPr>
        <w:t>pe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l</w:t>
      </w:r>
      <w:r w:rsidRPr="00252CC7">
        <w:rPr>
          <w:rFonts w:ascii="Calibri" w:eastAsia="Calibri" w:hAnsi="Calibri" w:cs="Calibri"/>
          <w:lang w:val="fr-FR"/>
        </w:rPr>
        <w:t>ē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puipui</w:t>
      </w:r>
      <w:proofErr w:type="spellEnd"/>
      <w:r w:rsidR="00A31C8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A31C83" w:rsidRPr="00252CC7">
        <w:rPr>
          <w:rFonts w:ascii="Calibri" w:eastAsia="Calibri" w:hAnsi="Calibri" w:cs="Times New Roman"/>
          <w:lang w:val="fr-FR"/>
        </w:rPr>
        <w:t>o</w:t>
      </w:r>
      <w:r w:rsidR="001F7ABF" w:rsidRPr="00252CC7">
        <w:rPr>
          <w:rFonts w:ascii="Calibri" w:eastAsia="Calibri" w:hAnsi="Calibri" w:cs="Times New Roman"/>
          <w:lang w:val="fr-FR"/>
        </w:rPr>
        <w:t>e</w:t>
      </w:r>
      <w:proofErr w:type="spellEnd"/>
      <w:r w:rsidR="00A31C83" w:rsidRPr="00252CC7">
        <w:rPr>
          <w:rFonts w:ascii="Calibri" w:eastAsia="Calibri" w:hAnsi="Calibri" w:cs="Times New Roman"/>
          <w:lang w:val="fr-FR"/>
        </w:rPr>
        <w:t xml:space="preserve"> m</w:t>
      </w:r>
      <w:r w:rsidR="001F7ABF" w:rsidRPr="00252CC7">
        <w:rPr>
          <w:rFonts w:ascii="Calibri" w:eastAsia="Calibri" w:hAnsi="Calibri" w:cs="Times New Roman"/>
          <w:lang w:val="fr-FR"/>
        </w:rPr>
        <w:t>ai</w:t>
      </w:r>
      <w:r w:rsidR="00A31C8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F7ABF" w:rsidRPr="00252CC7">
        <w:rPr>
          <w:rFonts w:ascii="Calibri" w:eastAsia="Calibri" w:hAnsi="Calibri" w:cs="Times New Roman"/>
          <w:lang w:val="fr-FR"/>
        </w:rPr>
        <w:t>lou</w:t>
      </w:r>
      <w:proofErr w:type="spellEnd"/>
      <w:r w:rsidR="001F7ABF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F7ABF" w:rsidRPr="00252CC7">
        <w:rPr>
          <w:rFonts w:ascii="Calibri" w:eastAsia="Calibri" w:hAnsi="Calibri" w:cs="Times New Roman"/>
          <w:lang w:val="fr-FR"/>
        </w:rPr>
        <w:t>ma’i</w:t>
      </w:r>
      <w:proofErr w:type="spellEnd"/>
      <w:r w:rsidR="001F7ABF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F7ABF"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="001F7ABF" w:rsidRPr="00252CC7">
        <w:rPr>
          <w:rFonts w:ascii="Calibri" w:eastAsia="Calibri" w:hAnsi="Calibri" w:cs="Times New Roman"/>
          <w:lang w:val="fr-FR"/>
        </w:rPr>
        <w:t xml:space="preserve"> o le</w:t>
      </w:r>
      <w:r w:rsidR="00A31C83" w:rsidRPr="00252CC7">
        <w:rPr>
          <w:rFonts w:ascii="Calibri" w:eastAsia="Calibri" w:hAnsi="Calibri" w:cs="Times New Roman"/>
          <w:lang w:val="fr-FR"/>
        </w:rPr>
        <w:t xml:space="preserve"> </w:t>
      </w:r>
      <w:r w:rsidR="0008265F" w:rsidRPr="00252CC7">
        <w:rPr>
          <w:rFonts w:asciiTheme="minorHAnsi" w:hAnsiTheme="minorHAnsi" w:cstheme="minorHAnsi"/>
          <w:color w:val="222222"/>
          <w:lang w:val="fr-FR"/>
        </w:rPr>
        <w:t>KOVITI-19</w:t>
      </w:r>
      <w:r w:rsidR="00A31C83" w:rsidRPr="00252CC7">
        <w:rPr>
          <w:rFonts w:ascii="Calibri" w:eastAsia="Calibri" w:hAnsi="Calibri" w:cs="Times New Roman"/>
          <w:lang w:val="fr-FR"/>
        </w:rPr>
        <w:t xml:space="preserve">. </w:t>
      </w:r>
    </w:p>
    <w:p w14:paraId="3E385A08" w14:textId="132D10BC" w:rsidR="00643E0C" w:rsidRPr="00252CC7" w:rsidRDefault="001F7ABF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252CC7">
        <w:rPr>
          <w:rFonts w:ascii="Calibri" w:eastAsia="Calibri" w:hAnsi="Calibri" w:cs="Times New Roman"/>
          <w:lang w:val="fr-FR"/>
        </w:rPr>
        <w:lastRenderedPageBreak/>
        <w:t>A</w:t>
      </w:r>
      <w:r w:rsidR="00643E0C" w:rsidRPr="00252CC7">
        <w:rPr>
          <w:rFonts w:ascii="Calibri" w:eastAsia="Calibri" w:hAnsi="Calibri" w:cs="Times New Roman"/>
          <w:lang w:val="fr-FR"/>
        </w:rPr>
        <w:t>f</w:t>
      </w:r>
      <w:r w:rsidRPr="00252CC7">
        <w:rPr>
          <w:rFonts w:ascii="Calibri" w:eastAsia="Calibri" w:hAnsi="Calibri" w:cs="Times New Roman"/>
          <w:lang w:val="fr-FR"/>
        </w:rPr>
        <w:t>ai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e fia </w:t>
      </w:r>
      <w:proofErr w:type="spellStart"/>
      <w:r w:rsidRPr="00252CC7">
        <w:rPr>
          <w:rFonts w:ascii="Calibri" w:eastAsia="Calibri" w:hAnsi="Calibri" w:cs="Times New Roman"/>
          <w:lang w:val="fr-FR"/>
        </w:rPr>
        <w:t>fai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sou </w:t>
      </w:r>
      <w:proofErr w:type="spellStart"/>
      <w:r w:rsidRPr="00252CC7">
        <w:rPr>
          <w:rFonts w:ascii="Calibri" w:eastAsia="Calibri" w:hAnsi="Calibri" w:cs="Times New Roman"/>
          <w:lang w:val="fr-FR"/>
        </w:rPr>
        <w:t>tui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puipui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le </w:t>
      </w:r>
      <w:proofErr w:type="spellStart"/>
      <w:r w:rsidRPr="00252CC7">
        <w:rPr>
          <w:rFonts w:ascii="Calibri" w:eastAsia="Calibri" w:hAnsi="Calibri" w:cs="Times New Roman"/>
          <w:lang w:val="fr-FR"/>
        </w:rPr>
        <w:t>ful</w:t>
      </w:r>
      <w:r w:rsidRPr="00252CC7">
        <w:rPr>
          <w:rFonts w:ascii="Calibri" w:eastAsia="Calibri" w:hAnsi="Calibri" w:cs="Calibri"/>
          <w:lang w:val="fr-FR"/>
        </w:rPr>
        <w:t>ū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ia</w:t>
      </w:r>
      <w:proofErr w:type="spellEnd"/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faatonu</w:t>
      </w:r>
      <w:proofErr w:type="spellEnd"/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nei</w:t>
      </w:r>
      <w:proofErr w:type="spellEnd"/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loa</w:t>
      </w:r>
      <w:proofErr w:type="spellEnd"/>
      <w:r w:rsidR="003B1BB4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pe</w:t>
      </w:r>
      <w:proofErr w:type="spellEnd"/>
      <w:r w:rsidR="003B1BB4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talosaga</w:t>
      </w:r>
      <w:proofErr w:type="spellEnd"/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r w:rsidR="003B1BB4" w:rsidRPr="00252CC7">
        <w:rPr>
          <w:rFonts w:ascii="Calibri" w:eastAsia="Calibri" w:hAnsi="Calibri" w:cs="Times New Roman"/>
          <w:lang w:val="fr-FR"/>
        </w:rPr>
        <w:t>s</w:t>
      </w:r>
      <w:r w:rsidR="0076176E" w:rsidRPr="00252CC7">
        <w:rPr>
          <w:rFonts w:ascii="Calibri" w:eastAsia="Calibri" w:hAnsi="Calibri" w:cs="Times New Roman"/>
          <w:lang w:val="fr-FR"/>
        </w:rPr>
        <w:t>e</w:t>
      </w:r>
      <w:r w:rsidR="003B1BB4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tasi</w:t>
      </w:r>
      <w:proofErr w:type="spellEnd"/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r w:rsidR="003B1BB4" w:rsidRPr="00252CC7">
        <w:rPr>
          <w:rFonts w:ascii="Calibri" w:eastAsia="Calibri" w:hAnsi="Calibri" w:cs="Times New Roman"/>
          <w:lang w:val="fr-FR"/>
        </w:rPr>
        <w:t xml:space="preserve">o </w:t>
      </w:r>
      <w:proofErr w:type="spellStart"/>
      <w:r w:rsidR="003B1BB4" w:rsidRPr="00252CC7">
        <w:rPr>
          <w:rFonts w:ascii="Calibri" w:eastAsia="Calibri" w:hAnsi="Calibri" w:cs="Times New Roman"/>
          <w:lang w:val="fr-FR"/>
        </w:rPr>
        <w:t>f</w:t>
      </w:r>
      <w:r w:rsidR="0076176E" w:rsidRPr="00252CC7">
        <w:rPr>
          <w:rFonts w:ascii="Calibri" w:eastAsia="Calibri" w:hAnsi="Calibri" w:cs="Times New Roman"/>
          <w:lang w:val="fr-FR"/>
        </w:rPr>
        <w:t>aia</w:t>
      </w:r>
      <w:proofErr w:type="spellEnd"/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r w:rsidR="003B1BB4" w:rsidRPr="00252CC7">
        <w:rPr>
          <w:rFonts w:ascii="Calibri" w:eastAsia="Calibri" w:hAnsi="Calibri" w:cs="Times New Roman"/>
          <w:lang w:val="fr-FR"/>
        </w:rPr>
        <w:t xml:space="preserve">ou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r w:rsidR="003B1BB4" w:rsidRPr="00252CC7">
        <w:rPr>
          <w:rFonts w:ascii="Calibri" w:eastAsia="Calibri" w:hAnsi="Calibri" w:cs="Times New Roman"/>
          <w:lang w:val="fr-FR"/>
        </w:rPr>
        <w:t>e</w:t>
      </w:r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fesoasoani</w:t>
      </w:r>
      <w:proofErr w:type="spellEnd"/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atu</w:t>
      </w:r>
      <w:proofErr w:type="spellEnd"/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ia</w:t>
      </w:r>
      <w:proofErr w:type="spellEnd"/>
      <w:r w:rsidR="0076176E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76176E" w:rsidRPr="00252CC7">
        <w:rPr>
          <w:rFonts w:ascii="Calibri" w:eastAsia="Calibri" w:hAnsi="Calibri" w:cs="Times New Roman"/>
          <w:lang w:val="fr-FR"/>
        </w:rPr>
        <w:t>oe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>.</w:t>
      </w:r>
    </w:p>
    <w:p w14:paraId="12E2BE26" w14:textId="50F04458" w:rsidR="00643E0C" w:rsidRPr="00252CC7" w:rsidRDefault="0076176E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252CC7">
        <w:rPr>
          <w:rFonts w:ascii="Calibri" w:eastAsia="Calibri" w:hAnsi="Calibri" w:cs="Times New Roman"/>
          <w:lang w:val="fr-FR"/>
        </w:rPr>
        <w:t>Talanoa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</w:t>
      </w:r>
      <w:proofErr w:type="spellStart"/>
      <w:r w:rsidRPr="00252CC7">
        <w:rPr>
          <w:rFonts w:ascii="Calibri" w:eastAsia="Calibri" w:hAnsi="Calibri" w:cs="Times New Roman"/>
          <w:lang w:val="fr-FR"/>
        </w:rPr>
        <w:t>lau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foma’i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pe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a </w:t>
      </w:r>
      <w:proofErr w:type="spellStart"/>
      <w:r w:rsidRPr="00252CC7">
        <w:rPr>
          <w:rFonts w:ascii="Calibri" w:eastAsia="Calibri" w:hAnsi="Calibri" w:cs="Times New Roman"/>
          <w:lang w:val="fr-FR"/>
        </w:rPr>
        <w:t>iai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ni au </w:t>
      </w:r>
      <w:proofErr w:type="spellStart"/>
      <w:r w:rsidRPr="00252CC7">
        <w:rPr>
          <w:rFonts w:ascii="Calibri" w:eastAsia="Calibri" w:hAnsi="Calibri" w:cs="Times New Roman"/>
          <w:lang w:val="fr-FR"/>
        </w:rPr>
        <w:t>fesili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Times New Roman"/>
          <w:lang w:val="fr-FR"/>
        </w:rPr>
        <w:t>uiga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le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t</w:t>
      </w:r>
      <w:r w:rsidRPr="00252CC7">
        <w:rPr>
          <w:rFonts w:ascii="Calibri" w:eastAsia="Calibri" w:hAnsi="Calibri" w:cs="Times New Roman"/>
          <w:lang w:val="fr-FR"/>
        </w:rPr>
        <w:t>ui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puipui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le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f</w:t>
      </w:r>
      <w:r w:rsidRPr="00252CC7">
        <w:rPr>
          <w:rFonts w:ascii="Calibri" w:eastAsia="Calibri" w:hAnsi="Calibri" w:cs="Times New Roman"/>
          <w:lang w:val="fr-FR"/>
        </w:rPr>
        <w:t>u</w:t>
      </w:r>
      <w:r w:rsidR="00643E0C" w:rsidRPr="00252CC7">
        <w:rPr>
          <w:rFonts w:ascii="Calibri" w:eastAsia="Calibri" w:hAnsi="Calibri" w:cs="Times New Roman"/>
          <w:lang w:val="fr-FR"/>
        </w:rPr>
        <w:t>l</w:t>
      </w:r>
      <w:r w:rsidRPr="00252CC7">
        <w:rPr>
          <w:rFonts w:ascii="Calibri" w:eastAsia="Calibri" w:hAnsi="Calibri" w:cs="Calibri"/>
          <w:lang w:val="fr-FR"/>
        </w:rPr>
        <w:t>ū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>.</w:t>
      </w:r>
    </w:p>
    <w:p w14:paraId="11985790" w14:textId="444A84FB" w:rsidR="00917E67" w:rsidRPr="00252CC7" w:rsidRDefault="002A38B0" w:rsidP="00FE5CDF">
      <w:pPr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</w:pPr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Laina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fesoasoani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i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Faamatalaga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o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Tagata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e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iai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Mana’oga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faapitoa</w:t>
      </w:r>
      <w:proofErr w:type="spellEnd"/>
    </w:p>
    <w:p w14:paraId="195CD602" w14:textId="3D17250B" w:rsidR="00917E67" w:rsidRPr="00252CC7" w:rsidRDefault="00751991" w:rsidP="00917E67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252CC7">
        <w:rPr>
          <w:rFonts w:ascii="Calibri" w:eastAsia="Calibri" w:hAnsi="Calibri" w:cs="Times New Roman"/>
          <w:lang w:val="fr-FR"/>
        </w:rPr>
        <w:t>A</w:t>
      </w:r>
      <w:r w:rsidR="00917E67" w:rsidRPr="00252CC7">
        <w:rPr>
          <w:rFonts w:ascii="Calibri" w:eastAsia="Calibri" w:hAnsi="Calibri" w:cs="Times New Roman"/>
          <w:lang w:val="fr-FR"/>
        </w:rPr>
        <w:t>f</w:t>
      </w:r>
      <w:r w:rsidRPr="00252CC7">
        <w:rPr>
          <w:rFonts w:ascii="Calibri" w:eastAsia="Calibri" w:hAnsi="Calibri" w:cs="Times New Roman"/>
          <w:lang w:val="fr-FR"/>
        </w:rPr>
        <w:t>ai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Times New Roman"/>
          <w:lang w:val="fr-FR"/>
        </w:rPr>
        <w:t>i</w:t>
      </w:r>
      <w:r w:rsidR="00917E67" w:rsidRPr="00252CC7">
        <w:rPr>
          <w:rFonts w:ascii="Calibri" w:eastAsia="Calibri" w:hAnsi="Calibri" w:cs="Times New Roman"/>
          <w:lang w:val="fr-FR"/>
        </w:rPr>
        <w:t>a</w:t>
      </w:r>
      <w:r w:rsidRPr="00252CC7">
        <w:rPr>
          <w:rFonts w:ascii="Calibri" w:eastAsia="Calibri" w:hAnsi="Calibri" w:cs="Times New Roman"/>
          <w:lang w:val="fr-FR"/>
        </w:rPr>
        <w:t>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sau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fesili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917E67" w:rsidRPr="00252CC7">
        <w:rPr>
          <w:rFonts w:ascii="Calibri" w:eastAsia="Calibri" w:hAnsi="Calibri" w:cs="Times New Roman"/>
          <w:lang w:val="fr-FR"/>
        </w:rPr>
        <w:t>u</w:t>
      </w:r>
      <w:r w:rsidRPr="00252CC7">
        <w:rPr>
          <w:rFonts w:ascii="Calibri" w:eastAsia="Calibri" w:hAnsi="Calibri" w:cs="Times New Roman"/>
          <w:lang w:val="fr-FR"/>
        </w:rPr>
        <w:t>iga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le</w:t>
      </w:r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r w:rsidR="0008265F" w:rsidRPr="00252CC7">
        <w:rPr>
          <w:rFonts w:asciiTheme="minorHAnsi" w:hAnsiTheme="minorHAnsi" w:cstheme="minorHAnsi"/>
          <w:color w:val="222222"/>
          <w:lang w:val="fr-FR"/>
        </w:rPr>
        <w:t>KOVITI-19</w:t>
      </w:r>
      <w:r w:rsidR="00917E67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Pr="00252CC7">
        <w:rPr>
          <w:rFonts w:ascii="Calibri" w:eastAsia="Calibri" w:hAnsi="Calibri" w:cs="Times New Roman"/>
          <w:lang w:val="fr-FR"/>
        </w:rPr>
        <w:t>pe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mana’omia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se </w:t>
      </w:r>
      <w:proofErr w:type="spellStart"/>
      <w:r w:rsidRPr="00252CC7">
        <w:rPr>
          <w:rFonts w:ascii="Calibri" w:eastAsia="Calibri" w:hAnsi="Calibri" w:cs="Times New Roman"/>
          <w:lang w:val="fr-FR"/>
        </w:rPr>
        <w:t>fesoasoa</w:t>
      </w:r>
      <w:r w:rsidR="00917E67" w:rsidRPr="00252CC7">
        <w:rPr>
          <w:rFonts w:ascii="Calibri" w:eastAsia="Calibri" w:hAnsi="Calibri" w:cs="Times New Roman"/>
          <w:lang w:val="fr-FR"/>
        </w:rPr>
        <w:t>n</w:t>
      </w:r>
      <w:r w:rsidRPr="00252CC7">
        <w:rPr>
          <w:rFonts w:ascii="Calibri" w:eastAsia="Calibri" w:hAnsi="Calibri" w:cs="Times New Roman"/>
          <w:lang w:val="fr-FR"/>
        </w:rPr>
        <w:t>i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mea </w:t>
      </w:r>
      <w:proofErr w:type="spellStart"/>
      <w:r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fesuia’i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, </w:t>
      </w:r>
      <w:r w:rsidR="006952E3"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e</w:t>
      </w:r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faafeso’ota’i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l</w:t>
      </w:r>
      <w:r w:rsidR="00917E67" w:rsidRPr="00252CC7">
        <w:rPr>
          <w:rFonts w:ascii="Calibri" w:eastAsia="Calibri" w:hAnsi="Calibri" w:cs="Times New Roman"/>
          <w:lang w:val="fr-FR"/>
        </w:rPr>
        <w:t xml:space="preserve">e </w:t>
      </w:r>
      <w:r w:rsidR="00E1468C">
        <w:fldChar w:fldCharType="begin"/>
      </w:r>
      <w:r w:rsidR="00E1468C" w:rsidRPr="00E1468C">
        <w:rPr>
          <w:lang w:val="fr-FR"/>
        </w:rPr>
        <w:instrText xml:space="preserve"> HYPERLINK "https://www.dss.gov.au/disability-and-carers/information-and-referrals-for-people-with-disability-and-their-supporters-about-coronavirus-covid-19" </w:instrText>
      </w:r>
      <w:r w:rsidR="00E1468C">
        <w:fldChar w:fldCharType="separate"/>
      </w:r>
      <w:proofErr w:type="spellStart"/>
      <w:r w:rsidR="00917E67" w:rsidRPr="00252CC7">
        <w:rPr>
          <w:rStyle w:val="Hyperlink"/>
          <w:rFonts w:ascii="Calibri" w:eastAsia="Calibri" w:hAnsi="Calibri" w:cs="Times New Roman"/>
          <w:lang w:val="fr-FR"/>
        </w:rPr>
        <w:t>Disability</w:t>
      </w:r>
      <w:proofErr w:type="spellEnd"/>
      <w:r w:rsidR="00917E67" w:rsidRPr="00252CC7">
        <w:rPr>
          <w:rStyle w:val="Hyperlink"/>
          <w:rFonts w:ascii="Calibri" w:eastAsia="Calibri" w:hAnsi="Calibri" w:cs="Times New Roman"/>
          <w:lang w:val="fr-FR"/>
        </w:rPr>
        <w:t xml:space="preserve"> Information </w:t>
      </w:r>
      <w:proofErr w:type="spellStart"/>
      <w:r w:rsidR="00917E67" w:rsidRPr="00252CC7">
        <w:rPr>
          <w:rStyle w:val="Hyperlink"/>
          <w:rFonts w:ascii="Calibri" w:eastAsia="Calibri" w:hAnsi="Calibri" w:cs="Times New Roman"/>
          <w:lang w:val="fr-FR"/>
        </w:rPr>
        <w:t>Helpline</w:t>
      </w:r>
      <w:proofErr w:type="spellEnd"/>
      <w:r w:rsidR="00E1468C">
        <w:rPr>
          <w:rStyle w:val="Hyperlink"/>
          <w:rFonts w:ascii="Calibri" w:eastAsia="Calibri" w:hAnsi="Calibri" w:cs="Times New Roman"/>
          <w:lang w:val="fr-FR"/>
        </w:rPr>
        <w:fldChar w:fldCharType="end"/>
      </w:r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r w:rsidR="006952E3" w:rsidRPr="00252CC7">
        <w:rPr>
          <w:rFonts w:ascii="Calibri" w:eastAsia="Calibri" w:hAnsi="Calibri" w:cs="Times New Roman"/>
          <w:lang w:val="fr-FR"/>
        </w:rPr>
        <w:t>i le</w:t>
      </w:r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r w:rsidR="00917E67" w:rsidRPr="00252CC7">
        <w:rPr>
          <w:rFonts w:ascii="Calibri" w:eastAsia="Calibri" w:hAnsi="Calibri" w:cs="Times New Roman"/>
          <w:b/>
          <w:lang w:val="fr-FR"/>
        </w:rPr>
        <w:t>1800 643 787</w:t>
      </w:r>
      <w:r w:rsidR="00917E67" w:rsidRPr="00252CC7">
        <w:rPr>
          <w:rFonts w:ascii="Calibri" w:eastAsia="Calibri" w:hAnsi="Calibri" w:cs="Times New Roman"/>
          <w:lang w:val="fr-FR"/>
        </w:rPr>
        <w:t>. (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A</w:t>
      </w:r>
      <w:r w:rsidR="00917E67" w:rsidRPr="00252CC7">
        <w:rPr>
          <w:rFonts w:ascii="Calibri" w:eastAsia="Calibri" w:hAnsi="Calibri" w:cs="Times New Roman"/>
          <w:lang w:val="fr-FR"/>
        </w:rPr>
        <w:t>f</w:t>
      </w:r>
      <w:r w:rsidR="006952E3" w:rsidRPr="00252CC7">
        <w:rPr>
          <w:rFonts w:ascii="Calibri" w:eastAsia="Calibri" w:hAnsi="Calibri" w:cs="Times New Roman"/>
          <w:lang w:val="fr-FR"/>
        </w:rPr>
        <w:t>ai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ete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logonoa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pe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l</w:t>
      </w:r>
      <w:r w:rsidR="00917E67" w:rsidRPr="00252CC7">
        <w:rPr>
          <w:rFonts w:ascii="Calibri" w:eastAsia="Calibri" w:hAnsi="Calibri" w:cs="Times New Roman"/>
          <w:lang w:val="fr-FR"/>
        </w:rPr>
        <w:t>e</w:t>
      </w:r>
      <w:r w:rsidR="006952E3" w:rsidRPr="00252CC7">
        <w:rPr>
          <w:rFonts w:ascii="Calibri" w:eastAsia="Calibri" w:hAnsi="Calibri" w:cs="Times New Roman"/>
          <w:lang w:val="fr-FR"/>
        </w:rPr>
        <w:t>aga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l</w:t>
      </w:r>
      <w:r w:rsidR="00917E67" w:rsidRPr="00252CC7">
        <w:rPr>
          <w:rFonts w:ascii="Calibri" w:eastAsia="Calibri" w:hAnsi="Calibri" w:cs="Times New Roman"/>
          <w:lang w:val="fr-FR"/>
        </w:rPr>
        <w:t>a</w:t>
      </w:r>
      <w:r w:rsidR="006952E3" w:rsidRPr="00252CC7">
        <w:rPr>
          <w:rFonts w:ascii="Calibri" w:eastAsia="Calibri" w:hAnsi="Calibri" w:cs="Times New Roman"/>
          <w:lang w:val="fr-FR"/>
        </w:rPr>
        <w:t>u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faalogo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pe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l</w:t>
      </w:r>
      <w:r w:rsidR="006952E3" w:rsidRPr="00252CC7">
        <w:rPr>
          <w:rFonts w:ascii="Calibri" w:eastAsia="Calibri" w:hAnsi="Calibri" w:cs="Calibri"/>
          <w:lang w:val="fr-FR"/>
        </w:rPr>
        <w:t>ē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917E67" w:rsidRPr="00252CC7">
        <w:rPr>
          <w:rFonts w:ascii="Calibri" w:eastAsia="Calibri" w:hAnsi="Calibri" w:cs="Times New Roman"/>
          <w:lang w:val="fr-FR"/>
        </w:rPr>
        <w:t>o</w:t>
      </w:r>
      <w:r w:rsidR="006952E3" w:rsidRPr="00252CC7">
        <w:rPr>
          <w:rFonts w:ascii="Calibri" w:eastAsia="Calibri" w:hAnsi="Calibri" w:cs="Times New Roman"/>
          <w:lang w:val="fr-FR"/>
        </w:rPr>
        <w:t>na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r w:rsidR="006952E3"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tautala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, </w:t>
      </w:r>
      <w:r w:rsidR="006952E3"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foi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valaau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i le</w:t>
      </w:r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Fesoota’iga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a le </w:t>
      </w:r>
      <w:proofErr w:type="spellStart"/>
      <w:r w:rsidR="006952E3" w:rsidRPr="00252CC7">
        <w:rPr>
          <w:rFonts w:ascii="Calibri" w:eastAsia="Calibri" w:hAnsi="Calibri" w:cs="Times New Roman"/>
          <w:lang w:val="fr-FR"/>
        </w:rPr>
        <w:t>Atunuu</w:t>
      </w:r>
      <w:proofErr w:type="spellEnd"/>
      <w:r w:rsidR="006952E3" w:rsidRPr="00252CC7">
        <w:rPr>
          <w:rFonts w:ascii="Calibri" w:eastAsia="Calibri" w:hAnsi="Calibri" w:cs="Times New Roman"/>
          <w:lang w:val="fr-FR"/>
        </w:rPr>
        <w:t xml:space="preserve"> i le 133 677 (</w:t>
      </w:r>
      <w:r w:rsidR="00917E67" w:rsidRPr="00252CC7">
        <w:rPr>
          <w:rFonts w:ascii="Calibri" w:eastAsia="Calibri" w:hAnsi="Calibri" w:cs="Times New Roman"/>
          <w:lang w:val="fr-FR"/>
        </w:rPr>
        <w:t>National Relay Service on 133 677.)</w:t>
      </w:r>
    </w:p>
    <w:p w14:paraId="7D5BC3C8" w14:textId="521D30F5" w:rsidR="00917E67" w:rsidRPr="00252CC7" w:rsidRDefault="00715289" w:rsidP="00917E67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r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t</w:t>
      </w:r>
      <w:r w:rsidRPr="00252CC7">
        <w:rPr>
          <w:rFonts w:ascii="Calibri" w:eastAsia="Calibri" w:hAnsi="Calibri" w:cs="Times New Roman"/>
          <w:lang w:val="fr-FR"/>
        </w:rPr>
        <w:t>a</w:t>
      </w:r>
      <w:r w:rsidR="001D2E56" w:rsidRPr="00252CC7">
        <w:rPr>
          <w:rFonts w:ascii="Calibri" w:eastAsia="Calibri" w:hAnsi="Calibri" w:cs="Times New Roman"/>
          <w:lang w:val="fr-FR"/>
        </w:rPr>
        <w:t>talain</w:t>
      </w:r>
      <w:r w:rsidRPr="00252CC7">
        <w:rPr>
          <w:rFonts w:ascii="Calibri" w:eastAsia="Calibri" w:hAnsi="Calibri" w:cs="Times New Roman"/>
          <w:lang w:val="fr-FR"/>
        </w:rPr>
        <w:t>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l</w:t>
      </w:r>
      <w:r w:rsidR="00917E67" w:rsidRPr="00252CC7">
        <w:rPr>
          <w:rFonts w:ascii="Calibri" w:eastAsia="Calibri" w:hAnsi="Calibri" w:cs="Times New Roman"/>
          <w:lang w:val="fr-FR"/>
        </w:rPr>
        <w:t xml:space="preserve">e </w:t>
      </w:r>
      <w:r w:rsidRPr="00252CC7">
        <w:rPr>
          <w:rFonts w:ascii="Calibri" w:eastAsia="Calibri" w:hAnsi="Calibri" w:cs="Times New Roman"/>
          <w:lang w:val="fr-FR"/>
        </w:rPr>
        <w:t xml:space="preserve">laina </w:t>
      </w:r>
      <w:proofErr w:type="spellStart"/>
      <w:r w:rsidRPr="00252CC7">
        <w:rPr>
          <w:rFonts w:ascii="Calibri" w:eastAsia="Calibri" w:hAnsi="Calibri" w:cs="Times New Roman"/>
          <w:lang w:val="fr-FR"/>
        </w:rPr>
        <w:t>fesoasoani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</w:t>
      </w:r>
      <w:r w:rsidR="00917E67" w:rsidRPr="00252CC7">
        <w:rPr>
          <w:rFonts w:ascii="Calibri" w:eastAsia="Calibri" w:hAnsi="Calibri" w:cs="Times New Roman"/>
          <w:lang w:val="fr-FR"/>
        </w:rPr>
        <w:t>a</w:t>
      </w:r>
      <w:r w:rsidRPr="00252CC7">
        <w:rPr>
          <w:rFonts w:ascii="Calibri" w:eastAsia="Calibri" w:hAnsi="Calibri" w:cs="Times New Roman"/>
          <w:lang w:val="fr-FR"/>
        </w:rPr>
        <w:t xml:space="preserve">i </w:t>
      </w:r>
      <w:r w:rsidR="00917E67" w:rsidRPr="00252CC7">
        <w:rPr>
          <w:rFonts w:ascii="Calibri" w:eastAsia="Calibri" w:hAnsi="Calibri" w:cs="Times New Roman"/>
          <w:lang w:val="fr-FR"/>
        </w:rPr>
        <w:t xml:space="preserve">le </w:t>
      </w:r>
      <w:r w:rsidRPr="00252CC7">
        <w:rPr>
          <w:rFonts w:ascii="Calibri" w:eastAsia="Calibri" w:hAnsi="Calibri" w:cs="Times New Roman"/>
          <w:lang w:val="fr-FR"/>
        </w:rPr>
        <w:t xml:space="preserve">Aso </w:t>
      </w:r>
      <w:proofErr w:type="spellStart"/>
      <w:r w:rsidRPr="00252CC7">
        <w:rPr>
          <w:rFonts w:ascii="Calibri" w:eastAsia="Calibri" w:hAnsi="Calibri" w:cs="Times New Roman"/>
          <w:lang w:val="fr-FR"/>
        </w:rPr>
        <w:t>Gafua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>i le</w:t>
      </w:r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Aso </w:t>
      </w:r>
      <w:proofErr w:type="spellStart"/>
      <w:r w:rsidR="00917E67" w:rsidRPr="00252CC7">
        <w:rPr>
          <w:rFonts w:ascii="Calibri" w:eastAsia="Calibri" w:hAnsi="Calibri" w:cs="Times New Roman"/>
          <w:lang w:val="fr-FR"/>
        </w:rPr>
        <w:t>F</w:t>
      </w:r>
      <w:r w:rsidRPr="00252CC7">
        <w:rPr>
          <w:rFonts w:ascii="Calibri" w:eastAsia="Calibri" w:hAnsi="Calibri" w:cs="Times New Roman"/>
          <w:lang w:val="fr-FR"/>
        </w:rPr>
        <w:t>araile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8.00am </w:t>
      </w:r>
      <w:r w:rsidRPr="00252CC7">
        <w:rPr>
          <w:rFonts w:ascii="Calibri" w:eastAsia="Calibri" w:hAnsi="Calibri" w:cs="Times New Roman"/>
          <w:lang w:val="fr-FR"/>
        </w:rPr>
        <w:t>i le</w:t>
      </w:r>
      <w:r w:rsidR="00917E67" w:rsidRPr="00252CC7">
        <w:rPr>
          <w:rFonts w:ascii="Calibri" w:eastAsia="Calibri" w:hAnsi="Calibri" w:cs="Times New Roman"/>
          <w:lang w:val="fr-FR"/>
        </w:rPr>
        <w:t xml:space="preserve"> 8.00pm (AEST) </w:t>
      </w:r>
      <w:proofErr w:type="gramStart"/>
      <w:r w:rsidRPr="00252CC7">
        <w:rPr>
          <w:rFonts w:ascii="Calibri" w:eastAsia="Calibri" w:hAnsi="Calibri" w:cs="Times New Roman"/>
          <w:lang w:val="fr-FR"/>
        </w:rPr>
        <w:t>m</w:t>
      </w:r>
      <w:r w:rsidR="00917E67" w:rsidRPr="00252CC7">
        <w:rPr>
          <w:rFonts w:ascii="Calibri" w:eastAsia="Calibri" w:hAnsi="Calibri" w:cs="Times New Roman"/>
          <w:lang w:val="fr-FR"/>
        </w:rPr>
        <w:t>a</w:t>
      </w:r>
      <w:proofErr w:type="gram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Aso </w:t>
      </w:r>
      <w:proofErr w:type="spellStart"/>
      <w:r w:rsidRPr="00252CC7">
        <w:rPr>
          <w:rFonts w:ascii="Calibri" w:eastAsia="Calibri" w:hAnsi="Calibri" w:cs="Times New Roman"/>
          <w:lang w:val="fr-FR"/>
        </w:rPr>
        <w:t>To’ana’i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>m</w:t>
      </w:r>
      <w:r w:rsidR="00917E67" w:rsidRPr="00252CC7">
        <w:rPr>
          <w:rFonts w:ascii="Calibri" w:eastAsia="Calibri" w:hAnsi="Calibri" w:cs="Times New Roman"/>
          <w:lang w:val="fr-FR"/>
        </w:rPr>
        <w:t xml:space="preserve">a </w:t>
      </w:r>
      <w:r w:rsidRPr="00252CC7">
        <w:rPr>
          <w:rFonts w:ascii="Calibri" w:eastAsia="Calibri" w:hAnsi="Calibri" w:cs="Times New Roman"/>
          <w:lang w:val="fr-FR"/>
        </w:rPr>
        <w:t xml:space="preserve">Aso </w:t>
      </w:r>
      <w:r w:rsidR="00917E67" w:rsidRPr="00252CC7">
        <w:rPr>
          <w:rFonts w:ascii="Calibri" w:eastAsia="Calibri" w:hAnsi="Calibri" w:cs="Times New Roman"/>
          <w:lang w:val="fr-FR"/>
        </w:rPr>
        <w:t xml:space="preserve">Sa 9.00am </w:t>
      </w:r>
      <w:r w:rsidRPr="00252CC7">
        <w:rPr>
          <w:rFonts w:ascii="Calibri" w:eastAsia="Calibri" w:hAnsi="Calibri" w:cs="Times New Roman"/>
          <w:lang w:val="fr-FR"/>
        </w:rPr>
        <w:t>i le</w:t>
      </w:r>
      <w:r w:rsidR="00917E67" w:rsidRPr="00252CC7">
        <w:rPr>
          <w:rFonts w:ascii="Calibri" w:eastAsia="Calibri" w:hAnsi="Calibri" w:cs="Times New Roman"/>
          <w:lang w:val="fr-FR"/>
        </w:rPr>
        <w:t xml:space="preserve"> 7.00pm (AEST). </w:t>
      </w:r>
      <w:r w:rsidR="001D2E56"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l</w:t>
      </w:r>
      <w:r w:rsidR="001D2E56" w:rsidRPr="00252CC7">
        <w:rPr>
          <w:rFonts w:ascii="Calibri" w:eastAsia="Calibri" w:hAnsi="Calibri" w:cs="Calibri"/>
          <w:lang w:val="fr-FR"/>
        </w:rPr>
        <w:t>ē</w:t>
      </w:r>
      <w:proofErr w:type="spellEnd"/>
      <w:r w:rsidR="001D2E56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t</w:t>
      </w:r>
      <w:r w:rsidR="00917E67" w:rsidRPr="00252CC7">
        <w:rPr>
          <w:rFonts w:ascii="Calibri" w:eastAsia="Calibri" w:hAnsi="Calibri" w:cs="Times New Roman"/>
          <w:lang w:val="fr-FR"/>
        </w:rPr>
        <w:t>a</w:t>
      </w:r>
      <w:r w:rsidR="001D2E56" w:rsidRPr="00252CC7">
        <w:rPr>
          <w:rFonts w:ascii="Calibri" w:eastAsia="Calibri" w:hAnsi="Calibri" w:cs="Times New Roman"/>
          <w:lang w:val="fr-FR"/>
        </w:rPr>
        <w:t>t</w:t>
      </w:r>
      <w:r w:rsidR="00917E67" w:rsidRPr="00252CC7">
        <w:rPr>
          <w:rFonts w:ascii="Calibri" w:eastAsia="Calibri" w:hAnsi="Calibri" w:cs="Times New Roman"/>
          <w:lang w:val="fr-FR"/>
        </w:rPr>
        <w:t>a</w:t>
      </w:r>
      <w:r w:rsidR="001D2E56" w:rsidRPr="00252CC7">
        <w:rPr>
          <w:rFonts w:ascii="Calibri" w:eastAsia="Calibri" w:hAnsi="Calibri" w:cs="Times New Roman"/>
          <w:lang w:val="fr-FR"/>
        </w:rPr>
        <w:t>laina</w:t>
      </w:r>
      <w:proofErr w:type="spellEnd"/>
      <w:r w:rsidR="001D2E56" w:rsidRPr="00252CC7">
        <w:rPr>
          <w:rFonts w:ascii="Calibri" w:eastAsia="Calibri" w:hAnsi="Calibri" w:cs="Times New Roman"/>
          <w:lang w:val="fr-FR"/>
        </w:rPr>
        <w:t xml:space="preserve"> i </w:t>
      </w:r>
      <w:proofErr w:type="spellStart"/>
      <w:r w:rsidR="00917E67" w:rsidRPr="00252CC7">
        <w:rPr>
          <w:rFonts w:ascii="Calibri" w:eastAsia="Calibri" w:hAnsi="Calibri" w:cs="Times New Roman"/>
          <w:lang w:val="fr-FR"/>
        </w:rPr>
        <w:t>a</w:t>
      </w:r>
      <w:r w:rsidR="001D2E56" w:rsidRPr="00252CC7">
        <w:rPr>
          <w:rFonts w:ascii="Calibri" w:eastAsia="Calibri" w:hAnsi="Calibri" w:cs="Times New Roman"/>
          <w:lang w:val="fr-FR"/>
        </w:rPr>
        <w:t>so</w:t>
      </w:r>
      <w:proofErr w:type="spellEnd"/>
      <w:r w:rsidR="001D2E56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mal</w:t>
      </w:r>
      <w:r w:rsidR="004F7B54" w:rsidRPr="00252CC7">
        <w:rPr>
          <w:rFonts w:ascii="Calibri" w:eastAsia="Calibri" w:hAnsi="Calibri" w:cs="Calibri"/>
          <w:lang w:val="fr-FR"/>
        </w:rPr>
        <w:t>ō</w:t>
      </w:r>
      <w:r w:rsidR="001D2E56" w:rsidRPr="00252CC7">
        <w:rPr>
          <w:rFonts w:ascii="Calibri" w:eastAsia="Calibri" w:hAnsi="Calibri" w:cs="Times New Roman"/>
          <w:lang w:val="fr-FR"/>
        </w:rPr>
        <w:t>l</w:t>
      </w:r>
      <w:r w:rsidR="004F7B54" w:rsidRPr="00252CC7">
        <w:rPr>
          <w:rFonts w:ascii="Calibri" w:eastAsia="Calibri" w:hAnsi="Calibri" w:cs="Calibri"/>
          <w:lang w:val="fr-FR"/>
        </w:rPr>
        <w:t>ō</w:t>
      </w:r>
      <w:proofErr w:type="spellEnd"/>
      <w:r w:rsidR="001D2E56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faa</w:t>
      </w:r>
      <w:r w:rsidR="00917E67" w:rsidRPr="00252CC7">
        <w:rPr>
          <w:rFonts w:ascii="Calibri" w:eastAsia="Calibri" w:hAnsi="Calibri" w:cs="Times New Roman"/>
          <w:lang w:val="fr-FR"/>
        </w:rPr>
        <w:t>l</w:t>
      </w:r>
      <w:r w:rsidR="001D2E56" w:rsidRPr="00252CC7">
        <w:rPr>
          <w:rFonts w:ascii="Calibri" w:eastAsia="Calibri" w:hAnsi="Calibri" w:cs="Times New Roman"/>
          <w:lang w:val="fr-FR"/>
        </w:rPr>
        <w:t>emal</w:t>
      </w:r>
      <w:r w:rsidR="001D2E56" w:rsidRPr="00252CC7">
        <w:rPr>
          <w:rFonts w:ascii="Calibri" w:eastAsia="Calibri" w:hAnsi="Calibri" w:cs="Calibri"/>
          <w:lang w:val="fr-FR"/>
        </w:rPr>
        <w:t>ō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>.</w:t>
      </w:r>
    </w:p>
    <w:p w14:paraId="4472B9AE" w14:textId="76C2892A" w:rsidR="00917E67" w:rsidRPr="00252CC7" w:rsidRDefault="001D2E56" w:rsidP="00917E67">
      <w:pPr>
        <w:spacing w:before="60" w:after="60" w:line="259" w:lineRule="auto"/>
        <w:rPr>
          <w:rFonts w:ascii="Calibri" w:eastAsia="Calibri" w:hAnsi="Calibri" w:cs="Times New Roman"/>
          <w:lang w:val="fr-FR"/>
        </w:rPr>
      </w:pPr>
      <w:r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Times New Roman"/>
          <w:lang w:val="fr-FR"/>
        </w:rPr>
        <w:t>valaau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le</w:t>
      </w:r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laina </w:t>
      </w:r>
      <w:proofErr w:type="spellStart"/>
      <w:r w:rsidRPr="00252CC7">
        <w:rPr>
          <w:rFonts w:ascii="Calibri" w:eastAsia="Calibri" w:hAnsi="Calibri" w:cs="Times New Roman"/>
          <w:lang w:val="fr-FR"/>
        </w:rPr>
        <w:t>fesoasoani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</w:t>
      </w:r>
      <w:r w:rsidR="00917E67" w:rsidRPr="00252CC7">
        <w:rPr>
          <w:rFonts w:ascii="Calibri" w:eastAsia="Calibri" w:hAnsi="Calibri" w:cs="Times New Roman"/>
          <w:lang w:val="fr-FR"/>
        </w:rPr>
        <w:t>e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a</w:t>
      </w:r>
      <w:r w:rsidR="00917E67" w:rsidRPr="00252CC7">
        <w:rPr>
          <w:rFonts w:ascii="Calibri" w:eastAsia="Calibri" w:hAnsi="Calibri" w:cs="Times New Roman"/>
          <w:lang w:val="fr-FR"/>
        </w:rPr>
        <w:t>f</w:t>
      </w:r>
      <w:r w:rsidRPr="00252CC7">
        <w:rPr>
          <w:rFonts w:ascii="Calibri" w:eastAsia="Calibri" w:hAnsi="Calibri" w:cs="Times New Roman"/>
          <w:lang w:val="fr-FR"/>
        </w:rPr>
        <w:t>ai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>:</w:t>
      </w:r>
    </w:p>
    <w:p w14:paraId="004A22F4" w14:textId="19F1F44F" w:rsidR="00917E67" w:rsidRPr="00252CC7" w:rsidRDefault="00917E67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fr-FR"/>
        </w:rPr>
      </w:pPr>
      <w:proofErr w:type="spellStart"/>
      <w:proofErr w:type="gramStart"/>
      <w:r w:rsidRPr="00252CC7">
        <w:rPr>
          <w:rFonts w:ascii="Calibri" w:eastAsia="Calibri" w:hAnsi="Calibri" w:cs="Times New Roman"/>
          <w:lang w:val="fr-FR"/>
        </w:rPr>
        <w:t>u</w:t>
      </w:r>
      <w:r w:rsidR="001D2E56" w:rsidRPr="00252CC7">
        <w:rPr>
          <w:rFonts w:ascii="Calibri" w:eastAsia="Calibri" w:hAnsi="Calibri" w:cs="Times New Roman"/>
          <w:lang w:val="fr-FR"/>
        </w:rPr>
        <w:t>a</w:t>
      </w:r>
      <w:proofErr w:type="spellEnd"/>
      <w:proofErr w:type="gram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l</w:t>
      </w:r>
      <w:r w:rsidR="001D2E56" w:rsidRPr="00252CC7">
        <w:rPr>
          <w:rFonts w:ascii="Calibri" w:eastAsia="Calibri" w:hAnsi="Calibri" w:cs="Calibri"/>
          <w:lang w:val="fr-FR"/>
        </w:rPr>
        <w:t>ē</w:t>
      </w:r>
      <w:proofErr w:type="spellEnd"/>
      <w:r w:rsidR="001D2E56" w:rsidRPr="00252CC7">
        <w:rPr>
          <w:rFonts w:ascii="Calibri" w:eastAsia="Calibri" w:hAnsi="Calibri" w:cs="Times New Roman"/>
          <w:lang w:val="fr-FR"/>
        </w:rPr>
        <w:t xml:space="preserve"> alu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atu</w:t>
      </w:r>
      <w:proofErr w:type="spellEnd"/>
      <w:r w:rsidR="001D2E56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lau</w:t>
      </w:r>
      <w:proofErr w:type="spellEnd"/>
      <w:r w:rsidR="001D2E56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="001D2E56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faigaluega</w:t>
      </w:r>
      <w:proofErr w:type="spellEnd"/>
      <w:r w:rsidR="001D2E56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D2E56" w:rsidRPr="00252CC7">
        <w:rPr>
          <w:rFonts w:ascii="Calibri" w:eastAsia="Calibri" w:hAnsi="Calibri" w:cs="Times New Roman"/>
          <w:lang w:val="fr-FR"/>
        </w:rPr>
        <w:t>lagolago</w:t>
      </w:r>
      <w:proofErr w:type="spellEnd"/>
    </w:p>
    <w:p w14:paraId="372B9CD8" w14:textId="2B5E160C" w:rsidR="00917E67" w:rsidRPr="00252CC7" w:rsidRDefault="001D2E56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fr-FR"/>
        </w:rPr>
      </w:pPr>
      <w:proofErr w:type="gramStart"/>
      <w:r w:rsidRPr="00252CC7">
        <w:rPr>
          <w:rFonts w:ascii="Calibri" w:eastAsia="Calibri" w:hAnsi="Calibri" w:cs="Times New Roman"/>
          <w:lang w:val="fr-FR"/>
        </w:rPr>
        <w:t>o</w:t>
      </w:r>
      <w:proofErr w:type="gramEnd"/>
      <w:r w:rsidRPr="00252CC7">
        <w:rPr>
          <w:rFonts w:ascii="Calibri" w:eastAsia="Calibri" w:hAnsi="Calibri" w:cs="Times New Roman"/>
          <w:lang w:val="fr-FR"/>
        </w:rPr>
        <w:t xml:space="preserve"> le </w:t>
      </w:r>
      <w:proofErr w:type="spellStart"/>
      <w:r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r w:rsidR="00110AC5" w:rsidRPr="00252CC7">
        <w:rPr>
          <w:rFonts w:ascii="Calibri" w:eastAsia="Calibri" w:hAnsi="Calibri" w:cs="Times New Roman"/>
          <w:lang w:val="fr-FR"/>
        </w:rPr>
        <w:t xml:space="preserve">o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faia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le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faamuta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lana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tautua</w:t>
      </w:r>
      <w:proofErr w:type="spellEnd"/>
    </w:p>
    <w:p w14:paraId="1F2CD8C6" w14:textId="1E0F530C" w:rsidR="00917E67" w:rsidRPr="00252CC7" w:rsidRDefault="00110AC5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fr-FR"/>
        </w:rPr>
      </w:pPr>
      <w:proofErr w:type="spellStart"/>
      <w:proofErr w:type="gramStart"/>
      <w:r w:rsidRPr="00252CC7">
        <w:rPr>
          <w:rFonts w:ascii="Calibri" w:eastAsia="Calibri" w:hAnsi="Calibri" w:cs="Times New Roman"/>
          <w:lang w:val="fr-FR"/>
        </w:rPr>
        <w:t>ua</w:t>
      </w:r>
      <w:proofErr w:type="spellEnd"/>
      <w:proofErr w:type="gram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faigat</w:t>
      </w:r>
      <w:r w:rsidRPr="00252CC7">
        <w:rPr>
          <w:rFonts w:ascii="Calibri" w:eastAsia="Calibri" w:hAnsi="Calibri" w:cs="Calibri"/>
          <w:lang w:val="fr-FR"/>
        </w:rPr>
        <w:t>ā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alu e </w:t>
      </w:r>
      <w:proofErr w:type="spellStart"/>
      <w:r w:rsidRPr="00252CC7">
        <w:rPr>
          <w:rFonts w:ascii="Calibri" w:eastAsia="Calibri" w:hAnsi="Calibri" w:cs="Times New Roman"/>
          <w:lang w:val="fr-FR"/>
        </w:rPr>
        <w:t>aumai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se </w:t>
      </w:r>
      <w:proofErr w:type="spellStart"/>
      <w:r w:rsidRPr="00252CC7">
        <w:rPr>
          <w:rFonts w:ascii="Calibri" w:eastAsia="Calibri" w:hAnsi="Calibri" w:cs="Times New Roman"/>
          <w:lang w:val="fr-FR"/>
        </w:rPr>
        <w:t>mea’ai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Pr="00252CC7">
        <w:rPr>
          <w:rFonts w:ascii="Calibri" w:eastAsia="Calibri" w:hAnsi="Calibri" w:cs="Times New Roman"/>
          <w:lang w:val="fr-FR"/>
        </w:rPr>
        <w:t>fai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se </w:t>
      </w:r>
      <w:proofErr w:type="spellStart"/>
      <w:r w:rsidRPr="00252CC7">
        <w:rPr>
          <w:rFonts w:ascii="Calibri" w:eastAsia="Calibri" w:hAnsi="Calibri" w:cs="Times New Roman"/>
          <w:lang w:val="fr-FR"/>
        </w:rPr>
        <w:t>faatau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Times New Roman"/>
          <w:lang w:val="fr-FR"/>
        </w:rPr>
        <w:t>mea’ai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Pr="00252CC7">
        <w:rPr>
          <w:rFonts w:ascii="Calibri" w:eastAsia="Calibri" w:hAnsi="Calibri" w:cs="Times New Roman"/>
          <w:lang w:val="fr-FR"/>
        </w:rPr>
        <w:t>vailaau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falema’i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po</w:t>
      </w:r>
      <w:r w:rsidR="00917E67" w:rsidRPr="00252CC7">
        <w:rPr>
          <w:rFonts w:ascii="Calibri" w:eastAsia="Calibri" w:hAnsi="Calibri" w:cs="Times New Roman"/>
          <w:lang w:val="fr-FR"/>
        </w:rPr>
        <w:t>o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isi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mea e </w:t>
      </w:r>
      <w:proofErr w:type="spellStart"/>
      <w:r w:rsidRPr="00252CC7">
        <w:rPr>
          <w:rFonts w:ascii="Calibri" w:eastAsia="Calibri" w:hAnsi="Calibri" w:cs="Times New Roman"/>
          <w:lang w:val="fr-FR"/>
        </w:rPr>
        <w:t>mana’omia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le </w:t>
      </w:r>
      <w:proofErr w:type="spellStart"/>
      <w:r w:rsidRPr="00252CC7">
        <w:rPr>
          <w:rFonts w:ascii="Calibri" w:eastAsia="Calibri" w:hAnsi="Calibri" w:cs="Times New Roman"/>
          <w:lang w:val="fr-FR"/>
        </w:rPr>
        <w:t>soifua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</w:t>
      </w:r>
      <w:proofErr w:type="spellStart"/>
      <w:r w:rsidRPr="00252CC7">
        <w:rPr>
          <w:rFonts w:ascii="Calibri" w:eastAsia="Calibri" w:hAnsi="Calibri" w:cs="Times New Roman"/>
          <w:lang w:val="fr-FR"/>
        </w:rPr>
        <w:t>aso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uma</w:t>
      </w:r>
      <w:proofErr w:type="spellEnd"/>
    </w:p>
    <w:p w14:paraId="1684DEAD" w14:textId="29A51BCD" w:rsidR="00917E67" w:rsidRPr="00252CC7" w:rsidRDefault="00917E67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fr-FR"/>
        </w:rPr>
      </w:pPr>
      <w:proofErr w:type="gramStart"/>
      <w:r w:rsidRPr="00252CC7">
        <w:rPr>
          <w:rFonts w:ascii="Calibri" w:eastAsia="Calibri" w:hAnsi="Calibri" w:cs="Times New Roman"/>
          <w:lang w:val="fr-FR"/>
        </w:rPr>
        <w:t>o</w:t>
      </w:r>
      <w:r w:rsidR="00110AC5" w:rsidRPr="00252CC7">
        <w:rPr>
          <w:rFonts w:ascii="Calibri" w:eastAsia="Calibri" w:hAnsi="Calibri" w:cs="Times New Roman"/>
          <w:lang w:val="fr-FR"/>
        </w:rPr>
        <w:t>se</w:t>
      </w:r>
      <w:proofErr w:type="gramEnd"/>
      <w:r w:rsidR="00110AC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tasi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lata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atu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ia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oe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maua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i </w:t>
      </w:r>
      <w:proofErr w:type="spellStart"/>
      <w:r w:rsidR="00110AC5" w:rsidRPr="00252CC7">
        <w:rPr>
          <w:rFonts w:ascii="Calibri" w:eastAsia="Calibri" w:hAnsi="Calibri" w:cs="Calibri"/>
          <w:lang w:val="fr-FR"/>
        </w:rPr>
        <w:t>āuga</w:t>
      </w:r>
      <w:proofErr w:type="spellEnd"/>
      <w:r w:rsidR="00110AC5" w:rsidRPr="00252CC7">
        <w:rPr>
          <w:rFonts w:ascii="Calibri" w:eastAsia="Calibri" w:hAnsi="Calibri" w:cs="Calibri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o </w:t>
      </w:r>
      <w:r w:rsidR="00110AC5" w:rsidRPr="00252CC7">
        <w:rPr>
          <w:rFonts w:ascii="Calibri" w:eastAsia="Calibri" w:hAnsi="Calibri" w:cs="Times New Roman"/>
          <w:lang w:val="fr-FR"/>
        </w:rPr>
        <w:t xml:space="preserve">le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k</w:t>
      </w:r>
      <w:r w:rsidRPr="00252CC7">
        <w:rPr>
          <w:rFonts w:ascii="Calibri" w:eastAsia="Calibri" w:hAnsi="Calibri" w:cs="Times New Roman"/>
          <w:lang w:val="fr-FR"/>
        </w:rPr>
        <w:t>oronav</w:t>
      </w:r>
      <w:r w:rsidR="00110AC5" w:rsidRPr="00252CC7">
        <w:rPr>
          <w:rFonts w:ascii="Calibri" w:eastAsia="Calibri" w:hAnsi="Calibri" w:cs="Times New Roman"/>
          <w:lang w:val="fr-FR"/>
        </w:rPr>
        <w:t>a</w:t>
      </w:r>
      <w:r w:rsidRPr="00252CC7">
        <w:rPr>
          <w:rFonts w:ascii="Calibri" w:eastAsia="Calibri" w:hAnsi="Calibri" w:cs="Times New Roman"/>
          <w:lang w:val="fr-FR"/>
        </w:rPr>
        <w:t>irus</w:t>
      </w:r>
      <w:r w:rsidR="00110AC5" w:rsidRPr="00252CC7">
        <w:rPr>
          <w:rFonts w:ascii="Calibri" w:eastAsia="Calibri" w:hAnsi="Calibri" w:cs="Times New Roman"/>
          <w:lang w:val="fr-FR"/>
        </w:rPr>
        <w:t>i</w:t>
      </w:r>
      <w:proofErr w:type="spellEnd"/>
    </w:p>
    <w:p w14:paraId="025F55EA" w14:textId="14296E7D" w:rsidR="00917E67" w:rsidRPr="00252CC7" w:rsidRDefault="00917E67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fr-FR"/>
        </w:rPr>
      </w:pPr>
      <w:proofErr w:type="spellStart"/>
      <w:proofErr w:type="gramStart"/>
      <w:r w:rsidRPr="00252CC7">
        <w:rPr>
          <w:rFonts w:ascii="Calibri" w:eastAsia="Calibri" w:hAnsi="Calibri" w:cs="Times New Roman"/>
          <w:lang w:val="fr-FR"/>
        </w:rPr>
        <w:t>u</w:t>
      </w:r>
      <w:r w:rsidR="00110AC5" w:rsidRPr="00252CC7">
        <w:rPr>
          <w:rFonts w:ascii="Calibri" w:eastAsia="Calibri" w:hAnsi="Calibri" w:cs="Times New Roman"/>
          <w:lang w:val="fr-FR"/>
        </w:rPr>
        <w:t>a</w:t>
      </w:r>
      <w:proofErr w:type="spellEnd"/>
      <w:proofErr w:type="gramEnd"/>
      <w:r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Times New Roman"/>
          <w:lang w:val="fr-FR"/>
        </w:rPr>
        <w:t>f</w:t>
      </w:r>
      <w:r w:rsidR="00110AC5" w:rsidRPr="00252CC7">
        <w:rPr>
          <w:rFonts w:ascii="Calibri" w:eastAsia="Calibri" w:hAnsi="Calibri" w:cs="Times New Roman"/>
          <w:lang w:val="fr-FR"/>
        </w:rPr>
        <w:t>aa</w:t>
      </w:r>
      <w:r w:rsidRPr="00252CC7">
        <w:rPr>
          <w:rFonts w:ascii="Calibri" w:eastAsia="Calibri" w:hAnsi="Calibri" w:cs="Times New Roman"/>
          <w:lang w:val="fr-FR"/>
        </w:rPr>
        <w:t>l</w:t>
      </w:r>
      <w:r w:rsidR="00110AC5" w:rsidRPr="00252CC7">
        <w:rPr>
          <w:rFonts w:ascii="Calibri" w:eastAsia="Calibri" w:hAnsi="Calibri" w:cs="Times New Roman"/>
          <w:lang w:val="fr-FR"/>
        </w:rPr>
        <w:t>ogoina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10AC5" w:rsidRPr="00252CC7">
        <w:rPr>
          <w:rFonts w:ascii="Calibri" w:eastAsia="Calibri" w:hAnsi="Calibri" w:cs="Times New Roman"/>
          <w:lang w:val="fr-FR"/>
        </w:rPr>
        <w:t>lou</w:t>
      </w:r>
      <w:proofErr w:type="spellEnd"/>
      <w:r w:rsidR="00110AC5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544303" w:rsidRPr="00252CC7">
        <w:rPr>
          <w:rFonts w:ascii="Calibri" w:eastAsia="Calibri" w:hAnsi="Calibri" w:cs="Times New Roman"/>
          <w:lang w:val="fr-FR"/>
        </w:rPr>
        <w:t>to’atama’i</w:t>
      </w:r>
      <w:proofErr w:type="spellEnd"/>
      <w:r w:rsidR="0054430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544303" w:rsidRPr="00252CC7">
        <w:rPr>
          <w:rFonts w:ascii="Calibri" w:eastAsia="Calibri" w:hAnsi="Calibri" w:cs="Times New Roman"/>
          <w:lang w:val="fr-FR"/>
        </w:rPr>
        <w:t>tele</w:t>
      </w:r>
      <w:proofErr w:type="spellEnd"/>
    </w:p>
    <w:p w14:paraId="29FD24CB" w14:textId="7E3613FE" w:rsidR="00917E67" w:rsidRPr="00252CC7" w:rsidRDefault="00544303" w:rsidP="00917E67">
      <w:pPr>
        <w:pStyle w:val="ListParagraph"/>
        <w:numPr>
          <w:ilvl w:val="0"/>
          <w:numId w:val="35"/>
        </w:numPr>
        <w:spacing w:before="60" w:after="60" w:line="240" w:lineRule="auto"/>
        <w:ind w:left="714" w:hanging="357"/>
        <w:contextualSpacing w:val="0"/>
        <w:rPr>
          <w:rFonts w:ascii="Calibri" w:eastAsia="Calibri" w:hAnsi="Calibri" w:cs="Times New Roman"/>
          <w:lang w:val="fr-FR"/>
        </w:rPr>
      </w:pPr>
      <w:proofErr w:type="gramStart"/>
      <w:r w:rsidRPr="00252CC7">
        <w:rPr>
          <w:rFonts w:ascii="Calibri" w:eastAsia="Calibri" w:hAnsi="Calibri" w:cs="Times New Roman"/>
          <w:lang w:val="fr-FR"/>
        </w:rPr>
        <w:t>e</w:t>
      </w:r>
      <w:proofErr w:type="gram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iai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seisi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mea </w:t>
      </w:r>
      <w:proofErr w:type="spellStart"/>
      <w:r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faapopoleina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oe</w:t>
      </w:r>
      <w:proofErr w:type="spellEnd"/>
      <w:r w:rsidR="00917E67" w:rsidRPr="00252CC7">
        <w:rPr>
          <w:rFonts w:ascii="Calibri" w:eastAsia="Calibri" w:hAnsi="Calibri" w:cs="Times New Roman"/>
          <w:lang w:val="fr-FR"/>
        </w:rPr>
        <w:t>.</w:t>
      </w:r>
    </w:p>
    <w:p w14:paraId="2D5E777F" w14:textId="2AC8E3DD" w:rsidR="00643E0C" w:rsidRPr="00252CC7" w:rsidRDefault="00B41269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</w:pP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A’oa’oga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m</w:t>
      </w:r>
      <w:r w:rsidR="00643E0C"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o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tagata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faigaluega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lagolago</w:t>
      </w:r>
      <w:proofErr w:type="spellEnd"/>
    </w:p>
    <w:p w14:paraId="1C1B0227" w14:textId="079D92B6" w:rsidR="00643E0C" w:rsidRPr="00252CC7" w:rsidRDefault="00B41269" w:rsidP="00643E0C">
      <w:pPr>
        <w:spacing w:before="120" w:after="120" w:line="259" w:lineRule="auto"/>
        <w:rPr>
          <w:rFonts w:ascii="Calibri" w:eastAsia="Calibri" w:hAnsi="Calibri" w:cs="Times New Roman"/>
          <w:b/>
          <w:bCs/>
          <w:u w:val="single"/>
          <w:lang w:val="fr-FR"/>
        </w:rPr>
      </w:pPr>
      <w:r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Pr="00252CC7">
        <w:rPr>
          <w:rFonts w:ascii="Calibri" w:eastAsia="Calibri" w:hAnsi="Calibri" w:cs="Times New Roman"/>
          <w:lang w:val="fr-FR"/>
        </w:rPr>
        <w:t>aupito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sili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3F2AAB"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t</w:t>
      </w:r>
      <w:r w:rsidRPr="00252CC7">
        <w:rPr>
          <w:rFonts w:ascii="Calibri" w:eastAsia="Calibri" w:hAnsi="Calibri" w:cs="Calibri"/>
          <w:lang w:val="fr-FR"/>
        </w:rPr>
        <w:t>ā</w:t>
      </w:r>
      <w:r w:rsidRPr="00252CC7">
        <w:rPr>
          <w:rFonts w:ascii="Calibri" w:eastAsia="Calibri" w:hAnsi="Calibri" w:cs="Times New Roman"/>
          <w:lang w:val="fr-FR"/>
        </w:rPr>
        <w:t>ua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le </w:t>
      </w:r>
      <w:proofErr w:type="spellStart"/>
      <w:r w:rsidRPr="00252CC7">
        <w:rPr>
          <w:rFonts w:ascii="Calibri" w:eastAsia="Calibri" w:hAnsi="Calibri" w:cs="Times New Roman"/>
          <w:lang w:val="fr-FR"/>
        </w:rPr>
        <w:t>s</w:t>
      </w:r>
      <w:r w:rsidR="00643E0C" w:rsidRPr="00252CC7">
        <w:rPr>
          <w:rFonts w:ascii="Calibri" w:eastAsia="Calibri" w:hAnsi="Calibri" w:cs="Times New Roman"/>
          <w:lang w:val="fr-FR"/>
        </w:rPr>
        <w:t>a</w:t>
      </w:r>
      <w:r w:rsidRPr="00252CC7">
        <w:rPr>
          <w:rFonts w:ascii="Calibri" w:eastAsia="Calibri" w:hAnsi="Calibri" w:cs="Times New Roman"/>
          <w:lang w:val="fr-FR"/>
        </w:rPr>
        <w:t>ogalem</w:t>
      </w:r>
      <w:r w:rsidRPr="00252CC7">
        <w:rPr>
          <w:rFonts w:ascii="Calibri" w:eastAsia="Calibri" w:hAnsi="Calibri" w:cs="Calibri"/>
          <w:lang w:val="fr-FR"/>
        </w:rPr>
        <w:t>ū</w:t>
      </w:r>
      <w:proofErr w:type="spellEnd"/>
      <w:r w:rsidRPr="00252CC7">
        <w:rPr>
          <w:rFonts w:ascii="Calibri" w:eastAsia="Calibri" w:hAnsi="Calibri" w:cs="Calibri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Calibri"/>
          <w:lang w:val="fr-FR"/>
        </w:rPr>
        <w:t>m</w:t>
      </w:r>
      <w:r w:rsidR="00643E0C" w:rsidRPr="00252CC7">
        <w:rPr>
          <w:rFonts w:ascii="Calibri" w:eastAsia="Calibri" w:hAnsi="Calibri" w:cs="Times New Roman"/>
          <w:lang w:val="fr-FR"/>
        </w:rPr>
        <w:t>a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>l</w:t>
      </w:r>
      <w:r w:rsidR="00643E0C" w:rsidRPr="00252CC7">
        <w:rPr>
          <w:rFonts w:ascii="Calibri" w:eastAsia="Calibri" w:hAnsi="Calibri" w:cs="Times New Roman"/>
          <w:lang w:val="fr-FR"/>
        </w:rPr>
        <w:t>e</w:t>
      </w:r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soifua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manuia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r w:rsidR="00643E0C" w:rsidRPr="00252CC7">
        <w:rPr>
          <w:rFonts w:ascii="Calibri" w:eastAsia="Calibri" w:hAnsi="Calibri" w:cs="Times New Roman"/>
          <w:lang w:val="fr-FR"/>
        </w:rPr>
        <w:t xml:space="preserve">o </w:t>
      </w:r>
      <w:proofErr w:type="spellStart"/>
      <w:r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uma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Times New Roman"/>
          <w:lang w:val="fr-FR"/>
        </w:rPr>
        <w:t>iai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m</w:t>
      </w:r>
      <w:r w:rsidR="00643E0C" w:rsidRPr="00252CC7">
        <w:rPr>
          <w:rFonts w:ascii="Calibri" w:eastAsia="Calibri" w:hAnsi="Calibri" w:cs="Times New Roman"/>
          <w:lang w:val="fr-FR"/>
        </w:rPr>
        <w:t>a</w:t>
      </w:r>
      <w:r w:rsidRPr="00252CC7">
        <w:rPr>
          <w:rFonts w:ascii="Calibri" w:eastAsia="Calibri" w:hAnsi="Calibri" w:cs="Times New Roman"/>
          <w:lang w:val="fr-FR"/>
        </w:rPr>
        <w:t>na’oga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faapitoa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</w:t>
      </w:r>
      <w:r w:rsidR="00643E0C" w:rsidRPr="00252CC7">
        <w:rPr>
          <w:rFonts w:ascii="Calibri" w:eastAsia="Calibri" w:hAnsi="Calibri" w:cs="Times New Roman"/>
          <w:lang w:val="fr-FR"/>
        </w:rPr>
        <w:t xml:space="preserve">a </w:t>
      </w:r>
      <w:proofErr w:type="spellStart"/>
      <w:r w:rsidR="003B1BB4" w:rsidRPr="00252CC7">
        <w:rPr>
          <w:rFonts w:ascii="Calibri" w:eastAsia="Calibri" w:hAnsi="Calibri" w:cs="Times New Roman"/>
          <w:lang w:val="fr-FR"/>
        </w:rPr>
        <w:t>t</w:t>
      </w:r>
      <w:r w:rsidRPr="00252CC7">
        <w:rPr>
          <w:rFonts w:ascii="Calibri" w:eastAsia="Calibri" w:hAnsi="Calibri" w:cs="Times New Roman"/>
          <w:lang w:val="fr-FR"/>
        </w:rPr>
        <w:t>agata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Times New Roman"/>
          <w:lang w:val="fr-FR"/>
        </w:rPr>
        <w:t>faia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ga</w:t>
      </w:r>
      <w:r w:rsidR="003F2AAB" w:rsidRPr="00252CC7">
        <w:rPr>
          <w:rFonts w:ascii="Calibri" w:eastAsia="Calibri" w:hAnsi="Calibri" w:cs="Times New Roman"/>
          <w:lang w:val="fr-FR"/>
        </w:rPr>
        <w:t>luega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lagolago</w:t>
      </w:r>
      <w:proofErr w:type="spellEnd"/>
      <w:r w:rsidR="00643E0C" w:rsidRPr="00252CC7">
        <w:rPr>
          <w:rFonts w:ascii="Calibri" w:eastAsia="Calibri" w:hAnsi="Calibri" w:cs="Times New Roman"/>
          <w:lang w:val="fr-FR"/>
        </w:rPr>
        <w:t>.</w:t>
      </w:r>
    </w:p>
    <w:p w14:paraId="532E62CA" w14:textId="2EF7D1A8" w:rsidR="00643E0C" w:rsidRPr="00252CC7" w:rsidRDefault="003F2AAB" w:rsidP="00643E0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r>
        <w:rPr>
          <w:rFonts w:ascii="Calibri" w:eastAsia="Calibri" w:hAnsi="Calibri" w:cs="Times New Roman"/>
        </w:rPr>
        <w:t xml:space="preserve">O </w:t>
      </w:r>
      <w:proofErr w:type="spellStart"/>
      <w:r>
        <w:rPr>
          <w:rFonts w:ascii="Calibri" w:eastAsia="Calibri" w:hAnsi="Calibri" w:cs="Times New Roman"/>
        </w:rPr>
        <w:t>tagata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faigaluega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uma</w:t>
      </w:r>
      <w:proofErr w:type="spellEnd"/>
      <w:r>
        <w:rPr>
          <w:rFonts w:ascii="Calibri" w:eastAsia="Calibri" w:hAnsi="Calibri" w:cs="Times New Roman"/>
        </w:rPr>
        <w:t xml:space="preserve"> o le </w:t>
      </w:r>
      <w:r w:rsidR="003B1BB4">
        <w:rPr>
          <w:rFonts w:ascii="Calibri" w:eastAsia="Calibri" w:hAnsi="Calibri" w:cs="Times New Roman"/>
        </w:rPr>
        <w:t>NDIS</w:t>
      </w:r>
      <w:r w:rsidR="003B1BB4" w:rsidRPr="00643E0C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faamalosia</w:t>
      </w:r>
      <w:proofErr w:type="spellEnd"/>
      <w:r w:rsidR="00643E0C" w:rsidRPr="00643E0C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ia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faia</w:t>
      </w:r>
      <w:proofErr w:type="spellEnd"/>
      <w:r w:rsidR="00643E0C" w:rsidRPr="00643E0C">
        <w:rPr>
          <w:rFonts w:ascii="Calibri" w:eastAsia="Calibri" w:hAnsi="Calibri" w:cs="Times New Roman"/>
        </w:rPr>
        <w:t xml:space="preserve"> </w:t>
      </w:r>
      <w:hyperlink r:id="rId13" w:history="1">
        <w:r w:rsidR="00643E0C" w:rsidRPr="00A31C83">
          <w:rPr>
            <w:rStyle w:val="Hyperlink"/>
            <w:rFonts w:ascii="Calibri" w:eastAsia="Calibri" w:hAnsi="Calibri" w:cs="Times New Roman"/>
          </w:rPr>
          <w:t>free online training from the Department of Health</w:t>
        </w:r>
      </w:hyperlink>
      <w:r w:rsidR="00643E0C" w:rsidRPr="00643E0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e </w:t>
      </w:r>
      <w:proofErr w:type="spellStart"/>
      <w:r>
        <w:rPr>
          <w:rFonts w:ascii="Calibri" w:eastAsia="Calibri" w:hAnsi="Calibri" w:cs="Times New Roman"/>
        </w:rPr>
        <w:t>t</w:t>
      </w:r>
      <w:r w:rsidR="00643E0C" w:rsidRPr="00643E0C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>sa</w:t>
      </w:r>
      <w:proofErr w:type="spellEnd"/>
      <w:r>
        <w:rPr>
          <w:rFonts w:ascii="Calibri" w:eastAsia="Calibri" w:hAnsi="Calibri" w:cs="Times New Roman"/>
        </w:rPr>
        <w:t xml:space="preserve"> ma ala e </w:t>
      </w:r>
      <w:proofErr w:type="spellStart"/>
      <w:r w:rsidR="00643E0C" w:rsidRPr="00643E0C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uipui</w:t>
      </w:r>
      <w:proofErr w:type="spellEnd"/>
      <w:r w:rsidR="00643E0C" w:rsidRPr="00643E0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</w:t>
      </w:r>
      <w:r w:rsidR="00643E0C" w:rsidRPr="00643E0C">
        <w:rPr>
          <w:rFonts w:ascii="Calibri" w:eastAsia="Calibri" w:hAnsi="Calibri" w:cs="Times New Roman"/>
        </w:rPr>
        <w:t xml:space="preserve">a </w:t>
      </w:r>
      <w:proofErr w:type="spellStart"/>
      <w:r>
        <w:rPr>
          <w:rFonts w:ascii="Calibri" w:eastAsia="Calibri" w:hAnsi="Calibri" w:cs="Times New Roman"/>
        </w:rPr>
        <w:t>f</w:t>
      </w:r>
      <w:r>
        <w:rPr>
          <w:rFonts w:ascii="Calibri" w:eastAsia="Calibri" w:hAnsi="Calibri" w:cs="Calibri"/>
        </w:rPr>
        <w:t>ō</w:t>
      </w:r>
      <w:r>
        <w:rPr>
          <w:rFonts w:ascii="Calibri" w:eastAsia="Calibri" w:hAnsi="Calibri" w:cs="Times New Roman"/>
        </w:rPr>
        <w:t>’ia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ai</w:t>
      </w:r>
      <w:proofErr w:type="spellEnd"/>
      <w:r>
        <w:rPr>
          <w:rFonts w:ascii="Calibri" w:eastAsia="Calibri" w:hAnsi="Calibri" w:cs="Times New Roman"/>
        </w:rPr>
        <w:t xml:space="preserve"> le </w:t>
      </w:r>
      <w:proofErr w:type="spellStart"/>
      <w:r>
        <w:rPr>
          <w:rFonts w:ascii="Calibri" w:eastAsia="Calibri" w:hAnsi="Calibri" w:cs="Times New Roman"/>
        </w:rPr>
        <w:t>ulufia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</w:t>
      </w:r>
      <w:proofErr w:type="spellEnd"/>
      <w:r>
        <w:rPr>
          <w:rFonts w:ascii="Calibri" w:eastAsia="Calibri" w:hAnsi="Calibri" w:cs="Times New Roman"/>
        </w:rPr>
        <w:t xml:space="preserve"> le</w:t>
      </w:r>
      <w:r w:rsidR="00643E0C" w:rsidRPr="00643E0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K</w:t>
      </w:r>
      <w:r w:rsidR="00643E0C" w:rsidRPr="00643E0C">
        <w:rPr>
          <w:rFonts w:ascii="Calibri" w:eastAsia="Calibri" w:hAnsi="Calibri" w:cs="Times New Roman"/>
        </w:rPr>
        <w:t>OVI</w:t>
      </w:r>
      <w:r>
        <w:rPr>
          <w:rFonts w:ascii="Calibri" w:eastAsia="Calibri" w:hAnsi="Calibri" w:cs="Times New Roman"/>
        </w:rPr>
        <w:t>TI</w:t>
      </w:r>
      <w:r w:rsidR="00643E0C" w:rsidRPr="00643E0C">
        <w:rPr>
          <w:rFonts w:ascii="Calibri" w:eastAsia="Calibri" w:hAnsi="Calibri" w:cs="Times New Roman"/>
        </w:rPr>
        <w:t>-19.</w:t>
      </w:r>
      <w:r w:rsidR="00990D43" w:rsidRPr="00990D43">
        <w:rPr>
          <w:rFonts w:ascii="Calibri" w:eastAsia="Calibri" w:hAnsi="Calibri" w:cs="Times New Roman"/>
        </w:rPr>
        <w:t xml:space="preserve"> </w:t>
      </w:r>
      <w:r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Times New Roman"/>
          <w:lang w:val="fr-FR"/>
        </w:rPr>
        <w:t>fesili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le </w:t>
      </w:r>
      <w:proofErr w:type="spellStart"/>
      <w:r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Pr="00252CC7">
        <w:rPr>
          <w:rFonts w:ascii="Calibri" w:eastAsia="Calibri" w:hAnsi="Calibri" w:cs="Times New Roman"/>
          <w:lang w:val="fr-FR"/>
        </w:rPr>
        <w:t>faia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="00990D4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po</w:t>
      </w:r>
      <w:r w:rsidR="00990D43" w:rsidRPr="00252CC7">
        <w:rPr>
          <w:rFonts w:ascii="Calibri" w:eastAsia="Calibri" w:hAnsi="Calibri" w:cs="Times New Roman"/>
          <w:lang w:val="fr-FR"/>
        </w:rPr>
        <w:t>o</w:t>
      </w:r>
      <w:proofErr w:type="spellEnd"/>
      <w:r w:rsidR="00990D43" w:rsidRPr="00252CC7">
        <w:rPr>
          <w:rFonts w:ascii="Calibri" w:eastAsia="Calibri" w:hAnsi="Calibri" w:cs="Times New Roman"/>
          <w:lang w:val="fr-FR"/>
        </w:rPr>
        <w:t xml:space="preserve"> </w:t>
      </w:r>
      <w:r w:rsidR="001A259C" w:rsidRPr="00252CC7">
        <w:rPr>
          <w:rFonts w:ascii="Calibri" w:eastAsia="Calibri" w:hAnsi="Calibri" w:cs="Times New Roman"/>
          <w:lang w:val="fr-FR"/>
        </w:rPr>
        <w:t>l</w:t>
      </w:r>
      <w:r w:rsidR="00990D43" w:rsidRPr="00252CC7">
        <w:rPr>
          <w:rFonts w:ascii="Calibri" w:eastAsia="Calibri" w:hAnsi="Calibri" w:cs="Times New Roman"/>
          <w:lang w:val="fr-FR"/>
        </w:rPr>
        <w:t xml:space="preserve">e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faigaluega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lagolagoina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oe</w:t>
      </w:r>
      <w:proofErr w:type="spellEnd"/>
      <w:r w:rsidR="00990D4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pe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sa </w:t>
      </w:r>
      <w:proofErr w:type="spellStart"/>
      <w:r w:rsidR="00990D43" w:rsidRPr="00252CC7">
        <w:rPr>
          <w:rFonts w:ascii="Calibri" w:eastAsia="Calibri" w:hAnsi="Calibri" w:cs="Times New Roman"/>
          <w:lang w:val="fr-FR"/>
        </w:rPr>
        <w:t>f</w:t>
      </w:r>
      <w:r w:rsidR="001A259C" w:rsidRPr="00252CC7">
        <w:rPr>
          <w:rFonts w:ascii="Calibri" w:eastAsia="Calibri" w:hAnsi="Calibri" w:cs="Times New Roman"/>
          <w:lang w:val="fr-FR"/>
        </w:rPr>
        <w:t>ai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ni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latou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a’oa’oga</w:t>
      </w:r>
      <w:proofErr w:type="spellEnd"/>
      <w:r w:rsidR="00990D43" w:rsidRPr="00252CC7">
        <w:rPr>
          <w:rFonts w:ascii="Calibri" w:eastAsia="Calibri" w:hAnsi="Calibri" w:cs="Times New Roman"/>
          <w:lang w:val="fr-FR"/>
        </w:rPr>
        <w:t xml:space="preserve">.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A</w:t>
      </w:r>
      <w:r w:rsidR="00990D43" w:rsidRPr="00252CC7">
        <w:rPr>
          <w:rFonts w:ascii="Calibri" w:eastAsia="Calibri" w:hAnsi="Calibri" w:cs="Times New Roman"/>
          <w:lang w:val="fr-FR"/>
        </w:rPr>
        <w:t>f</w:t>
      </w:r>
      <w:r w:rsidR="001A259C" w:rsidRPr="00252CC7">
        <w:rPr>
          <w:rFonts w:ascii="Calibri" w:eastAsia="Calibri" w:hAnsi="Calibri" w:cs="Times New Roman"/>
          <w:lang w:val="fr-FR"/>
        </w:rPr>
        <w:t>ai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le’i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faia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fai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iai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e o e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fai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ni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a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latou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a’oa’oga</w:t>
      </w:r>
      <w:proofErr w:type="spellEnd"/>
      <w:r w:rsidR="00990D43" w:rsidRPr="00252CC7">
        <w:rPr>
          <w:rFonts w:ascii="Calibri" w:eastAsia="Calibri" w:hAnsi="Calibri" w:cs="Times New Roman"/>
          <w:lang w:val="fr-FR"/>
        </w:rPr>
        <w:t xml:space="preserve">.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At</w:t>
      </w:r>
      <w:r w:rsidR="00990D43" w:rsidRPr="00252CC7">
        <w:rPr>
          <w:rFonts w:ascii="Calibri" w:eastAsia="Calibri" w:hAnsi="Calibri" w:cs="Times New Roman"/>
          <w:lang w:val="fr-FR"/>
        </w:rPr>
        <w:t>o</w:t>
      </w:r>
      <w:r w:rsidR="001A259C" w:rsidRPr="00252CC7">
        <w:rPr>
          <w:rFonts w:ascii="Calibri" w:eastAsia="Calibri" w:hAnsi="Calibri" w:cs="Times New Roman"/>
          <w:lang w:val="fr-FR"/>
        </w:rPr>
        <w:t>n</w:t>
      </w:r>
      <w:r w:rsidR="00990D43" w:rsidRPr="00252CC7">
        <w:rPr>
          <w:rFonts w:ascii="Calibri" w:eastAsia="Calibri" w:hAnsi="Calibri" w:cs="Times New Roman"/>
          <w:lang w:val="fr-FR"/>
        </w:rPr>
        <w:t>u</w:t>
      </w:r>
      <w:proofErr w:type="spellEnd"/>
      <w:r w:rsidR="00990D43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ete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mana’o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2D2980" w:rsidRPr="00252CC7">
        <w:rPr>
          <w:rFonts w:ascii="Calibri" w:eastAsia="Calibri" w:hAnsi="Calibri" w:cs="Times New Roman"/>
          <w:lang w:val="fr-FR"/>
        </w:rPr>
        <w:t>fo’i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oe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e fia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fai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sau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oe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a’oa’oga</w:t>
      </w:r>
      <w:proofErr w:type="spellEnd"/>
      <w:r w:rsidR="00990D43"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ina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ia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1A259C" w:rsidRPr="00252CC7">
        <w:rPr>
          <w:rFonts w:ascii="Calibri" w:eastAsia="Calibri" w:hAnsi="Calibri" w:cs="Times New Roman"/>
          <w:lang w:val="fr-FR"/>
        </w:rPr>
        <w:t>iloa</w:t>
      </w:r>
      <w:proofErr w:type="spellEnd"/>
      <w:r w:rsidR="001A259C" w:rsidRPr="00252CC7">
        <w:rPr>
          <w:rFonts w:ascii="Calibri" w:eastAsia="Calibri" w:hAnsi="Calibri" w:cs="Times New Roman"/>
          <w:lang w:val="fr-FR"/>
        </w:rPr>
        <w:t xml:space="preserve"> ai mea </w:t>
      </w:r>
      <w:r w:rsidR="00990D43" w:rsidRPr="00252CC7">
        <w:rPr>
          <w:rFonts w:ascii="Calibri" w:eastAsia="Calibri" w:hAnsi="Calibri" w:cs="Times New Roman"/>
          <w:lang w:val="fr-FR"/>
        </w:rPr>
        <w:t xml:space="preserve">o </w:t>
      </w:r>
      <w:proofErr w:type="gramStart"/>
      <w:r w:rsidR="004A572B" w:rsidRPr="00252CC7">
        <w:rPr>
          <w:rFonts w:ascii="Calibri" w:eastAsia="Calibri" w:hAnsi="Calibri" w:cs="Times New Roman"/>
          <w:lang w:val="fr-FR"/>
        </w:rPr>
        <w:t>le a</w:t>
      </w:r>
      <w:proofErr w:type="gramEnd"/>
      <w:r w:rsidR="004A572B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4A572B" w:rsidRPr="00252CC7">
        <w:rPr>
          <w:rFonts w:ascii="Calibri" w:eastAsia="Calibri" w:hAnsi="Calibri" w:cs="Times New Roman"/>
          <w:lang w:val="fr-FR"/>
        </w:rPr>
        <w:t>mafai</w:t>
      </w:r>
      <w:proofErr w:type="spellEnd"/>
      <w:r w:rsidR="004A572B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4A572B" w:rsidRPr="00252CC7">
        <w:rPr>
          <w:rFonts w:ascii="Calibri" w:eastAsia="Calibri" w:hAnsi="Calibri" w:cs="Times New Roman"/>
          <w:lang w:val="fr-FR"/>
        </w:rPr>
        <w:t>ona</w:t>
      </w:r>
      <w:proofErr w:type="spellEnd"/>
      <w:r w:rsidR="004A572B"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="004A572B" w:rsidRPr="00252CC7">
        <w:rPr>
          <w:rFonts w:ascii="Calibri" w:eastAsia="Calibri" w:hAnsi="Calibri" w:cs="Times New Roman"/>
          <w:lang w:val="fr-FR"/>
        </w:rPr>
        <w:t>faatalitali</w:t>
      </w:r>
      <w:proofErr w:type="spellEnd"/>
      <w:r w:rsidR="004A572B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4A572B" w:rsidRPr="00252CC7">
        <w:rPr>
          <w:rFonts w:ascii="Calibri" w:eastAsia="Calibri" w:hAnsi="Calibri" w:cs="Times New Roman"/>
          <w:lang w:val="fr-FR"/>
        </w:rPr>
        <w:t>iai</w:t>
      </w:r>
      <w:proofErr w:type="spellEnd"/>
      <w:r w:rsidR="004A572B" w:rsidRPr="00252CC7">
        <w:rPr>
          <w:rFonts w:ascii="Calibri" w:eastAsia="Calibri" w:hAnsi="Calibri" w:cs="Times New Roman"/>
          <w:lang w:val="fr-FR"/>
        </w:rPr>
        <w:t xml:space="preserve"> mai </w:t>
      </w:r>
      <w:proofErr w:type="spellStart"/>
      <w:r w:rsidR="004A572B"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="004A572B"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="004A572B" w:rsidRPr="00252CC7">
        <w:rPr>
          <w:rFonts w:ascii="Calibri" w:eastAsia="Calibri" w:hAnsi="Calibri" w:cs="Times New Roman"/>
          <w:lang w:val="fr-FR"/>
        </w:rPr>
        <w:t>lagolagoina</w:t>
      </w:r>
      <w:proofErr w:type="spellEnd"/>
      <w:r w:rsidR="004A572B"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="004A572B" w:rsidRPr="00252CC7">
        <w:rPr>
          <w:rFonts w:ascii="Calibri" w:eastAsia="Calibri" w:hAnsi="Calibri" w:cs="Times New Roman"/>
          <w:lang w:val="fr-FR"/>
        </w:rPr>
        <w:t>oe</w:t>
      </w:r>
      <w:proofErr w:type="spellEnd"/>
      <w:r w:rsidR="00990D43" w:rsidRPr="00252CC7">
        <w:rPr>
          <w:rFonts w:ascii="Calibri" w:eastAsia="Calibri" w:hAnsi="Calibri" w:cs="Times New Roman"/>
          <w:lang w:val="fr-FR"/>
        </w:rPr>
        <w:t>.</w:t>
      </w:r>
    </w:p>
    <w:p w14:paraId="0E4DF6CD" w14:textId="77777777" w:rsidR="001526FC" w:rsidRPr="00252CC7" w:rsidRDefault="004A572B" w:rsidP="001526F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proofErr w:type="spellStart"/>
      <w:r w:rsidRPr="00252CC7">
        <w:rPr>
          <w:rFonts w:ascii="Calibri" w:eastAsia="Calibri" w:hAnsi="Calibri" w:cs="Times New Roman"/>
          <w:lang w:val="fr-FR"/>
        </w:rPr>
        <w:t>Talanoa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ma </w:t>
      </w:r>
      <w:proofErr w:type="spellStart"/>
      <w:r w:rsidRPr="00252CC7">
        <w:rPr>
          <w:rFonts w:ascii="Calibri" w:eastAsia="Calibri" w:hAnsi="Calibri" w:cs="Times New Roman"/>
          <w:lang w:val="fr-FR"/>
        </w:rPr>
        <w:t>lau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faigaluega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le </w:t>
      </w:r>
      <w:proofErr w:type="spellStart"/>
      <w:r w:rsidRPr="00252CC7">
        <w:rPr>
          <w:rFonts w:ascii="Calibri" w:eastAsia="Calibri" w:hAnsi="Calibri" w:cs="Times New Roman"/>
          <w:lang w:val="fr-FR"/>
        </w:rPr>
        <w:t>lagolago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poo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le </w:t>
      </w:r>
      <w:proofErr w:type="spellStart"/>
      <w:r w:rsidRPr="00252CC7">
        <w:rPr>
          <w:rFonts w:ascii="Calibri" w:eastAsia="Calibri" w:hAnsi="Calibri" w:cs="Times New Roman"/>
          <w:lang w:val="fr-FR"/>
        </w:rPr>
        <w:t>tagata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o </w:t>
      </w:r>
      <w:proofErr w:type="spellStart"/>
      <w:r w:rsidR="00643E0C" w:rsidRPr="00252CC7">
        <w:rPr>
          <w:rFonts w:ascii="Calibri" w:eastAsia="Calibri" w:hAnsi="Calibri" w:cs="Times New Roman"/>
          <w:lang w:val="fr-FR"/>
        </w:rPr>
        <w:t>f</w:t>
      </w:r>
      <w:r w:rsidRPr="00252CC7">
        <w:rPr>
          <w:rFonts w:ascii="Calibri" w:eastAsia="Calibri" w:hAnsi="Calibri" w:cs="Times New Roman"/>
          <w:lang w:val="fr-FR"/>
        </w:rPr>
        <w:t>aia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le </w:t>
      </w:r>
      <w:proofErr w:type="spellStart"/>
      <w:r w:rsidRPr="00252CC7">
        <w:rPr>
          <w:rFonts w:ascii="Calibri" w:eastAsia="Calibri" w:hAnsi="Calibri" w:cs="Times New Roman"/>
          <w:lang w:val="fr-FR"/>
        </w:rPr>
        <w:t>auaunaga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, </w:t>
      </w:r>
      <w:proofErr w:type="spellStart"/>
      <w:r w:rsidRPr="00252CC7">
        <w:rPr>
          <w:rFonts w:ascii="Calibri" w:eastAsia="Calibri" w:hAnsi="Calibri" w:cs="Times New Roman"/>
          <w:lang w:val="fr-FR"/>
        </w:rPr>
        <w:t>pe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a </w:t>
      </w:r>
      <w:proofErr w:type="spellStart"/>
      <w:r w:rsidRPr="00252CC7">
        <w:rPr>
          <w:rFonts w:ascii="Calibri" w:eastAsia="Calibri" w:hAnsi="Calibri" w:cs="Times New Roman"/>
          <w:lang w:val="fr-FR"/>
        </w:rPr>
        <w:t>iai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sau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</w:t>
      </w:r>
      <w:proofErr w:type="spellStart"/>
      <w:r w:rsidRPr="00252CC7">
        <w:rPr>
          <w:rFonts w:ascii="Calibri" w:eastAsia="Calibri" w:hAnsi="Calibri" w:cs="Times New Roman"/>
          <w:lang w:val="fr-FR"/>
        </w:rPr>
        <w:t>fesili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e </w:t>
      </w:r>
      <w:proofErr w:type="spellStart"/>
      <w:r w:rsidRPr="00252CC7">
        <w:rPr>
          <w:rFonts w:ascii="Calibri" w:eastAsia="Calibri" w:hAnsi="Calibri" w:cs="Times New Roman"/>
          <w:lang w:val="fr-FR"/>
        </w:rPr>
        <w:t>uiga</w:t>
      </w:r>
      <w:proofErr w:type="spellEnd"/>
      <w:r w:rsidRPr="00252CC7">
        <w:rPr>
          <w:rFonts w:ascii="Calibri" w:eastAsia="Calibri" w:hAnsi="Calibri" w:cs="Times New Roman"/>
          <w:lang w:val="fr-FR"/>
        </w:rPr>
        <w:t xml:space="preserve"> i </w:t>
      </w:r>
      <w:proofErr w:type="gramStart"/>
      <w:r w:rsidRPr="00252CC7">
        <w:rPr>
          <w:rFonts w:ascii="Calibri" w:eastAsia="Calibri" w:hAnsi="Calibri" w:cs="Times New Roman"/>
          <w:lang w:val="fr-FR"/>
        </w:rPr>
        <w:t xml:space="preserve">le </w:t>
      </w:r>
      <w:proofErr w:type="spellStart"/>
      <w:r w:rsidRPr="00252CC7">
        <w:rPr>
          <w:rFonts w:ascii="Calibri" w:eastAsia="Calibri" w:hAnsi="Calibri" w:cs="Times New Roman"/>
          <w:lang w:val="fr-FR"/>
        </w:rPr>
        <w:t>a</w:t>
      </w:r>
      <w:proofErr w:type="gramEnd"/>
      <w:r w:rsidRPr="00252CC7">
        <w:rPr>
          <w:rFonts w:ascii="Calibri" w:eastAsia="Calibri" w:hAnsi="Calibri" w:cs="Times New Roman"/>
          <w:lang w:val="fr-FR"/>
        </w:rPr>
        <w:t>‘oa’oga</w:t>
      </w:r>
      <w:proofErr w:type="spellEnd"/>
      <w:r w:rsidR="000F1C30" w:rsidRPr="00252CC7">
        <w:rPr>
          <w:rFonts w:ascii="Calibri" w:eastAsia="Calibri" w:hAnsi="Calibri" w:cs="Times New Roman"/>
          <w:lang w:val="fr-FR"/>
        </w:rPr>
        <w:t>.</w:t>
      </w:r>
      <w:r w:rsidR="00643E0C" w:rsidRPr="00252CC7">
        <w:rPr>
          <w:rFonts w:ascii="Calibri" w:eastAsia="Calibri" w:hAnsi="Calibri" w:cs="Times New Roman"/>
          <w:lang w:val="fr-FR"/>
        </w:rPr>
        <w:t xml:space="preserve"> </w:t>
      </w:r>
    </w:p>
    <w:p w14:paraId="3CA1FE57" w14:textId="248E9DF1" w:rsidR="0066011E" w:rsidRPr="00252CC7" w:rsidRDefault="0066011E" w:rsidP="001526FC">
      <w:pPr>
        <w:spacing w:before="120" w:after="120" w:line="259" w:lineRule="auto"/>
        <w:rPr>
          <w:rFonts w:ascii="Calibri" w:eastAsia="Calibri" w:hAnsi="Calibri" w:cs="Times New Roman"/>
          <w:lang w:val="fr-FR"/>
        </w:rPr>
      </w:pPr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 xml:space="preserve">E </w:t>
      </w:r>
      <w:proofErr w:type="spellStart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>faapefea</w:t>
      </w:r>
      <w:proofErr w:type="spellEnd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>ona</w:t>
      </w:r>
      <w:proofErr w:type="spellEnd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>fai</w:t>
      </w:r>
      <w:proofErr w:type="spellEnd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 xml:space="preserve"> se </w:t>
      </w:r>
      <w:proofErr w:type="spellStart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>faaseā</w:t>
      </w:r>
      <w:proofErr w:type="spellEnd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 xml:space="preserve"> e </w:t>
      </w:r>
      <w:proofErr w:type="spellStart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>uiga</w:t>
      </w:r>
      <w:proofErr w:type="spellEnd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>ise</w:t>
      </w:r>
      <w:proofErr w:type="spellEnd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b/>
          <w:color w:val="612C69"/>
          <w:sz w:val="28"/>
          <w:szCs w:val="28"/>
          <w:lang w:val="fr-FR"/>
        </w:rPr>
        <w:t>auaunaga</w:t>
      </w:r>
      <w:proofErr w:type="spellEnd"/>
    </w:p>
    <w:p w14:paraId="2DA7142B" w14:textId="631A0289" w:rsidR="0066011E" w:rsidRPr="00252CC7" w:rsidRDefault="0066011E" w:rsidP="0066011E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lang w:val="fr-FR"/>
        </w:rPr>
      </w:pPr>
      <w:proofErr w:type="spellStart"/>
      <w:r w:rsidRPr="00252CC7">
        <w:rPr>
          <w:rFonts w:asciiTheme="minorHAnsi" w:hAnsiTheme="minorHAnsi" w:cstheme="minorHAnsi"/>
          <w:lang w:val="fr-FR"/>
        </w:rPr>
        <w:t>Afai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ete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faalogoina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ua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leai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sou </w:t>
      </w:r>
      <w:proofErr w:type="spellStart"/>
      <w:r w:rsidRPr="00252CC7">
        <w:rPr>
          <w:rFonts w:asciiTheme="minorHAnsi" w:hAnsiTheme="minorHAnsi" w:cstheme="minorHAnsi"/>
          <w:lang w:val="fr-FR"/>
        </w:rPr>
        <w:t>saogalemū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poo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ua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leai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sou </w:t>
      </w:r>
      <w:proofErr w:type="spellStart"/>
      <w:r w:rsidRPr="00252CC7">
        <w:rPr>
          <w:rFonts w:asciiTheme="minorHAnsi" w:hAnsiTheme="minorHAnsi" w:cstheme="minorHAnsi"/>
          <w:lang w:val="fr-FR"/>
        </w:rPr>
        <w:t>fiafia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i </w:t>
      </w:r>
      <w:proofErr w:type="spellStart"/>
      <w:r w:rsidRPr="00252CC7">
        <w:rPr>
          <w:rFonts w:asciiTheme="minorHAnsi" w:hAnsiTheme="minorHAnsi" w:cstheme="minorHAnsi"/>
          <w:lang w:val="fr-FR"/>
        </w:rPr>
        <w:t>tulaga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o le </w:t>
      </w:r>
      <w:proofErr w:type="spellStart"/>
      <w:r w:rsidRPr="00252CC7">
        <w:rPr>
          <w:rFonts w:asciiTheme="minorHAnsi" w:hAnsiTheme="minorHAnsi" w:cstheme="minorHAnsi"/>
          <w:lang w:val="fr-FR"/>
        </w:rPr>
        <w:t>lagolago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ma </w:t>
      </w:r>
      <w:proofErr w:type="spellStart"/>
      <w:r w:rsidRPr="00252CC7">
        <w:rPr>
          <w:rFonts w:asciiTheme="minorHAnsi" w:hAnsiTheme="minorHAnsi" w:cstheme="minorHAnsi"/>
          <w:lang w:val="fr-FR"/>
        </w:rPr>
        <w:t>auaunaga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ua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fai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mo </w:t>
      </w:r>
      <w:proofErr w:type="spellStart"/>
      <w:proofErr w:type="gramStart"/>
      <w:r w:rsidRPr="00252CC7">
        <w:rPr>
          <w:rFonts w:asciiTheme="minorHAnsi" w:hAnsiTheme="minorHAnsi" w:cstheme="minorHAnsi"/>
          <w:lang w:val="fr-FR"/>
        </w:rPr>
        <w:t>oe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 –</w:t>
      </w:r>
      <w:proofErr w:type="gramEnd"/>
      <w:r w:rsidRPr="00252CC7">
        <w:rPr>
          <w:rFonts w:asciiTheme="minorHAnsi" w:hAnsiTheme="minorHAnsi" w:cstheme="minorHAnsi"/>
          <w:lang w:val="fr-FR"/>
        </w:rPr>
        <w:t xml:space="preserve"> e </w:t>
      </w:r>
      <w:proofErr w:type="spellStart"/>
      <w:r w:rsidRPr="00252CC7">
        <w:rPr>
          <w:rFonts w:asciiTheme="minorHAnsi" w:hAnsiTheme="minorHAnsi" w:cstheme="minorHAnsi"/>
          <w:lang w:val="fr-FR"/>
        </w:rPr>
        <w:t>tusa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lava </w:t>
      </w:r>
      <w:proofErr w:type="spellStart"/>
      <w:r w:rsidRPr="00252CC7">
        <w:rPr>
          <w:rFonts w:asciiTheme="minorHAnsi" w:hAnsiTheme="minorHAnsi" w:cstheme="minorHAnsi"/>
          <w:lang w:val="fr-FR"/>
        </w:rPr>
        <w:t>pe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fesoota’i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pe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leai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nei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mataupu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aga’i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i </w:t>
      </w:r>
      <w:r w:rsidR="0008265F" w:rsidRPr="00252CC7">
        <w:rPr>
          <w:rFonts w:asciiTheme="minorHAnsi" w:hAnsiTheme="minorHAnsi" w:cstheme="minorHAnsi"/>
          <w:color w:val="222222"/>
          <w:lang w:val="fr-FR"/>
        </w:rPr>
        <w:t>KOVITI-19</w:t>
      </w:r>
      <w:r w:rsidRPr="00252CC7">
        <w:rPr>
          <w:rFonts w:asciiTheme="minorHAnsi" w:hAnsiTheme="minorHAnsi" w:cstheme="minorHAnsi"/>
          <w:lang w:val="fr-FR"/>
        </w:rPr>
        <w:t xml:space="preserve">– e </w:t>
      </w:r>
      <w:proofErr w:type="spellStart"/>
      <w:r w:rsidRPr="00252CC7">
        <w:rPr>
          <w:rFonts w:asciiTheme="minorHAnsi" w:hAnsiTheme="minorHAnsi" w:cstheme="minorHAnsi"/>
          <w:lang w:val="fr-FR"/>
        </w:rPr>
        <w:t>tāua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tele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ona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iloa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e </w:t>
      </w:r>
      <w:proofErr w:type="spellStart"/>
      <w:r w:rsidRPr="00252CC7">
        <w:rPr>
          <w:rFonts w:asciiTheme="minorHAnsi" w:hAnsiTheme="minorHAnsi" w:cstheme="minorHAnsi"/>
          <w:lang w:val="fr-FR"/>
        </w:rPr>
        <w:t>mafai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ona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e </w:t>
      </w:r>
      <w:proofErr w:type="spellStart"/>
      <w:r w:rsidRPr="00252CC7">
        <w:rPr>
          <w:rFonts w:asciiTheme="minorHAnsi" w:hAnsiTheme="minorHAnsi" w:cstheme="minorHAnsi"/>
          <w:lang w:val="fr-FR"/>
        </w:rPr>
        <w:t>talanoa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mai </w:t>
      </w:r>
      <w:proofErr w:type="spellStart"/>
      <w:r w:rsidRPr="00252CC7">
        <w:rPr>
          <w:rFonts w:asciiTheme="minorHAnsi" w:hAnsiTheme="minorHAnsi" w:cstheme="minorHAnsi"/>
          <w:lang w:val="fr-FR"/>
        </w:rPr>
        <w:t>ia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matou e </w:t>
      </w:r>
      <w:proofErr w:type="spellStart"/>
      <w:r w:rsidRPr="00252CC7">
        <w:rPr>
          <w:rFonts w:asciiTheme="minorHAnsi" w:hAnsiTheme="minorHAnsi" w:cstheme="minorHAnsi"/>
          <w:lang w:val="fr-FR"/>
        </w:rPr>
        <w:t>tusa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ma ou </w:t>
      </w:r>
      <w:proofErr w:type="spellStart"/>
      <w:r w:rsidRPr="00252CC7">
        <w:rPr>
          <w:rFonts w:asciiTheme="minorHAnsi" w:hAnsiTheme="minorHAnsi" w:cstheme="minorHAnsi"/>
          <w:lang w:val="fr-FR"/>
        </w:rPr>
        <w:t>atugaluga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. O le </w:t>
      </w:r>
      <w:proofErr w:type="spellStart"/>
      <w:r w:rsidRPr="00252CC7">
        <w:rPr>
          <w:rFonts w:asciiTheme="minorHAnsi" w:hAnsiTheme="minorHAnsi" w:cstheme="minorHAnsi"/>
          <w:lang w:val="fr-FR"/>
        </w:rPr>
        <w:t>talanoa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mai o le mea </w:t>
      </w:r>
      <w:proofErr w:type="spellStart"/>
      <w:r w:rsidRPr="00252CC7">
        <w:rPr>
          <w:rFonts w:asciiTheme="minorHAnsi" w:hAnsiTheme="minorHAnsi" w:cstheme="minorHAnsi"/>
          <w:lang w:val="fr-FR"/>
        </w:rPr>
        <w:t>pito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sili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lea</w:t>
      </w:r>
      <w:proofErr w:type="spellEnd"/>
      <w:r w:rsidRPr="00252CC7">
        <w:rPr>
          <w:rFonts w:asciiTheme="minorHAnsi" w:hAnsiTheme="minorHAnsi" w:cstheme="minorHAnsi"/>
          <w:lang w:val="fr-FR"/>
        </w:rPr>
        <w:t>.</w:t>
      </w:r>
    </w:p>
    <w:p w14:paraId="7DBD70D0" w14:textId="77777777" w:rsidR="0066011E" w:rsidRPr="00252CC7" w:rsidRDefault="0066011E" w:rsidP="0066011E">
      <w:pPr>
        <w:pStyle w:val="ListNumber2"/>
        <w:numPr>
          <w:ilvl w:val="0"/>
          <w:numId w:val="0"/>
        </w:numPr>
        <w:spacing w:before="120" w:after="120" w:line="240" w:lineRule="auto"/>
        <w:rPr>
          <w:rFonts w:asciiTheme="minorHAnsi" w:hAnsiTheme="minorHAnsi" w:cstheme="minorHAnsi"/>
          <w:lang w:val="fr-FR"/>
        </w:rPr>
      </w:pPr>
      <w:proofErr w:type="spellStart"/>
      <w:r w:rsidRPr="00252CC7">
        <w:rPr>
          <w:rFonts w:asciiTheme="minorHAnsi" w:hAnsiTheme="minorHAnsi" w:cstheme="minorHAnsi"/>
          <w:lang w:val="fr-FR"/>
        </w:rPr>
        <w:t>Afai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o </w:t>
      </w:r>
      <w:proofErr w:type="spellStart"/>
      <w:r w:rsidRPr="00252CC7">
        <w:rPr>
          <w:rFonts w:asciiTheme="minorHAnsi" w:hAnsiTheme="minorHAnsi" w:cstheme="minorHAnsi"/>
          <w:lang w:val="fr-FR"/>
        </w:rPr>
        <w:t>loo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e i </w:t>
      </w:r>
      <w:proofErr w:type="spellStart"/>
      <w:r w:rsidRPr="00252CC7">
        <w:rPr>
          <w:rFonts w:asciiTheme="minorHAnsi" w:hAnsiTheme="minorHAnsi" w:cstheme="minorHAnsi"/>
          <w:lang w:val="fr-FR"/>
        </w:rPr>
        <w:t>Niu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Saute </w:t>
      </w:r>
      <w:proofErr w:type="spellStart"/>
      <w:r w:rsidRPr="00252CC7">
        <w:rPr>
          <w:rFonts w:asciiTheme="minorHAnsi" w:hAnsiTheme="minorHAnsi" w:cstheme="minorHAnsi"/>
          <w:lang w:val="fr-FR"/>
        </w:rPr>
        <w:t>Uelese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252CC7">
        <w:rPr>
          <w:rFonts w:asciiTheme="minorHAnsi" w:hAnsiTheme="minorHAnsi" w:cstheme="minorHAnsi"/>
          <w:lang w:val="fr-FR"/>
        </w:rPr>
        <w:t>Ausetalia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i Saute, le </w:t>
      </w:r>
      <w:proofErr w:type="spellStart"/>
      <w:r w:rsidRPr="00252CC7">
        <w:rPr>
          <w:rFonts w:asciiTheme="minorHAnsi" w:hAnsiTheme="minorHAnsi" w:cstheme="minorHAnsi"/>
          <w:lang w:val="fr-FR"/>
        </w:rPr>
        <w:t>Teritori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o le </w:t>
      </w:r>
      <w:proofErr w:type="spellStart"/>
      <w:r w:rsidRPr="00252CC7">
        <w:rPr>
          <w:rFonts w:asciiTheme="minorHAnsi" w:hAnsiTheme="minorHAnsi" w:cstheme="minorHAnsi"/>
          <w:lang w:val="fr-FR"/>
        </w:rPr>
        <w:t>Taulaga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o </w:t>
      </w:r>
      <w:proofErr w:type="spellStart"/>
      <w:r w:rsidRPr="00252CC7">
        <w:rPr>
          <w:rFonts w:asciiTheme="minorHAnsi" w:hAnsiTheme="minorHAnsi" w:cstheme="minorHAnsi"/>
          <w:lang w:val="fr-FR"/>
        </w:rPr>
        <w:t>Ausetalia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252CC7">
        <w:rPr>
          <w:rFonts w:asciiTheme="minorHAnsi" w:hAnsiTheme="minorHAnsi" w:cstheme="minorHAnsi"/>
          <w:lang w:val="fr-FR"/>
        </w:rPr>
        <w:t>Teritori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i </w:t>
      </w:r>
      <w:proofErr w:type="spellStart"/>
      <w:r w:rsidRPr="00252CC7">
        <w:rPr>
          <w:rFonts w:asciiTheme="minorHAnsi" w:hAnsiTheme="minorHAnsi" w:cstheme="minorHAnsi"/>
          <w:lang w:val="fr-FR"/>
        </w:rPr>
        <w:t>Matū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252CC7">
        <w:rPr>
          <w:rFonts w:asciiTheme="minorHAnsi" w:hAnsiTheme="minorHAnsi" w:cstheme="minorHAnsi"/>
          <w:lang w:val="fr-FR"/>
        </w:rPr>
        <w:t>Kuiniselani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, Vitoria </w:t>
      </w:r>
      <w:proofErr w:type="spellStart"/>
      <w:r w:rsidRPr="00252CC7">
        <w:rPr>
          <w:rFonts w:asciiTheme="minorHAnsi" w:hAnsiTheme="minorHAnsi" w:cstheme="minorHAnsi"/>
          <w:lang w:val="fr-FR"/>
        </w:rPr>
        <w:t>poo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Tasemania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, e </w:t>
      </w:r>
      <w:proofErr w:type="spellStart"/>
      <w:r w:rsidRPr="00252CC7">
        <w:rPr>
          <w:rFonts w:asciiTheme="minorHAnsi" w:hAnsiTheme="minorHAnsi" w:cstheme="minorHAnsi"/>
          <w:lang w:val="fr-FR"/>
        </w:rPr>
        <w:t>mafai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ona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fai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mai </w:t>
      </w:r>
      <w:proofErr w:type="spellStart"/>
      <w:r w:rsidRPr="00252CC7">
        <w:rPr>
          <w:rFonts w:asciiTheme="minorHAnsi" w:hAnsiTheme="minorHAnsi" w:cstheme="minorHAnsi"/>
          <w:lang w:val="fr-FR"/>
        </w:rPr>
        <w:t>sau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faaseā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lang w:val="fr-FR"/>
        </w:rPr>
        <w:t>ia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matou e </w:t>
      </w:r>
      <w:proofErr w:type="spellStart"/>
      <w:r w:rsidRPr="00252CC7">
        <w:rPr>
          <w:rFonts w:asciiTheme="minorHAnsi" w:hAnsiTheme="minorHAnsi" w:cstheme="minorHAnsi"/>
          <w:lang w:val="fr-FR"/>
        </w:rPr>
        <w:t>ala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i le:</w:t>
      </w:r>
    </w:p>
    <w:p w14:paraId="679DC86E" w14:textId="77777777" w:rsidR="0066011E" w:rsidRPr="00661E21" w:rsidRDefault="0066011E" w:rsidP="0066011E">
      <w:pPr>
        <w:numPr>
          <w:ilvl w:val="0"/>
          <w:numId w:val="33"/>
        </w:numPr>
        <w:spacing w:after="0" w:line="360" w:lineRule="atLeast"/>
        <w:ind w:left="380" w:hanging="357"/>
        <w:rPr>
          <w:rFonts w:asciiTheme="minorHAnsi" w:hAnsiTheme="minorHAnsi" w:cstheme="minorHAnsi"/>
        </w:rPr>
      </w:pPr>
      <w:proofErr w:type="spellStart"/>
      <w:r w:rsidRPr="00252CC7">
        <w:rPr>
          <w:rFonts w:asciiTheme="minorHAnsi" w:hAnsiTheme="minorHAnsi" w:cstheme="minorHAnsi"/>
          <w:lang w:val="fr-FR"/>
        </w:rPr>
        <w:t>Telefoni</w:t>
      </w:r>
      <w:proofErr w:type="spellEnd"/>
      <w:r w:rsidRPr="00252CC7">
        <w:rPr>
          <w:rFonts w:asciiTheme="minorHAnsi" w:hAnsiTheme="minorHAnsi" w:cstheme="minorHAnsi"/>
          <w:lang w:val="fr-FR"/>
        </w:rPr>
        <w:t>: 1800 035 544 (</w:t>
      </w:r>
      <w:proofErr w:type="spellStart"/>
      <w:r w:rsidRPr="00252CC7">
        <w:rPr>
          <w:rFonts w:asciiTheme="minorHAnsi" w:hAnsiTheme="minorHAnsi" w:cstheme="minorHAnsi"/>
          <w:lang w:val="fr-FR"/>
        </w:rPr>
        <w:t>telefoni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o le </w:t>
      </w:r>
      <w:proofErr w:type="spellStart"/>
      <w:r w:rsidRPr="00252CC7">
        <w:rPr>
          <w:rFonts w:asciiTheme="minorHAnsi" w:hAnsiTheme="minorHAnsi" w:cstheme="minorHAnsi"/>
          <w:lang w:val="fr-FR"/>
        </w:rPr>
        <w:t>fale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e </w:t>
      </w:r>
      <w:proofErr w:type="spellStart"/>
      <w:r w:rsidRPr="00252CC7">
        <w:rPr>
          <w:rFonts w:asciiTheme="minorHAnsi" w:hAnsiTheme="minorHAnsi" w:cstheme="minorHAnsi"/>
          <w:lang w:val="fr-FR"/>
        </w:rPr>
        <w:t>leai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se </w:t>
      </w:r>
      <w:proofErr w:type="spellStart"/>
      <w:r w:rsidRPr="00252CC7">
        <w:rPr>
          <w:rFonts w:asciiTheme="minorHAnsi" w:hAnsiTheme="minorHAnsi" w:cstheme="minorHAnsi"/>
          <w:lang w:val="fr-FR"/>
        </w:rPr>
        <w:t>totogi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) </w:t>
      </w:r>
      <w:proofErr w:type="spellStart"/>
      <w:r w:rsidRPr="00252CC7">
        <w:rPr>
          <w:rFonts w:asciiTheme="minorHAnsi" w:hAnsiTheme="minorHAnsi" w:cstheme="minorHAnsi"/>
          <w:lang w:val="fr-FR"/>
        </w:rPr>
        <w:t>poo</w:t>
      </w:r>
      <w:proofErr w:type="spellEnd"/>
      <w:r w:rsidRPr="00252CC7">
        <w:rPr>
          <w:rFonts w:asciiTheme="minorHAnsi" w:hAnsiTheme="minorHAnsi" w:cstheme="minorHAnsi"/>
          <w:lang w:val="fr-FR"/>
        </w:rPr>
        <w:t xml:space="preserve"> TTY 133 677. 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mafai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faa</w:t>
      </w:r>
      <w:r w:rsidRPr="00661E21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onu</w:t>
      </w:r>
      <w:proofErr w:type="spellEnd"/>
      <w:r>
        <w:rPr>
          <w:rFonts w:asciiTheme="minorHAnsi" w:hAnsiTheme="minorHAnsi" w:cstheme="minorHAnsi"/>
        </w:rPr>
        <w:t xml:space="preserve"> s</w:t>
      </w:r>
      <w:r w:rsidRPr="00661E2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faamatala’upu</w:t>
      </w:r>
      <w:proofErr w:type="spellEnd"/>
      <w:r w:rsidRPr="00661E21">
        <w:rPr>
          <w:rFonts w:asciiTheme="minorHAnsi" w:hAnsiTheme="minorHAnsi" w:cstheme="minorHAnsi"/>
        </w:rPr>
        <w:t>.</w:t>
      </w:r>
    </w:p>
    <w:p w14:paraId="2B1F2151" w14:textId="77777777" w:rsidR="0066011E" w:rsidRPr="00661E21" w:rsidRDefault="00E1468C" w:rsidP="0066011E">
      <w:pPr>
        <w:numPr>
          <w:ilvl w:val="0"/>
          <w:numId w:val="33"/>
        </w:numPr>
        <w:spacing w:after="0" w:line="360" w:lineRule="atLeast"/>
        <w:ind w:left="380" w:hanging="357"/>
        <w:rPr>
          <w:rFonts w:asciiTheme="minorHAnsi" w:hAnsiTheme="minorHAnsi" w:cstheme="minorHAnsi"/>
        </w:rPr>
      </w:pPr>
      <w:hyperlink r:id="rId14" w:history="1">
        <w:r w:rsidR="0066011E" w:rsidRPr="005C6142">
          <w:rPr>
            <w:rStyle w:val="Hyperlink"/>
            <w:rFonts w:asciiTheme="minorHAnsi" w:hAnsiTheme="minorHAnsi" w:cstheme="minorHAnsi"/>
          </w:rPr>
          <w:t>National Relay Service</w:t>
        </w:r>
      </w:hyperlink>
      <w:r w:rsidR="0066011E" w:rsidRPr="00C40761">
        <w:rPr>
          <w:rFonts w:asciiTheme="minorHAnsi" w:hAnsiTheme="minorHAnsi" w:cstheme="minorHAnsi"/>
          <w:color w:val="222222"/>
        </w:rPr>
        <w:t xml:space="preserve"> </w:t>
      </w:r>
      <w:r w:rsidR="0066011E">
        <w:rPr>
          <w:rFonts w:asciiTheme="minorHAnsi" w:hAnsiTheme="minorHAnsi" w:cstheme="minorHAnsi"/>
          <w:color w:val="222222"/>
        </w:rPr>
        <w:t>m</w:t>
      </w:r>
      <w:r w:rsidR="0066011E" w:rsidRPr="00661E21">
        <w:rPr>
          <w:rFonts w:asciiTheme="minorHAnsi" w:hAnsiTheme="minorHAnsi" w:cstheme="minorHAnsi"/>
        </w:rPr>
        <w:t>a</w:t>
      </w:r>
      <w:r w:rsidR="0066011E">
        <w:rPr>
          <w:rFonts w:asciiTheme="minorHAnsi" w:hAnsiTheme="minorHAnsi" w:cstheme="minorHAnsi"/>
        </w:rPr>
        <w:t xml:space="preserve"> </w:t>
      </w:r>
      <w:proofErr w:type="spellStart"/>
      <w:r w:rsidR="0066011E">
        <w:rPr>
          <w:rFonts w:asciiTheme="minorHAnsi" w:hAnsiTheme="minorHAnsi" w:cstheme="minorHAnsi"/>
        </w:rPr>
        <w:t>t</w:t>
      </w:r>
      <w:r w:rsidR="0066011E" w:rsidRPr="00661E21">
        <w:rPr>
          <w:rFonts w:asciiTheme="minorHAnsi" w:hAnsiTheme="minorHAnsi" w:cstheme="minorHAnsi"/>
        </w:rPr>
        <w:t>a</w:t>
      </w:r>
      <w:r w:rsidR="0066011E">
        <w:rPr>
          <w:rFonts w:asciiTheme="minorHAnsi" w:hAnsiTheme="minorHAnsi" w:cstheme="minorHAnsi"/>
        </w:rPr>
        <w:t>lo</w:t>
      </w:r>
      <w:r w:rsidR="0066011E" w:rsidRPr="00661E21">
        <w:rPr>
          <w:rFonts w:asciiTheme="minorHAnsi" w:hAnsiTheme="minorHAnsi" w:cstheme="minorHAnsi"/>
        </w:rPr>
        <w:t>s</w:t>
      </w:r>
      <w:r w:rsidR="0066011E">
        <w:rPr>
          <w:rFonts w:asciiTheme="minorHAnsi" w:hAnsiTheme="minorHAnsi" w:cstheme="minorHAnsi"/>
        </w:rPr>
        <w:t>aga</w:t>
      </w:r>
      <w:proofErr w:type="spellEnd"/>
      <w:r w:rsidR="0066011E">
        <w:rPr>
          <w:rFonts w:asciiTheme="minorHAnsi" w:hAnsiTheme="minorHAnsi" w:cstheme="minorHAnsi"/>
        </w:rPr>
        <w:t xml:space="preserve"> </w:t>
      </w:r>
      <w:proofErr w:type="spellStart"/>
      <w:r w:rsidR="0066011E">
        <w:rPr>
          <w:rFonts w:asciiTheme="minorHAnsi" w:hAnsiTheme="minorHAnsi" w:cstheme="minorHAnsi"/>
        </w:rPr>
        <w:t>m</w:t>
      </w:r>
      <w:r w:rsidR="0066011E" w:rsidRPr="00661E21">
        <w:rPr>
          <w:rFonts w:asciiTheme="minorHAnsi" w:hAnsiTheme="minorHAnsi" w:cstheme="minorHAnsi"/>
        </w:rPr>
        <w:t>o</w:t>
      </w:r>
      <w:proofErr w:type="spellEnd"/>
      <w:r w:rsidR="0066011E" w:rsidRPr="00661E21">
        <w:rPr>
          <w:rFonts w:asciiTheme="minorHAnsi" w:hAnsiTheme="minorHAnsi" w:cstheme="minorHAnsi"/>
        </w:rPr>
        <w:t xml:space="preserve"> 1800 035 544.</w:t>
      </w:r>
    </w:p>
    <w:p w14:paraId="644DF5D8" w14:textId="77777777" w:rsidR="0066011E" w:rsidRPr="005C6142" w:rsidRDefault="0066011E" w:rsidP="0066011E">
      <w:pPr>
        <w:numPr>
          <w:ilvl w:val="0"/>
          <w:numId w:val="33"/>
        </w:numPr>
        <w:spacing w:after="0" w:line="360" w:lineRule="atLeast"/>
        <w:ind w:left="380" w:hanging="357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Faatumu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ose</w:t>
      </w:r>
      <w:proofErr w:type="spellEnd"/>
      <w:r w:rsidRPr="00661E21">
        <w:rPr>
          <w:rFonts w:asciiTheme="minorHAnsi" w:eastAsia="Calibri" w:hAnsiTheme="minorHAnsi" w:cstheme="minorHAnsi"/>
        </w:rPr>
        <w:t xml:space="preserve"> </w:t>
      </w:r>
      <w:hyperlink r:id="rId15" w:history="1">
        <w:r w:rsidRPr="005C6142">
          <w:rPr>
            <w:rStyle w:val="Hyperlink"/>
            <w:rFonts w:asciiTheme="minorHAnsi" w:eastAsia="Calibri" w:hAnsiTheme="minorHAnsi" w:cstheme="minorHAnsi"/>
          </w:rPr>
          <w:t>complaint contact form</w:t>
        </w:r>
      </w:hyperlink>
      <w:r w:rsidRPr="005C6142">
        <w:rPr>
          <w:rFonts w:asciiTheme="minorHAnsi" w:eastAsia="Calibri" w:hAnsiTheme="minorHAnsi" w:cstheme="minorHAnsi"/>
        </w:rPr>
        <w:t>.</w:t>
      </w:r>
    </w:p>
    <w:p w14:paraId="1DDD3C02" w14:textId="77777777" w:rsidR="0066011E" w:rsidRPr="00244071" w:rsidRDefault="0066011E" w:rsidP="0066011E">
      <w:pPr>
        <w:spacing w:after="0" w:line="0" w:lineRule="atLeast"/>
        <w:ind w:left="23"/>
        <w:rPr>
          <w:rFonts w:asciiTheme="minorHAnsi" w:hAnsiTheme="minorHAnsi" w:cstheme="minorHAnsi"/>
          <w:color w:val="222222"/>
          <w:sz w:val="16"/>
          <w:szCs w:val="16"/>
        </w:rPr>
      </w:pPr>
    </w:p>
    <w:p w14:paraId="1692A768" w14:textId="77777777" w:rsidR="001526FC" w:rsidRDefault="001526FC" w:rsidP="0066011E">
      <w:pPr>
        <w:spacing w:after="0" w:line="0" w:lineRule="atLeast"/>
        <w:ind w:left="23"/>
        <w:rPr>
          <w:rFonts w:asciiTheme="minorHAnsi" w:hAnsiTheme="minorHAnsi" w:cstheme="minorHAnsi"/>
          <w:color w:val="222222"/>
        </w:rPr>
      </w:pPr>
    </w:p>
    <w:p w14:paraId="42C3BD62" w14:textId="77777777" w:rsidR="001526FC" w:rsidRDefault="001526FC" w:rsidP="0066011E">
      <w:pPr>
        <w:spacing w:after="0" w:line="0" w:lineRule="atLeast"/>
        <w:ind w:left="23"/>
        <w:rPr>
          <w:rFonts w:asciiTheme="minorHAnsi" w:hAnsiTheme="minorHAnsi" w:cstheme="minorHAnsi"/>
          <w:color w:val="222222"/>
        </w:rPr>
      </w:pPr>
    </w:p>
    <w:p w14:paraId="4B53D8B7" w14:textId="2A10CA5C" w:rsidR="0066011E" w:rsidRPr="00C40761" w:rsidRDefault="0066011E" w:rsidP="0066011E">
      <w:pPr>
        <w:spacing w:after="0" w:line="0" w:lineRule="atLeast"/>
        <w:ind w:left="23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color w:val="222222"/>
        </w:rPr>
        <w:t>Afai</w:t>
      </w:r>
      <w:proofErr w:type="spellEnd"/>
      <w:r>
        <w:rPr>
          <w:rFonts w:asciiTheme="minorHAnsi" w:hAnsiTheme="minorHAnsi" w:cstheme="minorHAnsi"/>
          <w:color w:val="222222"/>
        </w:rPr>
        <w:t xml:space="preserve"> o loo e </w:t>
      </w:r>
      <w:proofErr w:type="spellStart"/>
      <w:r>
        <w:rPr>
          <w:rFonts w:asciiTheme="minorHAnsi" w:hAnsiTheme="minorHAnsi" w:cstheme="minorHAnsi"/>
          <w:color w:val="222222"/>
        </w:rPr>
        <w:t>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Ausetalia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Sisifo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222222"/>
        </w:rPr>
        <w:t>ia</w:t>
      </w:r>
      <w:proofErr w:type="spellEnd"/>
      <w:proofErr w:type="gram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faaauau</w:t>
      </w:r>
      <w:proofErr w:type="spellEnd"/>
      <w:r>
        <w:rPr>
          <w:rFonts w:asciiTheme="minorHAnsi" w:hAnsiTheme="minorHAnsi" w:cstheme="minorHAnsi"/>
          <w:color w:val="222222"/>
        </w:rPr>
        <w:t xml:space="preserve"> pea </w:t>
      </w:r>
      <w:proofErr w:type="spellStart"/>
      <w:r>
        <w:rPr>
          <w:rFonts w:asciiTheme="minorHAnsi" w:hAnsiTheme="minorHAnsi" w:cstheme="minorHAnsi"/>
          <w:color w:val="222222"/>
        </w:rPr>
        <w:t>faamolemole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ona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faafesoota’i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hyperlink r:id="rId16" w:history="1">
        <w:r w:rsidRPr="007B773C">
          <w:rPr>
            <w:rStyle w:val="Hyperlink"/>
            <w:rFonts w:asciiTheme="minorHAnsi" w:hAnsiTheme="minorHAnsi" w:cstheme="minorHAnsi"/>
          </w:rPr>
          <w:t>HADSCO</w:t>
        </w:r>
      </w:hyperlink>
      <w:r>
        <w:rPr>
          <w:rFonts w:asciiTheme="minorHAnsi" w:hAnsiTheme="minorHAnsi" w:cstheme="minorHAnsi"/>
          <w:color w:val="222222"/>
        </w:rPr>
        <w:t xml:space="preserve"> e </w:t>
      </w:r>
      <w:proofErr w:type="spellStart"/>
      <w:r>
        <w:rPr>
          <w:rFonts w:asciiTheme="minorHAnsi" w:hAnsiTheme="minorHAnsi" w:cstheme="minorHAnsi"/>
          <w:color w:val="222222"/>
        </w:rPr>
        <w:t>fai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ai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sau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faaseā</w:t>
      </w:r>
      <w:proofErr w:type="spellEnd"/>
      <w:r>
        <w:rPr>
          <w:rFonts w:asciiTheme="minorHAnsi" w:hAnsiTheme="minorHAnsi" w:cstheme="minorHAnsi"/>
          <w:color w:val="222222"/>
        </w:rPr>
        <w:t xml:space="preserve"> se </w:t>
      </w:r>
      <w:proofErr w:type="spellStart"/>
      <w:r>
        <w:rPr>
          <w:rFonts w:asciiTheme="minorHAnsi" w:hAnsiTheme="minorHAnsi" w:cstheme="minorHAnsi"/>
          <w:color w:val="222222"/>
        </w:rPr>
        <w:t>ia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oo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i</w:t>
      </w:r>
      <w:proofErr w:type="spellEnd"/>
      <w:r>
        <w:rPr>
          <w:rFonts w:asciiTheme="minorHAnsi" w:hAnsiTheme="minorHAnsi" w:cstheme="minorHAnsi"/>
          <w:color w:val="222222"/>
        </w:rPr>
        <w:t xml:space="preserve"> le 30 </w:t>
      </w:r>
      <w:proofErr w:type="spellStart"/>
      <w:r w:rsidR="00252CC7">
        <w:rPr>
          <w:rFonts w:ascii="Calibri" w:eastAsia="Calibri" w:hAnsi="Calibri" w:cs="Calibri"/>
          <w:color w:val="222222"/>
        </w:rPr>
        <w:t>Novema</w:t>
      </w:r>
      <w:proofErr w:type="spellEnd"/>
      <w:r w:rsidR="00252CC7">
        <w:rPr>
          <w:rFonts w:ascii="Calibri" w:eastAsia="Calibri" w:hAnsi="Calibri" w:cs="Calibr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2020.</w:t>
      </w:r>
    </w:p>
    <w:p w14:paraId="1B1C8F37" w14:textId="46D175F8" w:rsidR="00D47462" w:rsidRPr="00252CC7" w:rsidRDefault="004A572B" w:rsidP="00917E67">
      <w:pPr>
        <w:spacing w:before="240"/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</w:pPr>
      <w:proofErr w:type="spellStart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Faafeso</w:t>
      </w:r>
      <w:r w:rsidR="002F03A8"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o</w:t>
      </w:r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ta’i</w:t>
      </w:r>
      <w:proofErr w:type="spellEnd"/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m</w:t>
      </w:r>
      <w:r w:rsidR="002F03A8"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a</w:t>
      </w:r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i ma</w:t>
      </w:r>
      <w:r w:rsidR="002F03A8"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t</w:t>
      </w:r>
      <w:r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>ou</w:t>
      </w:r>
      <w:r w:rsidR="002F03A8" w:rsidRPr="00252CC7">
        <w:rPr>
          <w:rFonts w:asciiTheme="minorHAnsi" w:hAnsiTheme="minorHAnsi" w:cstheme="minorHAnsi"/>
          <w:b/>
          <w:color w:val="6A2875"/>
          <w:sz w:val="28"/>
          <w:szCs w:val="28"/>
          <w:lang w:val="fr-FR"/>
        </w:rPr>
        <w:t xml:space="preserve"> </w:t>
      </w:r>
    </w:p>
    <w:p w14:paraId="41DFA168" w14:textId="01ECCF24" w:rsidR="00DA4F16" w:rsidRPr="00252CC7" w:rsidRDefault="004F7B54" w:rsidP="00643E0C">
      <w:pPr>
        <w:spacing w:before="120" w:after="120" w:line="259" w:lineRule="auto"/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252CC7">
        <w:rPr>
          <w:rFonts w:asciiTheme="minorHAnsi" w:hAnsiTheme="minorHAnsi" w:cstheme="minorHAnsi"/>
          <w:b/>
          <w:bCs/>
          <w:color w:val="000000"/>
          <w:lang w:val="fr-FR"/>
        </w:rPr>
        <w:t>V</w:t>
      </w:r>
      <w:r w:rsidR="00DA4F16" w:rsidRPr="00252CC7">
        <w:rPr>
          <w:rFonts w:asciiTheme="minorHAnsi" w:hAnsiTheme="minorHAnsi" w:cstheme="minorHAnsi"/>
          <w:b/>
          <w:bCs/>
          <w:color w:val="000000"/>
          <w:lang w:val="fr-FR"/>
        </w:rPr>
        <w:t>al</w:t>
      </w:r>
      <w:r w:rsidRPr="00252CC7">
        <w:rPr>
          <w:rFonts w:asciiTheme="minorHAnsi" w:hAnsiTheme="minorHAnsi" w:cstheme="minorHAnsi"/>
          <w:b/>
          <w:bCs/>
          <w:color w:val="000000"/>
          <w:lang w:val="fr-FR"/>
        </w:rPr>
        <w:t>aau</w:t>
      </w:r>
      <w:proofErr w:type="spellEnd"/>
      <w:r w:rsidR="00DA4F16" w:rsidRPr="00252CC7">
        <w:rPr>
          <w:rFonts w:asciiTheme="minorHAnsi" w:hAnsiTheme="minorHAnsi" w:cstheme="minorHAnsi"/>
          <w:b/>
          <w:bCs/>
          <w:color w:val="000000"/>
          <w:lang w:val="fr-FR"/>
        </w:rPr>
        <w:t xml:space="preserve">: </w:t>
      </w:r>
      <w:r w:rsidR="00DA4F16" w:rsidRPr="00252CC7">
        <w:rPr>
          <w:rFonts w:asciiTheme="minorHAnsi" w:hAnsiTheme="minorHAnsi" w:cstheme="minorHAnsi"/>
          <w:bCs/>
          <w:color w:val="000000"/>
          <w:lang w:val="fr-FR"/>
        </w:rPr>
        <w:t>1800 035 544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> (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valaau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e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leai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se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totogi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mai l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e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telefoni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o le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fale</w:t>
      </w:r>
      <w:proofErr w:type="spellEnd"/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). </w:t>
      </w:r>
      <w:r w:rsidRPr="00252CC7">
        <w:rPr>
          <w:rFonts w:asciiTheme="minorHAnsi" w:hAnsiTheme="minorHAnsi" w:cstheme="minorHAnsi"/>
          <w:color w:val="000000"/>
          <w:lang w:val="fr-FR"/>
        </w:rPr>
        <w:t xml:space="preserve">E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tatala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le matou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ofisa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tutotonu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m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>o</w:t>
      </w:r>
      <w:r w:rsidRPr="00252CC7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fesoota’iga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i le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 9</w:t>
      </w:r>
      <w:r w:rsidR="00EB77D1" w:rsidRPr="00252CC7">
        <w:rPr>
          <w:rFonts w:asciiTheme="minorHAnsi" w:hAnsiTheme="minorHAnsi" w:cstheme="minorHAnsi"/>
          <w:color w:val="000000"/>
          <w:lang w:val="fr-FR"/>
        </w:rPr>
        <w:t>.00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am </w:t>
      </w:r>
      <w:r w:rsidRPr="00252CC7">
        <w:rPr>
          <w:rFonts w:asciiTheme="minorHAnsi" w:hAnsiTheme="minorHAnsi" w:cstheme="minorHAnsi"/>
          <w:color w:val="000000"/>
          <w:lang w:val="fr-FR"/>
        </w:rPr>
        <w:t>i le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 4.30pm i </w:t>
      </w:r>
      <w:r w:rsidRPr="00252CC7">
        <w:rPr>
          <w:rFonts w:asciiTheme="minorHAnsi" w:hAnsiTheme="minorHAnsi" w:cstheme="minorHAnsi"/>
          <w:color w:val="000000"/>
          <w:lang w:val="fr-FR"/>
        </w:rPr>
        <w:t>l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e NT, 9.00am </w:t>
      </w:r>
      <w:r w:rsidRPr="00252CC7">
        <w:rPr>
          <w:rFonts w:asciiTheme="minorHAnsi" w:hAnsiTheme="minorHAnsi" w:cstheme="minorHAnsi"/>
          <w:color w:val="000000"/>
          <w:lang w:val="fr-FR"/>
        </w:rPr>
        <w:t>i le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 5.00pm i </w:t>
      </w:r>
      <w:r w:rsidRPr="00252CC7">
        <w:rPr>
          <w:rFonts w:asciiTheme="minorHAnsi" w:hAnsiTheme="minorHAnsi" w:cstheme="minorHAnsi"/>
          <w:color w:val="000000"/>
          <w:lang w:val="fr-FR"/>
        </w:rPr>
        <w:t>l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e ACT, NSW, QLD, SA, TAS and VIC </w:t>
      </w:r>
      <w:r w:rsidRPr="00252CC7">
        <w:rPr>
          <w:rFonts w:asciiTheme="minorHAnsi" w:hAnsiTheme="minorHAnsi" w:cstheme="minorHAnsi"/>
          <w:color w:val="000000"/>
          <w:lang w:val="fr-FR"/>
        </w:rPr>
        <w:t xml:space="preserve">Aso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Gafua</w:t>
      </w:r>
      <w:proofErr w:type="spellEnd"/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252CC7">
        <w:rPr>
          <w:rFonts w:asciiTheme="minorHAnsi" w:hAnsiTheme="minorHAnsi" w:cstheme="minorHAnsi"/>
          <w:color w:val="000000"/>
          <w:lang w:val="fr-FR"/>
        </w:rPr>
        <w:t>i le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 </w:t>
      </w:r>
      <w:r w:rsidRPr="00252CC7">
        <w:rPr>
          <w:rFonts w:asciiTheme="minorHAnsi" w:hAnsiTheme="minorHAnsi" w:cstheme="minorHAnsi"/>
          <w:color w:val="000000"/>
          <w:lang w:val="fr-FR"/>
        </w:rPr>
        <w:t xml:space="preserve">Aso </w:t>
      </w:r>
      <w:proofErr w:type="spellStart"/>
      <w:r w:rsidR="00DA4F16" w:rsidRPr="00252CC7">
        <w:rPr>
          <w:rFonts w:asciiTheme="minorHAnsi" w:hAnsiTheme="minorHAnsi" w:cstheme="minorHAnsi"/>
          <w:color w:val="000000"/>
          <w:lang w:val="fr-FR"/>
        </w:rPr>
        <w:t>F</w:t>
      </w:r>
      <w:r w:rsidRPr="00252CC7">
        <w:rPr>
          <w:rFonts w:asciiTheme="minorHAnsi" w:hAnsiTheme="minorHAnsi" w:cstheme="minorHAnsi"/>
          <w:color w:val="000000"/>
          <w:lang w:val="fr-FR"/>
        </w:rPr>
        <w:t>a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>r</w:t>
      </w:r>
      <w:r w:rsidRPr="00252CC7">
        <w:rPr>
          <w:rFonts w:asciiTheme="minorHAnsi" w:hAnsiTheme="minorHAnsi" w:cstheme="minorHAnsi"/>
          <w:color w:val="000000"/>
          <w:lang w:val="fr-FR"/>
        </w:rPr>
        <w:t>a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>i</w:t>
      </w:r>
      <w:r w:rsidRPr="00252CC7">
        <w:rPr>
          <w:rFonts w:asciiTheme="minorHAnsi" w:hAnsiTheme="minorHAnsi" w:cstheme="minorHAnsi"/>
          <w:color w:val="000000"/>
          <w:lang w:val="fr-FR"/>
        </w:rPr>
        <w:t>le</w:t>
      </w:r>
      <w:proofErr w:type="spellEnd"/>
      <w:r w:rsidR="00DA4F16" w:rsidRPr="00252CC7">
        <w:rPr>
          <w:rFonts w:asciiTheme="minorHAnsi" w:hAnsiTheme="minorHAnsi" w:cstheme="minorHAnsi"/>
          <w:color w:val="000000"/>
          <w:lang w:val="fr-FR"/>
        </w:rPr>
        <w:t>, e</w:t>
      </w:r>
      <w:r w:rsidRPr="00252CC7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lē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aofia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a</w:t>
      </w:r>
      <w:r w:rsidR="00DA4F16" w:rsidRPr="00252CC7">
        <w:rPr>
          <w:rFonts w:asciiTheme="minorHAnsi" w:hAnsiTheme="minorHAnsi" w:cstheme="minorHAnsi"/>
          <w:color w:val="000000"/>
          <w:lang w:val="fr-FR"/>
        </w:rPr>
        <w:t xml:space="preserve">i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aso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malōlō</w:t>
      </w:r>
      <w:proofErr w:type="spellEnd"/>
      <w:r w:rsidRPr="00252CC7">
        <w:rPr>
          <w:rFonts w:asciiTheme="minorHAnsi" w:hAnsiTheme="minorHAnsi" w:cstheme="minorHAnsi"/>
          <w:color w:val="000000"/>
          <w:lang w:val="fr-FR"/>
        </w:rPr>
        <w:t xml:space="preserve"> </w:t>
      </w:r>
      <w:proofErr w:type="spellStart"/>
      <w:r w:rsidRPr="00252CC7">
        <w:rPr>
          <w:rFonts w:asciiTheme="minorHAnsi" w:hAnsiTheme="minorHAnsi" w:cstheme="minorHAnsi"/>
          <w:color w:val="000000"/>
          <w:lang w:val="fr-FR"/>
        </w:rPr>
        <w:t>faalemalō</w:t>
      </w:r>
      <w:proofErr w:type="spellEnd"/>
      <w:r w:rsidR="00DA4F16" w:rsidRPr="00252CC7">
        <w:rPr>
          <w:rFonts w:asciiTheme="minorHAnsi" w:hAnsiTheme="minorHAnsi" w:cstheme="minorHAnsi"/>
          <w:color w:val="000000"/>
          <w:lang w:val="fr-FR"/>
        </w:rPr>
        <w:t>.</w:t>
      </w:r>
    </w:p>
    <w:p w14:paraId="31AEEAE7" w14:textId="5283FFFF" w:rsidR="002F03A8" w:rsidRPr="00252CC7" w:rsidRDefault="004F7B54" w:rsidP="00643E0C">
      <w:pPr>
        <w:spacing w:before="120" w:after="120" w:line="259" w:lineRule="auto"/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252CC7">
        <w:rPr>
          <w:rFonts w:asciiTheme="minorHAnsi" w:hAnsiTheme="minorHAnsi" w:cstheme="minorHAnsi"/>
          <w:b/>
          <w:bCs/>
          <w:color w:val="000000"/>
          <w:lang w:val="fr-FR"/>
        </w:rPr>
        <w:t>I</w:t>
      </w:r>
      <w:r w:rsidR="002F03A8" w:rsidRPr="00252CC7">
        <w:rPr>
          <w:rFonts w:asciiTheme="minorHAnsi" w:hAnsiTheme="minorHAnsi" w:cstheme="minorHAnsi"/>
          <w:b/>
          <w:bCs/>
          <w:color w:val="000000"/>
          <w:lang w:val="fr-FR"/>
        </w:rPr>
        <w:t>m</w:t>
      </w:r>
      <w:r w:rsidRPr="00252CC7">
        <w:rPr>
          <w:rFonts w:asciiTheme="minorHAnsi" w:hAnsiTheme="minorHAnsi" w:cstheme="minorHAnsi"/>
          <w:b/>
          <w:bCs/>
          <w:color w:val="000000"/>
          <w:lang w:val="fr-FR"/>
        </w:rPr>
        <w:t>e</w:t>
      </w:r>
      <w:r w:rsidR="002F03A8" w:rsidRPr="00252CC7">
        <w:rPr>
          <w:rFonts w:asciiTheme="minorHAnsi" w:hAnsiTheme="minorHAnsi" w:cstheme="minorHAnsi"/>
          <w:b/>
          <w:bCs/>
          <w:color w:val="000000"/>
          <w:lang w:val="fr-FR"/>
        </w:rPr>
        <w:t>l</w:t>
      </w:r>
      <w:r w:rsidRPr="00252CC7">
        <w:rPr>
          <w:rFonts w:asciiTheme="minorHAnsi" w:hAnsiTheme="minorHAnsi" w:cstheme="minorHAnsi"/>
          <w:b/>
          <w:bCs/>
          <w:color w:val="000000"/>
          <w:lang w:val="fr-FR"/>
        </w:rPr>
        <w:t>i</w:t>
      </w:r>
      <w:proofErr w:type="spellEnd"/>
      <w:r w:rsidR="002F03A8" w:rsidRPr="00252CC7">
        <w:rPr>
          <w:rFonts w:asciiTheme="minorHAnsi" w:hAnsiTheme="minorHAnsi" w:cstheme="minorHAnsi"/>
          <w:b/>
          <w:bCs/>
          <w:color w:val="000000"/>
          <w:lang w:val="fr-FR"/>
        </w:rPr>
        <w:t xml:space="preserve">: </w:t>
      </w:r>
      <w:r w:rsidR="00E1468C">
        <w:fldChar w:fldCharType="begin"/>
      </w:r>
      <w:r w:rsidR="00E1468C" w:rsidRPr="00E1468C">
        <w:rPr>
          <w:lang w:val="fr-FR"/>
        </w:rPr>
        <w:instrText xml:space="preserve"> HYPERLINK "mailto:contactcentre@ndiscommission.gov.au" </w:instrText>
      </w:r>
      <w:r w:rsidR="00E1468C">
        <w:fldChar w:fldCharType="separate"/>
      </w:r>
      <w:r w:rsidR="00C21CF4" w:rsidRPr="00252CC7">
        <w:rPr>
          <w:rStyle w:val="Hyperlink"/>
          <w:rFonts w:asciiTheme="minorHAnsi" w:hAnsiTheme="minorHAnsi" w:cstheme="minorHAnsi"/>
          <w:bCs/>
          <w:lang w:val="fr-FR"/>
        </w:rPr>
        <w:t>contactcentre@ndiscommission.gov.au</w:t>
      </w:r>
      <w:r w:rsidR="00E1468C">
        <w:rPr>
          <w:rStyle w:val="Hyperlink"/>
          <w:rFonts w:asciiTheme="minorHAnsi" w:hAnsiTheme="minorHAnsi" w:cstheme="minorHAnsi"/>
          <w:bCs/>
          <w:lang w:val="fr-FR"/>
        </w:rPr>
        <w:fldChar w:fldCharType="end"/>
      </w:r>
    </w:p>
    <w:p w14:paraId="55250B52" w14:textId="00D37481" w:rsidR="00E96C31" w:rsidRPr="00252CC7" w:rsidRDefault="004F7B54" w:rsidP="00643E0C">
      <w:pPr>
        <w:spacing w:before="120" w:after="120" w:line="259" w:lineRule="auto"/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252CC7">
        <w:rPr>
          <w:rFonts w:asciiTheme="minorHAnsi" w:hAnsiTheme="minorHAnsi" w:cstheme="minorHAnsi"/>
          <w:b/>
          <w:color w:val="000000"/>
          <w:lang w:val="fr-FR"/>
        </w:rPr>
        <w:t>U</w:t>
      </w:r>
      <w:r w:rsidR="00DA4F16" w:rsidRPr="00252CC7">
        <w:rPr>
          <w:rFonts w:asciiTheme="minorHAnsi" w:hAnsiTheme="minorHAnsi" w:cstheme="minorHAnsi"/>
          <w:b/>
          <w:color w:val="000000"/>
          <w:lang w:val="fr-FR"/>
        </w:rPr>
        <w:t>e</w:t>
      </w:r>
      <w:r w:rsidRPr="00252CC7">
        <w:rPr>
          <w:rFonts w:asciiTheme="minorHAnsi" w:hAnsiTheme="minorHAnsi" w:cstheme="minorHAnsi"/>
          <w:b/>
          <w:color w:val="000000"/>
          <w:lang w:val="fr-FR"/>
        </w:rPr>
        <w:t>pe</w:t>
      </w:r>
      <w:r w:rsidR="00DA4F16" w:rsidRPr="00252CC7">
        <w:rPr>
          <w:rFonts w:asciiTheme="minorHAnsi" w:hAnsiTheme="minorHAnsi" w:cstheme="minorHAnsi"/>
          <w:b/>
          <w:color w:val="000000"/>
          <w:lang w:val="fr-FR"/>
        </w:rPr>
        <w:t>s</w:t>
      </w:r>
      <w:r w:rsidRPr="00252CC7">
        <w:rPr>
          <w:rFonts w:asciiTheme="minorHAnsi" w:hAnsiTheme="minorHAnsi" w:cstheme="minorHAnsi"/>
          <w:b/>
          <w:color w:val="000000"/>
          <w:lang w:val="fr-FR"/>
        </w:rPr>
        <w:t>a</w:t>
      </w:r>
      <w:r w:rsidR="00DA4F16" w:rsidRPr="00252CC7">
        <w:rPr>
          <w:rFonts w:asciiTheme="minorHAnsi" w:hAnsiTheme="minorHAnsi" w:cstheme="minorHAnsi"/>
          <w:b/>
          <w:color w:val="000000"/>
          <w:lang w:val="fr-FR"/>
        </w:rPr>
        <w:t>ite</w:t>
      </w:r>
      <w:proofErr w:type="spellEnd"/>
      <w:r w:rsidR="00DA4F16" w:rsidRPr="00252CC7">
        <w:rPr>
          <w:rFonts w:asciiTheme="minorHAnsi" w:hAnsiTheme="minorHAnsi" w:cstheme="minorHAnsi"/>
          <w:b/>
          <w:color w:val="000000"/>
          <w:lang w:val="fr-FR"/>
        </w:rPr>
        <w:t>:</w:t>
      </w:r>
      <w:r w:rsidR="00E96C31" w:rsidRPr="00252CC7">
        <w:rPr>
          <w:rFonts w:asciiTheme="minorHAnsi" w:hAnsiTheme="minorHAnsi" w:cstheme="minorHAnsi"/>
          <w:color w:val="000000"/>
          <w:lang w:val="fr-FR"/>
        </w:rPr>
        <w:t xml:space="preserve"> </w:t>
      </w:r>
      <w:hyperlink r:id="rId17" w:history="1">
        <w:r w:rsidR="002F03A8" w:rsidRPr="00252CC7">
          <w:rPr>
            <w:rStyle w:val="Hyperlink"/>
            <w:rFonts w:asciiTheme="minorHAnsi" w:hAnsiTheme="minorHAnsi" w:cstheme="minorHAnsi"/>
            <w:lang w:val="fr-FR"/>
          </w:rPr>
          <w:t>www.ndiscommission.gov.au</w:t>
        </w:r>
      </w:hyperlink>
    </w:p>
    <w:sectPr w:rsidR="00E96C31" w:rsidRPr="00252CC7" w:rsidSect="00917E67">
      <w:headerReference w:type="default" r:id="rId18"/>
      <w:footerReference w:type="default" r:id="rId19"/>
      <w:pgSz w:w="11906" w:h="16838"/>
      <w:pgMar w:top="1701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6134" w14:textId="77777777" w:rsidR="00BA3D7E" w:rsidRDefault="00BA3D7E" w:rsidP="00B04ED8">
      <w:pPr>
        <w:spacing w:after="0" w:line="240" w:lineRule="auto"/>
      </w:pPr>
      <w:r>
        <w:separator/>
      </w:r>
    </w:p>
  </w:endnote>
  <w:endnote w:type="continuationSeparator" w:id="0">
    <w:p w14:paraId="10890790" w14:textId="77777777" w:rsidR="00BA3D7E" w:rsidRDefault="00BA3D7E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7159A507" w:rsidR="001B3025" w:rsidRPr="00DE62C3" w:rsidRDefault="001B3025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F810C" w14:textId="77777777" w:rsidR="00BA3D7E" w:rsidRDefault="00BA3D7E" w:rsidP="00B04ED8">
      <w:pPr>
        <w:spacing w:after="0" w:line="240" w:lineRule="auto"/>
      </w:pPr>
      <w:r>
        <w:separator/>
      </w:r>
    </w:p>
  </w:footnote>
  <w:footnote w:type="continuationSeparator" w:id="0">
    <w:p w14:paraId="6857BA51" w14:textId="77777777" w:rsidR="00BA3D7E" w:rsidRDefault="00BA3D7E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1B3025" w:rsidRDefault="001B3025">
    <w:pPr>
      <w:pStyle w:val="Header"/>
    </w:pPr>
    <w:r>
      <w:rPr>
        <w:noProof/>
        <w:lang w:eastAsia="en-AU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D5761EA"/>
    <w:multiLevelType w:val="hybridMultilevel"/>
    <w:tmpl w:val="4F9C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9C1DA8"/>
    <w:multiLevelType w:val="hybridMultilevel"/>
    <w:tmpl w:val="87B0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20403D2"/>
    <w:multiLevelType w:val="hybridMultilevel"/>
    <w:tmpl w:val="6A66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56429"/>
    <w:multiLevelType w:val="multilevel"/>
    <w:tmpl w:val="01D4A0C8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b w:val="0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1362" w:hanging="369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4" w15:restartNumberingAfterBreak="0">
    <w:nsid w:val="6ECC471C"/>
    <w:multiLevelType w:val="hybridMultilevel"/>
    <w:tmpl w:val="32E0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781D09"/>
    <w:multiLevelType w:val="hybridMultilevel"/>
    <w:tmpl w:val="4910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1F2F54"/>
    <w:multiLevelType w:val="hybridMultilevel"/>
    <w:tmpl w:val="CFAA4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30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11"/>
  </w:num>
  <w:num w:numId="10">
    <w:abstractNumId w:val="9"/>
  </w:num>
  <w:num w:numId="11">
    <w:abstractNumId w:val="1"/>
  </w:num>
  <w:num w:numId="12">
    <w:abstractNumId w:val="35"/>
  </w:num>
  <w:num w:numId="13">
    <w:abstractNumId w:val="27"/>
  </w:num>
  <w:num w:numId="14">
    <w:abstractNumId w:val="0"/>
  </w:num>
  <w:num w:numId="15">
    <w:abstractNumId w:val="28"/>
  </w:num>
  <w:num w:numId="16">
    <w:abstractNumId w:val="10"/>
  </w:num>
  <w:num w:numId="17">
    <w:abstractNumId w:val="3"/>
  </w:num>
  <w:num w:numId="18">
    <w:abstractNumId w:val="34"/>
  </w:num>
  <w:num w:numId="19">
    <w:abstractNumId w:val="17"/>
  </w:num>
  <w:num w:numId="20">
    <w:abstractNumId w:val="14"/>
  </w:num>
  <w:num w:numId="21">
    <w:abstractNumId w:val="20"/>
  </w:num>
  <w:num w:numId="22">
    <w:abstractNumId w:val="8"/>
  </w:num>
  <w:num w:numId="23">
    <w:abstractNumId w:val="32"/>
  </w:num>
  <w:num w:numId="24">
    <w:abstractNumId w:val="26"/>
  </w:num>
  <w:num w:numId="25">
    <w:abstractNumId w:val="18"/>
  </w:num>
  <w:num w:numId="26">
    <w:abstractNumId w:val="13"/>
  </w:num>
  <w:num w:numId="27">
    <w:abstractNumId w:val="31"/>
  </w:num>
  <w:num w:numId="28">
    <w:abstractNumId w:val="33"/>
  </w:num>
  <w:num w:numId="29">
    <w:abstractNumId w:val="2"/>
  </w:num>
  <w:num w:numId="30">
    <w:abstractNumId w:val="5"/>
  </w:num>
  <w:num w:numId="31">
    <w:abstractNumId w:val="19"/>
  </w:num>
  <w:num w:numId="32">
    <w:abstractNumId w:val="24"/>
  </w:num>
  <w:num w:numId="33">
    <w:abstractNumId w:val="7"/>
  </w:num>
  <w:num w:numId="34">
    <w:abstractNumId w:val="22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152F0"/>
    <w:rsid w:val="00055BDD"/>
    <w:rsid w:val="0008265F"/>
    <w:rsid w:val="000A28F2"/>
    <w:rsid w:val="000C063A"/>
    <w:rsid w:val="000C6D3A"/>
    <w:rsid w:val="000E4A42"/>
    <w:rsid w:val="000F1C30"/>
    <w:rsid w:val="00101391"/>
    <w:rsid w:val="00110AC5"/>
    <w:rsid w:val="00115327"/>
    <w:rsid w:val="001207F0"/>
    <w:rsid w:val="001526FC"/>
    <w:rsid w:val="00181A23"/>
    <w:rsid w:val="001835A1"/>
    <w:rsid w:val="00194BFC"/>
    <w:rsid w:val="001A259C"/>
    <w:rsid w:val="001B3025"/>
    <w:rsid w:val="001B39E9"/>
    <w:rsid w:val="001C0891"/>
    <w:rsid w:val="001C639F"/>
    <w:rsid w:val="001D2E56"/>
    <w:rsid w:val="001E630D"/>
    <w:rsid w:val="001F7000"/>
    <w:rsid w:val="001F7ABF"/>
    <w:rsid w:val="0021221A"/>
    <w:rsid w:val="00231570"/>
    <w:rsid w:val="00235332"/>
    <w:rsid w:val="002427B6"/>
    <w:rsid w:val="00252CC7"/>
    <w:rsid w:val="002611EF"/>
    <w:rsid w:val="00265FC1"/>
    <w:rsid w:val="00266605"/>
    <w:rsid w:val="00282BDA"/>
    <w:rsid w:val="00283AC6"/>
    <w:rsid w:val="00284DC9"/>
    <w:rsid w:val="00296A45"/>
    <w:rsid w:val="002A219F"/>
    <w:rsid w:val="002A38B0"/>
    <w:rsid w:val="002C24B2"/>
    <w:rsid w:val="002C4E1E"/>
    <w:rsid w:val="002D2980"/>
    <w:rsid w:val="002F03A8"/>
    <w:rsid w:val="00300B7B"/>
    <w:rsid w:val="0033081D"/>
    <w:rsid w:val="003411DD"/>
    <w:rsid w:val="0036742E"/>
    <w:rsid w:val="00380368"/>
    <w:rsid w:val="003B1BB4"/>
    <w:rsid w:val="003B1E03"/>
    <w:rsid w:val="003B2BB8"/>
    <w:rsid w:val="003C24A6"/>
    <w:rsid w:val="003D34FF"/>
    <w:rsid w:val="003F1778"/>
    <w:rsid w:val="003F2AAB"/>
    <w:rsid w:val="004059F4"/>
    <w:rsid w:val="00410F9E"/>
    <w:rsid w:val="00436ECA"/>
    <w:rsid w:val="00445238"/>
    <w:rsid w:val="004736DB"/>
    <w:rsid w:val="0048267B"/>
    <w:rsid w:val="004A572B"/>
    <w:rsid w:val="004B44D2"/>
    <w:rsid w:val="004B54CA"/>
    <w:rsid w:val="004C15D5"/>
    <w:rsid w:val="004D3F48"/>
    <w:rsid w:val="004E5CBF"/>
    <w:rsid w:val="004F7B54"/>
    <w:rsid w:val="005076F7"/>
    <w:rsid w:val="00521E87"/>
    <w:rsid w:val="0052441C"/>
    <w:rsid w:val="00543386"/>
    <w:rsid w:val="00544303"/>
    <w:rsid w:val="005448A1"/>
    <w:rsid w:val="00565E9A"/>
    <w:rsid w:val="005731BF"/>
    <w:rsid w:val="005745BA"/>
    <w:rsid w:val="005A333F"/>
    <w:rsid w:val="005A390F"/>
    <w:rsid w:val="005B3EED"/>
    <w:rsid w:val="005C3AA9"/>
    <w:rsid w:val="005F20D0"/>
    <w:rsid w:val="005F620F"/>
    <w:rsid w:val="00604068"/>
    <w:rsid w:val="0060705F"/>
    <w:rsid w:val="00621FC5"/>
    <w:rsid w:val="006222B9"/>
    <w:rsid w:val="0063776E"/>
    <w:rsid w:val="00637B02"/>
    <w:rsid w:val="00641883"/>
    <w:rsid w:val="00643E0C"/>
    <w:rsid w:val="0066011E"/>
    <w:rsid w:val="00667E5B"/>
    <w:rsid w:val="00683A84"/>
    <w:rsid w:val="00684061"/>
    <w:rsid w:val="006850A1"/>
    <w:rsid w:val="0069336B"/>
    <w:rsid w:val="00693F66"/>
    <w:rsid w:val="006952E3"/>
    <w:rsid w:val="006A3D32"/>
    <w:rsid w:val="006A4CE7"/>
    <w:rsid w:val="006B6A77"/>
    <w:rsid w:val="006B6AAF"/>
    <w:rsid w:val="006D141A"/>
    <w:rsid w:val="006E2B6D"/>
    <w:rsid w:val="006F245A"/>
    <w:rsid w:val="006F66B1"/>
    <w:rsid w:val="006F6C59"/>
    <w:rsid w:val="006F7561"/>
    <w:rsid w:val="00701332"/>
    <w:rsid w:val="0070774C"/>
    <w:rsid w:val="00715289"/>
    <w:rsid w:val="007205A1"/>
    <w:rsid w:val="00742A08"/>
    <w:rsid w:val="00751991"/>
    <w:rsid w:val="00755423"/>
    <w:rsid w:val="007578A5"/>
    <w:rsid w:val="00757B98"/>
    <w:rsid w:val="0076176E"/>
    <w:rsid w:val="00785261"/>
    <w:rsid w:val="0079726B"/>
    <w:rsid w:val="007B0256"/>
    <w:rsid w:val="007D0FAF"/>
    <w:rsid w:val="007D59D3"/>
    <w:rsid w:val="007D6C97"/>
    <w:rsid w:val="007E4E2F"/>
    <w:rsid w:val="007E509B"/>
    <w:rsid w:val="00802392"/>
    <w:rsid w:val="00803B00"/>
    <w:rsid w:val="00812056"/>
    <w:rsid w:val="00813C44"/>
    <w:rsid w:val="008155A2"/>
    <w:rsid w:val="0082594F"/>
    <w:rsid w:val="00825DF0"/>
    <w:rsid w:val="00827008"/>
    <w:rsid w:val="0083177B"/>
    <w:rsid w:val="0084063E"/>
    <w:rsid w:val="008502A3"/>
    <w:rsid w:val="00855465"/>
    <w:rsid w:val="00880765"/>
    <w:rsid w:val="00894EF9"/>
    <w:rsid w:val="008A5A46"/>
    <w:rsid w:val="008D47BF"/>
    <w:rsid w:val="008D5498"/>
    <w:rsid w:val="008E2401"/>
    <w:rsid w:val="00900599"/>
    <w:rsid w:val="00902FF8"/>
    <w:rsid w:val="009032F5"/>
    <w:rsid w:val="009117B5"/>
    <w:rsid w:val="00915646"/>
    <w:rsid w:val="00917E67"/>
    <w:rsid w:val="009225F0"/>
    <w:rsid w:val="0093462C"/>
    <w:rsid w:val="00934B27"/>
    <w:rsid w:val="00937534"/>
    <w:rsid w:val="00941CCE"/>
    <w:rsid w:val="00945560"/>
    <w:rsid w:val="00952955"/>
    <w:rsid w:val="00953795"/>
    <w:rsid w:val="00974189"/>
    <w:rsid w:val="00990D43"/>
    <w:rsid w:val="00991524"/>
    <w:rsid w:val="009C6C4C"/>
    <w:rsid w:val="009C7C43"/>
    <w:rsid w:val="00A02AE5"/>
    <w:rsid w:val="00A04DCB"/>
    <w:rsid w:val="00A1671E"/>
    <w:rsid w:val="00A31C83"/>
    <w:rsid w:val="00A332D2"/>
    <w:rsid w:val="00A54DE8"/>
    <w:rsid w:val="00A562DD"/>
    <w:rsid w:val="00A73983"/>
    <w:rsid w:val="00A83247"/>
    <w:rsid w:val="00AE75F6"/>
    <w:rsid w:val="00AF3ECE"/>
    <w:rsid w:val="00B04ED8"/>
    <w:rsid w:val="00B2339D"/>
    <w:rsid w:val="00B41269"/>
    <w:rsid w:val="00B4261D"/>
    <w:rsid w:val="00B80F37"/>
    <w:rsid w:val="00B91E3E"/>
    <w:rsid w:val="00BA2DB9"/>
    <w:rsid w:val="00BA3D7E"/>
    <w:rsid w:val="00BD643F"/>
    <w:rsid w:val="00BE7148"/>
    <w:rsid w:val="00C078E5"/>
    <w:rsid w:val="00C13C95"/>
    <w:rsid w:val="00C211EE"/>
    <w:rsid w:val="00C2156B"/>
    <w:rsid w:val="00C21601"/>
    <w:rsid w:val="00C21CF4"/>
    <w:rsid w:val="00C2288F"/>
    <w:rsid w:val="00C33A07"/>
    <w:rsid w:val="00C542CA"/>
    <w:rsid w:val="00C831F8"/>
    <w:rsid w:val="00C83D74"/>
    <w:rsid w:val="00C84DD7"/>
    <w:rsid w:val="00C968B0"/>
    <w:rsid w:val="00CA3662"/>
    <w:rsid w:val="00CB5863"/>
    <w:rsid w:val="00CC03B9"/>
    <w:rsid w:val="00CC51C4"/>
    <w:rsid w:val="00CD4950"/>
    <w:rsid w:val="00CD4CD8"/>
    <w:rsid w:val="00CF5117"/>
    <w:rsid w:val="00D15879"/>
    <w:rsid w:val="00D215A0"/>
    <w:rsid w:val="00D3258C"/>
    <w:rsid w:val="00D4700B"/>
    <w:rsid w:val="00D47462"/>
    <w:rsid w:val="00D57525"/>
    <w:rsid w:val="00D632EF"/>
    <w:rsid w:val="00D65CFA"/>
    <w:rsid w:val="00D836E6"/>
    <w:rsid w:val="00D876FC"/>
    <w:rsid w:val="00D9679D"/>
    <w:rsid w:val="00DA243A"/>
    <w:rsid w:val="00DA4F16"/>
    <w:rsid w:val="00DC6F33"/>
    <w:rsid w:val="00DD0FCB"/>
    <w:rsid w:val="00DD5E9F"/>
    <w:rsid w:val="00DE0FE5"/>
    <w:rsid w:val="00DE1B2D"/>
    <w:rsid w:val="00DE1EF3"/>
    <w:rsid w:val="00DE62C3"/>
    <w:rsid w:val="00DF3156"/>
    <w:rsid w:val="00DF32A6"/>
    <w:rsid w:val="00DF32D5"/>
    <w:rsid w:val="00E1468C"/>
    <w:rsid w:val="00E15A2C"/>
    <w:rsid w:val="00E25847"/>
    <w:rsid w:val="00E2731E"/>
    <w:rsid w:val="00E273E4"/>
    <w:rsid w:val="00E5135F"/>
    <w:rsid w:val="00E702F2"/>
    <w:rsid w:val="00E753FA"/>
    <w:rsid w:val="00E75703"/>
    <w:rsid w:val="00E82D86"/>
    <w:rsid w:val="00E9550B"/>
    <w:rsid w:val="00E96C31"/>
    <w:rsid w:val="00E9799D"/>
    <w:rsid w:val="00EB6B96"/>
    <w:rsid w:val="00EB77D1"/>
    <w:rsid w:val="00EE4024"/>
    <w:rsid w:val="00EE5980"/>
    <w:rsid w:val="00EF080A"/>
    <w:rsid w:val="00F30AFE"/>
    <w:rsid w:val="00F37815"/>
    <w:rsid w:val="00FA5086"/>
    <w:rsid w:val="00FC36A6"/>
    <w:rsid w:val="00FD128A"/>
    <w:rsid w:val="00FE19D9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styleId="ListNumber">
    <w:name w:val="List Number"/>
    <w:aliases w:val="A List for Marty"/>
    <w:basedOn w:val="Normal"/>
    <w:uiPriority w:val="99"/>
    <w:rsid w:val="0066011E"/>
    <w:pPr>
      <w:numPr>
        <w:numId w:val="36"/>
      </w:numPr>
    </w:pPr>
    <w:rPr>
      <w:rFonts w:eastAsia="Calibri" w:cs="Times New Roman"/>
    </w:rPr>
  </w:style>
  <w:style w:type="paragraph" w:styleId="ListNumber2">
    <w:name w:val="List Number 2"/>
    <w:basedOn w:val="Normal"/>
    <w:uiPriority w:val="99"/>
    <w:rsid w:val="0066011E"/>
    <w:pPr>
      <w:numPr>
        <w:ilvl w:val="1"/>
        <w:numId w:val="36"/>
      </w:numPr>
    </w:pPr>
    <w:rPr>
      <w:rFonts w:eastAsia="Calibri" w:cs="Times New Roman"/>
    </w:rPr>
  </w:style>
  <w:style w:type="paragraph" w:styleId="ListNumber3">
    <w:name w:val="List Number 3"/>
    <w:basedOn w:val="Normal"/>
    <w:uiPriority w:val="99"/>
    <w:rsid w:val="0066011E"/>
    <w:pPr>
      <w:numPr>
        <w:ilvl w:val="2"/>
        <w:numId w:val="36"/>
      </w:numPr>
    </w:pPr>
    <w:rPr>
      <w:rFonts w:eastAsia="Calibri" w:cs="Times New Roman"/>
    </w:rPr>
  </w:style>
  <w:style w:type="paragraph" w:styleId="ListNumber4">
    <w:name w:val="List Number 4"/>
    <w:basedOn w:val="Normal"/>
    <w:uiPriority w:val="99"/>
    <w:rsid w:val="0066011E"/>
    <w:pPr>
      <w:numPr>
        <w:ilvl w:val="3"/>
        <w:numId w:val="36"/>
      </w:numPr>
    </w:pPr>
    <w:rPr>
      <w:rFonts w:eastAsia="Calibri" w:cs="Times New Roman"/>
    </w:rPr>
  </w:style>
  <w:style w:type="paragraph" w:styleId="ListNumber5">
    <w:name w:val="List Number 5"/>
    <w:basedOn w:val="Normal"/>
    <w:uiPriority w:val="99"/>
    <w:rsid w:val="0066011E"/>
    <w:pPr>
      <w:numPr>
        <w:ilvl w:val="4"/>
        <w:numId w:val="36"/>
      </w:numPr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vid-19training.gov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uZwTTyqNn4&amp;feature=youtu.be" TargetMode="External"/><Relationship Id="rId17" Type="http://schemas.openxmlformats.org/officeDocument/2006/relationships/hyperlink" Target="http://www.ndiscommission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adsco.wa.gov.au/hom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document/1996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business.gov.au/smartforms/servlet/SmartForm.html?formCode=PRD00-OCF" TargetMode="External"/><Relationship Id="rId10" Type="http://schemas.openxmlformats.org/officeDocument/2006/relationships/hyperlink" Target="https://www.ndiscommission.gov.au/document/1976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mmunications.gov.au/what-we-do/phone/services-people-disability/accesshub/national-relay-ser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B8633-5653-4F05-AAA4-E75BF409F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D49FF-8D34-415B-9E21-4FDCBBDA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1D746-168D-4BEE-A864-1541BB52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2020-05-06T02:35:00Z</dcterms:created>
  <dcterms:modified xsi:type="dcterms:W3CDTF">2020-07-30T03:28:00Z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