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28B0" w14:textId="49657C9C" w:rsidR="00367BDA" w:rsidRPr="00367BDA" w:rsidRDefault="007F2801" w:rsidP="00367BDA">
      <w:pPr>
        <w:spacing w:after="120"/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</w:pPr>
      <w:r w:rsidRPr="00367BDA"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  <w:t>कोरोनावायरस</w:t>
      </w:r>
      <w:r w:rsidRPr="00367BDA">
        <w:rPr>
          <w:rFonts w:asciiTheme="minorHAnsi" w:eastAsiaTheme="majorEastAsia" w:hAnsiTheme="minorHAnsi" w:cstheme="minorHAnsi"/>
          <w:b/>
          <w:bCs/>
          <w:color w:val="6A2875"/>
          <w:sz w:val="40"/>
          <w:szCs w:val="40"/>
        </w:rPr>
        <w:t xml:space="preserve"> (COVID-19): </w:t>
      </w:r>
      <w:r w:rsidRPr="00367BDA"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  <w:t>एन</w:t>
      </w:r>
      <w:r w:rsidRPr="00367BDA">
        <w:rPr>
          <w:rFonts w:asciiTheme="minorHAnsi" w:eastAsiaTheme="majorEastAsia" w:hAnsiTheme="minorHAnsi" w:cstheme="minorHAnsi"/>
          <w:b/>
          <w:bCs/>
          <w:color w:val="6A2875"/>
          <w:sz w:val="40"/>
          <w:szCs w:val="40"/>
        </w:rPr>
        <w:t xml:space="preserve"> </w:t>
      </w:r>
      <w:r w:rsidRPr="00367BDA"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  <w:t>डी</w:t>
      </w:r>
      <w:r w:rsidRPr="00367BDA">
        <w:rPr>
          <w:rFonts w:asciiTheme="minorHAnsi" w:eastAsiaTheme="majorEastAsia" w:hAnsiTheme="minorHAnsi" w:cstheme="minorHAnsi"/>
          <w:b/>
          <w:bCs/>
          <w:color w:val="6A2875"/>
          <w:sz w:val="40"/>
          <w:szCs w:val="40"/>
        </w:rPr>
        <w:t xml:space="preserve"> </w:t>
      </w:r>
      <w:r w:rsidRPr="00367BDA"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  <w:t>आई</w:t>
      </w:r>
      <w:r w:rsidRPr="00367BDA">
        <w:rPr>
          <w:rFonts w:asciiTheme="minorHAnsi" w:eastAsiaTheme="majorEastAsia" w:hAnsiTheme="minorHAnsi" w:cstheme="minorHAnsi"/>
          <w:b/>
          <w:bCs/>
          <w:color w:val="6A2875"/>
          <w:sz w:val="40"/>
          <w:szCs w:val="40"/>
        </w:rPr>
        <w:t xml:space="preserve"> </w:t>
      </w:r>
      <w:r w:rsidRPr="00367BDA"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  <w:t>एस</w:t>
      </w:r>
      <w:r w:rsidRPr="00367BDA">
        <w:rPr>
          <w:rFonts w:asciiTheme="minorHAnsi" w:eastAsiaTheme="majorEastAsia" w:hAnsiTheme="minorHAnsi" w:cstheme="minorHAnsi"/>
          <w:b/>
          <w:bCs/>
          <w:color w:val="6A2875"/>
          <w:sz w:val="40"/>
          <w:szCs w:val="40"/>
        </w:rPr>
        <w:t xml:space="preserve"> </w:t>
      </w:r>
      <w:r w:rsidRPr="00367BDA"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  <w:t>प्रतिभागी</w:t>
      </w:r>
      <w:r w:rsidRPr="00367BDA">
        <w:rPr>
          <w:rFonts w:asciiTheme="minorHAnsi" w:eastAsiaTheme="majorEastAsia" w:hAnsiTheme="minorHAnsi" w:cstheme="minorHAnsi"/>
          <w:b/>
          <w:bCs/>
          <w:color w:val="6A2875"/>
          <w:sz w:val="40"/>
          <w:szCs w:val="40"/>
        </w:rPr>
        <w:t xml:space="preserve"> </w:t>
      </w:r>
      <w:r w:rsidRPr="00367BDA"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  <w:t>आवासीय</w:t>
      </w:r>
      <w:r w:rsidRPr="00367BDA">
        <w:rPr>
          <w:rFonts w:asciiTheme="minorHAnsi" w:eastAsiaTheme="majorEastAsia" w:hAnsiTheme="minorHAnsi" w:cstheme="minorHAnsi"/>
          <w:b/>
          <w:bCs/>
          <w:color w:val="6A2875"/>
          <w:sz w:val="40"/>
          <w:szCs w:val="40"/>
        </w:rPr>
        <w:t xml:space="preserve"> </w:t>
      </w:r>
      <w:r w:rsidRPr="00367BDA"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  <w:t>सेटिंग</w:t>
      </w:r>
      <w:r w:rsidRPr="00367BDA">
        <w:rPr>
          <w:rFonts w:asciiTheme="minorHAnsi" w:eastAsiaTheme="majorEastAsia" w:hAnsiTheme="minorHAnsi" w:cstheme="minorHAnsi"/>
          <w:b/>
          <w:bCs/>
          <w:color w:val="6A2875"/>
          <w:sz w:val="40"/>
          <w:szCs w:val="40"/>
        </w:rPr>
        <w:t xml:space="preserve"> </w:t>
      </w:r>
      <w:r w:rsidRPr="00367BDA"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  <w:t>में</w:t>
      </w:r>
      <w:r w:rsidRPr="00367BDA">
        <w:rPr>
          <w:rFonts w:asciiTheme="minorHAnsi" w:eastAsiaTheme="majorEastAsia" w:hAnsiTheme="minorHAnsi" w:cstheme="minorHAnsi"/>
          <w:b/>
          <w:bCs/>
          <w:color w:val="6A2875"/>
          <w:sz w:val="40"/>
          <w:szCs w:val="40"/>
        </w:rPr>
        <w:t xml:space="preserve"> COVID-19 </w:t>
      </w:r>
      <w:r w:rsidRPr="00367BDA"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  <w:t>के</w:t>
      </w:r>
      <w:r w:rsidRPr="00367BDA">
        <w:rPr>
          <w:rFonts w:asciiTheme="minorHAnsi" w:eastAsiaTheme="majorEastAsia" w:hAnsiTheme="minorHAnsi" w:cstheme="minorHAnsi"/>
          <w:b/>
          <w:bCs/>
          <w:color w:val="6A2875"/>
          <w:sz w:val="40"/>
          <w:szCs w:val="40"/>
        </w:rPr>
        <w:t xml:space="preserve"> </w:t>
      </w:r>
      <w:r w:rsidRPr="00367BDA"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  <w:t>प्रकोप</w:t>
      </w:r>
      <w:r w:rsidRPr="00367BDA">
        <w:rPr>
          <w:rFonts w:asciiTheme="minorHAnsi" w:eastAsiaTheme="majorEastAsia" w:hAnsiTheme="minorHAnsi" w:cstheme="minorHAnsi"/>
          <w:b/>
          <w:bCs/>
          <w:color w:val="6A2875"/>
          <w:sz w:val="40"/>
          <w:szCs w:val="40"/>
        </w:rPr>
        <w:t xml:space="preserve"> </w:t>
      </w:r>
      <w:r w:rsidRPr="00367BDA"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  <w:t>की</w:t>
      </w:r>
      <w:r w:rsidRPr="00367BDA">
        <w:rPr>
          <w:rFonts w:asciiTheme="minorHAnsi" w:eastAsiaTheme="majorEastAsia" w:hAnsiTheme="minorHAnsi" w:cstheme="minorHAnsi"/>
          <w:b/>
          <w:bCs/>
          <w:color w:val="6A2875"/>
          <w:sz w:val="40"/>
          <w:szCs w:val="40"/>
        </w:rPr>
        <w:t xml:space="preserve"> </w:t>
      </w:r>
      <w:r w:rsidRPr="00367BDA"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  <w:t>तैयारी</w:t>
      </w:r>
      <w:r w:rsidRPr="00367BDA">
        <w:rPr>
          <w:rFonts w:asciiTheme="minorHAnsi" w:eastAsiaTheme="majorEastAsia" w:hAnsiTheme="minorHAnsi" w:cstheme="minorHAnsi"/>
          <w:b/>
          <w:bCs/>
          <w:color w:val="6A2875"/>
          <w:sz w:val="40"/>
          <w:szCs w:val="40"/>
        </w:rPr>
        <w:t xml:space="preserve"> </w:t>
      </w:r>
      <w:r w:rsidRPr="00367BDA"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  <w:t>के</w:t>
      </w:r>
      <w:r w:rsidRPr="00367BDA">
        <w:rPr>
          <w:rFonts w:asciiTheme="minorHAnsi" w:eastAsiaTheme="majorEastAsia" w:hAnsiTheme="minorHAnsi" w:cstheme="minorHAnsi"/>
          <w:b/>
          <w:bCs/>
          <w:color w:val="6A2875"/>
          <w:sz w:val="40"/>
          <w:szCs w:val="40"/>
        </w:rPr>
        <w:t xml:space="preserve"> </w:t>
      </w:r>
      <w:r w:rsidRPr="00367BDA"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  <w:t>लिए</w:t>
      </w:r>
      <w:r w:rsidRPr="00367BDA">
        <w:rPr>
          <w:rFonts w:asciiTheme="minorHAnsi" w:eastAsiaTheme="majorEastAsia" w:hAnsiTheme="minorHAnsi" w:cstheme="minorHAnsi"/>
          <w:b/>
          <w:bCs/>
          <w:color w:val="6A2875"/>
          <w:sz w:val="40"/>
          <w:szCs w:val="40"/>
        </w:rPr>
        <w:t xml:space="preserve"> </w:t>
      </w:r>
      <w:r w:rsidRPr="00367BDA"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  <w:t>सेवा</w:t>
      </w:r>
      <w:r w:rsidRPr="00367BDA">
        <w:rPr>
          <w:rFonts w:asciiTheme="minorHAnsi" w:eastAsiaTheme="majorEastAsia" w:hAnsiTheme="minorHAnsi" w:cstheme="minorHAnsi"/>
          <w:b/>
          <w:bCs/>
          <w:color w:val="6A2875"/>
          <w:sz w:val="40"/>
          <w:szCs w:val="40"/>
        </w:rPr>
        <w:t xml:space="preserve"> </w:t>
      </w:r>
      <w:r w:rsidRPr="00367BDA"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  <w:t>प्रदाताओं</w:t>
      </w:r>
      <w:r w:rsidRPr="00367BDA">
        <w:rPr>
          <w:rFonts w:asciiTheme="minorHAnsi" w:eastAsiaTheme="majorEastAsia" w:hAnsiTheme="minorHAnsi" w:cstheme="minorHAnsi"/>
          <w:b/>
          <w:bCs/>
          <w:color w:val="6A2875"/>
          <w:sz w:val="40"/>
          <w:szCs w:val="40"/>
        </w:rPr>
        <w:t xml:space="preserve"> </w:t>
      </w:r>
      <w:r w:rsidRPr="00367BDA"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  <w:t>से</w:t>
      </w:r>
      <w:r w:rsidRPr="00367BDA">
        <w:rPr>
          <w:rFonts w:asciiTheme="minorHAnsi" w:eastAsiaTheme="majorEastAsia" w:hAnsiTheme="minorHAnsi" w:cstheme="minorHAnsi"/>
          <w:b/>
          <w:bCs/>
          <w:color w:val="6A2875"/>
          <w:sz w:val="40"/>
          <w:szCs w:val="40"/>
        </w:rPr>
        <w:t xml:space="preserve"> </w:t>
      </w:r>
      <w:r w:rsidRPr="00367BDA"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  <w:t>क्या</w:t>
      </w:r>
      <w:r w:rsidRPr="00367BDA">
        <w:rPr>
          <w:rFonts w:asciiTheme="minorHAnsi" w:eastAsiaTheme="majorEastAsia" w:hAnsiTheme="minorHAnsi" w:cstheme="minorHAnsi"/>
          <w:b/>
          <w:bCs/>
          <w:color w:val="6A2875"/>
          <w:sz w:val="40"/>
          <w:szCs w:val="40"/>
        </w:rPr>
        <w:t xml:space="preserve"> </w:t>
      </w:r>
      <w:r w:rsidRPr="00367BDA"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  <w:t>अपेक्षा</w:t>
      </w:r>
      <w:r w:rsidRPr="00367BDA">
        <w:rPr>
          <w:rFonts w:asciiTheme="minorHAnsi" w:eastAsiaTheme="majorEastAsia" w:hAnsiTheme="minorHAnsi" w:cstheme="minorHAnsi"/>
          <w:b/>
          <w:bCs/>
          <w:color w:val="6A2875"/>
          <w:sz w:val="40"/>
          <w:szCs w:val="40"/>
        </w:rPr>
        <w:t xml:space="preserve"> </w:t>
      </w:r>
      <w:r w:rsidRPr="00367BDA"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  <w:t>कर</w:t>
      </w:r>
      <w:r w:rsidRPr="00367BDA">
        <w:rPr>
          <w:rFonts w:asciiTheme="minorHAnsi" w:eastAsiaTheme="majorEastAsia" w:hAnsiTheme="minorHAnsi" w:cstheme="minorHAnsi"/>
          <w:b/>
          <w:bCs/>
          <w:color w:val="6A2875"/>
          <w:sz w:val="40"/>
          <w:szCs w:val="40"/>
        </w:rPr>
        <w:t xml:space="preserve"> </w:t>
      </w:r>
      <w:r w:rsidRPr="00367BDA"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  <w:t>सकते</w:t>
      </w:r>
      <w:r w:rsidRPr="00367BDA">
        <w:rPr>
          <w:rFonts w:asciiTheme="minorHAnsi" w:eastAsiaTheme="majorEastAsia" w:hAnsiTheme="minorHAnsi" w:cstheme="minorHAnsi"/>
          <w:b/>
          <w:bCs/>
          <w:color w:val="6A2875"/>
          <w:sz w:val="40"/>
          <w:szCs w:val="40"/>
        </w:rPr>
        <w:t xml:space="preserve"> </w:t>
      </w:r>
      <w:r w:rsidRPr="00367BDA">
        <w:rPr>
          <w:rFonts w:ascii="Nirmala UI" w:eastAsiaTheme="majorEastAsia" w:hAnsi="Nirmala UI" w:cs="Nirmala UI"/>
          <w:b/>
          <w:bCs/>
          <w:color w:val="6A2875"/>
          <w:sz w:val="40"/>
          <w:szCs w:val="40"/>
        </w:rPr>
        <w:t>हैं</w:t>
      </w:r>
    </w:p>
    <w:p w14:paraId="4C68B6C3" w14:textId="6040C801" w:rsidR="00B11FBB" w:rsidRPr="002E4837" w:rsidRDefault="00367BDA" w:rsidP="00B11FBB">
      <w:pPr>
        <w:spacing w:before="240" w:after="120"/>
        <w:rPr>
          <w:rFonts w:asciiTheme="minorHAnsi" w:hAnsiTheme="minorHAnsi" w:cstheme="minorHAnsi"/>
          <w:b/>
          <w:color w:val="6A2875"/>
          <w:sz w:val="32"/>
          <w:szCs w:val="32"/>
        </w:rPr>
      </w:pPr>
      <w:r w:rsidRPr="002E4837">
        <w:rPr>
          <w:rFonts w:ascii="Nirmala UI" w:hAnsi="Nirmala UI" w:cs="Nirmala UI"/>
          <w:sz w:val="32"/>
          <w:szCs w:val="32"/>
        </w:rPr>
        <w:t>यह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फैक्ट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शीट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समझाती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है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कि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हमने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एन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डी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आई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एस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प्रदाताओं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="002E4837" w:rsidRPr="002E4837">
        <w:rPr>
          <w:rFonts w:ascii="Nirmala UI" w:hAnsi="Nirmala UI" w:cs="Nirmala UI"/>
          <w:color w:val="000000"/>
          <w:sz w:val="32"/>
          <w:szCs w:val="32"/>
        </w:rPr>
        <w:t>को</w:t>
      </w:r>
      <w:r w:rsidR="002E4837" w:rsidRPr="002E4837">
        <w:rPr>
          <w:rFonts w:ascii="Nirmala UI" w:hAnsi="Nirmala UI" w:cs="Nirmala U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बताया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है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कि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कोविड</w:t>
      </w:r>
      <w:r w:rsidRPr="002E4837">
        <w:rPr>
          <w:rFonts w:asciiTheme="minorHAnsi" w:hAnsiTheme="minorHAnsi" w:cstheme="minorHAnsi"/>
          <w:sz w:val="32"/>
          <w:szCs w:val="32"/>
        </w:rPr>
        <w:t xml:space="preserve">-19 </w:t>
      </w:r>
      <w:r w:rsidRPr="002E4837">
        <w:rPr>
          <w:rFonts w:ascii="Nirmala UI" w:hAnsi="Nirmala UI" w:cs="Nirmala UI"/>
          <w:sz w:val="32"/>
          <w:szCs w:val="32"/>
        </w:rPr>
        <w:t>से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सुरक्षित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रखने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के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लिए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आपकी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कैसे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सहायता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करें</w:t>
      </w:r>
      <w:r w:rsidRPr="002E4837">
        <w:rPr>
          <w:rFonts w:asciiTheme="minorHAnsi" w:hAnsiTheme="minorHAnsi" w:cstheme="minorHAnsi"/>
          <w:sz w:val="32"/>
          <w:szCs w:val="32"/>
        </w:rPr>
        <w:t xml:space="preserve">, </w:t>
      </w:r>
      <w:r w:rsidRPr="002E4837">
        <w:rPr>
          <w:rFonts w:ascii="Nirmala UI" w:hAnsi="Nirmala UI" w:cs="Nirmala UI"/>
          <w:sz w:val="32"/>
          <w:szCs w:val="32"/>
        </w:rPr>
        <w:t>और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आवासीय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सेटिंग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में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कोविड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का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प्रकोप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होने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पर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उन्हें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क्या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करना</w:t>
      </w:r>
      <w:r w:rsidRPr="002E4837">
        <w:rPr>
          <w:rFonts w:asciiTheme="minorHAnsi" w:hAnsiTheme="minorHAnsi" w:cstheme="minorHAnsi"/>
          <w:sz w:val="32"/>
          <w:szCs w:val="32"/>
        </w:rPr>
        <w:t xml:space="preserve"> </w:t>
      </w:r>
      <w:r w:rsidRPr="002E4837">
        <w:rPr>
          <w:rFonts w:ascii="Nirmala UI" w:hAnsi="Nirmala UI" w:cs="Nirmala UI"/>
          <w:sz w:val="32"/>
          <w:szCs w:val="32"/>
        </w:rPr>
        <w:t>चाहिए।</w:t>
      </w:r>
      <w:r w:rsidR="00242B66" w:rsidRPr="002E4837">
        <w:rPr>
          <w:rFonts w:asciiTheme="minorHAnsi" w:hAnsiTheme="minorHAnsi" w:cstheme="minorHAnsi"/>
          <w:b/>
          <w:color w:val="6A2875"/>
          <w:sz w:val="32"/>
          <w:szCs w:val="32"/>
        </w:rPr>
        <w:t xml:space="preserve"> </w:t>
      </w:r>
    </w:p>
    <w:p w14:paraId="366C5CD7" w14:textId="490CB466" w:rsidR="00B11FBB" w:rsidRPr="00B11FBB" w:rsidRDefault="00B11FBB" w:rsidP="00B11FBB">
      <w:pPr>
        <w:spacing w:before="240" w:after="120"/>
        <w:rPr>
          <w:rFonts w:asciiTheme="minorHAnsi" w:hAnsiTheme="minorHAnsi" w:cstheme="minorHAnsi"/>
          <w:b/>
          <w:color w:val="6A2875"/>
          <w:sz w:val="28"/>
          <w:szCs w:val="28"/>
        </w:rPr>
      </w:pPr>
      <w:r w:rsidRPr="00B11FBB">
        <w:rPr>
          <w:rFonts w:ascii="Nirmala UI" w:hAnsi="Nirmala UI" w:cs="Nirmala UI"/>
          <w:b/>
          <w:color w:val="6A2875"/>
          <w:sz w:val="28"/>
          <w:szCs w:val="28"/>
        </w:rPr>
        <w:t>मुख्य</w:t>
      </w:r>
      <w:r w:rsidRPr="00B11FBB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Pr="00B11FBB">
        <w:rPr>
          <w:rFonts w:ascii="Nirmala UI" w:hAnsi="Nirmala UI" w:cs="Nirmala UI"/>
          <w:b/>
          <w:color w:val="6A2875"/>
          <w:sz w:val="28"/>
          <w:szCs w:val="28"/>
        </w:rPr>
        <w:t>बिंदु</w:t>
      </w:r>
    </w:p>
    <w:p w14:paraId="6F0D7957" w14:textId="51BEA66E" w:rsidR="00B11FBB" w:rsidRPr="00B11FBB" w:rsidRDefault="00B11FBB" w:rsidP="002E4837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Calibri" w:eastAsia="Calibri" w:hAnsi="Calibri" w:cs="Times New Roman"/>
          <w:bCs/>
          <w:lang w:val="en-US"/>
        </w:rPr>
      </w:pPr>
      <w:r w:rsidRPr="00B11FBB">
        <w:rPr>
          <w:rFonts w:ascii="Nirmala UI" w:hAnsi="Nirmala UI" w:cs="Nirmala UI"/>
          <w:color w:val="000000"/>
        </w:rPr>
        <w:t>सभी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एन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डी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आई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एस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प्रदाताओं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को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योजना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बनानी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चाहिए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कि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वे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कैसे</w:t>
      </w:r>
      <w:r w:rsidRPr="00B11FBB">
        <w:rPr>
          <w:rFonts w:asciiTheme="minorHAnsi" w:hAnsiTheme="minorHAnsi" w:cstheme="minorHAnsi"/>
          <w:color w:val="000000"/>
        </w:rPr>
        <w:t xml:space="preserve"> COVID-19 </w:t>
      </w:r>
      <w:r w:rsidRPr="00B11FBB">
        <w:rPr>
          <w:rFonts w:ascii="Nirmala UI" w:hAnsi="Nirmala UI" w:cs="Nirmala UI"/>
          <w:color w:val="000000"/>
        </w:rPr>
        <w:t>के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संभावित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प्रकोप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को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कैसे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="002E4837" w:rsidRPr="002E4837">
        <w:rPr>
          <w:rFonts w:ascii="Nirmala UI" w:hAnsi="Nirmala UI" w:cs="Nirmala UI" w:hint="cs"/>
          <w:color w:val="000000"/>
        </w:rPr>
        <w:t>नियंत्रित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करेंगे</w:t>
      </w:r>
      <w:r w:rsidRPr="00B11FBB">
        <w:rPr>
          <w:rFonts w:asciiTheme="minorHAnsi" w:hAnsiTheme="minorHAnsi" w:cstheme="minorHAnsi"/>
          <w:color w:val="000000"/>
        </w:rPr>
        <w:t xml:space="preserve">, </w:t>
      </w:r>
      <w:r w:rsidRPr="00B11FBB">
        <w:rPr>
          <w:rFonts w:ascii="Nirmala UI" w:hAnsi="Nirmala UI" w:cs="Nirmala UI"/>
          <w:color w:val="000000"/>
        </w:rPr>
        <w:t>और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आपके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स्वास्थ्य</w:t>
      </w:r>
      <w:r w:rsidRPr="00B11FBB">
        <w:rPr>
          <w:rFonts w:asciiTheme="minorHAnsi" w:hAnsiTheme="minorHAnsi" w:cstheme="minorHAnsi"/>
          <w:color w:val="000000"/>
        </w:rPr>
        <w:t xml:space="preserve">, </w:t>
      </w:r>
      <w:r w:rsidRPr="00B11FBB">
        <w:rPr>
          <w:rFonts w:ascii="Nirmala UI" w:hAnsi="Nirmala UI" w:cs="Nirmala UI"/>
          <w:color w:val="000000"/>
        </w:rPr>
        <w:t>भलाई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और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सुरक्षा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में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आने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वाले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खतरे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को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कम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करने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के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लिए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उचित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सावधानी</w:t>
      </w:r>
      <w:r w:rsidRPr="00B11FBB">
        <w:rPr>
          <w:rFonts w:asciiTheme="minorHAnsi" w:hAnsiTheme="minorHAnsi" w:cstheme="minorHAnsi"/>
          <w:color w:val="000000"/>
        </w:rPr>
        <w:t xml:space="preserve"> </w:t>
      </w:r>
      <w:r w:rsidRPr="00B11FBB">
        <w:rPr>
          <w:rFonts w:ascii="Nirmala UI" w:hAnsi="Nirmala UI" w:cs="Nirmala UI"/>
          <w:color w:val="000000"/>
        </w:rPr>
        <w:t>बरतेंगे।</w:t>
      </w:r>
    </w:p>
    <w:p w14:paraId="69A34BB3" w14:textId="389BF4EF" w:rsidR="00ED6118" w:rsidRPr="00ED6118" w:rsidRDefault="00B11FBB" w:rsidP="00FE0216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Cs/>
          <w:lang w:val="en-US"/>
        </w:rPr>
      </w:pPr>
      <w:r w:rsidRPr="00B11FBB">
        <w:rPr>
          <w:rFonts w:ascii="Nirmala UI" w:hAnsi="Nirmala UI" w:cs="Nirmala UI"/>
        </w:rPr>
        <w:t>वे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आपको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सूचित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करते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रहें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और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आपको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व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अन्य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सभी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निवासियों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की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सहायता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और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सेवाओं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के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किसी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भी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बदलाव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को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समझने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के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लिए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आपकी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मदद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करें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जो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आपको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प्रभावित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कर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सकते</w:t>
      </w:r>
      <w:r w:rsidRPr="00B11FBB">
        <w:rPr>
          <w:rFonts w:asciiTheme="minorHAnsi" w:hAnsiTheme="minorHAnsi" w:cstheme="minorHAnsi"/>
        </w:rPr>
        <w:t xml:space="preserve"> </w:t>
      </w:r>
      <w:r w:rsidRPr="00B11FBB">
        <w:rPr>
          <w:rFonts w:ascii="Nirmala UI" w:hAnsi="Nirmala UI" w:cs="Nirmala UI"/>
        </w:rPr>
        <w:t>हैं।</w:t>
      </w:r>
    </w:p>
    <w:p w14:paraId="45322E7C" w14:textId="1FA3A448" w:rsidR="00ED6118" w:rsidRPr="00ED6118" w:rsidRDefault="00ED6118" w:rsidP="00FE0216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Cs/>
          <w:lang w:val="en-US"/>
        </w:rPr>
      </w:pPr>
      <w:r w:rsidRPr="00ED6118">
        <w:rPr>
          <w:rFonts w:ascii="Nirmala UI" w:eastAsia="Calibri" w:hAnsi="Nirmala UI" w:cs="Nirmala UI"/>
        </w:rPr>
        <w:t>यदि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आप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असुरक्षित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महसूस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करते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हैं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या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अपने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सहायता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और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सेवाओं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की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गुणवत्ता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से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नाखुश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हैं</w:t>
      </w:r>
      <w:r w:rsidRPr="00ED6118">
        <w:rPr>
          <w:rFonts w:ascii="Calibri" w:eastAsia="Calibri" w:hAnsi="Calibri" w:cs="Calibri"/>
        </w:rPr>
        <w:t xml:space="preserve"> - </w:t>
      </w:r>
      <w:r w:rsidRPr="00ED6118">
        <w:rPr>
          <w:rFonts w:ascii="Nirmala UI" w:eastAsia="Calibri" w:hAnsi="Nirmala UI" w:cs="Nirmala UI"/>
        </w:rPr>
        <w:t>तो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ये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मुद्दे</w:t>
      </w:r>
      <w:r w:rsidRPr="00ED6118">
        <w:rPr>
          <w:rFonts w:ascii="Calibri" w:eastAsia="Calibri" w:hAnsi="Calibri" w:cs="Calibri"/>
        </w:rPr>
        <w:t xml:space="preserve"> COVID-19 </w:t>
      </w:r>
      <w:r w:rsidRPr="00ED6118">
        <w:rPr>
          <w:rFonts w:ascii="Nirmala UI" w:eastAsia="Calibri" w:hAnsi="Nirmala UI" w:cs="Nirmala UI"/>
        </w:rPr>
        <w:t>से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संबंधित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हैं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या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नहीं</w:t>
      </w:r>
      <w:r w:rsidRPr="00ED6118">
        <w:rPr>
          <w:rFonts w:ascii="Calibri" w:eastAsia="Calibri" w:hAnsi="Calibri" w:cs="Calibri"/>
        </w:rPr>
        <w:t xml:space="preserve"> - </w:t>
      </w:r>
      <w:r w:rsidRPr="00ED6118">
        <w:rPr>
          <w:rFonts w:ascii="Nirmala UI" w:eastAsia="Calibri" w:hAnsi="Nirmala UI" w:cs="Nirmala UI"/>
        </w:rPr>
        <w:t>आप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एन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डी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आई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एस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आयोग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से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शिकायत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कर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सकते</w:t>
      </w:r>
      <w:r w:rsidRPr="00ED6118">
        <w:rPr>
          <w:rFonts w:ascii="Calibri" w:eastAsia="Calibri" w:hAnsi="Calibri" w:cs="Calibri"/>
        </w:rPr>
        <w:t xml:space="preserve"> </w:t>
      </w:r>
      <w:r w:rsidRPr="00ED6118">
        <w:rPr>
          <w:rFonts w:ascii="Nirmala UI" w:eastAsia="Calibri" w:hAnsi="Nirmala UI" w:cs="Nirmala UI"/>
        </w:rPr>
        <w:t>हैं।</w:t>
      </w:r>
    </w:p>
    <w:p w14:paraId="63E21287" w14:textId="1E1B388A" w:rsidR="00ED6118" w:rsidRPr="00ED6118" w:rsidRDefault="00ED6118" w:rsidP="00FE0216">
      <w:pPr>
        <w:spacing w:before="120" w:after="0" w:line="240" w:lineRule="auto"/>
        <w:rPr>
          <w:rFonts w:ascii="Calibri" w:eastAsia="Calibri" w:hAnsi="Calibri" w:cs="Times New Roman"/>
          <w:bCs/>
          <w:lang w:val="en-US"/>
        </w:rPr>
      </w:pPr>
    </w:p>
    <w:p w14:paraId="6EEA66D0" w14:textId="26DC4BD1" w:rsidR="00ED6118" w:rsidRDefault="00ED6118" w:rsidP="00561069">
      <w:pPr>
        <w:spacing w:before="120" w:after="120" w:line="240" w:lineRule="auto"/>
        <w:contextualSpacing/>
        <w:rPr>
          <w:rFonts w:ascii="Nirmala UI" w:hAnsi="Nirmala UI" w:cs="Nirmala UI"/>
          <w:b/>
          <w:color w:val="6A2875"/>
          <w:sz w:val="28"/>
          <w:szCs w:val="28"/>
        </w:rPr>
      </w:pPr>
      <w:r w:rsidRPr="00ED6118">
        <w:rPr>
          <w:rFonts w:ascii="Nirmala UI" w:hAnsi="Nirmala UI" w:cs="Nirmala UI"/>
          <w:b/>
          <w:color w:val="6A2875"/>
          <w:sz w:val="28"/>
          <w:szCs w:val="28"/>
        </w:rPr>
        <w:t>प्रदाताओं</w:t>
      </w:r>
      <w:r w:rsidRPr="00ED6118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Pr="00ED6118">
        <w:rPr>
          <w:rFonts w:ascii="Nirmala UI" w:hAnsi="Nirmala UI" w:cs="Nirmala UI"/>
          <w:b/>
          <w:color w:val="6A2875"/>
          <w:sz w:val="28"/>
          <w:szCs w:val="28"/>
        </w:rPr>
        <w:t>को</w:t>
      </w:r>
      <w:r w:rsidRPr="00ED6118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Pr="00ED6118">
        <w:rPr>
          <w:rFonts w:ascii="Nirmala UI" w:hAnsi="Nirmala UI" w:cs="Nirmala UI"/>
          <w:b/>
          <w:color w:val="6A2875"/>
          <w:sz w:val="28"/>
          <w:szCs w:val="28"/>
        </w:rPr>
        <w:t>कोविड</w:t>
      </w:r>
      <w:r w:rsidRPr="00ED6118">
        <w:rPr>
          <w:rFonts w:asciiTheme="minorHAnsi" w:hAnsiTheme="minorHAnsi" w:cstheme="minorHAnsi" w:hint="cs"/>
          <w:b/>
          <w:color w:val="6A2875"/>
          <w:sz w:val="28"/>
          <w:szCs w:val="28"/>
        </w:rPr>
        <w:t>​​</w:t>
      </w:r>
      <w:r w:rsidRPr="00ED6118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-19 </w:t>
      </w:r>
      <w:r w:rsidRPr="00ED6118">
        <w:rPr>
          <w:rFonts w:ascii="Nirmala UI" w:hAnsi="Nirmala UI" w:cs="Nirmala UI"/>
          <w:b/>
          <w:color w:val="6A2875"/>
          <w:sz w:val="28"/>
          <w:szCs w:val="28"/>
        </w:rPr>
        <w:t>के</w:t>
      </w:r>
      <w:r w:rsidRPr="00ED6118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Pr="00ED6118">
        <w:rPr>
          <w:rFonts w:ascii="Nirmala UI" w:hAnsi="Nirmala UI" w:cs="Nirmala UI"/>
          <w:b/>
          <w:color w:val="6A2875"/>
          <w:sz w:val="28"/>
          <w:szCs w:val="28"/>
        </w:rPr>
        <w:t>प्रकोप</w:t>
      </w:r>
      <w:r w:rsidRPr="00ED6118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Pr="00ED6118">
        <w:rPr>
          <w:rFonts w:ascii="Nirmala UI" w:hAnsi="Nirmala UI" w:cs="Nirmala UI"/>
          <w:b/>
          <w:color w:val="6A2875"/>
          <w:sz w:val="28"/>
          <w:szCs w:val="28"/>
        </w:rPr>
        <w:t>के</w:t>
      </w:r>
      <w:r w:rsidRPr="00ED6118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Pr="00ED6118">
        <w:rPr>
          <w:rFonts w:ascii="Nirmala UI" w:hAnsi="Nirmala UI" w:cs="Nirmala UI"/>
          <w:b/>
          <w:color w:val="6A2875"/>
          <w:sz w:val="28"/>
          <w:szCs w:val="28"/>
        </w:rPr>
        <w:t>लिए</w:t>
      </w:r>
      <w:r w:rsidRPr="00ED6118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Pr="00ED6118">
        <w:rPr>
          <w:rFonts w:ascii="Nirmala UI" w:hAnsi="Nirmala UI" w:cs="Nirmala UI"/>
          <w:b/>
          <w:color w:val="6A2875"/>
          <w:sz w:val="28"/>
          <w:szCs w:val="28"/>
        </w:rPr>
        <w:t>कैसे</w:t>
      </w:r>
      <w:r w:rsidRPr="00ED6118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Pr="00ED6118">
        <w:rPr>
          <w:rFonts w:ascii="Nirmala UI" w:hAnsi="Nirmala UI" w:cs="Nirmala UI"/>
          <w:b/>
          <w:color w:val="6A2875"/>
          <w:sz w:val="28"/>
          <w:szCs w:val="28"/>
        </w:rPr>
        <w:t>तैयार</w:t>
      </w:r>
      <w:r w:rsidRPr="00ED6118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Pr="00ED6118">
        <w:rPr>
          <w:rFonts w:ascii="Nirmala UI" w:hAnsi="Nirmala UI" w:cs="Nirmala UI"/>
          <w:b/>
          <w:color w:val="6A2875"/>
          <w:sz w:val="28"/>
          <w:szCs w:val="28"/>
        </w:rPr>
        <w:t>होना</w:t>
      </w:r>
      <w:r w:rsidRPr="00ED6118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Pr="00ED6118">
        <w:rPr>
          <w:rFonts w:ascii="Nirmala UI" w:hAnsi="Nirmala UI" w:cs="Nirmala UI"/>
          <w:b/>
          <w:color w:val="6A2875"/>
          <w:sz w:val="28"/>
          <w:szCs w:val="28"/>
        </w:rPr>
        <w:t>चाहिए</w:t>
      </w:r>
    </w:p>
    <w:p w14:paraId="4089143C" w14:textId="77777777" w:rsidR="002E4837" w:rsidRPr="002E4837" w:rsidRDefault="002E4837" w:rsidP="002E4837">
      <w:pPr>
        <w:pStyle w:val="Pa0"/>
        <w:spacing w:line="240" w:lineRule="auto"/>
        <w:contextualSpacing/>
        <w:rPr>
          <w:rFonts w:ascii="Nirmala UI" w:hAnsi="Nirmala UI" w:cs="Nirmala UI"/>
          <w:color w:val="000000"/>
          <w:sz w:val="22"/>
          <w:szCs w:val="22"/>
        </w:rPr>
      </w:pPr>
    </w:p>
    <w:p w14:paraId="3D20FCCD" w14:textId="65DA1D22" w:rsidR="00AC7237" w:rsidRDefault="002E4837" w:rsidP="002E4837">
      <w:pPr>
        <w:pStyle w:val="Pa0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2E4837">
        <w:rPr>
          <w:rFonts w:ascii="Nirmala UI" w:hAnsi="Nirmala UI" w:cs="Nirmala UI" w:hint="cs"/>
          <w:color w:val="000000"/>
          <w:sz w:val="22"/>
          <w:szCs w:val="22"/>
        </w:rPr>
        <w:t>चूँकि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COVID-19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का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सामुदायिक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प्रसारण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हो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रहा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है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आपके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एन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डी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आई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एस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प्रदाताओं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को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आपके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निवास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में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COVID-19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के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किसी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भी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संभावित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मामलों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का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प्रबंधन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करने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की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योजना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और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तैयारी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करनी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7237" w:rsidRPr="00AC7237">
        <w:rPr>
          <w:rFonts w:ascii="Nirmala UI" w:hAnsi="Nirmala UI" w:cs="Nirmala UI"/>
          <w:color w:val="000000"/>
          <w:sz w:val="22"/>
          <w:szCs w:val="22"/>
        </w:rPr>
        <w:t>चाहिए।</w:t>
      </w:r>
      <w:r w:rsidR="00AC7237" w:rsidRPr="00AC72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7EE4A95" w14:textId="77777777" w:rsidR="00AC7237" w:rsidRPr="00AC7237" w:rsidRDefault="00AC7237" w:rsidP="00F31C54">
      <w:pPr>
        <w:pStyle w:val="Default"/>
      </w:pPr>
    </w:p>
    <w:p w14:paraId="7FB19258" w14:textId="77777777" w:rsidR="00AC7237" w:rsidRDefault="00AC7237" w:rsidP="00F31C54">
      <w:pP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AC7237">
        <w:rPr>
          <w:rFonts w:ascii="Nirmala UI" w:hAnsi="Nirmala UI" w:cs="Nirmala UI"/>
          <w:color w:val="000000"/>
        </w:rPr>
        <w:t>हम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एन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डी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आई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एस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प्रदाताओं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की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सहायता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के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लिए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जानकारी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दे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रहे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हैं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जिससे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वे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समझ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सकें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कि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कैसे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आपकी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सहायता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करने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के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साथ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आपको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कैसे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सुरक्षित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रख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सकते</w:t>
      </w:r>
      <w:r w:rsidRPr="00AC7237">
        <w:rPr>
          <w:rFonts w:asciiTheme="minorHAnsi" w:hAnsiTheme="minorHAnsi" w:cstheme="minorHAnsi"/>
          <w:color w:val="000000"/>
        </w:rPr>
        <w:t xml:space="preserve"> </w:t>
      </w:r>
      <w:r w:rsidRPr="00AC7237">
        <w:rPr>
          <w:rFonts w:ascii="Nirmala UI" w:hAnsi="Nirmala UI" w:cs="Nirmala UI"/>
          <w:color w:val="000000"/>
        </w:rPr>
        <w:t>हैं।</w:t>
      </w:r>
      <w:r w:rsidRPr="00AC7237">
        <w:rPr>
          <w:rFonts w:asciiTheme="minorHAnsi" w:hAnsiTheme="minorHAnsi" w:cstheme="minorHAnsi"/>
          <w:color w:val="000000"/>
        </w:rPr>
        <w:t xml:space="preserve">   </w:t>
      </w:r>
    </w:p>
    <w:p w14:paraId="1D34DB08" w14:textId="77777777" w:rsidR="00AC7237" w:rsidRDefault="00AC7237" w:rsidP="00F31C54">
      <w:pP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</w:p>
    <w:p w14:paraId="09553722" w14:textId="7B3A01BE" w:rsidR="00E53AA3" w:rsidRDefault="00E53AA3" w:rsidP="00F31C54">
      <w:pPr>
        <w:pStyle w:val="Pa0"/>
        <w:spacing w:line="240" w:lineRule="auto"/>
        <w:contextualSpacing/>
        <w:rPr>
          <w:rFonts w:asciiTheme="minorHAnsi" w:hAnsiTheme="minorHAnsi" w:cstheme="minorHAnsi"/>
          <w:color w:val="221E1F"/>
          <w:sz w:val="22"/>
          <w:szCs w:val="22"/>
        </w:rPr>
      </w:pPr>
      <w:r w:rsidRPr="00E53AA3">
        <w:rPr>
          <w:rFonts w:ascii="Nirmala UI" w:hAnsi="Nirmala UI" w:cs="Nirmala UI"/>
          <w:color w:val="221E1F"/>
          <w:sz w:val="22"/>
          <w:szCs w:val="22"/>
        </w:rPr>
        <w:t>आपके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प्रदाताओं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को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सभी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कार्यकर्ताओं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और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निवासियों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के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स्वास्थ्य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की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सुरक्षा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करने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और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वायरस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फैलने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के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खतरे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को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सीमित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करने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पर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ध्यान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देना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चाहिए।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वे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आपकी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सहायता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और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सेवा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सुविधाओं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में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होने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वाले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किसी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भी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परिवर्तन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के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बारे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में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आपको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सूचित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करते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रहें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और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आपकी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तथा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अन्य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निवासियों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की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सहायता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करते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221E1F"/>
          <w:sz w:val="22"/>
          <w:szCs w:val="22"/>
        </w:rPr>
        <w:t>रहें।</w:t>
      </w:r>
      <w:r w:rsidRPr="00E53AA3">
        <w:rPr>
          <w:rFonts w:asciiTheme="minorHAnsi" w:hAnsiTheme="minorHAnsi" w:cstheme="minorHAnsi"/>
          <w:color w:val="221E1F"/>
          <w:sz w:val="22"/>
          <w:szCs w:val="22"/>
        </w:rPr>
        <w:t xml:space="preserve">  </w:t>
      </w:r>
    </w:p>
    <w:p w14:paraId="7B61BE65" w14:textId="77777777" w:rsidR="00F31C54" w:rsidRPr="00F31C54" w:rsidRDefault="00F31C54" w:rsidP="00F31C54">
      <w:pPr>
        <w:pStyle w:val="Default"/>
      </w:pPr>
    </w:p>
    <w:p w14:paraId="2583CA45" w14:textId="6B6E0047" w:rsidR="003368A9" w:rsidRPr="0056465B" w:rsidRDefault="00E53AA3" w:rsidP="00561069">
      <w:pPr>
        <w:pStyle w:val="Pa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53AA3">
        <w:rPr>
          <w:rFonts w:ascii="Nirmala UI" w:hAnsi="Nirmala UI" w:cs="Nirmala UI"/>
          <w:color w:val="000000"/>
          <w:sz w:val="22"/>
          <w:szCs w:val="22"/>
        </w:rPr>
        <w:t>आपको</w:t>
      </w:r>
      <w:r w:rsidRPr="00E53A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000000"/>
          <w:sz w:val="22"/>
          <w:szCs w:val="22"/>
        </w:rPr>
        <w:t>अपने</w:t>
      </w:r>
      <w:r w:rsidRPr="00E53A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000000"/>
          <w:sz w:val="22"/>
          <w:szCs w:val="22"/>
        </w:rPr>
        <w:t>प्रदाताओं</w:t>
      </w:r>
      <w:r w:rsidRPr="00E53A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000000"/>
          <w:sz w:val="22"/>
          <w:szCs w:val="22"/>
        </w:rPr>
        <w:t>से</w:t>
      </w:r>
      <w:r w:rsidRPr="00E53A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000000"/>
          <w:sz w:val="22"/>
          <w:szCs w:val="22"/>
        </w:rPr>
        <w:t>अपेक्षा</w:t>
      </w:r>
      <w:r w:rsidRPr="00E53A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000000"/>
          <w:sz w:val="22"/>
          <w:szCs w:val="22"/>
        </w:rPr>
        <w:t>करनी</w:t>
      </w:r>
      <w:r w:rsidRPr="00E53A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3AA3">
        <w:rPr>
          <w:rFonts w:ascii="Nirmala UI" w:hAnsi="Nirmala UI" w:cs="Nirmala UI"/>
          <w:color w:val="000000"/>
          <w:sz w:val="22"/>
          <w:szCs w:val="22"/>
        </w:rPr>
        <w:t>चाहिए</w:t>
      </w:r>
      <w:r w:rsidR="003368A9" w:rsidRPr="0056465B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2E15B8AF" w14:textId="77777777" w:rsidR="00F00771" w:rsidRPr="00F00771" w:rsidRDefault="00F00771" w:rsidP="00F00771">
      <w:pPr>
        <w:pStyle w:val="Default"/>
        <w:numPr>
          <w:ilvl w:val="0"/>
          <w:numId w:val="16"/>
        </w:numPr>
        <w:spacing w:before="120" w:after="120"/>
        <w:contextualSpacing/>
        <w:rPr>
          <w:b/>
          <w:color w:val="221E1F"/>
          <w:sz w:val="22"/>
          <w:szCs w:val="22"/>
        </w:rPr>
      </w:pPr>
      <w:r w:rsidRPr="00F00771">
        <w:rPr>
          <w:rFonts w:ascii="Nirmala UI" w:hAnsi="Nirmala UI" w:cs="Nirmala UI"/>
          <w:b/>
          <w:color w:val="221E1F"/>
          <w:sz w:val="22"/>
          <w:szCs w:val="22"/>
        </w:rPr>
        <w:t>वे</w:t>
      </w:r>
      <w:r w:rsidRPr="00F00771">
        <w:rPr>
          <w:b/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b/>
          <w:color w:val="221E1F"/>
          <w:sz w:val="22"/>
          <w:szCs w:val="22"/>
        </w:rPr>
        <w:t>आपको</w:t>
      </w:r>
      <w:r w:rsidRPr="00F00771">
        <w:rPr>
          <w:b/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b/>
          <w:color w:val="221E1F"/>
          <w:sz w:val="22"/>
          <w:szCs w:val="22"/>
        </w:rPr>
        <w:t>वायरस</w:t>
      </w:r>
      <w:r w:rsidRPr="00F00771">
        <w:rPr>
          <w:b/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b/>
          <w:color w:val="221E1F"/>
          <w:sz w:val="22"/>
          <w:szCs w:val="22"/>
        </w:rPr>
        <w:t>से</w:t>
      </w:r>
      <w:r w:rsidRPr="00F00771">
        <w:rPr>
          <w:b/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b/>
          <w:color w:val="221E1F"/>
          <w:sz w:val="22"/>
          <w:szCs w:val="22"/>
        </w:rPr>
        <w:t>संक्रमित</w:t>
      </w:r>
      <w:r w:rsidRPr="00F00771">
        <w:rPr>
          <w:b/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b/>
          <w:color w:val="221E1F"/>
          <w:sz w:val="22"/>
          <w:szCs w:val="22"/>
        </w:rPr>
        <w:t>होने</w:t>
      </w:r>
      <w:r w:rsidRPr="00F00771">
        <w:rPr>
          <w:b/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b/>
          <w:color w:val="221E1F"/>
          <w:sz w:val="22"/>
          <w:szCs w:val="22"/>
        </w:rPr>
        <w:t>के</w:t>
      </w:r>
      <w:r w:rsidRPr="00F00771">
        <w:rPr>
          <w:b/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b/>
          <w:color w:val="221E1F"/>
          <w:sz w:val="22"/>
          <w:szCs w:val="22"/>
        </w:rPr>
        <w:t>अनावश्यक</w:t>
      </w:r>
      <w:r w:rsidRPr="00F00771">
        <w:rPr>
          <w:b/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b/>
          <w:color w:val="221E1F"/>
          <w:sz w:val="22"/>
          <w:szCs w:val="22"/>
        </w:rPr>
        <w:t>खतरे</w:t>
      </w:r>
      <w:r w:rsidRPr="00F00771">
        <w:rPr>
          <w:b/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b/>
          <w:color w:val="221E1F"/>
          <w:sz w:val="22"/>
          <w:szCs w:val="22"/>
        </w:rPr>
        <w:t>से</w:t>
      </w:r>
      <w:r w:rsidRPr="00F00771">
        <w:rPr>
          <w:b/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b/>
          <w:color w:val="221E1F"/>
          <w:sz w:val="22"/>
          <w:szCs w:val="22"/>
        </w:rPr>
        <w:t>सुरक्षित</w:t>
      </w:r>
      <w:r w:rsidRPr="00F00771">
        <w:rPr>
          <w:b/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b/>
          <w:color w:val="221E1F"/>
          <w:sz w:val="22"/>
          <w:szCs w:val="22"/>
        </w:rPr>
        <w:t>रखें।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यह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भी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सुनिश्चित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करें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कि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उनके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कार्यकर्ता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अपने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हाथ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धोने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और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सामाजिक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दूरी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बनाए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रखने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की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आवश्यकताओं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को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पूरा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करने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और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यदि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वे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अस्वस्थ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हैं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तो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काम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पर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नहीं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जाने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के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बारे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में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जानते</w:t>
      </w:r>
      <w:r w:rsidRPr="00F00771">
        <w:rPr>
          <w:color w:val="221E1F"/>
          <w:sz w:val="22"/>
          <w:szCs w:val="22"/>
        </w:rPr>
        <w:t xml:space="preserve"> </w:t>
      </w:r>
      <w:r w:rsidRPr="00F00771">
        <w:rPr>
          <w:rFonts w:ascii="Nirmala UI" w:hAnsi="Nirmala UI" w:cs="Nirmala UI"/>
          <w:color w:val="221E1F"/>
          <w:sz w:val="22"/>
          <w:szCs w:val="22"/>
        </w:rPr>
        <w:t>हैं।</w:t>
      </w:r>
      <w:r w:rsidRPr="00F00771">
        <w:rPr>
          <w:color w:val="221E1F"/>
          <w:sz w:val="22"/>
          <w:szCs w:val="22"/>
        </w:rPr>
        <w:t xml:space="preserve">  </w:t>
      </w:r>
    </w:p>
    <w:p w14:paraId="5D8B429E" w14:textId="0A88972E" w:rsidR="00113BB8" w:rsidRPr="00113BB8" w:rsidRDefault="00113BB8" w:rsidP="00113BB8">
      <w:pPr>
        <w:pStyle w:val="Default"/>
        <w:spacing w:before="120" w:after="120"/>
        <w:contextualSpacing/>
        <w:rPr>
          <w:b/>
          <w:color w:val="221E1F"/>
          <w:sz w:val="22"/>
          <w:szCs w:val="22"/>
        </w:rPr>
      </w:pPr>
    </w:p>
    <w:p w14:paraId="6515AE22" w14:textId="56DD801C" w:rsidR="00113BB8" w:rsidRPr="00113BB8" w:rsidRDefault="00113BB8" w:rsidP="00113BB8">
      <w:pPr>
        <w:pStyle w:val="Default"/>
        <w:numPr>
          <w:ilvl w:val="0"/>
          <w:numId w:val="16"/>
        </w:numPr>
        <w:spacing w:before="120" w:after="120"/>
        <w:contextualSpacing/>
        <w:rPr>
          <w:color w:val="221E1F"/>
          <w:sz w:val="22"/>
          <w:szCs w:val="22"/>
        </w:rPr>
      </w:pPr>
      <w:r w:rsidRPr="00113BB8">
        <w:rPr>
          <w:rFonts w:ascii="Nirmala UI" w:hAnsi="Nirmala UI" w:cs="Nirmala UI"/>
          <w:color w:val="221E1F"/>
          <w:sz w:val="22"/>
          <w:szCs w:val="22"/>
        </w:rPr>
        <w:t>आपकी</w:t>
      </w:r>
      <w:r w:rsidRPr="00113BB8">
        <w:rPr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साहयता</w:t>
      </w:r>
      <w:r w:rsidRPr="00113BB8">
        <w:rPr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और</w:t>
      </w:r>
      <w:r w:rsidRPr="00113BB8">
        <w:rPr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सुरक्षा</w:t>
      </w:r>
      <w:r w:rsidRPr="00113BB8">
        <w:rPr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के</w:t>
      </w:r>
      <w:r w:rsidRPr="00113BB8">
        <w:rPr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लिए</w:t>
      </w:r>
      <w:r w:rsidRPr="00113BB8">
        <w:rPr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आपके</w:t>
      </w:r>
      <w:r w:rsidRPr="00113BB8">
        <w:rPr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द्वारा</w:t>
      </w:r>
      <w:r w:rsidRPr="00113BB8">
        <w:rPr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उपयोग</w:t>
      </w:r>
      <w:r w:rsidRPr="00113BB8">
        <w:rPr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की</w:t>
      </w:r>
      <w:r w:rsidRPr="00113BB8">
        <w:rPr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जाने</w:t>
      </w:r>
      <w:r w:rsidRPr="00113BB8">
        <w:rPr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वाली</w:t>
      </w:r>
      <w:r w:rsidRPr="00113BB8">
        <w:rPr>
          <w:b/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b/>
          <w:color w:val="221E1F"/>
          <w:sz w:val="22"/>
          <w:szCs w:val="22"/>
        </w:rPr>
        <w:t>सहायताओं</w:t>
      </w:r>
      <w:r w:rsidRPr="00113BB8">
        <w:rPr>
          <w:b/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b/>
          <w:color w:val="221E1F"/>
          <w:sz w:val="22"/>
          <w:szCs w:val="22"/>
        </w:rPr>
        <w:t>और</w:t>
      </w:r>
      <w:r w:rsidRPr="00113BB8">
        <w:rPr>
          <w:b/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b/>
          <w:color w:val="221E1F"/>
          <w:sz w:val="22"/>
          <w:szCs w:val="22"/>
        </w:rPr>
        <w:t>सेवाओं</w:t>
      </w:r>
      <w:r w:rsidRPr="00113BB8">
        <w:rPr>
          <w:b/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b/>
          <w:color w:val="221E1F"/>
          <w:sz w:val="22"/>
          <w:szCs w:val="22"/>
        </w:rPr>
        <w:t>को</w:t>
      </w:r>
      <w:r w:rsidRPr="00113BB8">
        <w:rPr>
          <w:b/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बनाए</w:t>
      </w:r>
      <w:r w:rsidRPr="00113BB8">
        <w:rPr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रखें</w:t>
      </w:r>
    </w:p>
    <w:p w14:paraId="462649F5" w14:textId="77777777" w:rsidR="00113BB8" w:rsidRPr="00113BB8" w:rsidRDefault="00113BB8" w:rsidP="00113BB8">
      <w:pPr>
        <w:pStyle w:val="Default"/>
        <w:numPr>
          <w:ilvl w:val="0"/>
          <w:numId w:val="16"/>
        </w:numPr>
        <w:spacing w:before="120" w:after="120"/>
        <w:contextualSpacing/>
        <w:rPr>
          <w:color w:val="221E1F"/>
          <w:sz w:val="22"/>
          <w:szCs w:val="22"/>
        </w:rPr>
      </w:pPr>
      <w:r w:rsidRPr="00113BB8">
        <w:rPr>
          <w:rFonts w:ascii="Nirmala UI" w:hAnsi="Nirmala UI" w:cs="Nirmala UI"/>
          <w:b/>
          <w:color w:val="221E1F"/>
          <w:sz w:val="22"/>
          <w:szCs w:val="22"/>
        </w:rPr>
        <w:t>आपको</w:t>
      </w:r>
      <w:r w:rsidRPr="00113BB8">
        <w:rPr>
          <w:b/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b/>
          <w:color w:val="221E1F"/>
          <w:sz w:val="22"/>
          <w:szCs w:val="22"/>
        </w:rPr>
        <w:t>बताएं</w:t>
      </w:r>
      <w:r w:rsidRPr="00113BB8">
        <w:rPr>
          <w:b/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b/>
          <w:color w:val="221E1F"/>
          <w:sz w:val="22"/>
          <w:szCs w:val="22"/>
        </w:rPr>
        <w:t>कि</w:t>
      </w:r>
      <w:r w:rsidRPr="00113BB8">
        <w:rPr>
          <w:b/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b/>
          <w:color w:val="221E1F"/>
          <w:sz w:val="22"/>
          <w:szCs w:val="22"/>
        </w:rPr>
        <w:t>क्या</w:t>
      </w:r>
      <w:r w:rsidRPr="00113BB8">
        <w:rPr>
          <w:b/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b/>
          <w:color w:val="221E1F"/>
          <w:sz w:val="22"/>
          <w:szCs w:val="22"/>
        </w:rPr>
        <w:t>आपके</w:t>
      </w:r>
      <w:r w:rsidRPr="00113BB8">
        <w:rPr>
          <w:b/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b/>
          <w:color w:val="221E1F"/>
          <w:sz w:val="22"/>
          <w:szCs w:val="22"/>
        </w:rPr>
        <w:t>सहायताओं</w:t>
      </w:r>
      <w:r w:rsidRPr="00113BB8">
        <w:rPr>
          <w:b/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b/>
          <w:color w:val="221E1F"/>
          <w:sz w:val="22"/>
          <w:szCs w:val="22"/>
        </w:rPr>
        <w:t>में</w:t>
      </w:r>
      <w:r w:rsidRPr="00113BB8">
        <w:rPr>
          <w:b/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b/>
          <w:color w:val="221E1F"/>
          <w:sz w:val="22"/>
          <w:szCs w:val="22"/>
        </w:rPr>
        <w:t>कोई</w:t>
      </w:r>
      <w:r w:rsidRPr="00113BB8">
        <w:rPr>
          <w:b/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b/>
          <w:color w:val="221E1F"/>
          <w:sz w:val="22"/>
          <w:szCs w:val="22"/>
        </w:rPr>
        <w:t>बदलाव</w:t>
      </w:r>
      <w:r w:rsidRPr="00113BB8">
        <w:rPr>
          <w:b/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b/>
          <w:color w:val="221E1F"/>
          <w:sz w:val="22"/>
          <w:szCs w:val="22"/>
        </w:rPr>
        <w:t>होने</w:t>
      </w:r>
      <w:r w:rsidRPr="00113BB8">
        <w:rPr>
          <w:b/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b/>
          <w:color w:val="221E1F"/>
          <w:sz w:val="22"/>
          <w:szCs w:val="22"/>
        </w:rPr>
        <w:t>जा</w:t>
      </w:r>
      <w:r w:rsidRPr="00113BB8">
        <w:rPr>
          <w:b/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b/>
          <w:color w:val="221E1F"/>
          <w:sz w:val="22"/>
          <w:szCs w:val="22"/>
        </w:rPr>
        <w:t>रहा</w:t>
      </w:r>
      <w:r w:rsidRPr="00113BB8">
        <w:rPr>
          <w:b/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b/>
          <w:color w:val="221E1F"/>
          <w:sz w:val="22"/>
          <w:szCs w:val="22"/>
        </w:rPr>
        <w:t>है</w:t>
      </w:r>
      <w:r w:rsidRPr="00113BB8">
        <w:rPr>
          <w:b/>
          <w:color w:val="221E1F"/>
          <w:sz w:val="22"/>
          <w:szCs w:val="22"/>
        </w:rPr>
        <w:t xml:space="preserve">,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उदाहरण</w:t>
      </w:r>
      <w:r w:rsidRPr="00113BB8">
        <w:rPr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के</w:t>
      </w:r>
      <w:r w:rsidRPr="00113BB8">
        <w:rPr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लिए</w:t>
      </w:r>
      <w:r w:rsidRPr="00113BB8">
        <w:rPr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आपकी</w:t>
      </w:r>
      <w:r w:rsidRPr="00113BB8">
        <w:rPr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नियमित</w:t>
      </w:r>
      <w:r w:rsidRPr="00113BB8">
        <w:rPr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गतिविधियों</w:t>
      </w:r>
      <w:r w:rsidRPr="00113BB8">
        <w:rPr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में</w:t>
      </w:r>
      <w:r w:rsidRPr="00113BB8">
        <w:rPr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जाने</w:t>
      </w:r>
      <w:r w:rsidRPr="00113BB8">
        <w:rPr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में</w:t>
      </w:r>
      <w:r w:rsidRPr="00113BB8">
        <w:rPr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सक्षम</w:t>
      </w:r>
      <w:r w:rsidRPr="00113BB8">
        <w:rPr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नहीं</w:t>
      </w:r>
      <w:r w:rsidRPr="00113BB8">
        <w:rPr>
          <w:color w:val="221E1F"/>
          <w:sz w:val="22"/>
          <w:szCs w:val="22"/>
        </w:rPr>
        <w:t xml:space="preserve"> </w:t>
      </w:r>
      <w:r w:rsidRPr="00113BB8">
        <w:rPr>
          <w:rFonts w:ascii="Nirmala UI" w:hAnsi="Nirmala UI" w:cs="Nirmala UI"/>
          <w:color w:val="221E1F"/>
          <w:sz w:val="22"/>
          <w:szCs w:val="22"/>
        </w:rPr>
        <w:t>होना</w:t>
      </w:r>
    </w:p>
    <w:p w14:paraId="3788B9DF" w14:textId="77777777" w:rsidR="003C7E9F" w:rsidRPr="003C7E9F" w:rsidRDefault="003C7E9F" w:rsidP="003C7E9F">
      <w:pPr>
        <w:pStyle w:val="Default"/>
        <w:numPr>
          <w:ilvl w:val="0"/>
          <w:numId w:val="16"/>
        </w:numPr>
        <w:spacing w:before="120" w:after="120"/>
        <w:contextualSpacing/>
        <w:rPr>
          <w:color w:val="221E1F"/>
          <w:sz w:val="22"/>
          <w:szCs w:val="22"/>
        </w:rPr>
      </w:pPr>
      <w:r w:rsidRPr="003C7E9F">
        <w:rPr>
          <w:rFonts w:ascii="Nirmala UI" w:hAnsi="Nirmala UI" w:cs="Nirmala UI"/>
          <w:color w:val="221E1F"/>
          <w:sz w:val="22"/>
          <w:szCs w:val="22"/>
        </w:rPr>
        <w:lastRenderedPageBreak/>
        <w:t>आपकी</w:t>
      </w:r>
      <w:r w:rsidRPr="003C7E9F">
        <w:rPr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color w:val="221E1F"/>
          <w:sz w:val="22"/>
          <w:szCs w:val="22"/>
        </w:rPr>
        <w:t>राय</w:t>
      </w:r>
      <w:r w:rsidRPr="003C7E9F">
        <w:rPr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color w:val="221E1F"/>
          <w:sz w:val="22"/>
          <w:szCs w:val="22"/>
        </w:rPr>
        <w:t>लेते</w:t>
      </w:r>
      <w:r w:rsidRPr="003C7E9F">
        <w:rPr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color w:val="221E1F"/>
          <w:sz w:val="22"/>
          <w:szCs w:val="22"/>
        </w:rPr>
        <w:t>समय</w:t>
      </w:r>
      <w:r w:rsidRPr="003C7E9F">
        <w:rPr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color w:val="221E1F"/>
          <w:sz w:val="22"/>
          <w:szCs w:val="22"/>
        </w:rPr>
        <w:t>या</w:t>
      </w:r>
      <w:r w:rsidRPr="003C7E9F">
        <w:rPr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color w:val="221E1F"/>
          <w:sz w:val="22"/>
          <w:szCs w:val="22"/>
        </w:rPr>
        <w:t>आपको</w:t>
      </w:r>
      <w:r w:rsidRPr="003C7E9F">
        <w:rPr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color w:val="221E1F"/>
          <w:sz w:val="22"/>
          <w:szCs w:val="22"/>
        </w:rPr>
        <w:t>जानकारी</w:t>
      </w:r>
      <w:r w:rsidRPr="003C7E9F">
        <w:rPr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color w:val="221E1F"/>
          <w:sz w:val="22"/>
          <w:szCs w:val="22"/>
        </w:rPr>
        <w:t>देते</w:t>
      </w:r>
      <w:r w:rsidRPr="003C7E9F">
        <w:rPr>
          <w:b/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color w:val="221E1F"/>
          <w:sz w:val="22"/>
          <w:szCs w:val="22"/>
        </w:rPr>
        <w:t>समय</w:t>
      </w:r>
      <w:r w:rsidRPr="003C7E9F">
        <w:rPr>
          <w:b/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b/>
          <w:color w:val="221E1F"/>
          <w:sz w:val="22"/>
          <w:szCs w:val="22"/>
        </w:rPr>
        <w:t>अपनी</w:t>
      </w:r>
      <w:r w:rsidRPr="003C7E9F">
        <w:rPr>
          <w:b/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b/>
          <w:color w:val="221E1F"/>
          <w:sz w:val="22"/>
          <w:szCs w:val="22"/>
        </w:rPr>
        <w:t>पसंदीदा</w:t>
      </w:r>
      <w:r w:rsidRPr="003C7E9F">
        <w:rPr>
          <w:b/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b/>
          <w:color w:val="221E1F"/>
          <w:sz w:val="22"/>
          <w:szCs w:val="22"/>
        </w:rPr>
        <w:t>संचार</w:t>
      </w:r>
      <w:r w:rsidRPr="003C7E9F">
        <w:rPr>
          <w:b/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b/>
          <w:color w:val="221E1F"/>
          <w:sz w:val="22"/>
          <w:szCs w:val="22"/>
        </w:rPr>
        <w:t>विधियों</w:t>
      </w:r>
      <w:r w:rsidRPr="003C7E9F">
        <w:rPr>
          <w:b/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b/>
          <w:color w:val="221E1F"/>
          <w:sz w:val="22"/>
          <w:szCs w:val="22"/>
        </w:rPr>
        <w:t>का</w:t>
      </w:r>
      <w:r w:rsidRPr="003C7E9F">
        <w:rPr>
          <w:b/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b/>
          <w:color w:val="221E1F"/>
          <w:sz w:val="22"/>
          <w:szCs w:val="22"/>
        </w:rPr>
        <w:t>उपयोग</w:t>
      </w:r>
      <w:r w:rsidRPr="003C7E9F">
        <w:rPr>
          <w:b/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b/>
          <w:color w:val="221E1F"/>
          <w:sz w:val="22"/>
          <w:szCs w:val="22"/>
        </w:rPr>
        <w:t>करें</w:t>
      </w:r>
    </w:p>
    <w:p w14:paraId="1D5D6E56" w14:textId="495CD415" w:rsidR="003368A9" w:rsidRPr="003C7E9F" w:rsidRDefault="003C7E9F" w:rsidP="003C7E9F">
      <w:pPr>
        <w:pStyle w:val="Default"/>
        <w:numPr>
          <w:ilvl w:val="0"/>
          <w:numId w:val="16"/>
        </w:numPr>
        <w:spacing w:before="120" w:after="120"/>
        <w:contextualSpacing/>
        <w:rPr>
          <w:b/>
          <w:color w:val="221E1F"/>
          <w:sz w:val="22"/>
          <w:szCs w:val="22"/>
        </w:rPr>
      </w:pPr>
      <w:r w:rsidRPr="003C7E9F">
        <w:rPr>
          <w:color w:val="221E1F"/>
          <w:sz w:val="22"/>
          <w:szCs w:val="22"/>
        </w:rPr>
        <w:t xml:space="preserve">COVID-19 </w:t>
      </w:r>
      <w:r w:rsidRPr="003C7E9F">
        <w:rPr>
          <w:rFonts w:ascii="Nirmala UI" w:hAnsi="Nirmala UI" w:cs="Nirmala UI"/>
          <w:color w:val="221E1F"/>
          <w:sz w:val="22"/>
          <w:szCs w:val="22"/>
        </w:rPr>
        <w:t>के</w:t>
      </w:r>
      <w:r w:rsidRPr="003C7E9F">
        <w:rPr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color w:val="221E1F"/>
          <w:sz w:val="22"/>
          <w:szCs w:val="22"/>
        </w:rPr>
        <w:t>प्रकोप</w:t>
      </w:r>
      <w:r w:rsidRPr="003C7E9F">
        <w:rPr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color w:val="221E1F"/>
          <w:sz w:val="22"/>
          <w:szCs w:val="22"/>
        </w:rPr>
        <w:t>के</w:t>
      </w:r>
      <w:r w:rsidRPr="003C7E9F">
        <w:rPr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color w:val="221E1F"/>
          <w:sz w:val="22"/>
          <w:szCs w:val="22"/>
        </w:rPr>
        <w:t>चलते</w:t>
      </w:r>
      <w:r w:rsidRPr="003C7E9F">
        <w:rPr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color w:val="221E1F"/>
          <w:sz w:val="22"/>
          <w:szCs w:val="22"/>
        </w:rPr>
        <w:t>आपको</w:t>
      </w:r>
      <w:r w:rsidRPr="003C7E9F">
        <w:rPr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color w:val="221E1F"/>
          <w:sz w:val="22"/>
          <w:szCs w:val="22"/>
        </w:rPr>
        <w:t>और</w:t>
      </w:r>
      <w:r w:rsidRPr="003C7E9F">
        <w:rPr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color w:val="221E1F"/>
          <w:sz w:val="22"/>
          <w:szCs w:val="22"/>
        </w:rPr>
        <w:t>अन्य</w:t>
      </w:r>
      <w:r w:rsidRPr="003C7E9F">
        <w:rPr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color w:val="221E1F"/>
          <w:sz w:val="22"/>
          <w:szCs w:val="22"/>
        </w:rPr>
        <w:t>विकलांग</w:t>
      </w:r>
      <w:r w:rsidRPr="003C7E9F">
        <w:rPr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color w:val="221E1F"/>
          <w:sz w:val="22"/>
          <w:szCs w:val="22"/>
        </w:rPr>
        <w:t>व्यक्तियों</w:t>
      </w:r>
      <w:r w:rsidRPr="003C7E9F">
        <w:rPr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color w:val="221E1F"/>
          <w:sz w:val="22"/>
          <w:szCs w:val="22"/>
        </w:rPr>
        <w:t>की</w:t>
      </w:r>
      <w:r w:rsidRPr="003C7E9F">
        <w:rPr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b/>
          <w:color w:val="221E1F"/>
          <w:sz w:val="22"/>
          <w:szCs w:val="22"/>
        </w:rPr>
        <w:t>सहायता</w:t>
      </w:r>
      <w:r w:rsidRPr="003C7E9F">
        <w:rPr>
          <w:b/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b/>
          <w:color w:val="221E1F"/>
          <w:sz w:val="22"/>
          <w:szCs w:val="22"/>
        </w:rPr>
        <w:t>करने</w:t>
      </w:r>
      <w:r w:rsidRPr="003C7E9F">
        <w:rPr>
          <w:b/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b/>
          <w:color w:val="221E1F"/>
          <w:sz w:val="22"/>
          <w:szCs w:val="22"/>
        </w:rPr>
        <w:t>के</w:t>
      </w:r>
      <w:r w:rsidRPr="003C7E9F">
        <w:rPr>
          <w:b/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b/>
          <w:color w:val="221E1F"/>
          <w:sz w:val="22"/>
          <w:szCs w:val="22"/>
        </w:rPr>
        <w:t>लिए</w:t>
      </w:r>
      <w:r w:rsidRPr="003C7E9F">
        <w:rPr>
          <w:b/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b/>
          <w:color w:val="221E1F"/>
          <w:sz w:val="22"/>
          <w:szCs w:val="22"/>
        </w:rPr>
        <w:t>पर्याप्त</w:t>
      </w:r>
      <w:r w:rsidRPr="003C7E9F">
        <w:rPr>
          <w:b/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b/>
          <w:color w:val="221E1F"/>
          <w:sz w:val="22"/>
          <w:szCs w:val="22"/>
        </w:rPr>
        <w:t>प्रशिक्षित</w:t>
      </w:r>
      <w:r w:rsidRPr="003C7E9F">
        <w:rPr>
          <w:b/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b/>
          <w:color w:val="221E1F"/>
          <w:sz w:val="22"/>
          <w:szCs w:val="22"/>
        </w:rPr>
        <w:t>और</w:t>
      </w:r>
      <w:r w:rsidRPr="003C7E9F">
        <w:rPr>
          <w:b/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b/>
          <w:color w:val="221E1F"/>
          <w:sz w:val="22"/>
          <w:szCs w:val="22"/>
        </w:rPr>
        <w:t>अनुभवी</w:t>
      </w:r>
      <w:r w:rsidRPr="003C7E9F">
        <w:rPr>
          <w:b/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b/>
          <w:color w:val="221E1F"/>
          <w:sz w:val="22"/>
          <w:szCs w:val="22"/>
        </w:rPr>
        <w:t>कर्मचारी</w:t>
      </w:r>
      <w:r w:rsidRPr="003C7E9F">
        <w:rPr>
          <w:b/>
          <w:color w:val="221E1F"/>
          <w:sz w:val="22"/>
          <w:szCs w:val="22"/>
        </w:rPr>
        <w:t xml:space="preserve"> </w:t>
      </w:r>
      <w:r w:rsidRPr="003C7E9F">
        <w:rPr>
          <w:rFonts w:ascii="Nirmala UI" w:hAnsi="Nirmala UI" w:cs="Nirmala UI"/>
          <w:b/>
          <w:color w:val="221E1F"/>
          <w:sz w:val="22"/>
          <w:szCs w:val="22"/>
        </w:rPr>
        <w:t>हों</w:t>
      </w:r>
      <w:r w:rsidRPr="003C7E9F">
        <w:rPr>
          <w:b/>
          <w:color w:val="221E1F"/>
          <w:sz w:val="22"/>
          <w:szCs w:val="22"/>
        </w:rPr>
        <w:t xml:space="preserve">  </w:t>
      </w:r>
    </w:p>
    <w:p w14:paraId="384FFA7E" w14:textId="05624DFC" w:rsidR="00785F2D" w:rsidRPr="007B2F18" w:rsidRDefault="007B2F18" w:rsidP="007B2F18">
      <w:pPr>
        <w:pStyle w:val="Default"/>
        <w:numPr>
          <w:ilvl w:val="0"/>
          <w:numId w:val="16"/>
        </w:num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7B2F18">
        <w:rPr>
          <w:rFonts w:ascii="Nirmala UI" w:hAnsi="Nirmala UI" w:cs="Nirmala UI"/>
          <w:sz w:val="22"/>
          <w:szCs w:val="22"/>
        </w:rPr>
        <w:t>व्यक्तिगत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सुरक्षा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उपकरण</w:t>
      </w:r>
      <w:r w:rsidRPr="007B2F18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="Nirmala UI" w:hAnsi="Nirmala UI" w:cs="Nirmala UI"/>
          <w:sz w:val="22"/>
          <w:szCs w:val="22"/>
        </w:rPr>
        <w:t>PPE</w:t>
      </w:r>
      <w:r w:rsidRPr="007B2F18">
        <w:rPr>
          <w:rFonts w:asciiTheme="minorHAnsi" w:hAnsiTheme="minorHAnsi" w:cstheme="minorHAnsi"/>
          <w:sz w:val="22"/>
          <w:szCs w:val="22"/>
        </w:rPr>
        <w:t xml:space="preserve">), </w:t>
      </w:r>
      <w:r w:rsidRPr="007B2F18">
        <w:rPr>
          <w:rFonts w:ascii="Nirmala UI" w:hAnsi="Nirmala UI" w:cs="Nirmala UI"/>
          <w:sz w:val="22"/>
          <w:szCs w:val="22"/>
        </w:rPr>
        <w:t>हैंड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सैनिटाइटर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और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साबुन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जैसी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b/>
          <w:sz w:val="22"/>
          <w:szCs w:val="22"/>
        </w:rPr>
        <w:t>चीजों</w:t>
      </w:r>
      <w:r w:rsidRPr="007B2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2F18">
        <w:rPr>
          <w:rFonts w:ascii="Nirmala UI" w:hAnsi="Nirmala UI" w:cs="Nirmala UI"/>
          <w:b/>
          <w:sz w:val="22"/>
          <w:szCs w:val="22"/>
        </w:rPr>
        <w:t>की</w:t>
      </w:r>
      <w:r w:rsidRPr="007B2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2F18">
        <w:rPr>
          <w:rFonts w:ascii="Nirmala UI" w:hAnsi="Nirmala UI" w:cs="Nirmala UI"/>
          <w:b/>
          <w:sz w:val="22"/>
          <w:szCs w:val="22"/>
        </w:rPr>
        <w:t>पर्याप्त</w:t>
      </w:r>
      <w:r w:rsidRPr="007B2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2F18">
        <w:rPr>
          <w:rFonts w:ascii="Nirmala UI" w:hAnsi="Nirmala UI" w:cs="Nirmala UI"/>
          <w:b/>
          <w:sz w:val="22"/>
          <w:szCs w:val="22"/>
        </w:rPr>
        <w:t>आपूर्ति</w:t>
      </w:r>
      <w:r w:rsidRPr="007B2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है</w:t>
      </w:r>
    </w:p>
    <w:p w14:paraId="6AF6AD8C" w14:textId="01EB29C9" w:rsidR="00382BC4" w:rsidRDefault="007B2F18" w:rsidP="007B2F18">
      <w:pPr>
        <w:pStyle w:val="Default"/>
        <w:numPr>
          <w:ilvl w:val="0"/>
          <w:numId w:val="16"/>
        </w:num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7B2F18">
        <w:rPr>
          <w:rFonts w:ascii="Nirmala UI" w:hAnsi="Nirmala UI" w:cs="Nirmala UI"/>
          <w:sz w:val="22"/>
          <w:szCs w:val="22"/>
        </w:rPr>
        <w:t>समझें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कि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उन्हें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b/>
          <w:sz w:val="22"/>
          <w:szCs w:val="22"/>
        </w:rPr>
        <w:t>कब</w:t>
      </w:r>
      <w:r w:rsidRPr="007B2F18">
        <w:rPr>
          <w:rFonts w:asciiTheme="minorHAnsi" w:hAnsiTheme="minorHAnsi" w:cstheme="minorHAnsi"/>
          <w:b/>
          <w:sz w:val="22"/>
          <w:szCs w:val="22"/>
        </w:rPr>
        <w:t xml:space="preserve"> PPE </w:t>
      </w:r>
      <w:r w:rsidRPr="007B2F18">
        <w:rPr>
          <w:rFonts w:ascii="Nirmala UI" w:hAnsi="Nirmala UI" w:cs="Nirmala UI"/>
          <w:b/>
          <w:sz w:val="22"/>
          <w:szCs w:val="22"/>
        </w:rPr>
        <w:t>का</w:t>
      </w:r>
      <w:r w:rsidRPr="007B2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2F18">
        <w:rPr>
          <w:rFonts w:ascii="Nirmala UI" w:hAnsi="Nirmala UI" w:cs="Nirmala UI"/>
          <w:b/>
          <w:sz w:val="22"/>
          <w:szCs w:val="22"/>
        </w:rPr>
        <w:t>उपयोग</w:t>
      </w:r>
      <w:r w:rsidRPr="007B2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2F18">
        <w:rPr>
          <w:rFonts w:ascii="Nirmala UI" w:hAnsi="Nirmala UI" w:cs="Nirmala UI"/>
          <w:b/>
          <w:sz w:val="22"/>
          <w:szCs w:val="22"/>
        </w:rPr>
        <w:t>करना</w:t>
      </w:r>
      <w:r w:rsidRPr="007B2F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2F18">
        <w:rPr>
          <w:rFonts w:ascii="Nirmala UI" w:hAnsi="Nirmala UI" w:cs="Nirmala UI"/>
          <w:b/>
          <w:sz w:val="22"/>
          <w:szCs w:val="22"/>
        </w:rPr>
        <w:t>चाहिए</w:t>
      </w:r>
      <w:r w:rsidRPr="007B2F18">
        <w:rPr>
          <w:rFonts w:asciiTheme="minorHAnsi" w:hAnsiTheme="minorHAnsi" w:cstheme="minorHAnsi"/>
          <w:sz w:val="22"/>
          <w:szCs w:val="22"/>
        </w:rPr>
        <w:t xml:space="preserve"> (</w:t>
      </w:r>
      <w:r w:rsidRPr="007B2F18">
        <w:rPr>
          <w:rFonts w:ascii="Nirmala UI" w:hAnsi="Nirmala UI" w:cs="Nirmala UI"/>
          <w:sz w:val="22"/>
          <w:szCs w:val="22"/>
        </w:rPr>
        <w:t>और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इसे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सही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तरीके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से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कैसे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उपयोग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करना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है</w:t>
      </w:r>
      <w:r w:rsidRPr="007B2F18">
        <w:rPr>
          <w:rFonts w:asciiTheme="minorHAnsi" w:hAnsiTheme="minorHAnsi" w:cstheme="minorHAnsi"/>
          <w:sz w:val="22"/>
          <w:szCs w:val="22"/>
        </w:rPr>
        <w:t xml:space="preserve">), </w:t>
      </w:r>
      <w:r w:rsidRPr="007B2F18">
        <w:rPr>
          <w:rFonts w:ascii="Nirmala UI" w:hAnsi="Nirmala UI" w:cs="Nirmala UI"/>
          <w:sz w:val="22"/>
          <w:szCs w:val="22"/>
        </w:rPr>
        <w:t>और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कब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उन्हें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इसका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उपयोग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करने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की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आवश्यकता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नहीं</w:t>
      </w:r>
      <w:r w:rsidRPr="007B2F18">
        <w:rPr>
          <w:rFonts w:asciiTheme="minorHAnsi" w:hAnsiTheme="minorHAnsi" w:cstheme="minorHAnsi"/>
          <w:sz w:val="22"/>
          <w:szCs w:val="22"/>
        </w:rPr>
        <w:t xml:space="preserve"> </w:t>
      </w:r>
      <w:r w:rsidRPr="007B2F18">
        <w:rPr>
          <w:rFonts w:ascii="Nirmala UI" w:hAnsi="Nirmala UI" w:cs="Nirmala UI"/>
          <w:sz w:val="22"/>
          <w:szCs w:val="22"/>
        </w:rPr>
        <w:t>है</w:t>
      </w:r>
    </w:p>
    <w:p w14:paraId="6689D316" w14:textId="34133543" w:rsidR="005C7F08" w:rsidRPr="006D259A" w:rsidRDefault="006D259A" w:rsidP="006D259A">
      <w:pPr>
        <w:pStyle w:val="Default"/>
        <w:numPr>
          <w:ilvl w:val="0"/>
          <w:numId w:val="16"/>
        </w:numPr>
        <w:spacing w:before="120" w:after="120"/>
        <w:contextualSpacing/>
        <w:rPr>
          <w:rFonts w:asciiTheme="minorHAnsi" w:hAnsiTheme="minorHAnsi" w:cstheme="minorHAnsi"/>
          <w:b/>
          <w:color w:val="221E1F"/>
          <w:sz w:val="22"/>
          <w:szCs w:val="22"/>
        </w:rPr>
      </w:pPr>
      <w:r w:rsidRPr="006D259A">
        <w:rPr>
          <w:rFonts w:ascii="Nirmala UI" w:hAnsi="Nirmala UI" w:cs="Nirmala UI"/>
          <w:color w:val="221E1F"/>
          <w:sz w:val="22"/>
          <w:szCs w:val="22"/>
        </w:rPr>
        <w:t>अगर</w:t>
      </w:r>
      <w:r w:rsidRPr="006D259A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color w:val="221E1F"/>
          <w:sz w:val="22"/>
          <w:szCs w:val="22"/>
        </w:rPr>
        <w:t>उन्हें</w:t>
      </w:r>
      <w:r w:rsidRPr="006D259A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color w:val="221E1F"/>
          <w:sz w:val="22"/>
          <w:szCs w:val="22"/>
        </w:rPr>
        <w:t>लगता</w:t>
      </w:r>
      <w:r w:rsidRPr="006D259A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color w:val="221E1F"/>
          <w:sz w:val="22"/>
          <w:szCs w:val="22"/>
        </w:rPr>
        <w:t>है</w:t>
      </w:r>
      <w:r w:rsidRPr="006D259A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color w:val="221E1F"/>
          <w:sz w:val="22"/>
          <w:szCs w:val="22"/>
        </w:rPr>
        <w:t>कि</w:t>
      </w:r>
      <w:r w:rsidRPr="006D259A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color w:val="221E1F"/>
          <w:sz w:val="22"/>
          <w:szCs w:val="22"/>
        </w:rPr>
        <w:t>आपके</w:t>
      </w:r>
      <w:r w:rsidRPr="006D259A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color w:val="221E1F"/>
          <w:sz w:val="22"/>
          <w:szCs w:val="22"/>
        </w:rPr>
        <w:t>निवास</w:t>
      </w:r>
      <w:r w:rsidRPr="006D259A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color w:val="221E1F"/>
          <w:sz w:val="22"/>
          <w:szCs w:val="22"/>
        </w:rPr>
        <w:t>में</w:t>
      </w:r>
      <w:r w:rsidRPr="006D259A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color w:val="221E1F"/>
          <w:sz w:val="22"/>
          <w:szCs w:val="22"/>
        </w:rPr>
        <w:t>किसी</w:t>
      </w:r>
      <w:r w:rsidRPr="006D259A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color w:val="221E1F"/>
          <w:sz w:val="22"/>
          <w:szCs w:val="22"/>
        </w:rPr>
        <w:t>को</w:t>
      </w:r>
      <w:r w:rsidRPr="006D259A">
        <w:rPr>
          <w:rFonts w:asciiTheme="minorHAnsi" w:hAnsiTheme="minorHAnsi" w:cstheme="minorHAnsi"/>
          <w:color w:val="221E1F"/>
          <w:sz w:val="22"/>
          <w:szCs w:val="22"/>
        </w:rPr>
        <w:t xml:space="preserve"> COVID-19 </w:t>
      </w:r>
      <w:r w:rsidRPr="006D259A">
        <w:rPr>
          <w:rFonts w:ascii="Nirmala UI" w:hAnsi="Nirmala UI" w:cs="Nirmala UI"/>
          <w:color w:val="221E1F"/>
          <w:sz w:val="22"/>
          <w:szCs w:val="22"/>
        </w:rPr>
        <w:t>है</w:t>
      </w:r>
      <w:r w:rsidRPr="006D259A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color w:val="221E1F"/>
          <w:sz w:val="22"/>
          <w:szCs w:val="22"/>
        </w:rPr>
        <w:t>तो</w:t>
      </w:r>
      <w:r w:rsidRPr="006D259A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b/>
          <w:color w:val="221E1F"/>
          <w:sz w:val="22"/>
          <w:szCs w:val="22"/>
        </w:rPr>
        <w:t>उन्हें</w:t>
      </w:r>
      <w:r w:rsidRPr="006D259A">
        <w:rPr>
          <w:rFonts w:asciiTheme="minorHAnsi" w:hAnsiTheme="minorHAnsi" w:cstheme="minorHAnsi"/>
          <w:b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b/>
          <w:color w:val="221E1F"/>
          <w:sz w:val="22"/>
          <w:szCs w:val="22"/>
        </w:rPr>
        <w:t>पता</w:t>
      </w:r>
      <w:r w:rsidRPr="006D259A">
        <w:rPr>
          <w:rFonts w:asciiTheme="minorHAnsi" w:hAnsiTheme="minorHAnsi" w:cstheme="minorHAnsi"/>
          <w:b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b/>
          <w:color w:val="221E1F"/>
          <w:sz w:val="22"/>
          <w:szCs w:val="22"/>
        </w:rPr>
        <w:t>है</w:t>
      </w:r>
      <w:r w:rsidRPr="006D259A">
        <w:rPr>
          <w:rFonts w:asciiTheme="minorHAnsi" w:hAnsiTheme="minorHAnsi" w:cstheme="minorHAnsi"/>
          <w:b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b/>
          <w:color w:val="221E1F"/>
          <w:sz w:val="22"/>
          <w:szCs w:val="22"/>
        </w:rPr>
        <w:t>कि</w:t>
      </w:r>
      <w:r w:rsidRPr="006D259A">
        <w:rPr>
          <w:rFonts w:asciiTheme="minorHAnsi" w:hAnsiTheme="minorHAnsi" w:cstheme="minorHAnsi"/>
          <w:b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b/>
          <w:color w:val="221E1F"/>
          <w:sz w:val="22"/>
          <w:szCs w:val="22"/>
        </w:rPr>
        <w:t>उन्हें</w:t>
      </w:r>
      <w:r w:rsidRPr="006D259A">
        <w:rPr>
          <w:rFonts w:asciiTheme="minorHAnsi" w:hAnsiTheme="minorHAnsi" w:cstheme="minorHAnsi"/>
          <w:b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b/>
          <w:color w:val="221E1F"/>
          <w:sz w:val="22"/>
          <w:szCs w:val="22"/>
        </w:rPr>
        <w:t>क्या</w:t>
      </w:r>
      <w:r w:rsidRPr="006D259A">
        <w:rPr>
          <w:rFonts w:asciiTheme="minorHAnsi" w:hAnsiTheme="minorHAnsi" w:cstheme="minorHAnsi"/>
          <w:b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b/>
          <w:color w:val="221E1F"/>
          <w:sz w:val="22"/>
          <w:szCs w:val="22"/>
        </w:rPr>
        <w:t>करने</w:t>
      </w:r>
      <w:r w:rsidRPr="006D259A">
        <w:rPr>
          <w:rFonts w:asciiTheme="minorHAnsi" w:hAnsiTheme="minorHAnsi" w:cstheme="minorHAnsi"/>
          <w:b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b/>
          <w:color w:val="221E1F"/>
          <w:sz w:val="22"/>
          <w:szCs w:val="22"/>
        </w:rPr>
        <w:t>की</w:t>
      </w:r>
      <w:r w:rsidRPr="006D259A">
        <w:rPr>
          <w:rFonts w:asciiTheme="minorHAnsi" w:hAnsiTheme="minorHAnsi" w:cstheme="minorHAnsi"/>
          <w:b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b/>
          <w:color w:val="221E1F"/>
          <w:sz w:val="22"/>
          <w:szCs w:val="22"/>
        </w:rPr>
        <w:t>आवश्यकता</w:t>
      </w:r>
      <w:r w:rsidRPr="006D259A">
        <w:rPr>
          <w:rFonts w:asciiTheme="minorHAnsi" w:hAnsiTheme="minorHAnsi" w:cstheme="minorHAnsi"/>
          <w:b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b/>
          <w:color w:val="221E1F"/>
          <w:sz w:val="22"/>
          <w:szCs w:val="22"/>
        </w:rPr>
        <w:t>है</w:t>
      </w:r>
      <w:r w:rsidRPr="006D259A">
        <w:rPr>
          <w:rFonts w:asciiTheme="minorHAnsi" w:hAnsiTheme="minorHAnsi" w:cstheme="minorHAnsi"/>
          <w:b/>
          <w:color w:val="221E1F"/>
          <w:sz w:val="22"/>
          <w:szCs w:val="22"/>
        </w:rPr>
        <w:t xml:space="preserve">, </w:t>
      </w:r>
      <w:r w:rsidRPr="006D259A">
        <w:rPr>
          <w:rFonts w:ascii="Nirmala UI" w:hAnsi="Nirmala UI" w:cs="Nirmala UI"/>
          <w:b/>
          <w:color w:val="221E1F"/>
          <w:sz w:val="22"/>
          <w:szCs w:val="22"/>
        </w:rPr>
        <w:t>और</w:t>
      </w:r>
      <w:r w:rsidRPr="006D259A">
        <w:rPr>
          <w:rFonts w:asciiTheme="minorHAnsi" w:hAnsiTheme="minorHAnsi" w:cstheme="minorHAnsi"/>
          <w:b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b/>
          <w:color w:val="221E1F"/>
          <w:sz w:val="22"/>
          <w:szCs w:val="22"/>
        </w:rPr>
        <w:t>वे</w:t>
      </w:r>
      <w:r w:rsidRPr="006D259A">
        <w:rPr>
          <w:rFonts w:asciiTheme="minorHAnsi" w:hAnsiTheme="minorHAnsi" w:cstheme="minorHAnsi"/>
          <w:b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b/>
          <w:color w:val="221E1F"/>
          <w:sz w:val="22"/>
          <w:szCs w:val="22"/>
        </w:rPr>
        <w:t>किससे</w:t>
      </w:r>
      <w:r w:rsidRPr="006D259A">
        <w:rPr>
          <w:rFonts w:asciiTheme="minorHAnsi" w:hAnsiTheme="minorHAnsi" w:cstheme="minorHAnsi"/>
          <w:b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b/>
          <w:color w:val="221E1F"/>
          <w:sz w:val="22"/>
          <w:szCs w:val="22"/>
        </w:rPr>
        <w:t>संपर्क</w:t>
      </w:r>
      <w:r w:rsidRPr="006D259A">
        <w:rPr>
          <w:rFonts w:asciiTheme="minorHAnsi" w:hAnsiTheme="minorHAnsi" w:cstheme="minorHAnsi"/>
          <w:b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b/>
          <w:color w:val="221E1F"/>
          <w:sz w:val="22"/>
          <w:szCs w:val="22"/>
        </w:rPr>
        <w:t>कर</w:t>
      </w:r>
      <w:r w:rsidRPr="006D259A">
        <w:rPr>
          <w:rFonts w:asciiTheme="minorHAnsi" w:hAnsiTheme="minorHAnsi" w:cstheme="minorHAnsi"/>
          <w:b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b/>
          <w:color w:val="221E1F"/>
          <w:sz w:val="22"/>
          <w:szCs w:val="22"/>
        </w:rPr>
        <w:t>सकते</w:t>
      </w:r>
      <w:r w:rsidRPr="006D259A">
        <w:rPr>
          <w:rFonts w:asciiTheme="minorHAnsi" w:hAnsiTheme="minorHAnsi" w:cstheme="minorHAnsi"/>
          <w:b/>
          <w:color w:val="221E1F"/>
          <w:sz w:val="22"/>
          <w:szCs w:val="22"/>
        </w:rPr>
        <w:t xml:space="preserve"> </w:t>
      </w:r>
      <w:r w:rsidRPr="006D259A">
        <w:rPr>
          <w:rFonts w:ascii="Nirmala UI" w:hAnsi="Nirmala UI" w:cs="Nirmala UI"/>
          <w:b/>
          <w:color w:val="221E1F"/>
          <w:sz w:val="22"/>
          <w:szCs w:val="22"/>
        </w:rPr>
        <w:t>हैं</w:t>
      </w:r>
    </w:p>
    <w:p w14:paraId="24F5C9A4" w14:textId="1677CD71" w:rsidR="00694CB6" w:rsidRPr="00694CB6" w:rsidRDefault="006B1998" w:rsidP="00694CB6">
      <w:pPr>
        <w:pStyle w:val="Default"/>
        <w:numPr>
          <w:ilvl w:val="0"/>
          <w:numId w:val="16"/>
        </w:num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6B1998">
        <w:rPr>
          <w:rFonts w:ascii="Nirmala UI" w:hAnsi="Nirmala UI" w:cs="Nirmala UI"/>
          <w:sz w:val="22"/>
          <w:szCs w:val="22"/>
        </w:rPr>
        <w:t>अपने</w:t>
      </w:r>
      <w:r w:rsidRPr="006B1998">
        <w:rPr>
          <w:rFonts w:asciiTheme="minorHAnsi" w:hAnsiTheme="minorHAnsi" w:cstheme="minorHAnsi"/>
          <w:sz w:val="22"/>
          <w:szCs w:val="22"/>
        </w:rPr>
        <w:t xml:space="preserve"> </w:t>
      </w:r>
      <w:r w:rsidRPr="006B1998">
        <w:rPr>
          <w:rFonts w:ascii="Nirmala UI" w:hAnsi="Nirmala UI" w:cs="Nirmala UI"/>
          <w:b/>
          <w:sz w:val="22"/>
          <w:szCs w:val="22"/>
        </w:rPr>
        <w:t>आगंतुक</w:t>
      </w:r>
      <w:r w:rsidRPr="006B19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1998">
        <w:rPr>
          <w:rFonts w:ascii="Nirmala UI" w:hAnsi="Nirmala UI" w:cs="Nirmala UI"/>
          <w:b/>
          <w:sz w:val="22"/>
          <w:szCs w:val="22"/>
        </w:rPr>
        <w:t>प्रबंधन</w:t>
      </w:r>
      <w:r w:rsidRPr="006B19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1998">
        <w:rPr>
          <w:rFonts w:ascii="Nirmala UI" w:hAnsi="Nirmala UI" w:cs="Nirmala UI"/>
          <w:b/>
          <w:sz w:val="22"/>
          <w:szCs w:val="22"/>
        </w:rPr>
        <w:t>नीति</w:t>
      </w:r>
      <w:r w:rsidRPr="006B19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1998">
        <w:rPr>
          <w:rFonts w:ascii="Nirmala UI" w:hAnsi="Nirmala UI" w:cs="Nirmala UI"/>
          <w:b/>
          <w:sz w:val="22"/>
          <w:szCs w:val="22"/>
        </w:rPr>
        <w:t>में</w:t>
      </w:r>
      <w:r w:rsidRPr="006B19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1998">
        <w:rPr>
          <w:rFonts w:ascii="Nirmala UI" w:hAnsi="Nirmala UI" w:cs="Nirmala UI"/>
          <w:b/>
          <w:sz w:val="22"/>
          <w:szCs w:val="22"/>
        </w:rPr>
        <w:t>किसी</w:t>
      </w:r>
      <w:r w:rsidRPr="006B19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1998">
        <w:rPr>
          <w:rFonts w:ascii="Nirmala UI" w:hAnsi="Nirmala UI" w:cs="Nirmala UI"/>
          <w:b/>
          <w:sz w:val="22"/>
          <w:szCs w:val="22"/>
        </w:rPr>
        <w:t>भी</w:t>
      </w:r>
      <w:r w:rsidRPr="006B19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1998">
        <w:rPr>
          <w:rFonts w:ascii="Nirmala UI" w:hAnsi="Nirmala UI" w:cs="Nirmala UI"/>
          <w:b/>
          <w:sz w:val="22"/>
          <w:szCs w:val="22"/>
        </w:rPr>
        <w:t>बदलाव</w:t>
      </w:r>
      <w:r w:rsidRPr="006B19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1998">
        <w:rPr>
          <w:rFonts w:ascii="Nirmala UI" w:hAnsi="Nirmala UI" w:cs="Nirmala UI"/>
          <w:b/>
          <w:sz w:val="22"/>
          <w:szCs w:val="22"/>
        </w:rPr>
        <w:t>के</w:t>
      </w:r>
      <w:r w:rsidRPr="006B19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1998">
        <w:rPr>
          <w:rFonts w:ascii="Nirmala UI" w:hAnsi="Nirmala UI" w:cs="Nirmala UI"/>
          <w:b/>
          <w:sz w:val="22"/>
          <w:szCs w:val="22"/>
        </w:rPr>
        <w:t>बारे</w:t>
      </w:r>
      <w:r w:rsidRPr="006B19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1998">
        <w:rPr>
          <w:rFonts w:ascii="Nirmala UI" w:hAnsi="Nirmala UI" w:cs="Nirmala UI"/>
          <w:b/>
          <w:sz w:val="22"/>
          <w:szCs w:val="22"/>
        </w:rPr>
        <w:t>में</w:t>
      </w:r>
      <w:r w:rsidRPr="006B1998">
        <w:rPr>
          <w:rFonts w:asciiTheme="minorHAnsi" w:hAnsiTheme="minorHAnsi" w:cstheme="minorHAnsi"/>
          <w:sz w:val="22"/>
          <w:szCs w:val="22"/>
        </w:rPr>
        <w:t xml:space="preserve"> </w:t>
      </w:r>
      <w:r w:rsidRPr="006B1998">
        <w:rPr>
          <w:rFonts w:ascii="Nirmala UI" w:hAnsi="Nirmala UI" w:cs="Nirmala UI"/>
          <w:sz w:val="22"/>
          <w:szCs w:val="22"/>
        </w:rPr>
        <w:t>आप</w:t>
      </w:r>
      <w:r w:rsidRPr="006B1998">
        <w:rPr>
          <w:rFonts w:asciiTheme="minorHAnsi" w:hAnsiTheme="minorHAnsi" w:cstheme="minorHAnsi"/>
          <w:sz w:val="22"/>
          <w:szCs w:val="22"/>
        </w:rPr>
        <w:t xml:space="preserve">, </w:t>
      </w:r>
      <w:r w:rsidRPr="006B1998">
        <w:rPr>
          <w:rFonts w:ascii="Nirmala UI" w:hAnsi="Nirmala UI" w:cs="Nirmala UI"/>
          <w:sz w:val="22"/>
          <w:szCs w:val="22"/>
        </w:rPr>
        <w:t>आपके</w:t>
      </w:r>
      <w:r w:rsidRPr="006B1998">
        <w:rPr>
          <w:rFonts w:asciiTheme="minorHAnsi" w:hAnsiTheme="minorHAnsi" w:cstheme="minorHAnsi"/>
          <w:sz w:val="22"/>
          <w:szCs w:val="22"/>
        </w:rPr>
        <w:t xml:space="preserve"> </w:t>
      </w:r>
      <w:r w:rsidRPr="006B1998">
        <w:rPr>
          <w:rFonts w:ascii="Nirmala UI" w:hAnsi="Nirmala UI" w:cs="Nirmala UI"/>
          <w:sz w:val="22"/>
          <w:szCs w:val="22"/>
        </w:rPr>
        <w:t>परिवार</w:t>
      </w:r>
      <w:r w:rsidRPr="006B1998">
        <w:rPr>
          <w:rFonts w:asciiTheme="minorHAnsi" w:hAnsiTheme="minorHAnsi" w:cstheme="minorHAnsi"/>
          <w:sz w:val="22"/>
          <w:szCs w:val="22"/>
        </w:rPr>
        <w:t xml:space="preserve"> </w:t>
      </w:r>
      <w:r w:rsidRPr="006B1998">
        <w:rPr>
          <w:rFonts w:ascii="Nirmala UI" w:hAnsi="Nirmala UI" w:cs="Nirmala UI"/>
          <w:sz w:val="22"/>
          <w:szCs w:val="22"/>
        </w:rPr>
        <w:t>और</w:t>
      </w:r>
      <w:r w:rsidRPr="006B1998">
        <w:rPr>
          <w:rFonts w:asciiTheme="minorHAnsi" w:hAnsiTheme="minorHAnsi" w:cstheme="minorHAnsi"/>
          <w:sz w:val="22"/>
          <w:szCs w:val="22"/>
        </w:rPr>
        <w:t xml:space="preserve"> </w:t>
      </w:r>
      <w:r w:rsidRPr="006B1998">
        <w:rPr>
          <w:rFonts w:ascii="Nirmala UI" w:hAnsi="Nirmala UI" w:cs="Nirmala UI"/>
          <w:sz w:val="22"/>
          <w:szCs w:val="22"/>
        </w:rPr>
        <w:t>अभिभावक</w:t>
      </w:r>
      <w:r w:rsidRPr="006B1998">
        <w:rPr>
          <w:rFonts w:asciiTheme="minorHAnsi" w:hAnsiTheme="minorHAnsi" w:cstheme="minorHAnsi"/>
          <w:sz w:val="22"/>
          <w:szCs w:val="22"/>
        </w:rPr>
        <w:t>/</w:t>
      </w:r>
      <w:r w:rsidRPr="006B1998">
        <w:rPr>
          <w:rFonts w:ascii="Nirmala UI" w:hAnsi="Nirmala UI" w:cs="Nirmala UI"/>
          <w:sz w:val="22"/>
          <w:szCs w:val="22"/>
        </w:rPr>
        <w:t>अधिवक्ताओं</w:t>
      </w:r>
      <w:r w:rsidRPr="006B1998">
        <w:rPr>
          <w:rFonts w:asciiTheme="minorHAnsi" w:hAnsiTheme="minorHAnsi" w:cstheme="minorHAnsi"/>
          <w:sz w:val="22"/>
          <w:szCs w:val="22"/>
        </w:rPr>
        <w:t xml:space="preserve"> </w:t>
      </w:r>
      <w:r w:rsidRPr="006B1998">
        <w:rPr>
          <w:rFonts w:ascii="Nirmala UI" w:hAnsi="Nirmala UI" w:cs="Nirmala UI"/>
          <w:sz w:val="22"/>
          <w:szCs w:val="22"/>
        </w:rPr>
        <w:t>से</w:t>
      </w:r>
      <w:r w:rsidRPr="006B1998">
        <w:rPr>
          <w:rFonts w:asciiTheme="minorHAnsi" w:hAnsiTheme="minorHAnsi" w:cstheme="minorHAnsi"/>
          <w:sz w:val="22"/>
          <w:szCs w:val="22"/>
        </w:rPr>
        <w:t xml:space="preserve"> </w:t>
      </w:r>
      <w:r w:rsidRPr="006B1998">
        <w:rPr>
          <w:rFonts w:ascii="Nirmala UI" w:hAnsi="Nirmala UI" w:cs="Nirmala UI"/>
          <w:sz w:val="22"/>
          <w:szCs w:val="22"/>
        </w:rPr>
        <w:t>बातचीत</w:t>
      </w:r>
      <w:r w:rsidRPr="006B1998">
        <w:rPr>
          <w:rFonts w:asciiTheme="minorHAnsi" w:hAnsiTheme="minorHAnsi" w:cstheme="minorHAnsi"/>
          <w:sz w:val="22"/>
          <w:szCs w:val="22"/>
        </w:rPr>
        <w:t xml:space="preserve"> </w:t>
      </w:r>
      <w:r w:rsidRPr="006B1998">
        <w:rPr>
          <w:rFonts w:ascii="Nirmala UI" w:hAnsi="Nirmala UI" w:cs="Nirmala UI"/>
          <w:sz w:val="22"/>
          <w:szCs w:val="22"/>
        </w:rPr>
        <w:t>करें।</w:t>
      </w:r>
      <w:r w:rsidRPr="006B1998">
        <w:rPr>
          <w:rFonts w:asciiTheme="minorHAnsi" w:hAnsiTheme="minorHAnsi" w:cstheme="minorHAnsi"/>
          <w:sz w:val="22"/>
          <w:szCs w:val="22"/>
        </w:rPr>
        <w:t xml:space="preserve"> </w:t>
      </w:r>
      <w:r w:rsidRPr="006B1998">
        <w:rPr>
          <w:rFonts w:ascii="Nirmala UI" w:hAnsi="Nirmala UI" w:cs="Nirmala UI"/>
          <w:sz w:val="22"/>
          <w:szCs w:val="22"/>
        </w:rPr>
        <w:t>कोई</w:t>
      </w:r>
      <w:r w:rsidRPr="006B1998">
        <w:rPr>
          <w:rFonts w:asciiTheme="minorHAnsi" w:hAnsiTheme="minorHAnsi" w:cstheme="minorHAnsi"/>
          <w:sz w:val="22"/>
          <w:szCs w:val="22"/>
        </w:rPr>
        <w:t xml:space="preserve"> </w:t>
      </w:r>
      <w:r w:rsidRPr="006B1998">
        <w:rPr>
          <w:rFonts w:ascii="Nirmala UI" w:hAnsi="Nirmala UI" w:cs="Nirmala UI"/>
          <w:sz w:val="22"/>
          <w:szCs w:val="22"/>
        </w:rPr>
        <w:t>भी</w:t>
      </w:r>
      <w:r w:rsidRPr="006B1998">
        <w:rPr>
          <w:rFonts w:asciiTheme="minorHAnsi" w:hAnsiTheme="minorHAnsi" w:cstheme="minorHAnsi"/>
          <w:sz w:val="22"/>
          <w:szCs w:val="22"/>
        </w:rPr>
        <w:t xml:space="preserve"> </w:t>
      </w:r>
      <w:r w:rsidRPr="006B1998">
        <w:rPr>
          <w:rFonts w:ascii="Nirmala UI" w:hAnsi="Nirmala UI" w:cs="Nirmala UI"/>
          <w:sz w:val="22"/>
          <w:szCs w:val="22"/>
        </w:rPr>
        <w:t>परिवर्तन</w:t>
      </w:r>
      <w:r w:rsidRPr="006B1998">
        <w:rPr>
          <w:rFonts w:asciiTheme="minorHAnsi" w:hAnsiTheme="minorHAnsi" w:cstheme="minorHAnsi"/>
          <w:sz w:val="22"/>
          <w:szCs w:val="22"/>
        </w:rPr>
        <w:t xml:space="preserve"> </w:t>
      </w:r>
      <w:r w:rsidRPr="006B1998">
        <w:rPr>
          <w:rFonts w:ascii="Nirmala UI" w:hAnsi="Nirmala UI" w:cs="Nirmala UI"/>
          <w:sz w:val="22"/>
          <w:szCs w:val="22"/>
        </w:rPr>
        <w:t>पब्लिक</w:t>
      </w:r>
      <w:r w:rsidRPr="006B1998">
        <w:rPr>
          <w:rFonts w:asciiTheme="minorHAnsi" w:hAnsiTheme="minorHAnsi" w:cstheme="minorHAnsi"/>
          <w:sz w:val="22"/>
          <w:szCs w:val="22"/>
        </w:rPr>
        <w:t xml:space="preserve"> </w:t>
      </w:r>
      <w:r w:rsidRPr="006B1998">
        <w:rPr>
          <w:rFonts w:ascii="Nirmala UI" w:hAnsi="Nirmala UI" w:cs="Nirmala UI"/>
          <w:sz w:val="22"/>
          <w:szCs w:val="22"/>
        </w:rPr>
        <w:t>हेल्थ</w:t>
      </w:r>
      <w:r w:rsidRPr="006B1998">
        <w:rPr>
          <w:rFonts w:asciiTheme="minorHAnsi" w:hAnsiTheme="minorHAnsi" w:cstheme="minorHAnsi"/>
          <w:sz w:val="22"/>
          <w:szCs w:val="22"/>
        </w:rPr>
        <w:t xml:space="preserve"> </w:t>
      </w:r>
      <w:r w:rsidRPr="006B1998">
        <w:rPr>
          <w:rFonts w:ascii="Nirmala UI" w:hAnsi="Nirmala UI" w:cs="Nirmala UI"/>
          <w:sz w:val="22"/>
          <w:szCs w:val="22"/>
        </w:rPr>
        <w:t>अधिकारियों</w:t>
      </w:r>
      <w:r w:rsidRPr="006B1998">
        <w:rPr>
          <w:rFonts w:asciiTheme="minorHAnsi" w:hAnsiTheme="minorHAnsi" w:cstheme="minorHAnsi"/>
          <w:sz w:val="22"/>
          <w:szCs w:val="22"/>
        </w:rPr>
        <w:t xml:space="preserve"> </w:t>
      </w:r>
      <w:r w:rsidRPr="006B1998">
        <w:rPr>
          <w:rFonts w:ascii="Nirmala UI" w:hAnsi="Nirmala UI" w:cs="Nirmala UI"/>
          <w:sz w:val="22"/>
          <w:szCs w:val="22"/>
        </w:rPr>
        <w:t>की</w:t>
      </w:r>
      <w:r w:rsidRPr="006B1998">
        <w:rPr>
          <w:rFonts w:asciiTheme="minorHAnsi" w:hAnsiTheme="minorHAnsi" w:cstheme="minorHAnsi"/>
          <w:sz w:val="22"/>
          <w:szCs w:val="22"/>
        </w:rPr>
        <w:t xml:space="preserve"> </w:t>
      </w:r>
      <w:r w:rsidRPr="006B1998">
        <w:rPr>
          <w:rFonts w:ascii="Nirmala UI" w:hAnsi="Nirmala UI" w:cs="Nirmala UI"/>
          <w:sz w:val="22"/>
          <w:szCs w:val="22"/>
        </w:rPr>
        <w:t>सलाह</w:t>
      </w:r>
      <w:r w:rsidRPr="006B1998">
        <w:rPr>
          <w:rFonts w:asciiTheme="minorHAnsi" w:hAnsiTheme="minorHAnsi" w:cstheme="minorHAnsi"/>
          <w:sz w:val="22"/>
          <w:szCs w:val="22"/>
        </w:rPr>
        <w:t xml:space="preserve"> </w:t>
      </w:r>
      <w:r w:rsidRPr="006B1998">
        <w:rPr>
          <w:rFonts w:ascii="Nirmala UI" w:hAnsi="Nirmala UI" w:cs="Nirmala UI"/>
          <w:sz w:val="22"/>
          <w:szCs w:val="22"/>
        </w:rPr>
        <w:t>के</w:t>
      </w:r>
      <w:r w:rsidRPr="006B1998">
        <w:rPr>
          <w:rFonts w:asciiTheme="minorHAnsi" w:hAnsiTheme="minorHAnsi" w:cstheme="minorHAnsi"/>
          <w:sz w:val="22"/>
          <w:szCs w:val="22"/>
        </w:rPr>
        <w:t xml:space="preserve"> </w:t>
      </w:r>
      <w:r w:rsidRPr="006B1998">
        <w:rPr>
          <w:rFonts w:ascii="Nirmala UI" w:hAnsi="Nirmala UI" w:cs="Nirmala UI"/>
          <w:sz w:val="22"/>
          <w:szCs w:val="22"/>
        </w:rPr>
        <w:t>अनुरूप</w:t>
      </w:r>
      <w:r w:rsidRPr="006B1998">
        <w:rPr>
          <w:rFonts w:asciiTheme="minorHAnsi" w:hAnsiTheme="minorHAnsi" w:cstheme="minorHAnsi"/>
          <w:sz w:val="22"/>
          <w:szCs w:val="22"/>
        </w:rPr>
        <w:t xml:space="preserve"> </w:t>
      </w:r>
      <w:r w:rsidRPr="006B1998">
        <w:rPr>
          <w:rFonts w:ascii="Nirmala UI" w:hAnsi="Nirmala UI" w:cs="Nirmala UI"/>
          <w:sz w:val="22"/>
          <w:szCs w:val="22"/>
        </w:rPr>
        <w:t>होना</w:t>
      </w:r>
      <w:r w:rsidRPr="006B1998">
        <w:rPr>
          <w:rFonts w:asciiTheme="minorHAnsi" w:hAnsiTheme="minorHAnsi" w:cstheme="minorHAnsi"/>
          <w:sz w:val="22"/>
          <w:szCs w:val="22"/>
        </w:rPr>
        <w:t xml:space="preserve"> </w:t>
      </w:r>
      <w:r w:rsidRPr="006B1998">
        <w:rPr>
          <w:rFonts w:ascii="Nirmala UI" w:hAnsi="Nirmala UI" w:cs="Nirmala UI"/>
          <w:sz w:val="22"/>
          <w:szCs w:val="22"/>
        </w:rPr>
        <w:t>चाहिए।</w:t>
      </w:r>
    </w:p>
    <w:p w14:paraId="04456B3A" w14:textId="77777777" w:rsidR="00694CB6" w:rsidRPr="00694CB6" w:rsidRDefault="00694CB6" w:rsidP="00694CB6">
      <w:pPr>
        <w:spacing w:before="120" w:after="120" w:line="240" w:lineRule="auto"/>
        <w:rPr>
          <w:rFonts w:asciiTheme="minorHAnsi" w:hAnsiTheme="minorHAnsi" w:cstheme="minorHAnsi"/>
          <w:b/>
          <w:color w:val="6A2875"/>
          <w:sz w:val="28"/>
          <w:szCs w:val="28"/>
        </w:rPr>
      </w:pPr>
      <w:r w:rsidRPr="00694CB6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COVID-19 </w:t>
      </w:r>
      <w:r w:rsidRPr="00694CB6">
        <w:rPr>
          <w:rFonts w:ascii="Nirmala UI" w:hAnsi="Nirmala UI" w:cs="Nirmala UI"/>
          <w:b/>
          <w:color w:val="6A2875"/>
          <w:sz w:val="28"/>
          <w:szCs w:val="28"/>
        </w:rPr>
        <w:t>के</w:t>
      </w:r>
      <w:r w:rsidRPr="00694CB6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Pr="00694CB6">
        <w:rPr>
          <w:rFonts w:ascii="Nirmala UI" w:hAnsi="Nirmala UI" w:cs="Nirmala UI"/>
          <w:b/>
          <w:color w:val="6A2875"/>
          <w:sz w:val="28"/>
          <w:szCs w:val="28"/>
        </w:rPr>
        <w:t>कारण</w:t>
      </w:r>
      <w:r w:rsidRPr="00694CB6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Pr="00694CB6">
        <w:rPr>
          <w:rFonts w:ascii="Nirmala UI" w:hAnsi="Nirmala UI" w:cs="Nirmala UI"/>
          <w:b/>
          <w:color w:val="6A2875"/>
          <w:sz w:val="28"/>
          <w:szCs w:val="28"/>
        </w:rPr>
        <w:t>कोई</w:t>
      </w:r>
      <w:r w:rsidRPr="00694CB6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Pr="00694CB6">
        <w:rPr>
          <w:rFonts w:ascii="Nirmala UI" w:hAnsi="Nirmala UI" w:cs="Nirmala UI"/>
          <w:b/>
          <w:color w:val="6A2875"/>
          <w:sz w:val="28"/>
          <w:szCs w:val="28"/>
        </w:rPr>
        <w:t>परिवर्तन</w:t>
      </w:r>
    </w:p>
    <w:p w14:paraId="3256FF80" w14:textId="7E694267" w:rsidR="006C6BF1" w:rsidRDefault="00694CB6" w:rsidP="00561069">
      <w:pPr>
        <w:spacing w:before="120" w:after="120" w:line="240" w:lineRule="auto"/>
        <w:rPr>
          <w:rFonts w:asciiTheme="minorHAnsi" w:hAnsiTheme="minorHAnsi" w:cstheme="minorHAnsi"/>
        </w:rPr>
      </w:pPr>
      <w:r w:rsidRPr="00694CB6">
        <w:rPr>
          <w:rFonts w:ascii="Nirmala UI" w:hAnsi="Nirmala UI" w:cs="Nirmala UI"/>
        </w:rPr>
        <w:t>यह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समझना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महत्वपूर्ण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है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कि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प्रदाता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इस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मुश्किल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स्थिति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में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भी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सहायता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और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सेवाएं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प्रदान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करना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जारी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रख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रहे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है।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लेकिन</w:t>
      </w:r>
      <w:r w:rsidRPr="00694CB6">
        <w:rPr>
          <w:rFonts w:asciiTheme="minorHAnsi" w:hAnsiTheme="minorHAnsi" w:cstheme="minorHAnsi"/>
        </w:rPr>
        <w:t xml:space="preserve">, </w:t>
      </w:r>
      <w:r w:rsidRPr="00694CB6">
        <w:rPr>
          <w:rFonts w:ascii="Nirmala UI" w:hAnsi="Nirmala UI" w:cs="Nirmala UI"/>
        </w:rPr>
        <w:t>इसके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बावजूद</w:t>
      </w:r>
      <w:r w:rsidRPr="00694CB6">
        <w:rPr>
          <w:rFonts w:asciiTheme="minorHAnsi" w:hAnsiTheme="minorHAnsi" w:cstheme="minorHAnsi"/>
        </w:rPr>
        <w:t xml:space="preserve">, </w:t>
      </w:r>
      <w:r w:rsidRPr="00694CB6">
        <w:rPr>
          <w:rFonts w:ascii="Nirmala UI" w:hAnsi="Nirmala UI" w:cs="Nirmala UI"/>
        </w:rPr>
        <w:t>यदि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उन्हें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लगता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है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कि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आपके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द्वारा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प्राप्त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सहायता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और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सेवाओं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पर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महत्वपूर्ण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प्रभाव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पड़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सकता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है</w:t>
      </w:r>
      <w:r w:rsidRPr="00694CB6">
        <w:rPr>
          <w:rFonts w:asciiTheme="minorHAnsi" w:hAnsiTheme="minorHAnsi" w:cstheme="minorHAnsi"/>
        </w:rPr>
        <w:t xml:space="preserve">, </w:t>
      </w:r>
      <w:r w:rsidRPr="00694CB6">
        <w:rPr>
          <w:rFonts w:ascii="Nirmala UI" w:hAnsi="Nirmala UI" w:cs="Nirmala UI"/>
        </w:rPr>
        <w:t>तो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</w:rPr>
        <w:t>उन्हें</w:t>
      </w:r>
      <w:r w:rsidRPr="00694CB6">
        <w:rPr>
          <w:rFonts w:asciiTheme="minorHAnsi" w:hAnsiTheme="minorHAnsi" w:cstheme="minorHAnsi"/>
        </w:rPr>
        <w:t xml:space="preserve"> </w:t>
      </w:r>
      <w:r w:rsidRPr="00694CB6">
        <w:rPr>
          <w:rFonts w:ascii="Nirmala UI" w:hAnsi="Nirmala UI" w:cs="Nirmala UI"/>
          <w:b/>
        </w:rPr>
        <w:t>हमें</w:t>
      </w:r>
      <w:r w:rsidRPr="00694CB6">
        <w:rPr>
          <w:rFonts w:asciiTheme="minorHAnsi" w:hAnsiTheme="minorHAnsi" w:cstheme="minorHAnsi"/>
          <w:b/>
        </w:rPr>
        <w:t xml:space="preserve"> </w:t>
      </w:r>
      <w:r w:rsidRPr="00694CB6">
        <w:rPr>
          <w:rFonts w:ascii="Nirmala UI" w:hAnsi="Nirmala UI" w:cs="Nirmala UI"/>
          <w:b/>
        </w:rPr>
        <w:t>सूचित</w:t>
      </w:r>
      <w:r w:rsidRPr="00694CB6">
        <w:rPr>
          <w:rFonts w:asciiTheme="minorHAnsi" w:hAnsiTheme="minorHAnsi" w:cstheme="minorHAnsi"/>
          <w:b/>
        </w:rPr>
        <w:t xml:space="preserve"> </w:t>
      </w:r>
      <w:r w:rsidRPr="00694CB6">
        <w:rPr>
          <w:rFonts w:ascii="Nirmala UI" w:hAnsi="Nirmala UI" w:cs="Nirmala UI"/>
          <w:b/>
        </w:rPr>
        <w:t>करना</w:t>
      </w:r>
      <w:r w:rsidRPr="00694CB6">
        <w:rPr>
          <w:rFonts w:asciiTheme="minorHAnsi" w:hAnsiTheme="minorHAnsi" w:cstheme="minorHAnsi"/>
          <w:b/>
        </w:rPr>
        <w:t xml:space="preserve"> </w:t>
      </w:r>
      <w:r w:rsidRPr="00694CB6">
        <w:rPr>
          <w:rFonts w:ascii="Nirmala UI" w:hAnsi="Nirmala UI" w:cs="Nirmala UI"/>
          <w:b/>
        </w:rPr>
        <w:t>चाहिए।</w:t>
      </w:r>
    </w:p>
    <w:p w14:paraId="4E94A126" w14:textId="1E74C2AF" w:rsidR="006C6BF1" w:rsidRDefault="00A60E0F" w:rsidP="00561069">
      <w:pPr>
        <w:spacing w:before="120" w:after="120" w:line="240" w:lineRule="auto"/>
        <w:rPr>
          <w:rFonts w:asciiTheme="minorHAnsi" w:hAnsiTheme="minorHAnsi" w:cstheme="minorHAnsi"/>
        </w:rPr>
      </w:pPr>
      <w:r w:rsidRPr="00A60E0F">
        <w:rPr>
          <w:rFonts w:ascii="Nirmala UI" w:hAnsi="Nirmala UI" w:cs="Nirmala UI"/>
        </w:rPr>
        <w:t>यदि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आपको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लगता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है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कि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आपकी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सहायता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में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किए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जा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रहे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परिवर्तन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के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बारे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में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आपको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ठीक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से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नहीं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बताया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गया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है</w:t>
      </w:r>
      <w:r w:rsidRPr="00A60E0F">
        <w:rPr>
          <w:rFonts w:asciiTheme="minorHAnsi" w:hAnsiTheme="minorHAnsi" w:cstheme="minorHAnsi"/>
        </w:rPr>
        <w:t xml:space="preserve">, </w:t>
      </w:r>
      <w:r w:rsidRPr="00A60E0F">
        <w:rPr>
          <w:rFonts w:ascii="Nirmala UI" w:hAnsi="Nirmala UI" w:cs="Nirmala UI"/>
        </w:rPr>
        <w:t>या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आपको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इस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वजह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से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तनाव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हो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रहा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है</w:t>
      </w:r>
      <w:r w:rsidRPr="00A60E0F">
        <w:rPr>
          <w:rFonts w:asciiTheme="minorHAnsi" w:hAnsiTheme="minorHAnsi" w:cstheme="minorHAnsi"/>
        </w:rPr>
        <w:t xml:space="preserve">,  </w:t>
      </w:r>
      <w:r w:rsidRPr="00A60E0F">
        <w:rPr>
          <w:rFonts w:ascii="Nirmala UI" w:hAnsi="Nirmala UI" w:cs="Nirmala UI"/>
        </w:rPr>
        <w:t>तो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</w:rPr>
        <w:t>आपको</w:t>
      </w:r>
      <w:r w:rsidRPr="00A60E0F">
        <w:rPr>
          <w:rFonts w:asciiTheme="minorHAnsi" w:hAnsiTheme="minorHAnsi" w:cstheme="minorHAnsi"/>
        </w:rPr>
        <w:t xml:space="preserve"> </w:t>
      </w:r>
      <w:r w:rsidRPr="00A60E0F">
        <w:rPr>
          <w:rFonts w:ascii="Nirmala UI" w:hAnsi="Nirmala UI" w:cs="Nirmala UI"/>
          <w:color w:val="0070C0"/>
        </w:rPr>
        <w:t>हमसे</w:t>
      </w:r>
      <w:r w:rsidRPr="00A60E0F">
        <w:rPr>
          <w:rFonts w:asciiTheme="minorHAnsi" w:hAnsiTheme="minorHAnsi" w:cstheme="minorHAnsi"/>
          <w:color w:val="0070C0"/>
        </w:rPr>
        <w:t xml:space="preserve"> </w:t>
      </w:r>
      <w:r w:rsidRPr="00A60E0F">
        <w:rPr>
          <w:rFonts w:ascii="Nirmala UI" w:hAnsi="Nirmala UI" w:cs="Nirmala UI"/>
          <w:color w:val="0070C0"/>
        </w:rPr>
        <w:t>संपर्क</w:t>
      </w:r>
      <w:r w:rsidRPr="00A60E0F">
        <w:rPr>
          <w:rFonts w:asciiTheme="minorHAnsi" w:hAnsiTheme="minorHAnsi" w:cstheme="minorHAnsi"/>
          <w:color w:val="0070C0"/>
        </w:rPr>
        <w:t xml:space="preserve"> </w:t>
      </w:r>
      <w:r w:rsidRPr="00A60E0F">
        <w:rPr>
          <w:rFonts w:ascii="Nirmala UI" w:hAnsi="Nirmala UI" w:cs="Nirmala UI"/>
          <w:color w:val="0070C0"/>
        </w:rPr>
        <w:t>करना</w:t>
      </w:r>
      <w:r w:rsidRPr="00A60E0F">
        <w:rPr>
          <w:rFonts w:asciiTheme="minorHAnsi" w:hAnsiTheme="minorHAnsi" w:cstheme="minorHAnsi"/>
          <w:color w:val="0070C0"/>
        </w:rPr>
        <w:t xml:space="preserve"> </w:t>
      </w:r>
      <w:r w:rsidRPr="00A60E0F">
        <w:rPr>
          <w:rFonts w:ascii="Nirmala UI" w:hAnsi="Nirmala UI" w:cs="Nirmala UI"/>
          <w:color w:val="0070C0"/>
        </w:rPr>
        <w:t>चाहिए।</w:t>
      </w:r>
    </w:p>
    <w:p w14:paraId="44F94C6F" w14:textId="77777777" w:rsidR="00A60E0F" w:rsidRDefault="00A60E0F" w:rsidP="00561069">
      <w:pPr>
        <w:spacing w:before="120" w:after="120" w:line="240" w:lineRule="auto"/>
        <w:rPr>
          <w:rFonts w:ascii="Nirmala UI" w:eastAsia="Calibri" w:hAnsi="Nirmala UI" w:cs="Nirmala UI"/>
          <w:b/>
          <w:color w:val="612C69"/>
          <w:sz w:val="28"/>
          <w:szCs w:val="28"/>
        </w:rPr>
      </w:pPr>
      <w:r w:rsidRPr="00A60E0F">
        <w:rPr>
          <w:rFonts w:ascii="Nirmala UI" w:eastAsia="Calibri" w:hAnsi="Nirmala UI" w:cs="Nirmala UI"/>
          <w:b/>
          <w:color w:val="612C69"/>
          <w:sz w:val="28"/>
          <w:szCs w:val="28"/>
        </w:rPr>
        <w:t>अपने</w:t>
      </w:r>
      <w:r w:rsidRPr="00A60E0F">
        <w:rPr>
          <w:rFonts w:ascii="Calibri" w:eastAsia="Calibri" w:hAnsi="Calibri" w:cs="Calibri"/>
          <w:b/>
          <w:color w:val="612C69"/>
          <w:sz w:val="28"/>
          <w:szCs w:val="28"/>
        </w:rPr>
        <w:t xml:space="preserve"> </w:t>
      </w:r>
      <w:r w:rsidRPr="00A60E0F">
        <w:rPr>
          <w:rFonts w:ascii="Nirmala UI" w:eastAsia="Calibri" w:hAnsi="Nirmala UI" w:cs="Nirmala UI"/>
          <w:b/>
          <w:color w:val="612C69"/>
          <w:sz w:val="28"/>
          <w:szCs w:val="28"/>
        </w:rPr>
        <w:t>सेवा</w:t>
      </w:r>
      <w:r w:rsidRPr="00A60E0F">
        <w:rPr>
          <w:rFonts w:ascii="Calibri" w:eastAsia="Calibri" w:hAnsi="Calibri" w:cs="Calibri"/>
          <w:b/>
          <w:color w:val="612C69"/>
          <w:sz w:val="28"/>
          <w:szCs w:val="28"/>
        </w:rPr>
        <w:t xml:space="preserve"> </w:t>
      </w:r>
      <w:r w:rsidRPr="00A60E0F">
        <w:rPr>
          <w:rFonts w:ascii="Nirmala UI" w:eastAsia="Calibri" w:hAnsi="Nirmala UI" w:cs="Nirmala UI"/>
          <w:b/>
          <w:color w:val="612C69"/>
          <w:sz w:val="28"/>
          <w:szCs w:val="28"/>
        </w:rPr>
        <w:t>प्रदाता</w:t>
      </w:r>
      <w:r w:rsidRPr="00A60E0F">
        <w:rPr>
          <w:rFonts w:ascii="Calibri" w:eastAsia="Calibri" w:hAnsi="Calibri" w:cs="Calibri"/>
          <w:b/>
          <w:color w:val="612C69"/>
          <w:sz w:val="28"/>
          <w:szCs w:val="28"/>
        </w:rPr>
        <w:t xml:space="preserve"> </w:t>
      </w:r>
      <w:r w:rsidRPr="00A60E0F">
        <w:rPr>
          <w:rFonts w:ascii="Nirmala UI" w:eastAsia="Calibri" w:hAnsi="Nirmala UI" w:cs="Nirmala UI"/>
          <w:b/>
          <w:color w:val="612C69"/>
          <w:sz w:val="28"/>
          <w:szCs w:val="28"/>
        </w:rPr>
        <w:t>के</w:t>
      </w:r>
      <w:r w:rsidRPr="00A60E0F">
        <w:rPr>
          <w:rFonts w:ascii="Calibri" w:eastAsia="Calibri" w:hAnsi="Calibri" w:cs="Calibri"/>
          <w:b/>
          <w:color w:val="612C69"/>
          <w:sz w:val="28"/>
          <w:szCs w:val="28"/>
        </w:rPr>
        <w:t xml:space="preserve"> </w:t>
      </w:r>
      <w:r w:rsidRPr="00A60E0F">
        <w:rPr>
          <w:rFonts w:ascii="Nirmala UI" w:eastAsia="Calibri" w:hAnsi="Nirmala UI" w:cs="Nirmala UI"/>
          <w:b/>
          <w:color w:val="612C69"/>
          <w:sz w:val="28"/>
          <w:szCs w:val="28"/>
        </w:rPr>
        <w:t>बारे</w:t>
      </w:r>
      <w:r w:rsidRPr="00A60E0F">
        <w:rPr>
          <w:rFonts w:ascii="Calibri" w:eastAsia="Calibri" w:hAnsi="Calibri" w:cs="Calibri"/>
          <w:b/>
          <w:color w:val="612C69"/>
          <w:sz w:val="28"/>
          <w:szCs w:val="28"/>
        </w:rPr>
        <w:t xml:space="preserve"> </w:t>
      </w:r>
      <w:r w:rsidRPr="00A60E0F">
        <w:rPr>
          <w:rFonts w:ascii="Nirmala UI" w:eastAsia="Calibri" w:hAnsi="Nirmala UI" w:cs="Nirmala UI"/>
          <w:b/>
          <w:color w:val="612C69"/>
          <w:sz w:val="28"/>
          <w:szCs w:val="28"/>
        </w:rPr>
        <w:t>में</w:t>
      </w:r>
      <w:r w:rsidRPr="00A60E0F">
        <w:rPr>
          <w:rFonts w:ascii="Calibri" w:eastAsia="Calibri" w:hAnsi="Calibri" w:cs="Calibri"/>
          <w:b/>
          <w:color w:val="612C69"/>
          <w:sz w:val="28"/>
          <w:szCs w:val="28"/>
        </w:rPr>
        <w:t xml:space="preserve"> </w:t>
      </w:r>
      <w:r w:rsidRPr="00A60E0F">
        <w:rPr>
          <w:rFonts w:ascii="Nirmala UI" w:eastAsia="Calibri" w:hAnsi="Nirmala UI" w:cs="Nirmala UI"/>
          <w:b/>
          <w:color w:val="612C69"/>
          <w:sz w:val="28"/>
          <w:szCs w:val="28"/>
        </w:rPr>
        <w:t>शिकायत</w:t>
      </w:r>
      <w:r w:rsidRPr="00A60E0F">
        <w:rPr>
          <w:rFonts w:ascii="Calibri" w:eastAsia="Calibri" w:hAnsi="Calibri" w:cs="Calibri"/>
          <w:b/>
          <w:color w:val="612C69"/>
          <w:sz w:val="28"/>
          <w:szCs w:val="28"/>
        </w:rPr>
        <w:t xml:space="preserve"> </w:t>
      </w:r>
      <w:r w:rsidRPr="00A60E0F">
        <w:rPr>
          <w:rFonts w:ascii="Nirmala UI" w:eastAsia="Calibri" w:hAnsi="Nirmala UI" w:cs="Nirmala UI"/>
          <w:b/>
          <w:color w:val="612C69"/>
          <w:sz w:val="28"/>
          <w:szCs w:val="28"/>
        </w:rPr>
        <w:t>कैसे</w:t>
      </w:r>
      <w:r w:rsidRPr="00A60E0F">
        <w:rPr>
          <w:rFonts w:ascii="Calibri" w:eastAsia="Calibri" w:hAnsi="Calibri" w:cs="Calibri"/>
          <w:b/>
          <w:color w:val="612C69"/>
          <w:sz w:val="28"/>
          <w:szCs w:val="28"/>
        </w:rPr>
        <w:t xml:space="preserve"> </w:t>
      </w:r>
      <w:r w:rsidRPr="00A60E0F">
        <w:rPr>
          <w:rFonts w:ascii="Nirmala UI" w:eastAsia="Calibri" w:hAnsi="Nirmala UI" w:cs="Nirmala UI"/>
          <w:b/>
          <w:color w:val="612C69"/>
          <w:sz w:val="28"/>
          <w:szCs w:val="28"/>
        </w:rPr>
        <w:t>करें</w:t>
      </w:r>
    </w:p>
    <w:p w14:paraId="03B20972" w14:textId="3317BB00" w:rsidR="00787454" w:rsidRDefault="00787454" w:rsidP="00561069">
      <w:pPr>
        <w:spacing w:before="120" w:after="120" w:line="240" w:lineRule="auto"/>
        <w:rPr>
          <w:rFonts w:ascii="Nirmala UI" w:eastAsia="Calibri" w:hAnsi="Nirmala UI" w:cs="Nirmala UI"/>
        </w:rPr>
      </w:pPr>
      <w:r w:rsidRPr="00787454">
        <w:rPr>
          <w:rFonts w:ascii="Nirmala UI" w:eastAsia="Calibri" w:hAnsi="Nirmala UI" w:cs="Nirmala UI"/>
        </w:rPr>
        <w:t>यदि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आप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असुरक्षित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महसूस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करते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हैं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या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अपनी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सहायता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और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सेवाओं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की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गुणवत्ता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से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नाखुश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हैं</w:t>
      </w:r>
      <w:r w:rsidRPr="00787454">
        <w:rPr>
          <w:rFonts w:ascii="Calibri" w:eastAsia="Calibri" w:hAnsi="Calibri" w:cs="Calibri"/>
        </w:rPr>
        <w:t xml:space="preserve"> - </w:t>
      </w:r>
      <w:r w:rsidRPr="00787454">
        <w:rPr>
          <w:rFonts w:ascii="Nirmala UI" w:eastAsia="Calibri" w:hAnsi="Nirmala UI" w:cs="Nirmala UI"/>
        </w:rPr>
        <w:t>तो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ये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मुद्दे</w:t>
      </w:r>
      <w:r w:rsidRPr="00787454">
        <w:rPr>
          <w:rFonts w:ascii="Calibri" w:eastAsia="Calibri" w:hAnsi="Calibri" w:cs="Calibri"/>
        </w:rPr>
        <w:t xml:space="preserve"> COVID-19 </w:t>
      </w:r>
      <w:r w:rsidRPr="00787454">
        <w:rPr>
          <w:rFonts w:ascii="Nirmala UI" w:eastAsia="Calibri" w:hAnsi="Nirmala UI" w:cs="Nirmala UI"/>
        </w:rPr>
        <w:t>से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संबंधित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हैं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या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नहीं</w:t>
      </w:r>
      <w:r w:rsidRPr="00787454">
        <w:rPr>
          <w:rFonts w:ascii="Calibri" w:eastAsia="Calibri" w:hAnsi="Calibri" w:cs="Calibri"/>
        </w:rPr>
        <w:t xml:space="preserve"> - </w:t>
      </w:r>
      <w:r w:rsidRPr="00787454">
        <w:rPr>
          <w:rFonts w:ascii="Nirmala UI" w:eastAsia="Calibri" w:hAnsi="Nirmala UI" w:cs="Nirmala UI"/>
        </w:rPr>
        <w:t>आपको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यह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जानना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महत्वपूर्ण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है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कि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आप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अपनी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चिंताओं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के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बारे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में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हमसे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बात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कर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सकते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हैं।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अपनी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बात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कहना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हमेशा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ठीक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रहता</w:t>
      </w:r>
      <w:r w:rsidRPr="00787454">
        <w:rPr>
          <w:rFonts w:ascii="Calibri" w:eastAsia="Calibri" w:hAnsi="Calibri" w:cs="Calibri"/>
        </w:rPr>
        <w:t xml:space="preserve"> </w:t>
      </w:r>
      <w:r w:rsidRPr="00787454">
        <w:rPr>
          <w:rFonts w:ascii="Nirmala UI" w:eastAsia="Calibri" w:hAnsi="Nirmala UI" w:cs="Nirmala UI"/>
        </w:rPr>
        <w:t>है।</w:t>
      </w:r>
    </w:p>
    <w:p w14:paraId="7E711544" w14:textId="77777777" w:rsidR="00503EC6" w:rsidRPr="00C40761" w:rsidRDefault="00503EC6" w:rsidP="00503EC6">
      <w:pPr>
        <w:pStyle w:val="ListNumber2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</w:rPr>
      </w:pPr>
      <w:r w:rsidRPr="00CB3FAB">
        <w:rPr>
          <w:rFonts w:ascii="Nirmala UI" w:hAnsi="Nirmala UI" w:cs="Nirmala UI"/>
        </w:rPr>
        <w:t>यदि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</w:rPr>
        <w:t>आप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</w:rPr>
        <w:t>न्यू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</w:rPr>
        <w:t>साउथ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</w:rPr>
        <w:t>वेल्स</w:t>
      </w:r>
      <w:r w:rsidRPr="00CB3FAB">
        <w:rPr>
          <w:rFonts w:asciiTheme="minorHAnsi" w:hAnsiTheme="minorHAnsi" w:cstheme="minorHAnsi"/>
        </w:rPr>
        <w:t xml:space="preserve">, </w:t>
      </w:r>
      <w:r w:rsidRPr="00CB3FAB">
        <w:rPr>
          <w:rFonts w:ascii="Nirmala UI" w:hAnsi="Nirmala UI" w:cs="Nirmala UI"/>
        </w:rPr>
        <w:t>साउथ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</w:rPr>
        <w:t>ऑस्ट्रेलिया</w:t>
      </w:r>
      <w:r w:rsidRPr="00CB3FAB">
        <w:rPr>
          <w:rFonts w:asciiTheme="minorHAnsi" w:hAnsiTheme="minorHAnsi" w:cstheme="minorHAnsi"/>
        </w:rPr>
        <w:t xml:space="preserve">, </w:t>
      </w:r>
      <w:r w:rsidRPr="00CB3FAB">
        <w:rPr>
          <w:rFonts w:ascii="Nirmala UI" w:hAnsi="Nirmala UI" w:cs="Nirmala UI"/>
        </w:rPr>
        <w:t>ऑस्ट्रेलियन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</w:rPr>
        <w:t>कैपिटल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</w:rPr>
        <w:t>टैरेटरी</w:t>
      </w:r>
      <w:r w:rsidRPr="00CB3FAB">
        <w:rPr>
          <w:rFonts w:asciiTheme="minorHAnsi" w:hAnsiTheme="minorHAnsi" w:cstheme="minorHAnsi"/>
        </w:rPr>
        <w:t xml:space="preserve">, </w:t>
      </w:r>
      <w:r w:rsidRPr="00CB3FAB">
        <w:rPr>
          <w:rFonts w:ascii="Nirmala UI" w:hAnsi="Nirmala UI" w:cs="Nirmala UI"/>
        </w:rPr>
        <w:t>नॉर्दन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</w:rPr>
        <w:t>टैरेटरी</w:t>
      </w:r>
      <w:r w:rsidRPr="00CB3FAB">
        <w:rPr>
          <w:rFonts w:asciiTheme="minorHAnsi" w:hAnsiTheme="minorHAnsi" w:cstheme="minorHAnsi"/>
        </w:rPr>
        <w:t xml:space="preserve">, </w:t>
      </w:r>
      <w:r w:rsidRPr="00CB3FAB">
        <w:rPr>
          <w:rFonts w:ascii="Nirmala UI" w:hAnsi="Nirmala UI" w:cs="Nirmala UI"/>
        </w:rPr>
        <w:t>क्वींसलैंड</w:t>
      </w:r>
      <w:r w:rsidRPr="00CB3FAB">
        <w:rPr>
          <w:rFonts w:asciiTheme="minorHAnsi" w:hAnsiTheme="minorHAnsi" w:cstheme="minorHAnsi"/>
        </w:rPr>
        <w:t xml:space="preserve">, </w:t>
      </w:r>
      <w:r w:rsidRPr="00CB3FAB">
        <w:rPr>
          <w:rFonts w:ascii="Nirmala UI" w:hAnsi="Nirmala UI" w:cs="Nirmala UI"/>
        </w:rPr>
        <w:t>विक्टोरिया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</w:rPr>
        <w:t>या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</w:rPr>
        <w:t>तस्मानिया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</w:rPr>
        <w:t>में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</w:rPr>
        <w:t>हैं</w:t>
      </w:r>
      <w:r w:rsidRPr="00CB3FAB">
        <w:rPr>
          <w:rFonts w:asciiTheme="minorHAnsi" w:hAnsiTheme="minorHAnsi" w:cstheme="minorHAnsi"/>
        </w:rPr>
        <w:t xml:space="preserve">, </w:t>
      </w:r>
      <w:r w:rsidRPr="00CB3FAB">
        <w:rPr>
          <w:rFonts w:ascii="Nirmala UI" w:hAnsi="Nirmala UI" w:cs="Nirmala UI"/>
        </w:rPr>
        <w:t>तो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</w:rPr>
        <w:t>आप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</w:rPr>
        <w:t>हमें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</w:rPr>
        <w:t>निम्नलिखित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</w:rPr>
        <w:t>तरीके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</w:rPr>
        <w:t>से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</w:rPr>
        <w:t>शिकायत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</w:rPr>
        <w:t>कर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</w:rPr>
        <w:t>सकते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</w:rPr>
        <w:t>हैं</w:t>
      </w:r>
      <w:r w:rsidRPr="00CB3FAB">
        <w:rPr>
          <w:rFonts w:asciiTheme="minorHAnsi" w:hAnsiTheme="minorHAnsi" w:cstheme="minorHAnsi"/>
        </w:rPr>
        <w:t>:</w:t>
      </w:r>
    </w:p>
    <w:p w14:paraId="5349CDA2" w14:textId="77777777" w:rsidR="00503EC6" w:rsidRPr="00661E21" w:rsidRDefault="00503EC6" w:rsidP="00503EC6">
      <w:pPr>
        <w:numPr>
          <w:ilvl w:val="0"/>
          <w:numId w:val="17"/>
        </w:numPr>
        <w:spacing w:after="0" w:line="360" w:lineRule="atLeast"/>
        <w:rPr>
          <w:rFonts w:asciiTheme="minorHAnsi" w:hAnsiTheme="minorHAnsi" w:cstheme="minorHAnsi"/>
        </w:rPr>
      </w:pPr>
      <w:r w:rsidRPr="00516D5C">
        <w:rPr>
          <w:rFonts w:hint="cs"/>
        </w:rPr>
        <w:t xml:space="preserve"> </w:t>
      </w:r>
      <w:r w:rsidRPr="00516D5C">
        <w:rPr>
          <w:rFonts w:ascii="Nirmala UI" w:hAnsi="Nirmala UI" w:cs="Nirmala UI"/>
        </w:rPr>
        <w:t>फोन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</w:rPr>
        <w:t>करके</w:t>
      </w:r>
      <w:r w:rsidRPr="00516D5C">
        <w:rPr>
          <w:rFonts w:asciiTheme="minorHAnsi" w:hAnsiTheme="minorHAnsi" w:cstheme="minorHAnsi"/>
        </w:rPr>
        <w:t>: 1800 035 544 (</w:t>
      </w:r>
      <w:r w:rsidRPr="00516D5C">
        <w:rPr>
          <w:rFonts w:ascii="Nirmala UI" w:hAnsi="Nirmala UI" w:cs="Nirmala UI"/>
        </w:rPr>
        <w:t>लैंड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</w:rPr>
        <w:t>लाइन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</w:rPr>
        <w:t>से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</w:rPr>
        <w:t>निःशुल्क</w:t>
      </w:r>
      <w:r w:rsidRPr="00516D5C">
        <w:rPr>
          <w:rFonts w:asciiTheme="minorHAnsi" w:hAnsiTheme="minorHAnsi" w:cstheme="minorHAnsi"/>
        </w:rPr>
        <w:t xml:space="preserve">) </w:t>
      </w:r>
      <w:r w:rsidRPr="00516D5C">
        <w:rPr>
          <w:rFonts w:ascii="Nirmala UI" w:hAnsi="Nirmala UI" w:cs="Nirmala UI"/>
        </w:rPr>
        <w:t>अथवा</w:t>
      </w:r>
      <w:r w:rsidRPr="00516D5C">
        <w:rPr>
          <w:rFonts w:asciiTheme="minorHAnsi" w:hAnsiTheme="minorHAnsi" w:cstheme="minorHAnsi"/>
        </w:rPr>
        <w:t xml:space="preserve"> TTY 133 677 </w:t>
      </w:r>
      <w:r w:rsidRPr="00516D5C">
        <w:rPr>
          <w:rFonts w:ascii="Nirmala UI" w:hAnsi="Nirmala UI" w:cs="Nirmala UI"/>
        </w:rPr>
        <w:t>पर।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</w:rPr>
        <w:t>दुभाषिये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</w:rPr>
        <w:t>की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</w:rPr>
        <w:t>व्यवस्था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</w:rPr>
        <w:t>भी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</w:rPr>
        <w:t>की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</w:rPr>
        <w:t>जा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</w:rPr>
        <w:t>सकती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</w:rPr>
        <w:t>है।</w:t>
      </w:r>
    </w:p>
    <w:p w14:paraId="5162AA79" w14:textId="77777777" w:rsidR="00503EC6" w:rsidRPr="00661E21" w:rsidRDefault="00310252" w:rsidP="00503EC6">
      <w:pPr>
        <w:numPr>
          <w:ilvl w:val="0"/>
          <w:numId w:val="17"/>
        </w:numPr>
        <w:spacing w:after="0" w:line="360" w:lineRule="atLeast"/>
        <w:rPr>
          <w:rFonts w:asciiTheme="minorHAnsi" w:hAnsiTheme="minorHAnsi" w:cstheme="minorHAnsi"/>
        </w:rPr>
      </w:pPr>
      <w:hyperlink r:id="rId11" w:history="1">
        <w:r w:rsidR="00503EC6" w:rsidRPr="005C6142">
          <w:rPr>
            <w:rStyle w:val="Hyperlink"/>
            <w:rFonts w:asciiTheme="minorHAnsi" w:hAnsiTheme="minorHAnsi" w:cstheme="minorHAnsi"/>
          </w:rPr>
          <w:t>National Relay Service</w:t>
        </w:r>
      </w:hyperlink>
      <w:r w:rsidR="00503EC6" w:rsidRPr="00C40761">
        <w:rPr>
          <w:rFonts w:asciiTheme="minorHAnsi" w:hAnsiTheme="minorHAnsi" w:cstheme="minorHAnsi"/>
          <w:color w:val="222222"/>
        </w:rPr>
        <w:t xml:space="preserve"> </w:t>
      </w:r>
      <w:r w:rsidR="00503EC6" w:rsidRPr="00516D5C">
        <w:rPr>
          <w:rFonts w:ascii="Nirmala UI" w:hAnsi="Nirmala UI" w:cs="Nirmala UI"/>
        </w:rPr>
        <w:t>से</w:t>
      </w:r>
      <w:r w:rsidR="00503EC6" w:rsidRPr="00516D5C">
        <w:rPr>
          <w:rFonts w:asciiTheme="minorHAnsi" w:hAnsiTheme="minorHAnsi" w:cstheme="minorHAnsi"/>
        </w:rPr>
        <w:t xml:space="preserve"> </w:t>
      </w:r>
      <w:r w:rsidR="00503EC6" w:rsidRPr="00516D5C">
        <w:rPr>
          <w:rFonts w:ascii="Nirmala UI" w:hAnsi="Nirmala UI" w:cs="Nirmala UI"/>
        </w:rPr>
        <w:t>सम्पर्क</w:t>
      </w:r>
      <w:r w:rsidR="00503EC6" w:rsidRPr="00516D5C">
        <w:rPr>
          <w:rFonts w:asciiTheme="minorHAnsi" w:hAnsiTheme="minorHAnsi" w:cstheme="minorHAnsi"/>
        </w:rPr>
        <w:t xml:space="preserve"> </w:t>
      </w:r>
      <w:r w:rsidR="00503EC6" w:rsidRPr="00516D5C">
        <w:rPr>
          <w:rFonts w:ascii="Nirmala UI" w:hAnsi="Nirmala UI" w:cs="Nirmala UI"/>
        </w:rPr>
        <w:t>करके</w:t>
      </w:r>
      <w:r w:rsidR="00503EC6" w:rsidRPr="00516D5C">
        <w:rPr>
          <w:rFonts w:asciiTheme="minorHAnsi" w:hAnsiTheme="minorHAnsi" w:cstheme="minorHAnsi"/>
        </w:rPr>
        <w:t xml:space="preserve"> </w:t>
      </w:r>
      <w:r w:rsidR="00503EC6" w:rsidRPr="00516D5C">
        <w:rPr>
          <w:rFonts w:ascii="Nirmala UI" w:hAnsi="Nirmala UI" w:cs="Nirmala UI"/>
        </w:rPr>
        <w:t>और</w:t>
      </w:r>
      <w:r w:rsidR="00503EC6" w:rsidRPr="00516D5C">
        <w:rPr>
          <w:rFonts w:asciiTheme="minorHAnsi" w:hAnsiTheme="minorHAnsi" w:cstheme="minorHAnsi"/>
        </w:rPr>
        <w:t xml:space="preserve"> 1800 035 544 </w:t>
      </w:r>
      <w:r w:rsidR="00503EC6" w:rsidRPr="00516D5C">
        <w:rPr>
          <w:rFonts w:ascii="Nirmala UI" w:hAnsi="Nirmala UI" w:cs="Nirmala UI"/>
        </w:rPr>
        <w:t>पर</w:t>
      </w:r>
      <w:r w:rsidR="00503EC6" w:rsidRPr="00516D5C">
        <w:rPr>
          <w:rFonts w:asciiTheme="minorHAnsi" w:hAnsiTheme="minorHAnsi" w:cstheme="minorHAnsi"/>
        </w:rPr>
        <w:t xml:space="preserve"> </w:t>
      </w:r>
      <w:r w:rsidR="00503EC6" w:rsidRPr="00516D5C">
        <w:rPr>
          <w:rFonts w:ascii="Nirmala UI" w:hAnsi="Nirmala UI" w:cs="Nirmala UI"/>
        </w:rPr>
        <w:t>बात</w:t>
      </w:r>
      <w:r w:rsidR="00503EC6" w:rsidRPr="00516D5C">
        <w:rPr>
          <w:rFonts w:asciiTheme="minorHAnsi" w:hAnsiTheme="minorHAnsi" w:cstheme="minorHAnsi"/>
        </w:rPr>
        <w:t xml:space="preserve"> </w:t>
      </w:r>
      <w:r w:rsidR="00503EC6" w:rsidRPr="00516D5C">
        <w:rPr>
          <w:rFonts w:ascii="Nirmala UI" w:hAnsi="Nirmala UI" w:cs="Nirmala UI"/>
        </w:rPr>
        <w:t>करें।</w:t>
      </w:r>
    </w:p>
    <w:p w14:paraId="5132D001" w14:textId="100D9CC4" w:rsidR="00503EC6" w:rsidRDefault="00503EC6" w:rsidP="00503EC6">
      <w:pPr>
        <w:numPr>
          <w:ilvl w:val="0"/>
          <w:numId w:val="17"/>
        </w:numPr>
        <w:spacing w:after="0" w:line="360" w:lineRule="atLeast"/>
        <w:rPr>
          <w:rFonts w:asciiTheme="minorHAnsi" w:eastAsia="Calibri" w:hAnsiTheme="minorHAnsi" w:cstheme="minorHAnsi"/>
        </w:rPr>
      </w:pPr>
      <w:r w:rsidRPr="00220221">
        <w:rPr>
          <w:rFonts w:ascii="Nirmala UI" w:hAnsi="Nirmala UI" w:cs="Nirmala UI"/>
        </w:rPr>
        <w:t>शिकायती</w:t>
      </w:r>
      <w:r w:rsidRPr="00220221">
        <w:t xml:space="preserve"> </w:t>
      </w:r>
      <w:r w:rsidRPr="00220221">
        <w:rPr>
          <w:rFonts w:ascii="Nirmala UI" w:hAnsi="Nirmala UI" w:cs="Nirmala UI"/>
        </w:rPr>
        <w:t>फॉर्म</w:t>
      </w:r>
      <w:r w:rsidRPr="00220221">
        <w:t xml:space="preserve"> </w:t>
      </w:r>
      <w:r w:rsidRPr="00220221">
        <w:rPr>
          <w:rFonts w:ascii="Nirmala UI" w:hAnsi="Nirmala UI" w:cs="Nirmala UI"/>
        </w:rPr>
        <w:t>भर</w:t>
      </w:r>
      <w:r w:rsidRPr="00220221">
        <w:t xml:space="preserve"> </w:t>
      </w:r>
      <w:r w:rsidRPr="00220221">
        <w:rPr>
          <w:rFonts w:ascii="Nirmala UI" w:hAnsi="Nirmala UI" w:cs="Nirmala UI"/>
        </w:rPr>
        <w:t>के</w:t>
      </w:r>
      <w:r w:rsidRPr="00220221">
        <w:t xml:space="preserve"> </w:t>
      </w:r>
      <w:hyperlink r:id="rId12" w:history="1">
        <w:r w:rsidRPr="005C6142">
          <w:rPr>
            <w:rStyle w:val="Hyperlink"/>
            <w:rFonts w:asciiTheme="minorHAnsi" w:eastAsia="Calibri" w:hAnsiTheme="minorHAnsi" w:cstheme="minorHAnsi"/>
          </w:rPr>
          <w:t>complaint contact form</w:t>
        </w:r>
      </w:hyperlink>
      <w:r w:rsidRPr="005C6142">
        <w:rPr>
          <w:rFonts w:asciiTheme="minorHAnsi" w:eastAsia="Calibri" w:hAnsiTheme="minorHAnsi" w:cstheme="minorHAnsi"/>
        </w:rPr>
        <w:t>.</w:t>
      </w:r>
    </w:p>
    <w:p w14:paraId="2EEDAC92" w14:textId="48672367" w:rsidR="006B7D29" w:rsidRPr="00EC03E3" w:rsidRDefault="00503EC6" w:rsidP="00EC03E3">
      <w:pPr>
        <w:spacing w:after="0" w:line="0" w:lineRule="atLeast"/>
        <w:ind w:left="23"/>
        <w:rPr>
          <w:rFonts w:asciiTheme="minorHAnsi" w:hAnsiTheme="minorHAnsi" w:cstheme="minorHAnsi"/>
          <w:color w:val="222222"/>
        </w:rPr>
      </w:pPr>
      <w:r w:rsidRPr="00E26F10">
        <w:rPr>
          <w:rFonts w:ascii="Nirmala UI" w:hAnsi="Nirmala UI" w:cs="Nirmala UI"/>
          <w:color w:val="222222"/>
        </w:rPr>
        <w:t>यदि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</w:rPr>
        <w:t>आप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</w:rPr>
        <w:t>वेस्टर्न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</w:rPr>
        <w:t>ऑस्ट्रेलिया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</w:rPr>
        <w:t>में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</w:rPr>
        <w:t>हैं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</w:rPr>
        <w:t>तो</w:t>
      </w:r>
      <w:r w:rsidRPr="00E26F10">
        <w:rPr>
          <w:rFonts w:asciiTheme="minorHAnsi" w:hAnsiTheme="minorHAnsi" w:cstheme="minorHAnsi"/>
          <w:color w:val="222222"/>
        </w:rPr>
        <w:t xml:space="preserve"> 30 </w:t>
      </w:r>
      <w:r w:rsidRPr="00E26F10">
        <w:rPr>
          <w:rFonts w:ascii="Nirmala UI" w:hAnsi="Nirmala UI" w:cs="Nirmala UI"/>
          <w:color w:val="222222"/>
        </w:rPr>
        <w:t>जून</w:t>
      </w:r>
      <w:r w:rsidRPr="00E26F10">
        <w:rPr>
          <w:rFonts w:asciiTheme="minorHAnsi" w:hAnsiTheme="minorHAnsi" w:cstheme="minorHAnsi"/>
          <w:color w:val="222222"/>
        </w:rPr>
        <w:t xml:space="preserve"> 2020 </w:t>
      </w:r>
      <w:r w:rsidRPr="00E26F10">
        <w:rPr>
          <w:rFonts w:ascii="Nirmala UI" w:hAnsi="Nirmala UI" w:cs="Nirmala UI"/>
          <w:color w:val="222222"/>
        </w:rPr>
        <w:t>तक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C03E3">
        <w:rPr>
          <w:rFonts w:asciiTheme="minorHAnsi" w:hAnsiTheme="minorHAnsi" w:cstheme="minorHAnsi"/>
          <w:color w:val="0070C0"/>
        </w:rPr>
        <w:t>HADSCO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</w:rPr>
        <w:t>से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</w:rPr>
        <w:t>संपर्क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</w:rPr>
        <w:t>करके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</w:rPr>
        <w:t>अपनी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</w:rPr>
        <w:t>शिकायत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</w:rPr>
        <w:t>दर्ज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</w:rPr>
        <w:t>करा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</w:rPr>
        <w:t>सकते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</w:rPr>
        <w:t>हैं।</w:t>
      </w:r>
    </w:p>
    <w:p w14:paraId="56ADE056" w14:textId="77777777" w:rsidR="00EC03E3" w:rsidRPr="00EC03E3" w:rsidRDefault="00EC03E3" w:rsidP="00561069">
      <w:pPr>
        <w:spacing w:before="120" w:after="120" w:line="240" w:lineRule="auto"/>
        <w:rPr>
          <w:rFonts w:ascii="Nirmala UI" w:hAnsi="Nirmala UI" w:cs="Nirmala UI"/>
          <w:b/>
          <w:color w:val="6A2875"/>
          <w:sz w:val="24"/>
          <w:szCs w:val="24"/>
        </w:rPr>
      </w:pPr>
    </w:p>
    <w:p w14:paraId="5DA09D8D" w14:textId="77777777" w:rsidR="00EC03E3" w:rsidRDefault="00EC03E3" w:rsidP="00EC03E3">
      <w:pPr>
        <w:spacing w:before="120" w:after="120" w:line="240" w:lineRule="auto"/>
        <w:rPr>
          <w:rFonts w:asciiTheme="minorHAnsi" w:hAnsiTheme="minorHAnsi" w:cstheme="minorHAnsi"/>
          <w:b/>
          <w:color w:val="6A2875"/>
          <w:sz w:val="28"/>
          <w:szCs w:val="28"/>
        </w:rPr>
      </w:pPr>
      <w:r w:rsidRPr="00EC03E3">
        <w:rPr>
          <w:rFonts w:ascii="Nirmala UI" w:hAnsi="Nirmala UI" w:cs="Nirmala UI"/>
          <w:b/>
          <w:color w:val="6A2875"/>
          <w:sz w:val="28"/>
          <w:szCs w:val="28"/>
        </w:rPr>
        <w:t>संपर्क</w:t>
      </w:r>
      <w:r w:rsidRPr="00EC03E3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Pr="00EC03E3">
        <w:rPr>
          <w:rFonts w:ascii="Nirmala UI" w:hAnsi="Nirmala UI" w:cs="Nirmala UI"/>
          <w:b/>
          <w:color w:val="6A2875"/>
          <w:sz w:val="28"/>
          <w:szCs w:val="28"/>
        </w:rPr>
        <w:t>करें</w:t>
      </w:r>
      <w:r w:rsidRPr="00EC03E3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</w:p>
    <w:p w14:paraId="50552BDE" w14:textId="47CEA519" w:rsidR="00EC03E3" w:rsidRPr="00471BC8" w:rsidRDefault="00EC03E3" w:rsidP="00EC03E3">
      <w:pPr>
        <w:spacing w:before="120" w:after="120" w:line="240" w:lineRule="auto"/>
        <w:rPr>
          <w:rFonts w:asciiTheme="minorHAnsi" w:hAnsiTheme="minorHAnsi" w:cstheme="minorHAnsi"/>
          <w:b/>
          <w:color w:val="6A2875"/>
          <w:sz w:val="28"/>
          <w:szCs w:val="28"/>
        </w:rPr>
      </w:pPr>
      <w:r w:rsidRPr="00471BC8">
        <w:rPr>
          <w:rFonts w:ascii="Nirmala UI" w:hAnsi="Nirmala UI" w:cs="Nirmala UI"/>
          <w:color w:val="000000"/>
        </w:rPr>
        <w:t>फ़ोन</w:t>
      </w:r>
      <w:r w:rsidRPr="00471BC8">
        <w:rPr>
          <w:rFonts w:asciiTheme="minorHAnsi" w:hAnsiTheme="minorHAnsi" w:cstheme="minorHAnsi"/>
          <w:color w:val="000000"/>
        </w:rPr>
        <w:t xml:space="preserve">: 1800 035 544 </w:t>
      </w:r>
      <w:r w:rsidRPr="00224FD4">
        <w:rPr>
          <w:rFonts w:ascii="Nirmala UI" w:hAnsi="Nirmala UI" w:cs="Nirmala UI"/>
          <w:color w:val="000000"/>
        </w:rPr>
        <w:t>पर</w:t>
      </w:r>
      <w:r w:rsidRPr="00224FD4">
        <w:rPr>
          <w:rFonts w:asciiTheme="minorHAnsi" w:hAnsiTheme="minorHAnsi" w:cstheme="minorHAnsi"/>
          <w:color w:val="000000"/>
        </w:rPr>
        <w:t xml:space="preserve"> </w:t>
      </w:r>
      <w:r w:rsidRPr="00224FD4">
        <w:rPr>
          <w:rFonts w:ascii="Nirmala UI" w:hAnsi="Nirmala UI" w:cs="Nirmala UI"/>
          <w:color w:val="000000"/>
        </w:rPr>
        <w:t>फोन</w:t>
      </w:r>
      <w:r w:rsidRPr="00224FD4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Theme="minorHAnsi" w:hAnsiTheme="minorHAnsi" w:cstheme="minorHAnsi"/>
          <w:color w:val="000000"/>
        </w:rPr>
        <w:t>(</w:t>
      </w:r>
      <w:r w:rsidRPr="00471BC8">
        <w:rPr>
          <w:rFonts w:ascii="Nirmala UI" w:hAnsi="Nirmala UI" w:cs="Nirmala UI"/>
          <w:color w:val="000000"/>
        </w:rPr>
        <w:t>लैंडलाइन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</w:rPr>
        <w:t>से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</w:rPr>
        <w:t>मुफ्त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</w:rPr>
        <w:t>कॉल</w:t>
      </w:r>
      <w:r w:rsidRPr="00471BC8">
        <w:rPr>
          <w:rFonts w:asciiTheme="minorHAnsi" w:hAnsiTheme="minorHAnsi" w:cstheme="minorHAnsi"/>
          <w:color w:val="000000"/>
        </w:rPr>
        <w:t xml:space="preserve">) </w:t>
      </w:r>
      <w:r w:rsidRPr="00471BC8">
        <w:rPr>
          <w:rFonts w:ascii="Nirmala UI" w:hAnsi="Nirmala UI" w:cs="Nirmala UI"/>
          <w:color w:val="000000"/>
        </w:rPr>
        <w:t>करें।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</w:rPr>
        <w:t>हमारा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</w:rPr>
        <w:t>संपर्क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</w:rPr>
        <w:t>केंद्र</w:t>
      </w:r>
      <w:r>
        <w:rPr>
          <w:rFonts w:asciiTheme="minorHAnsi" w:hAnsiTheme="minorHAnsi" w:cstheme="minorHAnsi"/>
          <w:color w:val="000000"/>
        </w:rPr>
        <w:t xml:space="preserve">  NT </w:t>
      </w:r>
      <w:r w:rsidRPr="00471BC8">
        <w:rPr>
          <w:rFonts w:ascii="Nirmala UI" w:hAnsi="Nirmala UI" w:cs="Nirmala UI"/>
          <w:color w:val="000000"/>
        </w:rPr>
        <w:t>में</w:t>
      </w:r>
      <w:r w:rsidRPr="00471BC8">
        <w:rPr>
          <w:rFonts w:asciiTheme="minorHAnsi" w:hAnsiTheme="minorHAnsi" w:cstheme="minorHAnsi"/>
          <w:color w:val="000000"/>
        </w:rPr>
        <w:t xml:space="preserve"> 9.00 </w:t>
      </w:r>
      <w:r w:rsidRPr="00471BC8">
        <w:rPr>
          <w:rFonts w:ascii="Nirmala UI" w:hAnsi="Nirmala UI" w:cs="Nirmala UI"/>
          <w:color w:val="000000"/>
        </w:rPr>
        <w:t>बजे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</w:rPr>
        <w:t>से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</w:rPr>
        <w:t>शाम</w:t>
      </w:r>
      <w:r w:rsidRPr="00471BC8">
        <w:rPr>
          <w:rFonts w:asciiTheme="minorHAnsi" w:hAnsiTheme="minorHAnsi" w:cstheme="minorHAnsi"/>
          <w:color w:val="000000"/>
        </w:rPr>
        <w:t xml:space="preserve"> 4.30 </w:t>
      </w:r>
      <w:r w:rsidRPr="00471BC8">
        <w:rPr>
          <w:rFonts w:ascii="Nirmala UI" w:hAnsi="Nirmala UI" w:cs="Nirmala UI"/>
          <w:color w:val="000000"/>
        </w:rPr>
        <w:t>बजे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</w:rPr>
        <w:t>तक</w:t>
      </w:r>
      <w:r>
        <w:rPr>
          <w:rFonts w:asciiTheme="minorHAnsi" w:hAnsiTheme="minorHAnsi" w:cstheme="minorHAnsi"/>
          <w:color w:val="000000"/>
        </w:rPr>
        <w:t>, ACT</w:t>
      </w:r>
      <w:r w:rsidRPr="00471BC8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SA, TAS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</w:rPr>
        <w:t>और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VIC </w:t>
      </w:r>
      <w:r w:rsidRPr="00471BC8">
        <w:rPr>
          <w:rFonts w:ascii="Nirmala UI" w:hAnsi="Nirmala UI" w:cs="Nirmala UI"/>
          <w:color w:val="000000"/>
        </w:rPr>
        <w:t>में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</w:rPr>
        <w:t>सोमवार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</w:rPr>
        <w:t>से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</w:rPr>
        <w:t>शुक्रवार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</w:rPr>
        <w:t>तक</w:t>
      </w:r>
      <w:r>
        <w:rPr>
          <w:rFonts w:ascii="Nirmala UI" w:hAnsi="Nirmala UI" w:cs="Nirmala UI"/>
          <w:color w:val="000000"/>
        </w:rPr>
        <w:t>,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</w:rPr>
        <w:t>सार्वजनिक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</w:rPr>
        <w:t>अवकाश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</w:rPr>
        <w:t>को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</w:rPr>
        <w:t>छोड़कर</w:t>
      </w:r>
      <w:r>
        <w:rPr>
          <w:rFonts w:ascii="Nirmala UI" w:hAnsi="Nirmala UI" w:cs="Nirmala UI"/>
          <w:color w:val="000000"/>
        </w:rPr>
        <w:t>,</w:t>
      </w:r>
      <w:r w:rsidRPr="00471BC8">
        <w:rPr>
          <w:rFonts w:asciiTheme="minorHAnsi" w:hAnsiTheme="minorHAnsi" w:cstheme="minorHAnsi"/>
          <w:color w:val="000000"/>
        </w:rPr>
        <w:t xml:space="preserve">  </w:t>
      </w:r>
      <w:r w:rsidRPr="00471BC8">
        <w:rPr>
          <w:rFonts w:ascii="Nirmala UI" w:hAnsi="Nirmala UI" w:cs="Nirmala UI"/>
          <w:color w:val="000000"/>
        </w:rPr>
        <w:t>खुला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</w:rPr>
        <w:t>है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</w:rPr>
        <w:t>।</w:t>
      </w:r>
    </w:p>
    <w:p w14:paraId="6E80D161" w14:textId="72B538F6" w:rsidR="00EC03E3" w:rsidRPr="007205A1" w:rsidRDefault="00EC03E3" w:rsidP="00EC03E3">
      <w:pPr>
        <w:spacing w:before="120" w:after="120" w:line="259" w:lineRule="auto"/>
        <w:rPr>
          <w:rFonts w:asciiTheme="minorHAnsi" w:hAnsiTheme="minorHAnsi" w:cstheme="minorHAnsi"/>
          <w:bCs/>
          <w:color w:val="000000"/>
        </w:rPr>
      </w:pPr>
      <w:r w:rsidRPr="00EC03E3">
        <w:rPr>
          <w:rFonts w:ascii="Nirmala UI" w:hAnsi="Nirmala UI" w:cs="Nirmala UI"/>
          <w:b/>
          <w:bCs/>
          <w:color w:val="000000"/>
        </w:rPr>
        <w:t>ईमेल</w:t>
      </w:r>
      <w:r w:rsidRPr="00DD0FCB">
        <w:rPr>
          <w:rFonts w:asciiTheme="minorHAnsi" w:hAnsiTheme="minorHAnsi" w:cstheme="minorHAnsi"/>
          <w:b/>
          <w:bCs/>
          <w:color w:val="000000"/>
        </w:rPr>
        <w:t xml:space="preserve">: </w:t>
      </w:r>
      <w:hyperlink r:id="rId13" w:history="1">
        <w:r w:rsidRPr="00C21CF4">
          <w:rPr>
            <w:rStyle w:val="Hyperlink"/>
            <w:rFonts w:asciiTheme="minorHAnsi" w:hAnsiTheme="minorHAnsi" w:cstheme="minorHAnsi"/>
            <w:bCs/>
          </w:rPr>
          <w:t>contactcentre</w:t>
        </w:r>
        <w:r w:rsidRPr="001F7000">
          <w:rPr>
            <w:rStyle w:val="Hyperlink"/>
            <w:rFonts w:asciiTheme="minorHAnsi" w:hAnsiTheme="minorHAnsi" w:cstheme="minorHAnsi"/>
            <w:bCs/>
          </w:rPr>
          <w:t>@ndiscommission.gov.au</w:t>
        </w:r>
      </w:hyperlink>
    </w:p>
    <w:p w14:paraId="5EED63C8" w14:textId="44AE440A" w:rsidR="00EC03E3" w:rsidRPr="002F03A8" w:rsidRDefault="00EC03E3" w:rsidP="00EC03E3">
      <w:pPr>
        <w:spacing w:before="120" w:after="120" w:line="259" w:lineRule="auto"/>
        <w:rPr>
          <w:rFonts w:asciiTheme="minorHAnsi" w:hAnsiTheme="minorHAnsi" w:cstheme="minorHAnsi"/>
          <w:color w:val="000000"/>
        </w:rPr>
      </w:pPr>
      <w:r w:rsidRPr="00EC03E3">
        <w:rPr>
          <w:rFonts w:ascii="Nirmala UI" w:hAnsi="Nirmala UI" w:cs="Nirmala UI"/>
          <w:b/>
          <w:color w:val="000000"/>
        </w:rPr>
        <w:t>वेबसाइट</w:t>
      </w:r>
      <w:r>
        <w:rPr>
          <w:rFonts w:asciiTheme="minorHAnsi" w:hAnsiTheme="minorHAnsi" w:cstheme="minorHAnsi"/>
          <w:b/>
          <w:color w:val="000000"/>
        </w:rPr>
        <w:t>:</w:t>
      </w:r>
      <w:r w:rsidRPr="00DD0FCB">
        <w:rPr>
          <w:rFonts w:asciiTheme="minorHAnsi" w:hAnsiTheme="minorHAnsi" w:cstheme="minorHAnsi"/>
          <w:color w:val="000000"/>
        </w:rPr>
        <w:t xml:space="preserve"> </w:t>
      </w:r>
      <w:hyperlink r:id="rId14" w:history="1">
        <w:r w:rsidRPr="00DD0FCB">
          <w:rPr>
            <w:rStyle w:val="Hyperlink"/>
            <w:rFonts w:asciiTheme="minorHAnsi" w:hAnsiTheme="minorHAnsi" w:cstheme="minorHAnsi"/>
          </w:rPr>
          <w:t>www.ndiscommission.gov.au</w:t>
        </w:r>
      </w:hyperlink>
    </w:p>
    <w:p w14:paraId="55250B52" w14:textId="00FDD860" w:rsidR="00E96C31" w:rsidRPr="002F03A8" w:rsidRDefault="00E96C31" w:rsidP="00EC03E3">
      <w:pPr>
        <w:spacing w:before="120" w:after="120" w:line="240" w:lineRule="auto"/>
        <w:rPr>
          <w:rFonts w:asciiTheme="minorHAnsi" w:hAnsiTheme="minorHAnsi" w:cstheme="minorHAnsi"/>
          <w:color w:val="000000"/>
        </w:rPr>
      </w:pPr>
    </w:p>
    <w:sectPr w:rsidR="00E96C31" w:rsidRPr="002F03A8" w:rsidSect="007205A1">
      <w:headerReference w:type="default" r:id="rId15"/>
      <w:footerReference w:type="default" r:id="rId16"/>
      <w:pgSz w:w="11906" w:h="16838"/>
      <w:pgMar w:top="2268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5FB0D" w14:textId="77777777" w:rsidR="00A0352E" w:rsidRDefault="00A0352E" w:rsidP="00B04ED8">
      <w:pPr>
        <w:spacing w:after="0" w:line="240" w:lineRule="auto"/>
      </w:pPr>
      <w:r>
        <w:separator/>
      </w:r>
    </w:p>
  </w:endnote>
  <w:endnote w:type="continuationSeparator" w:id="0">
    <w:p w14:paraId="7819B845" w14:textId="77777777" w:rsidR="00A0352E" w:rsidRDefault="00A0352E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FS Me Pro Light">
    <w:charset w:val="00"/>
    <w:family w:val="auto"/>
    <w:pitch w:val="variable"/>
    <w:sig w:usb0="A00002EF" w:usb1="4000606A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13AE" w14:textId="6898623D" w:rsidR="00694CB6" w:rsidRPr="00DE62C3" w:rsidRDefault="00694CB6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6189B" w14:textId="77777777" w:rsidR="00A0352E" w:rsidRDefault="00A0352E" w:rsidP="00B04ED8">
      <w:pPr>
        <w:spacing w:after="0" w:line="240" w:lineRule="auto"/>
      </w:pPr>
      <w:r>
        <w:separator/>
      </w:r>
    </w:p>
  </w:footnote>
  <w:footnote w:type="continuationSeparator" w:id="0">
    <w:p w14:paraId="678854ED" w14:textId="77777777" w:rsidR="00A0352E" w:rsidRDefault="00A0352E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498D" w14:textId="77777777" w:rsidR="00694CB6" w:rsidRDefault="00694CB6">
    <w:pPr>
      <w:pStyle w:val="Header"/>
    </w:pPr>
    <w:r>
      <w:rPr>
        <w:noProof/>
        <w:lang w:eastAsia="en-AU"/>
      </w:rPr>
      <w:drawing>
        <wp:inline distT="0" distB="0" distL="0" distR="0" wp14:anchorId="3007E552" wp14:editId="39F54A37">
          <wp:extent cx="2095500" cy="753344"/>
          <wp:effectExtent l="0" t="0" r="0" b="8890"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F6103"/>
    <w:multiLevelType w:val="hybridMultilevel"/>
    <w:tmpl w:val="35160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2B82"/>
    <w:multiLevelType w:val="hybridMultilevel"/>
    <w:tmpl w:val="35160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7FF1"/>
    <w:multiLevelType w:val="hybridMultilevel"/>
    <w:tmpl w:val="36B05E98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814B4D"/>
    <w:multiLevelType w:val="hybridMultilevel"/>
    <w:tmpl w:val="35D6CA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1556C"/>
    <w:multiLevelType w:val="hybridMultilevel"/>
    <w:tmpl w:val="9D4014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0313B"/>
    <w:multiLevelType w:val="hybridMultilevel"/>
    <w:tmpl w:val="C25A8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36CD2"/>
    <w:multiLevelType w:val="multilevel"/>
    <w:tmpl w:val="11E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37453"/>
    <w:multiLevelType w:val="hybridMultilevel"/>
    <w:tmpl w:val="B3FC3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14A7A"/>
    <w:multiLevelType w:val="hybridMultilevel"/>
    <w:tmpl w:val="1084E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D2E80"/>
    <w:multiLevelType w:val="hybridMultilevel"/>
    <w:tmpl w:val="4D58B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02DA9"/>
    <w:multiLevelType w:val="hybridMultilevel"/>
    <w:tmpl w:val="829E4600"/>
    <w:lvl w:ilvl="0" w:tplc="D8DE4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85E4F"/>
    <w:multiLevelType w:val="hybridMultilevel"/>
    <w:tmpl w:val="A9022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07CB0"/>
    <w:multiLevelType w:val="hybridMultilevel"/>
    <w:tmpl w:val="5F387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24AA5"/>
    <w:multiLevelType w:val="hybridMultilevel"/>
    <w:tmpl w:val="AC442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403D2"/>
    <w:multiLevelType w:val="hybridMultilevel"/>
    <w:tmpl w:val="CE508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56429"/>
    <w:multiLevelType w:val="multilevel"/>
    <w:tmpl w:val="01D4A0C8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b w:val="0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1362" w:hanging="369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16" w15:restartNumberingAfterBreak="0">
    <w:nsid w:val="70C50A43"/>
    <w:multiLevelType w:val="hybridMultilevel"/>
    <w:tmpl w:val="C73C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21B82"/>
    <w:multiLevelType w:val="hybridMultilevel"/>
    <w:tmpl w:val="6C5A3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7"/>
  </w:num>
  <w:num w:numId="11">
    <w:abstractNumId w:val="4"/>
  </w:num>
  <w:num w:numId="12">
    <w:abstractNumId w:val="12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  <w:num w:numId="17">
    <w:abstractNumId w:val="6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BF"/>
    <w:rsid w:val="00000522"/>
    <w:rsid w:val="00005633"/>
    <w:rsid w:val="000152F0"/>
    <w:rsid w:val="0002488E"/>
    <w:rsid w:val="000324AA"/>
    <w:rsid w:val="00032D90"/>
    <w:rsid w:val="00042763"/>
    <w:rsid w:val="0004365F"/>
    <w:rsid w:val="00055BDD"/>
    <w:rsid w:val="00061E62"/>
    <w:rsid w:val="000829E4"/>
    <w:rsid w:val="0009494B"/>
    <w:rsid w:val="000A0E24"/>
    <w:rsid w:val="000A632B"/>
    <w:rsid w:val="000A6A81"/>
    <w:rsid w:val="000B400B"/>
    <w:rsid w:val="000B7CAE"/>
    <w:rsid w:val="000C063A"/>
    <w:rsid w:val="000C0B59"/>
    <w:rsid w:val="000C37DE"/>
    <w:rsid w:val="000D75E8"/>
    <w:rsid w:val="000F332A"/>
    <w:rsid w:val="00101391"/>
    <w:rsid w:val="00113BB8"/>
    <w:rsid w:val="00115327"/>
    <w:rsid w:val="00123CED"/>
    <w:rsid w:val="001401DC"/>
    <w:rsid w:val="00151331"/>
    <w:rsid w:val="00164BD3"/>
    <w:rsid w:val="00167C52"/>
    <w:rsid w:val="001835A1"/>
    <w:rsid w:val="0018507A"/>
    <w:rsid w:val="00193037"/>
    <w:rsid w:val="001935AA"/>
    <w:rsid w:val="00194BFC"/>
    <w:rsid w:val="001B39E9"/>
    <w:rsid w:val="001B499F"/>
    <w:rsid w:val="001D3A07"/>
    <w:rsid w:val="001D42EB"/>
    <w:rsid w:val="001E630D"/>
    <w:rsid w:val="001F7000"/>
    <w:rsid w:val="0021343E"/>
    <w:rsid w:val="00231570"/>
    <w:rsid w:val="00232CE2"/>
    <w:rsid w:val="00235332"/>
    <w:rsid w:val="00241AA9"/>
    <w:rsid w:val="002427B6"/>
    <w:rsid w:val="00242B66"/>
    <w:rsid w:val="0024397C"/>
    <w:rsid w:val="00243EEE"/>
    <w:rsid w:val="00246D4D"/>
    <w:rsid w:val="0025019C"/>
    <w:rsid w:val="0025305D"/>
    <w:rsid w:val="0025337E"/>
    <w:rsid w:val="00256009"/>
    <w:rsid w:val="002571EB"/>
    <w:rsid w:val="002611EF"/>
    <w:rsid w:val="00265FC1"/>
    <w:rsid w:val="00266605"/>
    <w:rsid w:val="00282BDA"/>
    <w:rsid w:val="00283AC6"/>
    <w:rsid w:val="00284DC9"/>
    <w:rsid w:val="002A588E"/>
    <w:rsid w:val="002C24B2"/>
    <w:rsid w:val="002C4E1E"/>
    <w:rsid w:val="002D22FC"/>
    <w:rsid w:val="002E4837"/>
    <w:rsid w:val="002E592C"/>
    <w:rsid w:val="002F03A8"/>
    <w:rsid w:val="0030384F"/>
    <w:rsid w:val="00310252"/>
    <w:rsid w:val="0033081D"/>
    <w:rsid w:val="00334919"/>
    <w:rsid w:val="00334FBB"/>
    <w:rsid w:val="003368A9"/>
    <w:rsid w:val="003411DD"/>
    <w:rsid w:val="00341C39"/>
    <w:rsid w:val="0034640D"/>
    <w:rsid w:val="00366369"/>
    <w:rsid w:val="003668E5"/>
    <w:rsid w:val="0036742E"/>
    <w:rsid w:val="00367BDA"/>
    <w:rsid w:val="00380368"/>
    <w:rsid w:val="00380C1E"/>
    <w:rsid w:val="00382BC4"/>
    <w:rsid w:val="00386DC1"/>
    <w:rsid w:val="003968AE"/>
    <w:rsid w:val="0039720E"/>
    <w:rsid w:val="003B2BB8"/>
    <w:rsid w:val="003B6521"/>
    <w:rsid w:val="003C1468"/>
    <w:rsid w:val="003C30B3"/>
    <w:rsid w:val="003C7E9F"/>
    <w:rsid w:val="003D34FF"/>
    <w:rsid w:val="003D468B"/>
    <w:rsid w:val="003E78D6"/>
    <w:rsid w:val="003F4391"/>
    <w:rsid w:val="003F6BF9"/>
    <w:rsid w:val="004059F4"/>
    <w:rsid w:val="00424E48"/>
    <w:rsid w:val="00427CF7"/>
    <w:rsid w:val="00434B3A"/>
    <w:rsid w:val="00436ECA"/>
    <w:rsid w:val="004440B4"/>
    <w:rsid w:val="004762B0"/>
    <w:rsid w:val="0047720B"/>
    <w:rsid w:val="00482240"/>
    <w:rsid w:val="0048267B"/>
    <w:rsid w:val="004872D9"/>
    <w:rsid w:val="00496464"/>
    <w:rsid w:val="004A0444"/>
    <w:rsid w:val="004B355A"/>
    <w:rsid w:val="004B44D2"/>
    <w:rsid w:val="004B54CA"/>
    <w:rsid w:val="004C6EBF"/>
    <w:rsid w:val="004D3432"/>
    <w:rsid w:val="004D3F48"/>
    <w:rsid w:val="004E3913"/>
    <w:rsid w:val="004E4BEF"/>
    <w:rsid w:val="004E4DC6"/>
    <w:rsid w:val="004E5CBF"/>
    <w:rsid w:val="004F3D25"/>
    <w:rsid w:val="00503EC6"/>
    <w:rsid w:val="005143BE"/>
    <w:rsid w:val="00517FDE"/>
    <w:rsid w:val="005238CC"/>
    <w:rsid w:val="0052441C"/>
    <w:rsid w:val="00524EF5"/>
    <w:rsid w:val="00530911"/>
    <w:rsid w:val="00533659"/>
    <w:rsid w:val="00543386"/>
    <w:rsid w:val="005448A1"/>
    <w:rsid w:val="00546BBC"/>
    <w:rsid w:val="00551453"/>
    <w:rsid w:val="00561069"/>
    <w:rsid w:val="0056465B"/>
    <w:rsid w:val="00565E9A"/>
    <w:rsid w:val="005745BA"/>
    <w:rsid w:val="00586240"/>
    <w:rsid w:val="005A0116"/>
    <w:rsid w:val="005A3586"/>
    <w:rsid w:val="005A390F"/>
    <w:rsid w:val="005B3EED"/>
    <w:rsid w:val="005C3AA9"/>
    <w:rsid w:val="005C43EE"/>
    <w:rsid w:val="005C7F08"/>
    <w:rsid w:val="005E3FF7"/>
    <w:rsid w:val="005F133F"/>
    <w:rsid w:val="005F20D0"/>
    <w:rsid w:val="005F3B41"/>
    <w:rsid w:val="005F620F"/>
    <w:rsid w:val="005F6776"/>
    <w:rsid w:val="00603085"/>
    <w:rsid w:val="00603791"/>
    <w:rsid w:val="00604068"/>
    <w:rsid w:val="0060705F"/>
    <w:rsid w:val="00610807"/>
    <w:rsid w:val="006200D9"/>
    <w:rsid w:val="00621FC5"/>
    <w:rsid w:val="00625875"/>
    <w:rsid w:val="00631492"/>
    <w:rsid w:val="0063776E"/>
    <w:rsid w:val="00637B02"/>
    <w:rsid w:val="00641883"/>
    <w:rsid w:val="006450A5"/>
    <w:rsid w:val="006638F8"/>
    <w:rsid w:val="00665B73"/>
    <w:rsid w:val="00667E5B"/>
    <w:rsid w:val="006712AA"/>
    <w:rsid w:val="00671967"/>
    <w:rsid w:val="00677AC1"/>
    <w:rsid w:val="00680CF1"/>
    <w:rsid w:val="006832B3"/>
    <w:rsid w:val="00683A84"/>
    <w:rsid w:val="00684061"/>
    <w:rsid w:val="00694CB6"/>
    <w:rsid w:val="006A3D32"/>
    <w:rsid w:val="006A4CE7"/>
    <w:rsid w:val="006B1998"/>
    <w:rsid w:val="006B6A77"/>
    <w:rsid w:val="006B6AAF"/>
    <w:rsid w:val="006B71CD"/>
    <w:rsid w:val="006B7D29"/>
    <w:rsid w:val="006C6BF1"/>
    <w:rsid w:val="006C79C1"/>
    <w:rsid w:val="006D259A"/>
    <w:rsid w:val="006E6FD7"/>
    <w:rsid w:val="006F1351"/>
    <w:rsid w:val="006F245A"/>
    <w:rsid w:val="006F2CB8"/>
    <w:rsid w:val="006F6C59"/>
    <w:rsid w:val="006F7561"/>
    <w:rsid w:val="00701332"/>
    <w:rsid w:val="0070774C"/>
    <w:rsid w:val="00707A4B"/>
    <w:rsid w:val="007205A1"/>
    <w:rsid w:val="00723C39"/>
    <w:rsid w:val="007578A5"/>
    <w:rsid w:val="00757B98"/>
    <w:rsid w:val="00781491"/>
    <w:rsid w:val="00785261"/>
    <w:rsid w:val="00785F2D"/>
    <w:rsid w:val="00786D35"/>
    <w:rsid w:val="00787454"/>
    <w:rsid w:val="0079726B"/>
    <w:rsid w:val="007A1AD6"/>
    <w:rsid w:val="007B0256"/>
    <w:rsid w:val="007B2F18"/>
    <w:rsid w:val="007C4DE8"/>
    <w:rsid w:val="007D0FAF"/>
    <w:rsid w:val="007D6C97"/>
    <w:rsid w:val="007E2ADE"/>
    <w:rsid w:val="007E33A1"/>
    <w:rsid w:val="007E4E2F"/>
    <w:rsid w:val="007E509B"/>
    <w:rsid w:val="007F2801"/>
    <w:rsid w:val="007F346B"/>
    <w:rsid w:val="00802392"/>
    <w:rsid w:val="00803B00"/>
    <w:rsid w:val="00806615"/>
    <w:rsid w:val="00812E69"/>
    <w:rsid w:val="00813C44"/>
    <w:rsid w:val="008155A2"/>
    <w:rsid w:val="00827008"/>
    <w:rsid w:val="0082727D"/>
    <w:rsid w:val="0083177B"/>
    <w:rsid w:val="00831E77"/>
    <w:rsid w:val="00832769"/>
    <w:rsid w:val="008373B7"/>
    <w:rsid w:val="00837F65"/>
    <w:rsid w:val="0084063E"/>
    <w:rsid w:val="00840C42"/>
    <w:rsid w:val="00847343"/>
    <w:rsid w:val="00855465"/>
    <w:rsid w:val="00855619"/>
    <w:rsid w:val="00857E56"/>
    <w:rsid w:val="00861A34"/>
    <w:rsid w:val="0086769B"/>
    <w:rsid w:val="008772DE"/>
    <w:rsid w:val="008838A3"/>
    <w:rsid w:val="00894EF9"/>
    <w:rsid w:val="008A2AAA"/>
    <w:rsid w:val="008A5A46"/>
    <w:rsid w:val="008A6848"/>
    <w:rsid w:val="008C06F8"/>
    <w:rsid w:val="008C1588"/>
    <w:rsid w:val="008D39ED"/>
    <w:rsid w:val="008D47BF"/>
    <w:rsid w:val="008D5498"/>
    <w:rsid w:val="008D64C4"/>
    <w:rsid w:val="008E2401"/>
    <w:rsid w:val="00920109"/>
    <w:rsid w:val="00920A89"/>
    <w:rsid w:val="009225F0"/>
    <w:rsid w:val="0093462C"/>
    <w:rsid w:val="00937534"/>
    <w:rsid w:val="009417CD"/>
    <w:rsid w:val="00941CCE"/>
    <w:rsid w:val="00952955"/>
    <w:rsid w:val="00953795"/>
    <w:rsid w:val="00954486"/>
    <w:rsid w:val="0096032D"/>
    <w:rsid w:val="00962E8D"/>
    <w:rsid w:val="00963BFA"/>
    <w:rsid w:val="00965498"/>
    <w:rsid w:val="00974189"/>
    <w:rsid w:val="0098567A"/>
    <w:rsid w:val="00987BE2"/>
    <w:rsid w:val="009B3FAD"/>
    <w:rsid w:val="009C19DC"/>
    <w:rsid w:val="009C6C4C"/>
    <w:rsid w:val="009C7523"/>
    <w:rsid w:val="009C7C43"/>
    <w:rsid w:val="009D4851"/>
    <w:rsid w:val="009D7401"/>
    <w:rsid w:val="009E2490"/>
    <w:rsid w:val="009F70DE"/>
    <w:rsid w:val="00A02AE5"/>
    <w:rsid w:val="00A0352E"/>
    <w:rsid w:val="00A05498"/>
    <w:rsid w:val="00A1671E"/>
    <w:rsid w:val="00A174D9"/>
    <w:rsid w:val="00A2054E"/>
    <w:rsid w:val="00A332D2"/>
    <w:rsid w:val="00A43E5C"/>
    <w:rsid w:val="00A60E0F"/>
    <w:rsid w:val="00A7288B"/>
    <w:rsid w:val="00A747BA"/>
    <w:rsid w:val="00A7666A"/>
    <w:rsid w:val="00A83247"/>
    <w:rsid w:val="00A85AD5"/>
    <w:rsid w:val="00AC0739"/>
    <w:rsid w:val="00AC7237"/>
    <w:rsid w:val="00AE1FE4"/>
    <w:rsid w:val="00AF2E1D"/>
    <w:rsid w:val="00AF3ECE"/>
    <w:rsid w:val="00B04ED8"/>
    <w:rsid w:val="00B07C85"/>
    <w:rsid w:val="00B1050D"/>
    <w:rsid w:val="00B11FBB"/>
    <w:rsid w:val="00B21C7B"/>
    <w:rsid w:val="00B2339D"/>
    <w:rsid w:val="00B25AAC"/>
    <w:rsid w:val="00B4184A"/>
    <w:rsid w:val="00B46946"/>
    <w:rsid w:val="00B83A99"/>
    <w:rsid w:val="00B915FC"/>
    <w:rsid w:val="00B91E3E"/>
    <w:rsid w:val="00B96885"/>
    <w:rsid w:val="00BA2DB9"/>
    <w:rsid w:val="00BA4214"/>
    <w:rsid w:val="00BA4B7C"/>
    <w:rsid w:val="00BA7B54"/>
    <w:rsid w:val="00BB3A92"/>
    <w:rsid w:val="00BB577A"/>
    <w:rsid w:val="00BC61CF"/>
    <w:rsid w:val="00BD29FB"/>
    <w:rsid w:val="00BD643F"/>
    <w:rsid w:val="00BD6810"/>
    <w:rsid w:val="00BE4891"/>
    <w:rsid w:val="00BE7148"/>
    <w:rsid w:val="00BE73C3"/>
    <w:rsid w:val="00BF2214"/>
    <w:rsid w:val="00C13C95"/>
    <w:rsid w:val="00C2156B"/>
    <w:rsid w:val="00C21601"/>
    <w:rsid w:val="00C21CF4"/>
    <w:rsid w:val="00C21F9B"/>
    <w:rsid w:val="00C2288F"/>
    <w:rsid w:val="00C33A07"/>
    <w:rsid w:val="00C36B81"/>
    <w:rsid w:val="00C542CA"/>
    <w:rsid w:val="00C65844"/>
    <w:rsid w:val="00C6633D"/>
    <w:rsid w:val="00C73098"/>
    <w:rsid w:val="00C778DA"/>
    <w:rsid w:val="00C81920"/>
    <w:rsid w:val="00C831F8"/>
    <w:rsid w:val="00C83D74"/>
    <w:rsid w:val="00C84DD7"/>
    <w:rsid w:val="00C84E7D"/>
    <w:rsid w:val="00C968B0"/>
    <w:rsid w:val="00CA4BB0"/>
    <w:rsid w:val="00CA75B4"/>
    <w:rsid w:val="00CA7F90"/>
    <w:rsid w:val="00CB5863"/>
    <w:rsid w:val="00CC03B9"/>
    <w:rsid w:val="00CC0F0D"/>
    <w:rsid w:val="00CC51C4"/>
    <w:rsid w:val="00CD4950"/>
    <w:rsid w:val="00CE657D"/>
    <w:rsid w:val="00CE6755"/>
    <w:rsid w:val="00CF4DB0"/>
    <w:rsid w:val="00CF6FBD"/>
    <w:rsid w:val="00D15879"/>
    <w:rsid w:val="00D20D87"/>
    <w:rsid w:val="00D47462"/>
    <w:rsid w:val="00D62EF5"/>
    <w:rsid w:val="00D632EF"/>
    <w:rsid w:val="00D65CFA"/>
    <w:rsid w:val="00D67752"/>
    <w:rsid w:val="00D72228"/>
    <w:rsid w:val="00D741F4"/>
    <w:rsid w:val="00D87595"/>
    <w:rsid w:val="00D876FC"/>
    <w:rsid w:val="00DA115D"/>
    <w:rsid w:val="00DA243A"/>
    <w:rsid w:val="00DA4F16"/>
    <w:rsid w:val="00DC2502"/>
    <w:rsid w:val="00DD0FCB"/>
    <w:rsid w:val="00DD5E9F"/>
    <w:rsid w:val="00DE1BF8"/>
    <w:rsid w:val="00DE4070"/>
    <w:rsid w:val="00DE5A24"/>
    <w:rsid w:val="00DE62C3"/>
    <w:rsid w:val="00DF3156"/>
    <w:rsid w:val="00DF408B"/>
    <w:rsid w:val="00E0267A"/>
    <w:rsid w:val="00E03824"/>
    <w:rsid w:val="00E03FC1"/>
    <w:rsid w:val="00E04E95"/>
    <w:rsid w:val="00E15A2C"/>
    <w:rsid w:val="00E21F93"/>
    <w:rsid w:val="00E24119"/>
    <w:rsid w:val="00E273E4"/>
    <w:rsid w:val="00E315FF"/>
    <w:rsid w:val="00E35D66"/>
    <w:rsid w:val="00E36298"/>
    <w:rsid w:val="00E53AA3"/>
    <w:rsid w:val="00E67FBA"/>
    <w:rsid w:val="00E702F2"/>
    <w:rsid w:val="00E753FA"/>
    <w:rsid w:val="00E75703"/>
    <w:rsid w:val="00E76CAF"/>
    <w:rsid w:val="00E82D86"/>
    <w:rsid w:val="00E871A8"/>
    <w:rsid w:val="00E9550B"/>
    <w:rsid w:val="00E96C31"/>
    <w:rsid w:val="00EB6B96"/>
    <w:rsid w:val="00EC03E3"/>
    <w:rsid w:val="00ED311E"/>
    <w:rsid w:val="00ED40D5"/>
    <w:rsid w:val="00ED6118"/>
    <w:rsid w:val="00EE26CA"/>
    <w:rsid w:val="00EE520F"/>
    <w:rsid w:val="00EE5980"/>
    <w:rsid w:val="00EF080A"/>
    <w:rsid w:val="00EF7F0F"/>
    <w:rsid w:val="00F00771"/>
    <w:rsid w:val="00F075FD"/>
    <w:rsid w:val="00F30AFE"/>
    <w:rsid w:val="00F31C54"/>
    <w:rsid w:val="00F37610"/>
    <w:rsid w:val="00F53CF2"/>
    <w:rsid w:val="00F54AF3"/>
    <w:rsid w:val="00F613B5"/>
    <w:rsid w:val="00F97434"/>
    <w:rsid w:val="00FA5086"/>
    <w:rsid w:val="00FA58F2"/>
    <w:rsid w:val="00FB239C"/>
    <w:rsid w:val="00FB2A41"/>
    <w:rsid w:val="00FD0B02"/>
    <w:rsid w:val="00FD128A"/>
    <w:rsid w:val="00FE0216"/>
    <w:rsid w:val="00FE44F4"/>
    <w:rsid w:val="00FF4F4E"/>
    <w:rsid w:val="00FF5922"/>
    <w:rsid w:val="00FF5B86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D25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D47BF"/>
    <w:rPr>
      <w:color w:val="0000FF" w:themeColor="hyperlink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ED3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20">
    <w:name w:val="Heading 2.0"/>
    <w:basedOn w:val="Normal"/>
    <w:qFormat/>
    <w:rsid w:val="00366369"/>
    <w:pPr>
      <w:spacing w:before="360"/>
    </w:pPr>
    <w:rPr>
      <w:rFonts w:asciiTheme="minorHAnsi" w:hAnsiTheme="minorHAnsi" w:cstheme="minorHAnsi"/>
      <w:b/>
      <w:color w:val="6A2875"/>
      <w:sz w:val="28"/>
      <w:szCs w:val="28"/>
    </w:rPr>
  </w:style>
  <w:style w:type="paragraph" w:customStyle="1" w:styleId="Heading30">
    <w:name w:val="Heading 3.0"/>
    <w:basedOn w:val="Heading2"/>
    <w:qFormat/>
    <w:rsid w:val="00366369"/>
  </w:style>
  <w:style w:type="paragraph" w:customStyle="1" w:styleId="Heading40">
    <w:name w:val="Heading 4.0"/>
    <w:basedOn w:val="Heading3"/>
    <w:qFormat/>
    <w:rsid w:val="00366369"/>
  </w:style>
  <w:style w:type="paragraph" w:customStyle="1" w:styleId="Pa0">
    <w:name w:val="Pa0"/>
    <w:basedOn w:val="Default"/>
    <w:next w:val="Default"/>
    <w:uiPriority w:val="99"/>
    <w:rsid w:val="003368A9"/>
    <w:pPr>
      <w:spacing w:line="241" w:lineRule="atLeast"/>
    </w:pPr>
    <w:rPr>
      <w:color w:val="000000" w:themeColor="text1"/>
    </w:rPr>
  </w:style>
  <w:style w:type="paragraph" w:styleId="ListNumber">
    <w:name w:val="List Number"/>
    <w:aliases w:val="A List for Marty"/>
    <w:basedOn w:val="Normal"/>
    <w:uiPriority w:val="99"/>
    <w:rsid w:val="00503EC6"/>
    <w:pPr>
      <w:numPr>
        <w:numId w:val="18"/>
      </w:numPr>
    </w:pPr>
    <w:rPr>
      <w:rFonts w:eastAsia="Calibri" w:cs="Times New Roman"/>
    </w:rPr>
  </w:style>
  <w:style w:type="paragraph" w:styleId="ListNumber2">
    <w:name w:val="List Number 2"/>
    <w:basedOn w:val="Normal"/>
    <w:uiPriority w:val="99"/>
    <w:rsid w:val="00503EC6"/>
    <w:pPr>
      <w:numPr>
        <w:ilvl w:val="1"/>
        <w:numId w:val="18"/>
      </w:numPr>
    </w:pPr>
    <w:rPr>
      <w:rFonts w:eastAsia="Calibri" w:cs="Times New Roman"/>
    </w:rPr>
  </w:style>
  <w:style w:type="paragraph" w:styleId="ListNumber3">
    <w:name w:val="List Number 3"/>
    <w:basedOn w:val="Normal"/>
    <w:uiPriority w:val="99"/>
    <w:rsid w:val="00503EC6"/>
    <w:pPr>
      <w:numPr>
        <w:ilvl w:val="2"/>
        <w:numId w:val="18"/>
      </w:numPr>
    </w:pPr>
    <w:rPr>
      <w:rFonts w:eastAsia="Calibri" w:cs="Times New Roman"/>
    </w:rPr>
  </w:style>
  <w:style w:type="paragraph" w:styleId="ListNumber4">
    <w:name w:val="List Number 4"/>
    <w:basedOn w:val="Normal"/>
    <w:uiPriority w:val="99"/>
    <w:rsid w:val="00503EC6"/>
    <w:pPr>
      <w:numPr>
        <w:ilvl w:val="3"/>
        <w:numId w:val="18"/>
      </w:numPr>
    </w:pPr>
    <w:rPr>
      <w:rFonts w:eastAsia="Calibri" w:cs="Times New Roman"/>
    </w:rPr>
  </w:style>
  <w:style w:type="paragraph" w:styleId="ListNumber5">
    <w:name w:val="List Number 5"/>
    <w:basedOn w:val="Normal"/>
    <w:uiPriority w:val="99"/>
    <w:rsid w:val="00503EC6"/>
    <w:pPr>
      <w:numPr>
        <w:ilvl w:val="4"/>
        <w:numId w:val="18"/>
      </w:numPr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centre@ndiscommission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business.gov.au/smartforms/servlet/SmartForm.html?formCode=PRD00-OC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munications.gov.au/what-we-do/phone/services-people-disability/accesshub/national-relay-servic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discommission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10" ma:contentTypeDescription="Create a new document." ma:contentTypeScope="" ma:versionID="413f5527b4ebc269436dfe275e85e53b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b1f6531b81d0052144673020bc0b2be4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9640E-30E7-4E40-9DB9-440A4A60B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683F8-25D7-4F63-97B4-447EC5015B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1FF6B-08EC-42A8-87C7-97BB2FBCB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314342-04C6-419E-A793-A5FBBB43E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sheet: COVID-19 outbreak preparedness, prevention and management</vt:lpstr>
    </vt:vector>
  </TitlesOfParts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COVID-19 outbreak preparedness, prevention and management</dc:title>
  <dc:subject/>
  <dc:creator/>
  <cp:keywords/>
  <dc:description/>
  <cp:lastModifiedBy/>
  <cp:revision>1</cp:revision>
  <dcterms:created xsi:type="dcterms:W3CDTF">2020-07-12T22:41:00Z</dcterms:created>
  <dcterms:modified xsi:type="dcterms:W3CDTF">2020-07-14T23:32:00Z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