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DCB8" w14:textId="6D0542F2" w:rsidR="000B708E" w:rsidRDefault="000B708E" w:rsidP="00521A39">
      <w:pPr>
        <w:pStyle w:val="Heading1"/>
        <w:spacing w:before="0"/>
      </w:pPr>
      <w:bookmarkStart w:id="0" w:name="_GoBack"/>
      <w:bookmarkEnd w:id="0"/>
    </w:p>
    <w:p w14:paraId="6A9BAF8F" w14:textId="42284E49" w:rsidR="00A52CB3" w:rsidRPr="007230FF" w:rsidRDefault="00A52CB3" w:rsidP="00521A39">
      <w:pPr>
        <w:pStyle w:val="Heading1"/>
        <w:spacing w:before="0"/>
      </w:pPr>
      <w:r w:rsidRPr="007230FF">
        <w:t xml:space="preserve">NDIS Worker Screening Check: </w:t>
      </w:r>
      <w:r w:rsidR="00F870A4">
        <w:t>Ang kailangang malaman ng mga kasali na nangangasiwa sa sarili</w:t>
      </w:r>
      <w:r w:rsidR="004F318B">
        <w:t xml:space="preserve"> </w:t>
      </w:r>
    </w:p>
    <w:p w14:paraId="44E86E6A" w14:textId="694CADD6" w:rsidR="004E0000" w:rsidRPr="00267683" w:rsidRDefault="00F870A4" w:rsidP="00181F02">
      <w:pPr>
        <w:spacing w:before="120" w:after="120" w:line="240" w:lineRule="auto"/>
        <w:rPr>
          <w:rFonts w:asciiTheme="minorHAnsi" w:hAnsiTheme="minorHAnsi" w:cstheme="minorHAnsi"/>
        </w:rPr>
      </w:pPr>
      <w:r>
        <w:rPr>
          <w:rFonts w:asciiTheme="minorHAnsi" w:eastAsia="Times New Roman" w:hAnsiTheme="minorHAnsi" w:cstheme="minorHAnsi"/>
          <w:color w:val="222222"/>
          <w:lang w:eastAsia="en-AU"/>
        </w:rPr>
        <w:t>Ang</w:t>
      </w:r>
      <w:r w:rsidRPr="008A40B5">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NDIS Worker Screening Check (</w:t>
      </w:r>
      <w:r w:rsidR="00DF644B">
        <w:rPr>
          <w:rFonts w:asciiTheme="minorHAnsi" w:eastAsia="Times New Roman" w:hAnsiTheme="minorHAnsi" w:cstheme="minorHAnsi"/>
          <w:color w:val="222222"/>
          <w:lang w:eastAsia="en-AU"/>
        </w:rPr>
        <w:t>Pagtatasa sa Manggagawa) a</w:t>
      </w:r>
      <w:r>
        <w:rPr>
          <w:rFonts w:asciiTheme="minorHAnsi" w:eastAsia="Times New Roman" w:hAnsiTheme="minorHAnsi" w:cstheme="minorHAnsi"/>
          <w:color w:val="222222"/>
          <w:lang w:eastAsia="en-AU"/>
        </w:rPr>
        <w:t xml:space="preserve">y magsisimula sa </w:t>
      </w:r>
      <w:r w:rsidR="00DF644B">
        <w:rPr>
          <w:rFonts w:asciiTheme="minorHAnsi" w:eastAsia="Times New Roman" w:hAnsiTheme="minorHAnsi" w:cstheme="minorHAnsi"/>
          <w:color w:val="222222"/>
          <w:lang w:eastAsia="en-AU"/>
        </w:rPr>
        <w:t>ika-</w:t>
      </w:r>
      <w:r w:rsidRPr="008A40B5">
        <w:rPr>
          <w:rFonts w:asciiTheme="minorHAnsi" w:eastAsia="Times New Roman" w:hAnsiTheme="minorHAnsi" w:cstheme="minorHAnsi"/>
          <w:color w:val="222222"/>
          <w:lang w:eastAsia="en-AU"/>
        </w:rPr>
        <w:t xml:space="preserve">1 </w:t>
      </w:r>
      <w:r w:rsidR="00DF644B">
        <w:rPr>
          <w:rFonts w:asciiTheme="minorHAnsi" w:eastAsia="Times New Roman" w:hAnsiTheme="minorHAnsi" w:cstheme="minorHAnsi"/>
          <w:color w:val="222222"/>
          <w:lang w:eastAsia="en-AU"/>
        </w:rPr>
        <w:t xml:space="preserve">ng </w:t>
      </w:r>
      <w:r>
        <w:rPr>
          <w:rFonts w:asciiTheme="minorHAnsi" w:eastAsia="Times New Roman" w:hAnsiTheme="minorHAnsi" w:cstheme="minorHAnsi"/>
          <w:color w:val="222222"/>
          <w:lang w:eastAsia="en-AU"/>
        </w:rPr>
        <w:t>Pebrero</w:t>
      </w:r>
      <w:r w:rsidRPr="008A40B5">
        <w:rPr>
          <w:rFonts w:asciiTheme="minorHAnsi" w:eastAsia="Times New Roman" w:hAnsiTheme="minorHAnsi" w:cstheme="minorHAnsi"/>
          <w:color w:val="222222"/>
          <w:lang w:eastAsia="en-AU"/>
        </w:rPr>
        <w:t xml:space="preserve"> 2021</w:t>
      </w:r>
      <w:r>
        <w:rPr>
          <w:rFonts w:asciiTheme="minorHAnsi" w:eastAsia="Times New Roman" w:hAnsiTheme="minorHAnsi" w:cstheme="minorHAnsi"/>
          <w:color w:val="222222"/>
          <w:lang w:eastAsia="en-AU"/>
        </w:rPr>
        <w:t xml:space="preserve"> sa lahat ng mga estado at teritoryo</w:t>
      </w:r>
      <w:r w:rsidRPr="008A40B5">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maliban sa Northern Territory.</w:t>
      </w:r>
      <w:r w:rsidR="00A52CB3" w:rsidRPr="00267683">
        <w:rPr>
          <w:rFonts w:asciiTheme="minorHAnsi" w:hAnsiTheme="minorHAnsi" w:cstheme="minorHAnsi"/>
        </w:rPr>
        <w:t xml:space="preserve"> </w:t>
      </w:r>
    </w:p>
    <w:p w14:paraId="7D57DB50" w14:textId="468FC8CD" w:rsidR="004E0000" w:rsidRPr="00267683" w:rsidRDefault="00F870A4" w:rsidP="00181F02">
      <w:pPr>
        <w:spacing w:before="120" w:after="120" w:line="240" w:lineRule="auto"/>
        <w:rPr>
          <w:rFonts w:asciiTheme="minorHAnsi" w:hAnsiTheme="minorHAnsi" w:cstheme="minorHAnsi"/>
        </w:rPr>
      </w:pPr>
      <w:r>
        <w:rPr>
          <w:rFonts w:asciiTheme="minorHAnsi" w:hAnsiTheme="minorHAnsi" w:cstheme="minorHAnsi"/>
        </w:rPr>
        <w:t>Ang</w:t>
      </w:r>
      <w:r w:rsidR="004E0000" w:rsidRPr="00267683">
        <w:rPr>
          <w:rFonts w:asciiTheme="minorHAnsi" w:hAnsiTheme="minorHAnsi" w:cstheme="minorHAnsi"/>
        </w:rPr>
        <w:t xml:space="preserve"> Worker Screening Check </w:t>
      </w:r>
      <w:r>
        <w:rPr>
          <w:rFonts w:asciiTheme="minorHAnsi" w:hAnsiTheme="minorHAnsi" w:cstheme="minorHAnsi"/>
        </w:rPr>
        <w:t xml:space="preserve">ay magsisimula sa </w:t>
      </w:r>
      <w:r w:rsidR="004E0000" w:rsidRPr="00267683">
        <w:rPr>
          <w:rFonts w:asciiTheme="minorHAnsi" w:hAnsiTheme="minorHAnsi" w:cstheme="minorHAnsi"/>
        </w:rPr>
        <w:t xml:space="preserve">Northern Territory </w:t>
      </w:r>
      <w:r w:rsidR="00DF644B">
        <w:rPr>
          <w:rFonts w:asciiTheme="minorHAnsi" w:hAnsiTheme="minorHAnsi" w:cstheme="minorHAnsi"/>
        </w:rPr>
        <w:t xml:space="preserve">at </w:t>
      </w:r>
      <w:r>
        <w:rPr>
          <w:rFonts w:asciiTheme="minorHAnsi" w:eastAsia="Times New Roman" w:hAnsiTheme="minorHAnsi" w:cstheme="minorHAnsi"/>
          <w:color w:val="222222"/>
          <w:lang w:eastAsia="en-AU"/>
        </w:rPr>
        <w:t xml:space="preserve">hindi lalampas sa </w:t>
      </w:r>
      <w:r w:rsidR="00DF644B">
        <w:rPr>
          <w:rFonts w:asciiTheme="minorHAnsi" w:eastAsia="Times New Roman" w:hAnsiTheme="minorHAnsi" w:cstheme="minorHAnsi"/>
          <w:color w:val="222222"/>
          <w:lang w:eastAsia="en-AU"/>
        </w:rPr>
        <w:t>ika-</w:t>
      </w:r>
      <w:r w:rsidRPr="008A40B5">
        <w:rPr>
          <w:rFonts w:asciiTheme="minorHAnsi" w:hAnsiTheme="minorHAnsi" w:cstheme="minorHAnsi"/>
        </w:rPr>
        <w:t xml:space="preserve">1 </w:t>
      </w:r>
      <w:r w:rsidR="00DF644B">
        <w:rPr>
          <w:rFonts w:asciiTheme="minorHAnsi" w:hAnsiTheme="minorHAnsi" w:cstheme="minorHAnsi"/>
        </w:rPr>
        <w:t xml:space="preserve">ng </w:t>
      </w:r>
      <w:r>
        <w:rPr>
          <w:rFonts w:asciiTheme="minorHAnsi" w:hAnsiTheme="minorHAnsi" w:cstheme="minorHAnsi"/>
        </w:rPr>
        <w:t>Hulyo</w:t>
      </w:r>
      <w:r w:rsidRPr="008A40B5">
        <w:rPr>
          <w:rFonts w:asciiTheme="minorHAnsi" w:hAnsiTheme="minorHAnsi" w:cstheme="minorHAnsi"/>
        </w:rPr>
        <w:t xml:space="preserve"> </w:t>
      </w:r>
      <w:r w:rsidRPr="00BA6E6C">
        <w:rPr>
          <w:rFonts w:asciiTheme="minorHAnsi" w:hAnsiTheme="minorHAnsi" w:cstheme="minorHAnsi"/>
        </w:rPr>
        <w:t>2021</w:t>
      </w:r>
      <w:r w:rsidR="001D3490">
        <w:rPr>
          <w:rFonts w:asciiTheme="minorHAnsi" w:hAnsiTheme="minorHAnsi" w:cstheme="minorHAnsi"/>
        </w:rPr>
        <w:t xml:space="preserve">. </w:t>
      </w:r>
      <w:r w:rsidR="00E03A2E" w:rsidRPr="00267683">
        <w:rPr>
          <w:rFonts w:asciiTheme="minorHAnsi" w:hAnsiTheme="minorHAnsi" w:cstheme="minorHAnsi"/>
        </w:rPr>
        <w:t xml:space="preserve">  </w:t>
      </w:r>
    </w:p>
    <w:p w14:paraId="52CAB0D0" w14:textId="467DD608" w:rsidR="007230FF" w:rsidRPr="00267683" w:rsidRDefault="00F870A4" w:rsidP="00181F02">
      <w:pPr>
        <w:spacing w:before="120" w:after="120" w:line="240" w:lineRule="auto"/>
        <w:rPr>
          <w:rFonts w:asciiTheme="minorHAnsi" w:hAnsiTheme="minorHAnsi" w:cstheme="minorHAnsi"/>
        </w:rPr>
      </w:pPr>
      <w:r>
        <w:rPr>
          <w:rFonts w:asciiTheme="minorHAnsi" w:hAnsiTheme="minorHAnsi" w:cstheme="minorHAnsi"/>
        </w:rPr>
        <w:t xml:space="preserve">Ang fact sheet na ito ay nagpapaliwanag kung ano ang </w:t>
      </w:r>
      <w:r w:rsidR="00A52CB3" w:rsidRPr="00267683">
        <w:rPr>
          <w:rFonts w:asciiTheme="minorHAnsi" w:hAnsiTheme="minorHAnsi" w:cstheme="minorHAnsi"/>
        </w:rPr>
        <w:t xml:space="preserve">worker screening, </w:t>
      </w:r>
      <w:r>
        <w:rPr>
          <w:rFonts w:asciiTheme="minorHAnsi" w:hAnsiTheme="minorHAnsi" w:cstheme="minorHAnsi"/>
        </w:rPr>
        <w:t xml:space="preserve">at kung paano magiging kapaki-pakinabang sa iyo ang </w:t>
      </w:r>
      <w:r w:rsidR="00A52CB3" w:rsidRPr="00267683">
        <w:rPr>
          <w:rFonts w:asciiTheme="minorHAnsi" w:hAnsiTheme="minorHAnsi" w:cstheme="minorHAnsi"/>
        </w:rPr>
        <w:t xml:space="preserve">Worker Screening Check. </w:t>
      </w:r>
    </w:p>
    <w:p w14:paraId="7A5C0606" w14:textId="025F7207" w:rsidR="007230FF" w:rsidRPr="00267683" w:rsidRDefault="00F870A4" w:rsidP="00181F02">
      <w:pPr>
        <w:spacing w:before="120" w:after="120" w:line="240" w:lineRule="auto"/>
        <w:rPr>
          <w:rFonts w:asciiTheme="minorHAnsi" w:hAnsiTheme="minorHAnsi" w:cstheme="minorHAnsi"/>
        </w:rPr>
      </w:pPr>
      <w:r>
        <w:rPr>
          <w:rFonts w:asciiTheme="minorHAnsi" w:hAnsiTheme="minorHAnsi" w:cstheme="minorHAnsi"/>
        </w:rPr>
        <w:t>Upang matulungan ka na maunawaan ang ilan sa mga term</w:t>
      </w:r>
      <w:r w:rsidR="001D7944">
        <w:rPr>
          <w:rFonts w:asciiTheme="minorHAnsi" w:hAnsiTheme="minorHAnsi" w:cstheme="minorHAnsi"/>
        </w:rPr>
        <w:t>ino</w:t>
      </w:r>
      <w:r>
        <w:rPr>
          <w:rFonts w:asciiTheme="minorHAnsi" w:hAnsiTheme="minorHAnsi" w:cstheme="minorHAnsi"/>
        </w:rPr>
        <w:t xml:space="preserve"> na ginagamit namin, mayroon kaming isang </w:t>
      </w:r>
      <w:hyperlink r:id="rId10" w:anchor="gloss" w:history="1">
        <w:r>
          <w:rPr>
            <w:rStyle w:val="Hyperlink"/>
            <w:rFonts w:asciiTheme="minorHAnsi" w:hAnsiTheme="minorHAnsi" w:cstheme="minorHAnsi"/>
          </w:rPr>
          <w:t>listahan sa aming website</w:t>
        </w:r>
      </w:hyperlink>
      <w:r>
        <w:rPr>
          <w:rStyle w:val="Hyperlink"/>
          <w:rFonts w:asciiTheme="minorHAnsi" w:hAnsiTheme="minorHAnsi" w:cstheme="minorHAnsi"/>
        </w:rPr>
        <w:t>.</w:t>
      </w:r>
    </w:p>
    <w:p w14:paraId="7A207AC2" w14:textId="7ED8F4D4" w:rsidR="008D04A6" w:rsidRPr="007230FF" w:rsidRDefault="004A757B" w:rsidP="00521A39">
      <w:pPr>
        <w:pStyle w:val="Heading2"/>
        <w:rPr>
          <w:lang w:eastAsia="en-AU"/>
        </w:rPr>
      </w:pPr>
      <w:r>
        <w:t>Ano ang</w:t>
      </w:r>
      <w:r w:rsidR="005F6B67" w:rsidRPr="007230FF">
        <w:t xml:space="preserve"> worker screening?</w:t>
      </w:r>
    </w:p>
    <w:p w14:paraId="4B12679A" w14:textId="642F5A7E" w:rsidR="005F6B67" w:rsidRPr="007230FF" w:rsidRDefault="005F6B67" w:rsidP="00267683">
      <w:pPr>
        <w:spacing w:after="0" w:line="240" w:lineRule="auto"/>
        <w:rPr>
          <w:rFonts w:asciiTheme="minorHAnsi" w:eastAsia="Times New Roman" w:hAnsiTheme="minorHAnsi" w:cstheme="minorHAnsi"/>
          <w:color w:val="222222"/>
          <w:lang w:eastAsia="en-AU"/>
        </w:rPr>
      </w:pPr>
      <w:r w:rsidRPr="007230FF">
        <w:rPr>
          <w:rFonts w:asciiTheme="minorHAnsi" w:eastAsia="Times New Roman" w:hAnsiTheme="minorHAnsi" w:cstheme="minorHAnsi"/>
          <w:color w:val="222222"/>
          <w:lang w:eastAsia="en-AU"/>
        </w:rPr>
        <w:t xml:space="preserve">Worker screening </w:t>
      </w:r>
      <w:r w:rsidR="00876D9C">
        <w:rPr>
          <w:rFonts w:asciiTheme="minorHAnsi" w:eastAsia="Times New Roman" w:hAnsiTheme="minorHAnsi" w:cstheme="minorHAnsi"/>
          <w:color w:val="222222"/>
          <w:lang w:eastAsia="en-AU"/>
        </w:rPr>
        <w:t xml:space="preserve">ay isang paraan ng pag-check sa mga manggagawa ng NDIS upang makatulong na matiyak na hindi sila maaaring nagdudulot ng </w:t>
      </w:r>
      <w:r w:rsidR="008007DF">
        <w:rPr>
          <w:rFonts w:asciiTheme="minorHAnsi" w:eastAsia="Times New Roman" w:hAnsiTheme="minorHAnsi" w:cstheme="minorHAnsi"/>
          <w:color w:val="222222"/>
          <w:lang w:eastAsia="en-AU"/>
        </w:rPr>
        <w:t>mataas na</w:t>
      </w:r>
      <w:r w:rsidR="00876D9C">
        <w:rPr>
          <w:rFonts w:asciiTheme="minorHAnsi" w:eastAsia="Times New Roman" w:hAnsiTheme="minorHAnsi" w:cstheme="minorHAnsi"/>
          <w:color w:val="222222"/>
          <w:lang w:eastAsia="en-AU"/>
        </w:rPr>
        <w:t xml:space="preserve"> panganib ng pinsala sa mga taong may kapansanan </w:t>
      </w:r>
      <w:r w:rsidR="005F252D">
        <w:rPr>
          <w:rFonts w:asciiTheme="minorHAnsi" w:eastAsia="Times New Roman" w:hAnsiTheme="minorHAnsi" w:cstheme="minorHAnsi"/>
          <w:color w:val="222222"/>
          <w:lang w:eastAsia="en-AU"/>
        </w:rPr>
        <w:t>at mga</w:t>
      </w:r>
      <w:r w:rsidR="00876D9C">
        <w:rPr>
          <w:rFonts w:asciiTheme="minorHAnsi" w:eastAsia="Times New Roman" w:hAnsiTheme="minorHAnsi" w:cstheme="minorHAnsi"/>
          <w:color w:val="222222"/>
          <w:lang w:eastAsia="en-AU"/>
        </w:rPr>
        <w:t xml:space="preserve"> malapit nilang katrabaho</w:t>
      </w:r>
      <w:r w:rsidRPr="007230FF">
        <w:rPr>
          <w:rFonts w:asciiTheme="minorHAnsi" w:eastAsia="Times New Roman" w:hAnsiTheme="minorHAnsi" w:cstheme="minorHAnsi"/>
          <w:color w:val="222222"/>
          <w:lang w:eastAsia="en-AU"/>
        </w:rPr>
        <w:t>.</w:t>
      </w:r>
    </w:p>
    <w:p w14:paraId="2C2BF0F8" w14:textId="43852239" w:rsidR="007230FF" w:rsidRDefault="00876D9C" w:rsidP="00521A39">
      <w:pPr>
        <w:pStyle w:val="Heading2"/>
      </w:pPr>
      <w:r>
        <w:t>Ano ang</w:t>
      </w:r>
      <w:r w:rsidR="009725B2" w:rsidRPr="007230FF">
        <w:t xml:space="preserve"> Worker Screening Check?</w:t>
      </w:r>
    </w:p>
    <w:p w14:paraId="2CC82EB0" w14:textId="740E2AEE" w:rsidR="00E03A2E" w:rsidRDefault="00876D9C" w:rsidP="00181F02">
      <w:pPr>
        <w:shd w:val="clear" w:color="auto" w:fill="FFFFFF"/>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Mula </w:t>
      </w:r>
      <w:r w:rsidR="00B53263">
        <w:rPr>
          <w:rFonts w:asciiTheme="minorHAnsi" w:eastAsia="Times New Roman" w:hAnsiTheme="minorHAnsi" w:cstheme="minorHAnsi"/>
          <w:color w:val="222222"/>
          <w:lang w:eastAsia="en-AU"/>
        </w:rPr>
        <w:t xml:space="preserve">sa </w:t>
      </w:r>
      <w:r w:rsidR="00CA20BC">
        <w:rPr>
          <w:rFonts w:asciiTheme="minorHAnsi" w:eastAsia="Times New Roman" w:hAnsiTheme="minorHAnsi" w:cstheme="minorHAnsi"/>
          <w:color w:val="222222"/>
          <w:lang w:eastAsia="en-AU"/>
        </w:rPr>
        <w:t>ika-</w:t>
      </w:r>
      <w:r>
        <w:rPr>
          <w:rFonts w:asciiTheme="minorHAnsi" w:eastAsia="Times New Roman" w:hAnsiTheme="minorHAnsi" w:cstheme="minorHAnsi"/>
          <w:color w:val="222222"/>
          <w:lang w:eastAsia="en-AU"/>
        </w:rPr>
        <w:t>1</w:t>
      </w:r>
      <w:r w:rsidR="00CA20BC">
        <w:rPr>
          <w:rFonts w:asciiTheme="minorHAnsi" w:eastAsia="Times New Roman" w:hAnsiTheme="minorHAnsi" w:cstheme="minorHAnsi"/>
          <w:color w:val="222222"/>
          <w:lang w:eastAsia="en-AU"/>
        </w:rPr>
        <w:t xml:space="preserve"> ng</w:t>
      </w:r>
      <w:r>
        <w:rPr>
          <w:rFonts w:asciiTheme="minorHAnsi" w:eastAsia="Times New Roman" w:hAnsiTheme="minorHAnsi" w:cstheme="minorHAnsi"/>
          <w:color w:val="222222"/>
          <w:lang w:eastAsia="en-AU"/>
        </w:rPr>
        <w:t xml:space="preserve"> Pebrero 2021, ang</w:t>
      </w:r>
      <w:r w:rsidR="00E03A2E">
        <w:rPr>
          <w:rFonts w:asciiTheme="minorHAnsi" w:eastAsia="Times New Roman" w:hAnsiTheme="minorHAnsi" w:cstheme="minorHAnsi"/>
          <w:color w:val="222222"/>
          <w:lang w:eastAsia="en-AU"/>
        </w:rPr>
        <w:t xml:space="preserve"> Worker Screening Check</w:t>
      </w:r>
      <w:r>
        <w:rPr>
          <w:rFonts w:asciiTheme="minorHAnsi" w:eastAsia="Times New Roman" w:hAnsiTheme="minorHAnsi" w:cstheme="minorHAnsi"/>
          <w:color w:val="222222"/>
          <w:lang w:eastAsia="en-AU"/>
        </w:rPr>
        <w:t xml:space="preserve"> ay gagamitin para sa sinumang manggagawa ng NDIS </w:t>
      </w:r>
      <w:r w:rsidR="008007DF">
        <w:rPr>
          <w:rFonts w:asciiTheme="minorHAnsi" w:eastAsia="Times New Roman" w:hAnsiTheme="minorHAnsi" w:cstheme="minorHAnsi"/>
          <w:color w:val="222222"/>
          <w:lang w:eastAsia="en-AU"/>
        </w:rPr>
        <w:t>na nagtatrabaho sa ilang mga</w:t>
      </w:r>
      <w:r w:rsidR="005D49A7" w:rsidRPr="00F42A62">
        <w:rPr>
          <w:rFonts w:asciiTheme="minorHAnsi" w:eastAsia="Times New Roman" w:hAnsiTheme="minorHAnsi" w:cstheme="minorHAnsi"/>
          <w:color w:val="222222"/>
          <w:lang w:eastAsia="en-AU"/>
        </w:rPr>
        <w:t xml:space="preserve"> </w:t>
      </w:r>
      <w:r w:rsidR="008007DF">
        <w:rPr>
          <w:rFonts w:asciiTheme="minorHAnsi" w:eastAsia="Times New Roman" w:hAnsiTheme="minorHAnsi" w:cstheme="minorHAnsi"/>
          <w:color w:val="222222"/>
          <w:lang w:eastAsia="en-AU"/>
        </w:rPr>
        <w:t>tungkulin na mataas ang panganib</w:t>
      </w:r>
      <w:r w:rsidR="005D49A7">
        <w:rPr>
          <w:rFonts w:asciiTheme="minorHAnsi" w:eastAsia="Times New Roman" w:hAnsiTheme="minorHAnsi" w:cstheme="minorHAnsi"/>
          <w:color w:val="222222"/>
          <w:lang w:eastAsia="en-AU"/>
        </w:rPr>
        <w:t xml:space="preserve"> (</w:t>
      </w:r>
      <w:r w:rsidR="008007DF">
        <w:rPr>
          <w:rFonts w:asciiTheme="minorHAnsi" w:eastAsia="Times New Roman" w:hAnsiTheme="minorHAnsi" w:cstheme="minorHAnsi"/>
          <w:color w:val="222222"/>
          <w:lang w:eastAsia="en-AU"/>
        </w:rPr>
        <w:t xml:space="preserve">ilang </w:t>
      </w:r>
      <w:r w:rsidR="006E6E90">
        <w:rPr>
          <w:rFonts w:asciiTheme="minorHAnsi" w:eastAsia="Times New Roman" w:hAnsiTheme="minorHAnsi" w:cstheme="minorHAnsi"/>
          <w:color w:val="222222"/>
          <w:lang w:eastAsia="en-AU"/>
        </w:rPr>
        <w:t xml:space="preserve">mga </w:t>
      </w:r>
      <w:r w:rsidR="008007DF">
        <w:rPr>
          <w:rFonts w:asciiTheme="minorHAnsi" w:eastAsia="Times New Roman" w:hAnsiTheme="minorHAnsi" w:cstheme="minorHAnsi"/>
          <w:color w:val="222222"/>
          <w:lang w:eastAsia="en-AU"/>
        </w:rPr>
        <w:t>tungkulin</w:t>
      </w:r>
      <w:r w:rsidR="005D49A7">
        <w:rPr>
          <w:rFonts w:asciiTheme="minorHAnsi" w:eastAsia="Times New Roman" w:hAnsiTheme="minorHAnsi" w:cstheme="minorHAnsi"/>
          <w:color w:val="222222"/>
          <w:lang w:eastAsia="en-AU"/>
        </w:rPr>
        <w:t>).</w:t>
      </w:r>
      <w:r w:rsidR="001D3490">
        <w:rPr>
          <w:rFonts w:asciiTheme="minorHAnsi" w:eastAsia="Times New Roman" w:hAnsiTheme="minorHAnsi" w:cstheme="minorHAnsi"/>
          <w:color w:val="222222"/>
          <w:lang w:eastAsia="en-AU"/>
        </w:rPr>
        <w:t xml:space="preserve"> </w:t>
      </w:r>
    </w:p>
    <w:p w14:paraId="106CD22F" w14:textId="51162816" w:rsidR="00E03A2E" w:rsidRPr="00F42A62" w:rsidRDefault="00BD1FF5"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Ang ibig sabihin nito ay sa paglipas ng panahon, ang mga manggagawa ng NDIS ay ma</w:t>
      </w:r>
      <w:r w:rsidR="00CA20BC">
        <w:rPr>
          <w:rFonts w:asciiTheme="minorHAnsi" w:eastAsia="Times New Roman" w:hAnsiTheme="minorHAnsi" w:cstheme="minorHAnsi"/>
          <w:color w:val="222222"/>
          <w:lang w:eastAsia="en-AU"/>
        </w:rPr>
        <w:t>tatasa sa</w:t>
      </w:r>
      <w:r>
        <w:rPr>
          <w:rFonts w:asciiTheme="minorHAnsi" w:eastAsia="Times New Roman" w:hAnsiTheme="minorHAnsi" w:cstheme="minorHAnsi"/>
          <w:color w:val="222222"/>
          <w:lang w:eastAsia="en-AU"/>
        </w:rPr>
        <w:t xml:space="preserve"> parehong paraan sa lahat ng estado at teritoryo.</w:t>
      </w:r>
      <w:r w:rsidR="00151CA5">
        <w:rPr>
          <w:rFonts w:asciiTheme="minorHAnsi" w:eastAsia="Times New Roman" w:hAnsiTheme="minorHAnsi" w:cstheme="minorHAnsi"/>
          <w:color w:val="222222"/>
          <w:lang w:eastAsia="en-AU"/>
        </w:rPr>
        <w:t xml:space="preserve"> </w:t>
      </w:r>
    </w:p>
    <w:p w14:paraId="4A10F9FD" w14:textId="544C3EA2" w:rsidR="00E03A2E" w:rsidRPr="00F42A62" w:rsidRDefault="00BD1FF5" w:rsidP="00181F02">
      <w:pPr>
        <w:shd w:val="clear" w:color="auto" w:fill="FFFFFF"/>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Ang</w:t>
      </w:r>
      <w:r w:rsidR="00E03A2E" w:rsidRPr="00F42A62">
        <w:rPr>
          <w:rFonts w:asciiTheme="minorHAnsi" w:eastAsia="Times New Roman" w:hAnsiTheme="minorHAnsi" w:cstheme="minorHAnsi"/>
          <w:color w:val="222222"/>
          <w:lang w:eastAsia="en-AU"/>
        </w:rPr>
        <w:t xml:space="preserve"> Worker Screening Check </w:t>
      </w:r>
      <w:r>
        <w:rPr>
          <w:rFonts w:asciiTheme="minorHAnsi" w:eastAsia="Times New Roman" w:hAnsiTheme="minorHAnsi" w:cstheme="minorHAnsi"/>
          <w:color w:val="222222"/>
          <w:lang w:eastAsia="en-AU"/>
        </w:rPr>
        <w:t>ay tutukoy kung ang isang tao ay pinapayagan o hindi pinahihintulutan na makapagtrabaho sa ilang mga tungkulin sa mga taong may kapansanan.</w:t>
      </w:r>
      <w:r w:rsidR="00151CA5">
        <w:rPr>
          <w:rFonts w:asciiTheme="minorHAnsi" w:eastAsia="Times New Roman" w:hAnsiTheme="minorHAnsi" w:cstheme="minorHAnsi"/>
          <w:color w:val="222222"/>
          <w:lang w:eastAsia="en-AU"/>
        </w:rPr>
        <w:t xml:space="preserve"> </w:t>
      </w:r>
    </w:p>
    <w:p w14:paraId="7D10BFC5" w14:textId="2F6BEE74" w:rsidR="00E03A2E" w:rsidRPr="00F42A62" w:rsidRDefault="00BD1FF5" w:rsidP="00181F02">
      <w:pPr>
        <w:shd w:val="clear" w:color="auto" w:fill="FFFFFF"/>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Ang</w:t>
      </w:r>
      <w:r w:rsidR="00E03A2E" w:rsidRPr="00F42A62">
        <w:rPr>
          <w:rFonts w:asciiTheme="minorHAnsi" w:eastAsia="Times New Roman" w:hAnsiTheme="minorHAnsi" w:cstheme="minorHAnsi"/>
          <w:color w:val="222222"/>
          <w:lang w:eastAsia="en-AU"/>
        </w:rPr>
        <w:t xml:space="preserve"> </w:t>
      </w:r>
      <w:r w:rsidR="00B53263">
        <w:rPr>
          <w:rFonts w:asciiTheme="minorHAnsi" w:eastAsia="Times New Roman" w:hAnsiTheme="minorHAnsi" w:cstheme="minorHAnsi"/>
          <w:color w:val="222222"/>
          <w:lang w:eastAsia="en-AU"/>
        </w:rPr>
        <w:t>W</w:t>
      </w:r>
      <w:r w:rsidR="00E03A2E" w:rsidRPr="00F42A62">
        <w:rPr>
          <w:rFonts w:asciiTheme="minorHAnsi" w:eastAsia="Times New Roman" w:hAnsiTheme="minorHAnsi" w:cstheme="minorHAnsi"/>
          <w:color w:val="222222"/>
          <w:lang w:eastAsia="en-AU"/>
        </w:rPr>
        <w:t>orker Screen</w:t>
      </w:r>
      <w:r w:rsidR="00E03A2E">
        <w:rPr>
          <w:rFonts w:asciiTheme="minorHAnsi" w:eastAsia="Times New Roman" w:hAnsiTheme="minorHAnsi" w:cstheme="minorHAnsi"/>
          <w:color w:val="222222"/>
          <w:lang w:eastAsia="en-AU"/>
        </w:rPr>
        <w:t xml:space="preserve">ing Check </w:t>
      </w:r>
      <w:r>
        <w:rPr>
          <w:rFonts w:asciiTheme="minorHAnsi" w:eastAsia="Times New Roman" w:hAnsiTheme="minorHAnsi" w:cstheme="minorHAnsi"/>
          <w:color w:val="222222"/>
          <w:lang w:eastAsia="en-AU"/>
        </w:rPr>
        <w:t xml:space="preserve">ay isasagawa ng </w:t>
      </w:r>
      <w:r w:rsidR="00E03A2E">
        <w:rPr>
          <w:rFonts w:asciiTheme="minorHAnsi" w:eastAsia="Times New Roman" w:hAnsiTheme="minorHAnsi" w:cstheme="minorHAnsi"/>
          <w:color w:val="222222"/>
          <w:lang w:eastAsia="en-AU"/>
        </w:rPr>
        <w:t>Worker Screening U</w:t>
      </w:r>
      <w:r w:rsidR="0051289C">
        <w:rPr>
          <w:rFonts w:asciiTheme="minorHAnsi" w:eastAsia="Times New Roman" w:hAnsiTheme="minorHAnsi" w:cstheme="minorHAnsi"/>
          <w:color w:val="222222"/>
          <w:lang w:eastAsia="en-AU"/>
        </w:rPr>
        <w:t xml:space="preserve">nit (WSU) </w:t>
      </w:r>
      <w:r>
        <w:rPr>
          <w:rFonts w:asciiTheme="minorHAnsi" w:eastAsia="Times New Roman" w:hAnsiTheme="minorHAnsi" w:cstheme="minorHAnsi"/>
          <w:color w:val="222222"/>
          <w:lang w:eastAsia="en-AU"/>
        </w:rPr>
        <w:t>sa estado o teritoryo kung saan mag-aaply ang isang tao</w:t>
      </w:r>
      <w:r w:rsidR="00E03A2E" w:rsidRPr="00F42A62">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 xml:space="preserve">Ang </w:t>
      </w:r>
      <w:r w:rsidR="00E03A2E" w:rsidRPr="00F42A62">
        <w:rPr>
          <w:rFonts w:asciiTheme="minorHAnsi" w:eastAsia="Times New Roman" w:hAnsiTheme="minorHAnsi" w:cstheme="minorHAnsi"/>
          <w:color w:val="222222"/>
          <w:lang w:eastAsia="en-AU"/>
        </w:rPr>
        <w:t xml:space="preserve">WSU </w:t>
      </w:r>
      <w:r>
        <w:rPr>
          <w:rFonts w:asciiTheme="minorHAnsi" w:eastAsia="Times New Roman" w:hAnsiTheme="minorHAnsi" w:cstheme="minorHAnsi"/>
          <w:color w:val="222222"/>
          <w:lang w:eastAsia="en-AU"/>
        </w:rPr>
        <w:t>din ang siyang magpapasya sa kung ang isang tao ay o hindi pinahihintulutan</w:t>
      </w:r>
      <w:r w:rsidR="00E03A2E" w:rsidRPr="00F42A62">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 xml:space="preserve">Ang mga nakarehistrong tagapagbigay ng </w:t>
      </w:r>
      <w:r w:rsidR="00E03A2E" w:rsidRPr="00F42A62">
        <w:rPr>
          <w:rFonts w:asciiTheme="minorHAnsi" w:eastAsia="Times New Roman" w:hAnsiTheme="minorHAnsi" w:cstheme="minorHAnsi"/>
          <w:color w:val="222222"/>
          <w:lang w:eastAsia="en-AU"/>
        </w:rPr>
        <w:t xml:space="preserve">NDIS </w:t>
      </w:r>
      <w:r>
        <w:rPr>
          <w:rFonts w:asciiTheme="minorHAnsi" w:eastAsia="Times New Roman" w:hAnsiTheme="minorHAnsi" w:cstheme="minorHAnsi"/>
          <w:color w:val="222222"/>
          <w:lang w:eastAsia="en-AU"/>
        </w:rPr>
        <w:t>ay kinakailangang matiyak ha nakikipag-ugnayan lamang sila</w:t>
      </w:r>
      <w:r w:rsidR="00B53263">
        <w:rPr>
          <w:rFonts w:asciiTheme="minorHAnsi" w:eastAsia="Times New Roman" w:hAnsiTheme="minorHAnsi" w:cstheme="minorHAnsi"/>
          <w:color w:val="222222"/>
          <w:lang w:eastAsia="en-AU"/>
        </w:rPr>
        <w:t xml:space="preserve"> sa mga manggagawa na na-clear sa ilang mga tungkulin</w:t>
      </w:r>
      <w:r w:rsidR="00E03A2E">
        <w:rPr>
          <w:rFonts w:asciiTheme="minorHAnsi" w:eastAsia="Times New Roman" w:hAnsiTheme="minorHAnsi" w:cstheme="minorHAnsi"/>
          <w:color w:val="222222"/>
          <w:lang w:eastAsia="en-AU"/>
        </w:rPr>
        <w:t xml:space="preserve">. </w:t>
      </w:r>
    </w:p>
    <w:p w14:paraId="59754009" w14:textId="6DF5EB8D" w:rsidR="00E03A2E" w:rsidRDefault="00B53263" w:rsidP="00181F02">
      <w:pPr>
        <w:shd w:val="clear" w:color="auto" w:fill="FFFFFF"/>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Ang w</w:t>
      </w:r>
      <w:r w:rsidR="00E03A2E" w:rsidRPr="00F42A62">
        <w:rPr>
          <w:rFonts w:asciiTheme="minorHAnsi" w:eastAsia="Times New Roman" w:hAnsiTheme="minorHAnsi" w:cstheme="minorHAnsi"/>
          <w:color w:val="222222"/>
          <w:lang w:eastAsia="en-AU"/>
        </w:rPr>
        <w:t xml:space="preserve">orker screening </w:t>
      </w:r>
      <w:r>
        <w:rPr>
          <w:rFonts w:asciiTheme="minorHAnsi" w:eastAsia="Times New Roman" w:hAnsiTheme="minorHAnsi" w:cstheme="minorHAnsi"/>
          <w:color w:val="222222"/>
          <w:lang w:eastAsia="en-AU"/>
        </w:rPr>
        <w:t>ay isa lamang sa mga saklaw ng mga pangailangan ng mga tagapagbigay ng NDIS upang mabawasan ang panganib ng pinsala sa mga taong may kapansanan</w:t>
      </w:r>
      <w:r w:rsidR="00E03A2E" w:rsidRPr="00F42A62">
        <w:rPr>
          <w:rFonts w:asciiTheme="minorHAnsi" w:eastAsia="Times New Roman" w:hAnsiTheme="minorHAnsi" w:cstheme="minorHAnsi"/>
          <w:color w:val="222222"/>
          <w:lang w:eastAsia="en-AU"/>
        </w:rPr>
        <w:t>.</w:t>
      </w:r>
    </w:p>
    <w:p w14:paraId="1776F238" w14:textId="44793A9E" w:rsidR="00151CA5" w:rsidRPr="00151CA5" w:rsidRDefault="00B53263" w:rsidP="00521A39">
      <w:pPr>
        <w:pStyle w:val="Heading2"/>
      </w:pPr>
      <w:r>
        <w:t>Sino ang kailangang magkaroon ng isang</w:t>
      </w:r>
      <w:r w:rsidR="00151CA5" w:rsidRPr="00151CA5">
        <w:t xml:space="preserve"> Worker Screening Check? </w:t>
      </w:r>
    </w:p>
    <w:p w14:paraId="49370618" w14:textId="71FAB08A" w:rsidR="0051289C" w:rsidRPr="0051289C" w:rsidRDefault="00B53263"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Mula</w:t>
      </w:r>
      <w:r w:rsidRPr="00AB1572">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 xml:space="preserve">sa </w:t>
      </w:r>
      <w:r w:rsidRPr="00AB1572">
        <w:rPr>
          <w:rFonts w:asciiTheme="minorHAnsi" w:eastAsia="Times New Roman" w:hAnsiTheme="minorHAnsi" w:cstheme="minorHAnsi"/>
          <w:color w:val="222222"/>
          <w:lang w:eastAsia="en-AU"/>
        </w:rPr>
        <w:t xml:space="preserve">1 </w:t>
      </w:r>
      <w:r w:rsidR="00D51CC1">
        <w:rPr>
          <w:rFonts w:asciiTheme="minorHAnsi" w:eastAsia="Times New Roman" w:hAnsiTheme="minorHAnsi" w:cstheme="minorHAnsi"/>
          <w:color w:val="222222"/>
          <w:lang w:eastAsia="en-AU"/>
        </w:rPr>
        <w:t>Pebrero</w:t>
      </w:r>
      <w:r w:rsidRPr="00AB1572">
        <w:rPr>
          <w:rFonts w:asciiTheme="minorHAnsi" w:eastAsia="Times New Roman" w:hAnsiTheme="minorHAnsi" w:cstheme="minorHAnsi"/>
          <w:color w:val="222222"/>
          <w:lang w:eastAsia="en-AU"/>
        </w:rPr>
        <w:t xml:space="preserve"> 2021, </w:t>
      </w:r>
      <w:r>
        <w:rPr>
          <w:rFonts w:asciiTheme="minorHAnsi" w:eastAsia="Times New Roman" w:hAnsiTheme="minorHAnsi" w:cstheme="minorHAnsi"/>
          <w:color w:val="222222"/>
          <w:lang w:eastAsia="en-AU"/>
        </w:rPr>
        <w:t>ang</w:t>
      </w:r>
      <w:r w:rsidRPr="00AB1572">
        <w:rPr>
          <w:rFonts w:asciiTheme="minorHAnsi" w:eastAsia="Times New Roman" w:hAnsiTheme="minorHAnsi" w:cstheme="minorHAnsi"/>
          <w:color w:val="222222"/>
          <w:lang w:eastAsia="en-AU"/>
        </w:rPr>
        <w:t xml:space="preserve"> Worker Screening Check </w:t>
      </w:r>
      <w:r>
        <w:rPr>
          <w:rFonts w:asciiTheme="minorHAnsi" w:eastAsia="Times New Roman" w:hAnsiTheme="minorHAnsi" w:cstheme="minorHAnsi"/>
          <w:color w:val="222222"/>
          <w:lang w:eastAsia="en-AU"/>
        </w:rPr>
        <w:t>ay papalit sa lahat ng prosesong pag</w:t>
      </w:r>
      <w:r w:rsidR="00CA20BC">
        <w:rPr>
          <w:rFonts w:asciiTheme="minorHAnsi" w:eastAsia="Times New Roman" w:hAnsiTheme="minorHAnsi" w:cstheme="minorHAnsi"/>
          <w:color w:val="222222"/>
          <w:lang w:eastAsia="en-AU"/>
        </w:rPr>
        <w:t>tatasa</w:t>
      </w:r>
      <w:r>
        <w:rPr>
          <w:rFonts w:asciiTheme="minorHAnsi" w:eastAsia="Times New Roman" w:hAnsiTheme="minorHAnsi" w:cstheme="minorHAnsi"/>
          <w:color w:val="222222"/>
          <w:lang w:eastAsia="en-AU"/>
        </w:rPr>
        <w:t xml:space="preserve"> sa lahat ng mga manggagawa ng NDIS sa lahat ng estado at teritoryo</w:t>
      </w:r>
      <w:r w:rsidR="005D49A7">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Ibig sabihin nito na sa kalaunan ang lahat ng mga manggagawa</w:t>
      </w:r>
      <w:r w:rsidR="008737F0">
        <w:rPr>
          <w:rFonts w:asciiTheme="minorHAnsi" w:eastAsia="Times New Roman" w:hAnsiTheme="minorHAnsi" w:cstheme="minorHAnsi"/>
          <w:color w:val="222222"/>
          <w:lang w:eastAsia="en-AU"/>
        </w:rPr>
        <w:t xml:space="preserve"> ng NDIS sa Australia na nagtatrabaho sa mga nakarehistrong tagapagbigay ng NDIS sa</w:t>
      </w:r>
      <w:r w:rsidR="0051289C">
        <w:rPr>
          <w:rFonts w:asciiTheme="minorHAnsi" w:eastAsia="Times New Roman" w:hAnsiTheme="minorHAnsi" w:cstheme="minorHAnsi"/>
          <w:color w:val="222222"/>
          <w:lang w:eastAsia="en-AU"/>
        </w:rPr>
        <w:t xml:space="preserve"> </w:t>
      </w:r>
      <w:hyperlink r:id="rId11" w:anchor="ide" w:history="1">
        <w:r w:rsidR="008737F0">
          <w:rPr>
            <w:rStyle w:val="Hyperlink"/>
            <w:rFonts w:asciiTheme="minorHAnsi" w:eastAsia="Times New Roman" w:hAnsiTheme="minorHAnsi" w:cstheme="minorHAnsi"/>
            <w:lang w:eastAsia="en-AU"/>
          </w:rPr>
          <w:t>ilang mga tungkulin</w:t>
        </w:r>
      </w:hyperlink>
      <w:r w:rsidR="0051289C">
        <w:rPr>
          <w:rFonts w:asciiTheme="minorHAnsi" w:eastAsia="Times New Roman" w:hAnsiTheme="minorHAnsi" w:cstheme="minorHAnsi"/>
          <w:color w:val="222222"/>
          <w:lang w:eastAsia="en-AU"/>
        </w:rPr>
        <w:t xml:space="preserve"> </w:t>
      </w:r>
      <w:r w:rsidR="008737F0">
        <w:rPr>
          <w:rFonts w:asciiTheme="minorHAnsi" w:eastAsia="Times New Roman" w:hAnsiTheme="minorHAnsi" w:cstheme="minorHAnsi"/>
          <w:color w:val="222222"/>
          <w:lang w:eastAsia="en-AU"/>
        </w:rPr>
        <w:t>ay mai-screen gamit ang magkaparehong pamantayan.</w:t>
      </w:r>
    </w:p>
    <w:p w14:paraId="752B10D2" w14:textId="62BB0644" w:rsidR="0051289C" w:rsidRDefault="008737F0" w:rsidP="00267683">
      <w:pPr>
        <w:spacing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Ito ang mga tungkulin na</w:t>
      </w:r>
      <w:r w:rsidR="0051289C">
        <w:rPr>
          <w:rFonts w:asciiTheme="minorHAnsi" w:eastAsia="Times New Roman" w:hAnsiTheme="minorHAnsi" w:cstheme="minorHAnsi"/>
          <w:color w:val="222222"/>
          <w:lang w:eastAsia="en-AU"/>
        </w:rPr>
        <w:t>:</w:t>
      </w:r>
    </w:p>
    <w:p w14:paraId="10312CB2" w14:textId="740D9274" w:rsidR="0051289C" w:rsidRPr="00521A39" w:rsidRDefault="008737F0" w:rsidP="00521A39">
      <w:pPr>
        <w:pStyle w:val="ListParagraph"/>
        <w:numPr>
          <w:ilvl w:val="0"/>
          <w:numId w:val="14"/>
        </w:numPr>
        <w:spacing w:after="0" w:line="240" w:lineRule="auto"/>
        <w:rPr>
          <w:rFonts w:asciiTheme="minorHAnsi" w:eastAsia="Times New Roman" w:hAnsiTheme="minorHAnsi" w:cstheme="minorHAnsi"/>
          <w:color w:val="222222"/>
          <w:lang w:eastAsia="en-AU"/>
        </w:rPr>
      </w:pPr>
      <w:r>
        <w:rPr>
          <w:rFonts w:asciiTheme="minorHAnsi" w:hAnsiTheme="minorHAnsi" w:cstheme="minorHAnsi"/>
        </w:rPr>
        <w:t>may direktang pakikipag-ugnay sa mga taong may kapansanan</w:t>
      </w:r>
    </w:p>
    <w:p w14:paraId="498C6B6D" w14:textId="362D9FC5" w:rsidR="0051289C" w:rsidRPr="00521A39" w:rsidRDefault="008737F0" w:rsidP="00521A39">
      <w:pPr>
        <w:pStyle w:val="ListParagraph"/>
        <w:numPr>
          <w:ilvl w:val="0"/>
          <w:numId w:val="14"/>
        </w:numPr>
        <w:spacing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gumawa ng mga desisyon sa organisasyon</w:t>
      </w:r>
    </w:p>
    <w:p w14:paraId="306311AB" w14:textId="11A48ED7" w:rsidR="00151CA5" w:rsidRPr="00521A39" w:rsidRDefault="008737F0" w:rsidP="00521A39">
      <w:pPr>
        <w:pStyle w:val="ListParagraph"/>
        <w:numPr>
          <w:ilvl w:val="0"/>
          <w:numId w:val="14"/>
        </w:numPr>
        <w:spacing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magbigay ng ilang uri ng mga suporta o serbisyo ng NDIS</w:t>
      </w:r>
      <w:r w:rsidR="00181F02" w:rsidRPr="00521A39">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Hindi ito tumutukoy sa lahat ng mga suporta at serbisyo ng NDIS</w:t>
      </w:r>
      <w:r w:rsidR="00151CA5" w:rsidRPr="00521A39">
        <w:rPr>
          <w:rFonts w:asciiTheme="minorHAnsi" w:eastAsia="Times New Roman" w:hAnsiTheme="minorHAnsi" w:cstheme="minorHAnsi"/>
          <w:color w:val="222222"/>
          <w:lang w:eastAsia="en-AU"/>
        </w:rPr>
        <w:t xml:space="preserve">. </w:t>
      </w:r>
      <w:r w:rsidR="006C41BF">
        <w:rPr>
          <w:rFonts w:asciiTheme="minorHAnsi" w:eastAsia="Times New Roman" w:hAnsiTheme="minorHAnsi" w:cstheme="minorHAnsi"/>
          <w:color w:val="222222"/>
          <w:lang w:eastAsia="en-AU"/>
        </w:rPr>
        <w:t xml:space="preserve">Maaari kang makahanap ng isan listahan ng </w:t>
      </w:r>
      <w:hyperlink r:id="rId12" w:history="1">
        <w:r w:rsidR="006C41BF">
          <w:rPr>
            <w:rStyle w:val="Hyperlink"/>
            <w:rFonts w:asciiTheme="minorHAnsi" w:eastAsia="Times New Roman" w:hAnsiTheme="minorHAnsi" w:cstheme="minorHAnsi"/>
            <w:lang w:eastAsia="en-AU"/>
          </w:rPr>
          <w:t>mga suporta at serbisyo ng NDIS</w:t>
        </w:r>
      </w:hyperlink>
      <w:r w:rsidR="00181F02" w:rsidRPr="00521A39">
        <w:rPr>
          <w:rFonts w:asciiTheme="minorHAnsi" w:eastAsia="Times New Roman" w:hAnsiTheme="minorHAnsi" w:cstheme="minorHAnsi"/>
          <w:color w:val="222222"/>
          <w:lang w:eastAsia="en-AU"/>
        </w:rPr>
        <w:t xml:space="preserve"> </w:t>
      </w:r>
      <w:r w:rsidR="006C41BF">
        <w:rPr>
          <w:rFonts w:asciiTheme="minorHAnsi" w:eastAsia="Times New Roman" w:hAnsiTheme="minorHAnsi" w:cstheme="minorHAnsi"/>
          <w:color w:val="222222"/>
          <w:lang w:eastAsia="en-AU"/>
        </w:rPr>
        <w:t>kung saan dapat ma</w:t>
      </w:r>
      <w:r w:rsidR="00CA20BC">
        <w:rPr>
          <w:rFonts w:asciiTheme="minorHAnsi" w:eastAsia="Times New Roman" w:hAnsiTheme="minorHAnsi" w:cstheme="minorHAnsi"/>
          <w:color w:val="222222"/>
          <w:lang w:eastAsia="en-AU"/>
        </w:rPr>
        <w:t>tatasa</w:t>
      </w:r>
      <w:r w:rsidR="006C41BF">
        <w:rPr>
          <w:rFonts w:asciiTheme="minorHAnsi" w:eastAsia="Times New Roman" w:hAnsiTheme="minorHAnsi" w:cstheme="minorHAnsi"/>
          <w:color w:val="222222"/>
          <w:lang w:eastAsia="en-AU"/>
        </w:rPr>
        <w:t xml:space="preserve"> ang mga manggagawa sa </w:t>
      </w:r>
      <w:r w:rsidR="00181F02" w:rsidRPr="00521A39">
        <w:rPr>
          <w:rFonts w:asciiTheme="minorHAnsi" w:eastAsia="Times New Roman" w:hAnsiTheme="minorHAnsi" w:cstheme="minorHAnsi"/>
          <w:color w:val="222222"/>
          <w:lang w:eastAsia="en-AU"/>
        </w:rPr>
        <w:t>NDIS Quality and Safeguards Commission’s (NDIS Commission)</w:t>
      </w:r>
      <w:r w:rsidR="006C41BF">
        <w:rPr>
          <w:rFonts w:asciiTheme="minorHAnsi" w:eastAsia="Times New Roman" w:hAnsiTheme="minorHAnsi" w:cstheme="minorHAnsi"/>
          <w:color w:val="222222"/>
          <w:lang w:eastAsia="en-AU"/>
        </w:rPr>
        <w:t xml:space="preserve"> website</w:t>
      </w:r>
      <w:r w:rsidR="00FF5767" w:rsidRPr="00521A39">
        <w:rPr>
          <w:rFonts w:asciiTheme="minorHAnsi" w:eastAsia="Times New Roman" w:hAnsiTheme="minorHAnsi" w:cstheme="minorHAnsi"/>
          <w:lang w:eastAsia="en-AU"/>
        </w:rPr>
        <w:t>.</w:t>
      </w:r>
      <w:r w:rsidR="00151CA5" w:rsidRPr="00521A39">
        <w:rPr>
          <w:rFonts w:asciiTheme="minorHAnsi" w:eastAsia="Times New Roman" w:hAnsiTheme="minorHAnsi" w:cstheme="minorHAnsi"/>
          <w:color w:val="222222"/>
          <w:lang w:eastAsia="en-AU"/>
        </w:rPr>
        <w:t xml:space="preserve"> </w:t>
      </w:r>
    </w:p>
    <w:p w14:paraId="2A7A5482" w14:textId="77777777" w:rsidR="005111A8" w:rsidRDefault="005111A8" w:rsidP="00181F02">
      <w:pPr>
        <w:spacing w:before="120" w:after="120" w:line="240" w:lineRule="auto"/>
        <w:rPr>
          <w:rFonts w:asciiTheme="minorHAnsi" w:eastAsia="Times New Roman" w:hAnsiTheme="minorHAnsi" w:cstheme="minorHAnsi"/>
          <w:color w:val="222222"/>
          <w:lang w:eastAsia="en-AU"/>
        </w:rPr>
      </w:pPr>
    </w:p>
    <w:p w14:paraId="7DED033E" w14:textId="17FDB88A" w:rsidR="00151CA5" w:rsidRPr="00FB66F1" w:rsidRDefault="006C41BF"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lastRenderedPageBreak/>
        <w:t xml:space="preserve">Kailangang </w:t>
      </w:r>
      <w:r w:rsidR="005111A8">
        <w:rPr>
          <w:rFonts w:asciiTheme="minorHAnsi" w:eastAsia="Times New Roman" w:hAnsiTheme="minorHAnsi" w:cstheme="minorHAnsi"/>
          <w:color w:val="222222"/>
          <w:lang w:eastAsia="en-AU"/>
        </w:rPr>
        <w:t>tiyakin</w:t>
      </w:r>
      <w:r>
        <w:rPr>
          <w:rFonts w:asciiTheme="minorHAnsi" w:eastAsia="Times New Roman" w:hAnsiTheme="minorHAnsi" w:cstheme="minorHAnsi"/>
          <w:color w:val="222222"/>
          <w:lang w:eastAsia="en-AU"/>
        </w:rPr>
        <w:t xml:space="preserve"> ng mga nakarehistrong tagapagbigay ng </w:t>
      </w:r>
      <w:r w:rsidR="00036A2A">
        <w:rPr>
          <w:rFonts w:asciiTheme="minorHAnsi" w:eastAsia="Times New Roman" w:hAnsiTheme="minorHAnsi" w:cstheme="minorHAnsi"/>
          <w:color w:val="222222"/>
          <w:lang w:eastAsia="en-AU"/>
        </w:rPr>
        <w:t xml:space="preserve">NDIS </w:t>
      </w:r>
      <w:r>
        <w:rPr>
          <w:rFonts w:asciiTheme="minorHAnsi" w:eastAsia="Times New Roman" w:hAnsiTheme="minorHAnsi" w:cstheme="minorHAnsi"/>
          <w:color w:val="222222"/>
          <w:lang w:eastAsia="en-AU"/>
        </w:rPr>
        <w:t>na ang mga manggagawa sa ilang mga tungkulin ay mayroong isang</w:t>
      </w:r>
      <w:r w:rsidR="00151CA5">
        <w:rPr>
          <w:rFonts w:asciiTheme="minorHAnsi" w:eastAsia="Times New Roman" w:hAnsiTheme="minorHAnsi" w:cstheme="minorHAnsi"/>
          <w:color w:val="222222"/>
          <w:lang w:eastAsia="en-AU"/>
        </w:rPr>
        <w:t xml:space="preserve"> </w:t>
      </w:r>
      <w:r w:rsidR="0051289C">
        <w:rPr>
          <w:rFonts w:asciiTheme="minorHAnsi" w:eastAsia="Times New Roman" w:hAnsiTheme="minorHAnsi" w:cstheme="minorHAnsi"/>
          <w:color w:val="222222"/>
          <w:lang w:eastAsia="en-AU"/>
        </w:rPr>
        <w:t xml:space="preserve">NDIS Worker Screening </w:t>
      </w:r>
      <w:r w:rsidR="00151CA5">
        <w:rPr>
          <w:rFonts w:asciiTheme="minorHAnsi" w:eastAsia="Times New Roman" w:hAnsiTheme="minorHAnsi" w:cstheme="minorHAnsi"/>
          <w:color w:val="222222"/>
          <w:lang w:eastAsia="en-AU"/>
        </w:rPr>
        <w:t>clearance.</w:t>
      </w:r>
    </w:p>
    <w:p w14:paraId="5960A4BF" w14:textId="4B6AC98E" w:rsidR="00267683" w:rsidRPr="0051289C" w:rsidRDefault="00F92396" w:rsidP="00521A39">
      <w:pPr>
        <w:pStyle w:val="Heading2"/>
      </w:pPr>
      <w:r>
        <w:t xml:space="preserve">Ano ang gagawin ng </w:t>
      </w:r>
      <w:r w:rsidR="0051289C">
        <w:t>WSU?</w:t>
      </w:r>
    </w:p>
    <w:p w14:paraId="4FF876F0" w14:textId="091468AD" w:rsidR="00521A39" w:rsidRDefault="00F92396"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Ang</w:t>
      </w:r>
      <w:r w:rsidR="00DB0A8F" w:rsidRPr="007230FF">
        <w:rPr>
          <w:rFonts w:asciiTheme="minorHAnsi" w:eastAsia="Times New Roman" w:hAnsiTheme="minorHAnsi" w:cstheme="minorHAnsi"/>
          <w:color w:val="222222"/>
          <w:lang w:eastAsia="en-AU"/>
        </w:rPr>
        <w:t xml:space="preserve"> WSU </w:t>
      </w:r>
      <w:r>
        <w:rPr>
          <w:rFonts w:asciiTheme="minorHAnsi" w:eastAsia="Times New Roman" w:hAnsiTheme="minorHAnsi" w:cstheme="minorHAnsi"/>
          <w:color w:val="222222"/>
          <w:lang w:eastAsia="en-AU"/>
        </w:rPr>
        <w:t>ay titingin sa kriminal at kasaysayan ng trabaho ng mga taong nag-apl</w:t>
      </w:r>
      <w:r w:rsidR="00CA20BC">
        <w:rPr>
          <w:rFonts w:asciiTheme="minorHAnsi" w:eastAsia="Times New Roman" w:hAnsiTheme="minorHAnsi" w:cstheme="minorHAnsi"/>
          <w:color w:val="222222"/>
          <w:lang w:eastAsia="en-AU"/>
        </w:rPr>
        <w:t>a</w:t>
      </w:r>
      <w:r>
        <w:rPr>
          <w:rFonts w:asciiTheme="minorHAnsi" w:eastAsia="Times New Roman" w:hAnsiTheme="minorHAnsi" w:cstheme="minorHAnsi"/>
          <w:color w:val="222222"/>
          <w:lang w:eastAsia="en-AU"/>
        </w:rPr>
        <w:t>y para sa isang</w:t>
      </w:r>
      <w:r w:rsidR="00DB0A8F" w:rsidRPr="007230FF">
        <w:rPr>
          <w:rFonts w:asciiTheme="minorHAnsi" w:hAnsiTheme="minorHAnsi" w:cstheme="minorHAnsi"/>
        </w:rPr>
        <w:t xml:space="preserve"> Worker </w:t>
      </w:r>
      <w:r w:rsidR="00BD756A">
        <w:rPr>
          <w:rFonts w:asciiTheme="minorHAnsi" w:hAnsiTheme="minorHAnsi" w:cstheme="minorHAnsi"/>
        </w:rPr>
        <w:t xml:space="preserve">Screening </w:t>
      </w:r>
      <w:r w:rsidR="00DB0A8F" w:rsidRPr="007230FF">
        <w:rPr>
          <w:rFonts w:asciiTheme="minorHAnsi" w:hAnsiTheme="minorHAnsi" w:cstheme="minorHAnsi"/>
        </w:rPr>
        <w:t xml:space="preserve">Check </w:t>
      </w:r>
      <w:r>
        <w:rPr>
          <w:rFonts w:asciiTheme="minorHAnsi" w:hAnsiTheme="minorHAnsi" w:cstheme="minorHAnsi"/>
        </w:rPr>
        <w:t>upang ma</w:t>
      </w:r>
      <w:r w:rsidR="00FE4480">
        <w:rPr>
          <w:rFonts w:asciiTheme="minorHAnsi" w:hAnsiTheme="minorHAnsi" w:cstheme="minorHAnsi"/>
        </w:rPr>
        <w:t>laman</w:t>
      </w:r>
      <w:r>
        <w:rPr>
          <w:rFonts w:asciiTheme="minorHAnsi" w:hAnsiTheme="minorHAnsi" w:cstheme="minorHAnsi"/>
        </w:rPr>
        <w:t xml:space="preserve"> kung nakagawa sila ng ilang mga krimen o gumawa ng iba pang mga bagay na nangangahulugang hindi sila dapat magtrabaho kasama ang mga kalahok ng </w:t>
      </w:r>
      <w:r w:rsidR="00DB0A8F" w:rsidRPr="007230FF">
        <w:rPr>
          <w:rFonts w:asciiTheme="minorHAnsi" w:eastAsia="Times New Roman" w:hAnsiTheme="minorHAnsi" w:cstheme="minorHAnsi"/>
          <w:color w:val="222222"/>
          <w:lang w:eastAsia="en-AU"/>
        </w:rPr>
        <w:t>NDIS.</w:t>
      </w:r>
      <w:r w:rsidR="004E0000">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Ang</w:t>
      </w:r>
      <w:r w:rsidR="004E0000">
        <w:rPr>
          <w:rFonts w:asciiTheme="minorHAnsi" w:eastAsia="Times New Roman" w:hAnsiTheme="minorHAnsi" w:cstheme="minorHAnsi"/>
          <w:color w:val="222222"/>
          <w:lang w:eastAsia="en-AU"/>
        </w:rPr>
        <w:t xml:space="preserve"> WSU</w:t>
      </w:r>
      <w:r>
        <w:rPr>
          <w:rFonts w:asciiTheme="minorHAnsi" w:eastAsia="Times New Roman" w:hAnsiTheme="minorHAnsi" w:cstheme="minorHAnsi"/>
          <w:color w:val="222222"/>
          <w:lang w:eastAsia="en-AU"/>
        </w:rPr>
        <w:t xml:space="preserve"> ay gagawa ng mga desisyon tungkol sa mga aplikasyon ng</w:t>
      </w:r>
      <w:r w:rsidR="004E0000">
        <w:rPr>
          <w:rFonts w:asciiTheme="minorHAnsi" w:eastAsia="Times New Roman" w:hAnsiTheme="minorHAnsi" w:cstheme="minorHAnsi"/>
          <w:color w:val="222222"/>
          <w:lang w:eastAsia="en-AU"/>
        </w:rPr>
        <w:t xml:space="preserve"> Worker Screening Check. </w:t>
      </w:r>
    </w:p>
    <w:p w14:paraId="74427F21" w14:textId="4C6BB283" w:rsidR="00FB66F1" w:rsidRDefault="00380C58"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Kung nagpasya ang </w:t>
      </w:r>
      <w:r w:rsidR="00DB0A8F">
        <w:rPr>
          <w:rFonts w:asciiTheme="minorHAnsi" w:eastAsia="Times New Roman" w:hAnsiTheme="minorHAnsi" w:cstheme="minorHAnsi"/>
          <w:color w:val="222222"/>
          <w:lang w:eastAsia="en-AU"/>
        </w:rPr>
        <w:t>WSU</w:t>
      </w:r>
      <w:r w:rsidR="00FB66F1" w:rsidRPr="00FB66F1">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 xml:space="preserve">na ang isang tao ay maaaring magtrabaho kasama ang mga kalahok ng </w:t>
      </w:r>
      <w:r w:rsidR="00DB0A8F">
        <w:rPr>
          <w:rFonts w:asciiTheme="minorHAnsi" w:eastAsia="Times New Roman" w:hAnsiTheme="minorHAnsi" w:cstheme="minorHAnsi"/>
          <w:color w:val="222222"/>
          <w:lang w:eastAsia="en-AU"/>
        </w:rPr>
        <w:t>NDIS</w:t>
      </w:r>
      <w:r w:rsidR="00181F02">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 xml:space="preserve">ang taong iyon ay magkakaroon ng isang </w:t>
      </w:r>
      <w:r w:rsidR="00151CA5">
        <w:rPr>
          <w:rFonts w:asciiTheme="minorHAnsi" w:eastAsia="Times New Roman" w:hAnsiTheme="minorHAnsi" w:cstheme="minorHAnsi"/>
          <w:color w:val="222222"/>
          <w:lang w:eastAsia="en-AU"/>
        </w:rPr>
        <w:t>NDIS Worker Screening c</w:t>
      </w:r>
      <w:r w:rsidR="00FB66F1" w:rsidRPr="00FB66F1">
        <w:rPr>
          <w:rFonts w:asciiTheme="minorHAnsi" w:eastAsia="Times New Roman" w:hAnsiTheme="minorHAnsi" w:cstheme="minorHAnsi"/>
          <w:color w:val="222222"/>
          <w:lang w:eastAsia="en-AU"/>
        </w:rPr>
        <w:t xml:space="preserve">learance. </w:t>
      </w:r>
      <w:r>
        <w:rPr>
          <w:rFonts w:asciiTheme="minorHAnsi" w:eastAsia="Times New Roman" w:hAnsiTheme="minorHAnsi" w:cstheme="minorHAnsi"/>
          <w:color w:val="222222"/>
          <w:lang w:eastAsia="en-AU"/>
        </w:rPr>
        <w:t xml:space="preserve">Kung nagpasya ang </w:t>
      </w:r>
      <w:r w:rsidR="004E0000">
        <w:rPr>
          <w:rFonts w:asciiTheme="minorHAnsi" w:eastAsia="Times New Roman" w:hAnsiTheme="minorHAnsi" w:cstheme="minorHAnsi"/>
          <w:color w:val="222222"/>
          <w:lang w:eastAsia="en-AU"/>
        </w:rPr>
        <w:t>WSU</w:t>
      </w:r>
      <w:r>
        <w:rPr>
          <w:rFonts w:asciiTheme="minorHAnsi" w:eastAsia="Times New Roman" w:hAnsiTheme="minorHAnsi" w:cstheme="minorHAnsi"/>
          <w:color w:val="222222"/>
          <w:lang w:eastAsia="en-AU"/>
        </w:rPr>
        <w:t xml:space="preserve"> na ang isang tao ay hindi dapat magtrabaho kasama ang mga kalahok ng NDIS sa ilang mga tungkulin, siya ay bibigyan</w:t>
      </w:r>
      <w:r w:rsidR="004E0000">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ng isang N</w:t>
      </w:r>
      <w:r w:rsidR="00151CA5">
        <w:rPr>
          <w:rFonts w:asciiTheme="minorHAnsi" w:eastAsia="Times New Roman" w:hAnsiTheme="minorHAnsi" w:cstheme="minorHAnsi"/>
          <w:color w:val="222222"/>
          <w:lang w:eastAsia="en-AU"/>
        </w:rPr>
        <w:t xml:space="preserve">DIS Worker Screening </w:t>
      </w:r>
      <w:r w:rsidR="004E0000">
        <w:rPr>
          <w:rFonts w:asciiTheme="minorHAnsi" w:eastAsia="Times New Roman" w:hAnsiTheme="minorHAnsi" w:cstheme="minorHAnsi"/>
          <w:color w:val="222222"/>
          <w:lang w:eastAsia="en-AU"/>
        </w:rPr>
        <w:t>exclusion</w:t>
      </w:r>
      <w:r w:rsidR="005B770F">
        <w:rPr>
          <w:rFonts w:asciiTheme="minorHAnsi" w:eastAsia="Times New Roman" w:hAnsiTheme="minorHAnsi" w:cstheme="minorHAnsi"/>
          <w:color w:val="222222"/>
          <w:lang w:eastAsia="en-AU"/>
        </w:rPr>
        <w:t xml:space="preserve"> (di-kasali)</w:t>
      </w:r>
      <w:r w:rsidR="00151CA5">
        <w:rPr>
          <w:rFonts w:asciiTheme="minorHAnsi" w:eastAsia="Times New Roman" w:hAnsiTheme="minorHAnsi" w:cstheme="minorHAnsi"/>
          <w:color w:val="222222"/>
          <w:lang w:eastAsia="en-AU"/>
        </w:rPr>
        <w:t xml:space="preserve">. </w:t>
      </w:r>
      <w:r w:rsidR="004E0000">
        <w:rPr>
          <w:rFonts w:asciiTheme="minorHAnsi" w:eastAsia="Times New Roman" w:hAnsiTheme="minorHAnsi" w:cstheme="minorHAnsi"/>
          <w:color w:val="222222"/>
          <w:lang w:eastAsia="en-AU"/>
        </w:rPr>
        <w:t xml:space="preserve"> </w:t>
      </w:r>
    </w:p>
    <w:p w14:paraId="15113C09" w14:textId="3B51CDA4" w:rsidR="00DC6DDB" w:rsidRPr="003702D8" w:rsidRDefault="00045B09" w:rsidP="00521A39">
      <w:pPr>
        <w:pStyle w:val="Heading2"/>
      </w:pPr>
      <w:r>
        <w:t xml:space="preserve">Gaano katagal </w:t>
      </w:r>
      <w:r w:rsidR="00BA1D31">
        <w:t>na may</w:t>
      </w:r>
      <w:r>
        <w:t xml:space="preserve"> bisa </w:t>
      </w:r>
      <w:r w:rsidR="00BA1D31">
        <w:t>a</w:t>
      </w:r>
      <w:r>
        <w:t xml:space="preserve">ng </w:t>
      </w:r>
      <w:r w:rsidR="00DC6DDB">
        <w:t>NDIS Worker Screening clearance</w:t>
      </w:r>
      <w:r w:rsidR="00DC6DDB" w:rsidRPr="003702D8">
        <w:t xml:space="preserve">? </w:t>
      </w:r>
    </w:p>
    <w:p w14:paraId="6FE3CF23" w14:textId="77777777" w:rsidR="00BA1D31" w:rsidRDefault="00BA1D31" w:rsidP="00BA1D31">
      <w:pPr>
        <w:suppressAutoHyphens/>
        <w:spacing w:before="120" w:after="120" w:line="240" w:lineRule="auto"/>
        <w:rPr>
          <w:rFonts w:asciiTheme="minorHAnsi" w:hAnsiTheme="minorHAnsi" w:cstheme="minorHAnsi"/>
        </w:rPr>
      </w:pPr>
      <w:r>
        <w:rPr>
          <w:rFonts w:asciiTheme="minorHAnsi" w:hAnsiTheme="minorHAnsi" w:cstheme="minorHAnsi"/>
        </w:rPr>
        <w:t>Ang mga manggagawa na may isang</w:t>
      </w:r>
      <w:r w:rsidRPr="00FB1A72">
        <w:rPr>
          <w:rFonts w:asciiTheme="minorHAnsi" w:hAnsiTheme="minorHAnsi" w:cstheme="minorHAnsi"/>
        </w:rPr>
        <w:t xml:space="preserve"> </w:t>
      </w:r>
      <w:r>
        <w:rPr>
          <w:rFonts w:asciiTheme="minorHAnsi" w:hAnsiTheme="minorHAnsi" w:cstheme="minorHAnsi"/>
        </w:rPr>
        <w:t xml:space="preserve">NDIS </w:t>
      </w:r>
      <w:r>
        <w:rPr>
          <w:rFonts w:asciiTheme="minorHAnsi" w:eastAsia="Times New Roman" w:hAnsiTheme="minorHAnsi" w:cstheme="minorHAnsi"/>
          <w:color w:val="222222"/>
          <w:lang w:eastAsia="en-AU"/>
        </w:rPr>
        <w:t xml:space="preserve">Worker Screening </w:t>
      </w:r>
      <w:r>
        <w:rPr>
          <w:rFonts w:asciiTheme="minorHAnsi" w:hAnsiTheme="minorHAnsi" w:cstheme="minorHAnsi"/>
        </w:rPr>
        <w:t>clearance</w:t>
      </w:r>
      <w:r w:rsidRPr="00FB1A72">
        <w:rPr>
          <w:rFonts w:asciiTheme="minorHAnsi" w:hAnsiTheme="minorHAnsi" w:cstheme="minorHAnsi"/>
        </w:rPr>
        <w:t xml:space="preserve"> </w:t>
      </w:r>
      <w:r>
        <w:rPr>
          <w:rFonts w:asciiTheme="minorHAnsi" w:hAnsiTheme="minorHAnsi" w:cstheme="minorHAnsi"/>
        </w:rPr>
        <w:t>ay napapailalim sa nagpapatuloy na pagmamanman kaagapay ang pulisya at iba pang mga nauugnay na impormasyon</w:t>
      </w:r>
      <w:r w:rsidRPr="00FB1A72">
        <w:rPr>
          <w:rFonts w:asciiTheme="minorHAnsi" w:hAnsiTheme="minorHAnsi" w:cstheme="minorHAnsi"/>
        </w:rPr>
        <w:t xml:space="preserve">. </w:t>
      </w:r>
    </w:p>
    <w:p w14:paraId="118E5D77" w14:textId="5CE07EDB" w:rsidR="00BA1D31" w:rsidRDefault="00BA1D31" w:rsidP="00BA1D31">
      <w:pPr>
        <w:suppressAutoHyphens/>
        <w:spacing w:before="120" w:after="120" w:line="240" w:lineRule="auto"/>
        <w:rPr>
          <w:rFonts w:asciiTheme="minorHAnsi" w:hAnsiTheme="minorHAnsi" w:cstheme="minorHAnsi"/>
        </w:rPr>
      </w:pPr>
      <w:r>
        <w:rPr>
          <w:rFonts w:asciiTheme="minorHAnsi" w:hAnsiTheme="minorHAnsi" w:cstheme="minorHAnsi"/>
        </w:rPr>
        <w:t xml:space="preserve">Ibig sabihin nito na ang katayuan ng kanilang NDIS </w:t>
      </w:r>
      <w:r>
        <w:rPr>
          <w:rFonts w:asciiTheme="minorHAnsi" w:eastAsia="Times New Roman" w:hAnsiTheme="minorHAnsi" w:cstheme="minorHAnsi"/>
          <w:color w:val="222222"/>
          <w:lang w:eastAsia="en-AU"/>
        </w:rPr>
        <w:t xml:space="preserve">Worker Screening </w:t>
      </w:r>
      <w:r>
        <w:rPr>
          <w:rFonts w:asciiTheme="minorHAnsi" w:hAnsiTheme="minorHAnsi" w:cstheme="minorHAnsi"/>
        </w:rPr>
        <w:t xml:space="preserve">clearance ay maaaring muling masuri kung ang isang WSU o ang NDIS Quality and Safeguards Commission (NDIS Commission) ay makatanggap ng bago o na-update na impormasyon na nagpapahiwatig na maaaring magdulot ng panganib sa mga taong may kapansanan. Kung mangyari ito, maaari silang hindi pahihintulutan na magkaroon ng isang NDIS </w:t>
      </w:r>
      <w:r>
        <w:rPr>
          <w:rFonts w:asciiTheme="minorHAnsi" w:eastAsia="Times New Roman" w:hAnsiTheme="minorHAnsi" w:cstheme="minorHAnsi"/>
          <w:color w:val="222222"/>
          <w:lang w:eastAsia="en-AU"/>
        </w:rPr>
        <w:t xml:space="preserve">Worker Screening </w:t>
      </w:r>
      <w:r>
        <w:rPr>
          <w:rFonts w:asciiTheme="minorHAnsi" w:hAnsiTheme="minorHAnsi" w:cstheme="minorHAnsi"/>
        </w:rPr>
        <w:t>clearance bago ma</w:t>
      </w:r>
      <w:r w:rsidR="005B770F">
        <w:rPr>
          <w:rFonts w:asciiTheme="minorHAnsi" w:hAnsiTheme="minorHAnsi" w:cstheme="minorHAnsi"/>
        </w:rPr>
        <w:t>walang-bisa</w:t>
      </w:r>
      <w:r>
        <w:rPr>
          <w:rFonts w:asciiTheme="minorHAnsi" w:hAnsiTheme="minorHAnsi" w:cstheme="minorHAnsi"/>
        </w:rPr>
        <w:t xml:space="preserve"> ang kanilang umiiral na NDIS </w:t>
      </w:r>
      <w:r>
        <w:rPr>
          <w:rFonts w:asciiTheme="minorHAnsi" w:eastAsia="Times New Roman" w:hAnsiTheme="minorHAnsi" w:cstheme="minorHAnsi"/>
          <w:color w:val="222222"/>
          <w:lang w:eastAsia="en-AU"/>
        </w:rPr>
        <w:t>Worker Screening c</w:t>
      </w:r>
      <w:r>
        <w:rPr>
          <w:rFonts w:asciiTheme="minorHAnsi" w:hAnsiTheme="minorHAnsi" w:cstheme="minorHAnsi"/>
        </w:rPr>
        <w:t xml:space="preserve">learance. </w:t>
      </w:r>
      <w:r w:rsidRPr="00FB1A72" w:rsidDel="001D56CD">
        <w:rPr>
          <w:rFonts w:asciiTheme="minorHAnsi" w:hAnsiTheme="minorHAnsi" w:cstheme="minorHAnsi"/>
        </w:rPr>
        <w:t xml:space="preserve"> </w:t>
      </w:r>
    </w:p>
    <w:p w14:paraId="7D03D642" w14:textId="0C960CDA" w:rsidR="00DC6DDB" w:rsidRPr="00007B9E" w:rsidRDefault="00BA1D31" w:rsidP="00BA1D31">
      <w:pPr>
        <w:pStyle w:val="NoSpacing"/>
        <w:spacing w:before="120" w:after="120"/>
        <w:rPr>
          <w:rFonts w:asciiTheme="minorHAnsi" w:hAnsiTheme="minorHAnsi" w:cstheme="minorHAnsi"/>
        </w:rPr>
      </w:pPr>
      <w:r>
        <w:rPr>
          <w:rFonts w:asciiTheme="minorHAnsi" w:hAnsiTheme="minorHAnsi" w:cstheme="minorHAnsi"/>
        </w:rPr>
        <w:t xml:space="preserve">Ang mga NDIS Worker Screening clearance </w:t>
      </w:r>
      <w:r w:rsidR="005B770F">
        <w:rPr>
          <w:rFonts w:asciiTheme="minorHAnsi" w:hAnsiTheme="minorHAnsi" w:cstheme="minorHAnsi"/>
        </w:rPr>
        <w:t xml:space="preserve">ay </w:t>
      </w:r>
      <w:r>
        <w:rPr>
          <w:rFonts w:asciiTheme="minorHAnsi" w:hAnsiTheme="minorHAnsi" w:cstheme="minorHAnsi"/>
        </w:rPr>
        <w:t>nag</w:t>
      </w:r>
      <w:r w:rsidR="005B770F">
        <w:rPr>
          <w:rFonts w:asciiTheme="minorHAnsi" w:hAnsiTheme="minorHAnsi" w:cstheme="minorHAnsi"/>
        </w:rPr>
        <w:t>wawakas</w:t>
      </w:r>
      <w:r>
        <w:rPr>
          <w:rFonts w:asciiTheme="minorHAnsi" w:hAnsiTheme="minorHAnsi" w:cstheme="minorHAnsi"/>
        </w:rPr>
        <w:t xml:space="preserve"> bawat limang (5) taon.</w:t>
      </w:r>
      <w:r w:rsidR="00DC6DDB">
        <w:rPr>
          <w:rFonts w:asciiTheme="minorHAnsi" w:hAnsiTheme="minorHAnsi" w:cstheme="minorHAnsi"/>
        </w:rPr>
        <w:t xml:space="preserve"> </w:t>
      </w:r>
    </w:p>
    <w:p w14:paraId="759D3154" w14:textId="77777777" w:rsidR="005111A8" w:rsidRDefault="005111A8" w:rsidP="00521A39">
      <w:pPr>
        <w:pStyle w:val="Heading2"/>
      </w:pPr>
    </w:p>
    <w:p w14:paraId="3B63EBC9" w14:textId="19BF8B0A" w:rsidR="00E12C1E" w:rsidRPr="007230FF" w:rsidRDefault="00715781" w:rsidP="00521A39">
      <w:pPr>
        <w:pStyle w:val="Heading2"/>
        <w:rPr>
          <w:rFonts w:asciiTheme="minorHAnsi" w:eastAsia="Times New Roman" w:hAnsiTheme="minorHAnsi" w:cstheme="minorHAnsi"/>
          <w:color w:val="222222"/>
          <w:sz w:val="24"/>
          <w:szCs w:val="24"/>
          <w:lang w:eastAsia="en-AU"/>
        </w:rPr>
      </w:pPr>
      <w:r>
        <w:t>Kailan mag-apl</w:t>
      </w:r>
      <w:r w:rsidR="005B770F">
        <w:t>a</w:t>
      </w:r>
      <w:r>
        <w:t xml:space="preserve">y ang mga manggagawa </w:t>
      </w:r>
      <w:r w:rsidR="00DC1F7A">
        <w:t>sa</w:t>
      </w:r>
      <w:r>
        <w:t xml:space="preserve"> </w:t>
      </w:r>
      <w:r w:rsidR="006A59DB" w:rsidRPr="00FF5767">
        <w:t>N</w:t>
      </w:r>
      <w:r w:rsidR="00867507" w:rsidRPr="00FF5767">
        <w:t xml:space="preserve">DIS </w:t>
      </w:r>
      <w:r>
        <w:t xml:space="preserve">para sa isang </w:t>
      </w:r>
      <w:r w:rsidR="006A59DB" w:rsidRPr="00FF5767">
        <w:t>Worker Screening Check</w:t>
      </w:r>
      <w:r w:rsidR="001D666B" w:rsidRPr="00FF5767">
        <w:t>?</w:t>
      </w:r>
      <w:r w:rsidR="00F61C7A">
        <w:rPr>
          <w:rFonts w:asciiTheme="minorHAnsi" w:eastAsia="Times New Roman" w:hAnsiTheme="minorHAnsi" w:cstheme="minorHAnsi"/>
          <w:color w:val="222222"/>
          <w:sz w:val="24"/>
          <w:szCs w:val="24"/>
          <w:lang w:eastAsia="en-AU"/>
        </w:rPr>
        <w:t xml:space="preserve"> </w:t>
      </w:r>
    </w:p>
    <w:p w14:paraId="03596413" w14:textId="5F2E5856" w:rsidR="006A59DB" w:rsidRDefault="00715781" w:rsidP="00181F02">
      <w:pPr>
        <w:spacing w:before="120" w:after="120" w:line="240" w:lineRule="auto"/>
        <w:rPr>
          <w:rFonts w:asciiTheme="minorHAnsi" w:hAnsiTheme="minorHAnsi" w:cstheme="minorHAnsi"/>
        </w:rPr>
      </w:pPr>
      <w:r>
        <w:rPr>
          <w:rFonts w:asciiTheme="minorHAnsi" w:eastAsia="Times New Roman" w:hAnsiTheme="minorHAnsi" w:cstheme="minorHAnsi"/>
          <w:color w:val="222222"/>
          <w:lang w:eastAsia="en-AU"/>
        </w:rPr>
        <w:t>Kung ang mga manggagawa ay mayroon nang wastong</w:t>
      </w:r>
      <w:r w:rsidR="007D6462" w:rsidRPr="00F61C7A">
        <w:rPr>
          <w:rFonts w:asciiTheme="minorHAnsi" w:eastAsia="Times New Roman" w:hAnsiTheme="minorHAnsi" w:cstheme="minorHAnsi"/>
          <w:color w:val="222222"/>
          <w:lang w:eastAsia="en-AU"/>
        </w:rPr>
        <w:t xml:space="preserve"> </w:t>
      </w:r>
      <w:hyperlink r:id="rId13" w:history="1">
        <w:r>
          <w:rPr>
            <w:rStyle w:val="Hyperlink"/>
            <w:rFonts w:asciiTheme="minorHAnsi" w:eastAsia="Times New Roman" w:hAnsiTheme="minorHAnsi" w:cstheme="minorHAnsi"/>
            <w:lang w:eastAsia="en-AU"/>
          </w:rPr>
          <w:t>katanggap-tanggap na pagsusuri ng estado o teritoryo</w:t>
        </w:r>
      </w:hyperlink>
      <w:r w:rsidR="007D6462" w:rsidRPr="00F61C7A">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 xml:space="preserve">mula bago </w:t>
      </w:r>
      <w:r w:rsidR="00DC1F7A">
        <w:rPr>
          <w:rFonts w:asciiTheme="minorHAnsi" w:eastAsia="Times New Roman" w:hAnsiTheme="minorHAnsi" w:cstheme="minorHAnsi"/>
          <w:color w:val="222222"/>
          <w:lang w:eastAsia="en-AU"/>
        </w:rPr>
        <w:t>ika-</w:t>
      </w:r>
      <w:r>
        <w:rPr>
          <w:rFonts w:asciiTheme="minorHAnsi" w:eastAsia="Times New Roman" w:hAnsiTheme="minorHAnsi" w:cstheme="minorHAnsi"/>
          <w:color w:val="222222"/>
          <w:lang w:eastAsia="en-AU"/>
        </w:rPr>
        <w:t xml:space="preserve">1 </w:t>
      </w:r>
      <w:r w:rsidR="00DC1F7A">
        <w:rPr>
          <w:rFonts w:asciiTheme="minorHAnsi" w:eastAsia="Times New Roman" w:hAnsiTheme="minorHAnsi" w:cstheme="minorHAnsi"/>
          <w:color w:val="222222"/>
          <w:lang w:eastAsia="en-AU"/>
        </w:rPr>
        <w:t xml:space="preserve">ng </w:t>
      </w:r>
      <w:r>
        <w:rPr>
          <w:rFonts w:asciiTheme="minorHAnsi" w:eastAsia="Times New Roman" w:hAnsiTheme="minorHAnsi" w:cstheme="minorHAnsi"/>
          <w:color w:val="222222"/>
          <w:lang w:eastAsia="en-AU"/>
        </w:rPr>
        <w:t>Pebrero 2021</w:t>
      </w:r>
      <w:r w:rsidR="00F61C7A" w:rsidRPr="00F61C7A">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 xml:space="preserve">o hindi lalampas sa </w:t>
      </w:r>
      <w:r w:rsidR="00DC1F7A">
        <w:rPr>
          <w:rFonts w:asciiTheme="minorHAnsi" w:eastAsia="Times New Roman" w:hAnsiTheme="minorHAnsi" w:cstheme="minorHAnsi"/>
          <w:color w:val="222222"/>
          <w:lang w:eastAsia="en-AU"/>
        </w:rPr>
        <w:t>ika-</w:t>
      </w:r>
      <w:r>
        <w:rPr>
          <w:rFonts w:asciiTheme="minorHAnsi" w:eastAsia="Times New Roman" w:hAnsiTheme="minorHAnsi" w:cstheme="minorHAnsi"/>
          <w:color w:val="222222"/>
          <w:lang w:eastAsia="en-AU"/>
        </w:rPr>
        <w:t xml:space="preserve">1 </w:t>
      </w:r>
      <w:r w:rsidR="00DC1F7A">
        <w:rPr>
          <w:rFonts w:asciiTheme="minorHAnsi" w:eastAsia="Times New Roman" w:hAnsiTheme="minorHAnsi" w:cstheme="minorHAnsi"/>
          <w:color w:val="222222"/>
          <w:lang w:eastAsia="en-AU"/>
        </w:rPr>
        <w:t xml:space="preserve">ng </w:t>
      </w:r>
      <w:r>
        <w:rPr>
          <w:rFonts w:asciiTheme="minorHAnsi" w:eastAsia="Times New Roman" w:hAnsiTheme="minorHAnsi" w:cstheme="minorHAnsi"/>
          <w:color w:val="222222"/>
          <w:lang w:eastAsia="en-AU"/>
        </w:rPr>
        <w:t xml:space="preserve">Hulyo 2021 sa </w:t>
      </w:r>
      <w:r w:rsidR="00867507" w:rsidRPr="00F61C7A">
        <w:rPr>
          <w:rFonts w:asciiTheme="minorHAnsi" w:eastAsia="Times New Roman" w:hAnsiTheme="minorHAnsi" w:cstheme="minorHAnsi"/>
          <w:color w:val="222222"/>
          <w:lang w:eastAsia="en-AU"/>
        </w:rPr>
        <w:t>Northern Territory</w:t>
      </w:r>
      <w:r w:rsidR="00F61C7A" w:rsidRPr="00F61C7A">
        <w:rPr>
          <w:rFonts w:asciiTheme="minorHAnsi" w:eastAsia="Times New Roman" w:hAnsiTheme="minorHAnsi" w:cstheme="minorHAnsi"/>
          <w:color w:val="222222"/>
          <w:lang w:eastAsia="en-AU"/>
        </w:rPr>
        <w:t>)</w:t>
      </w:r>
      <w:r w:rsidR="007D6462" w:rsidRPr="00F61C7A">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maaari nila itong magamit hanggang sa mag</w:t>
      </w:r>
      <w:r w:rsidR="00DC1F7A">
        <w:rPr>
          <w:rFonts w:asciiTheme="minorHAnsi" w:eastAsia="Times New Roman" w:hAnsiTheme="minorHAnsi" w:cstheme="minorHAnsi"/>
          <w:color w:val="222222"/>
          <w:lang w:eastAsia="en-AU"/>
        </w:rPr>
        <w:t>wakas</w:t>
      </w:r>
      <w:r>
        <w:rPr>
          <w:rFonts w:asciiTheme="minorHAnsi" w:eastAsia="Times New Roman" w:hAnsiTheme="minorHAnsi" w:cstheme="minorHAnsi"/>
          <w:color w:val="222222"/>
          <w:lang w:eastAsia="en-AU"/>
        </w:rPr>
        <w:t xml:space="preserve"> ito o para sa panahon na pinapayagan ng pamahalaan ng estado or teritoryo.</w:t>
      </w:r>
      <w:r w:rsidR="00784D74" w:rsidRPr="00F61C7A">
        <w:rPr>
          <w:rFonts w:asciiTheme="minorHAnsi" w:hAnsiTheme="minorHAnsi" w:cstheme="minorHAnsi"/>
        </w:rPr>
        <w:t xml:space="preserve"> </w:t>
      </w:r>
    </w:p>
    <w:p w14:paraId="7CD160C8" w14:textId="513D847D" w:rsidR="00867507" w:rsidRDefault="00C20E9D" w:rsidP="00181F02">
      <w:pPr>
        <w:spacing w:before="120" w:after="120" w:line="240" w:lineRule="auto"/>
        <w:rPr>
          <w:rFonts w:asciiTheme="minorHAnsi" w:hAnsiTheme="minorHAnsi" w:cstheme="minorHAnsi"/>
        </w:rPr>
      </w:pPr>
      <w:r>
        <w:rPr>
          <w:rFonts w:asciiTheme="minorHAnsi" w:hAnsiTheme="minorHAnsi" w:cstheme="minorHAnsi"/>
        </w:rPr>
        <w:t>Ibig sabihin nito na para sa isang panahon, ang mga manggagawa na nagtatrabaho sa mga rehistradong tagapagbigay ng NDIS sa ilang m</w:t>
      </w:r>
      <w:r w:rsidR="00DC1F7A">
        <w:rPr>
          <w:rFonts w:asciiTheme="minorHAnsi" w:hAnsiTheme="minorHAnsi" w:cstheme="minorHAnsi"/>
        </w:rPr>
        <w:t>g</w:t>
      </w:r>
      <w:r>
        <w:rPr>
          <w:rFonts w:asciiTheme="minorHAnsi" w:hAnsiTheme="minorHAnsi" w:cstheme="minorHAnsi"/>
        </w:rPr>
        <w:t xml:space="preserve">a tungkulin ay may hawak na </w:t>
      </w:r>
      <w:r w:rsidRPr="00C20E9D">
        <w:rPr>
          <w:rFonts w:asciiTheme="minorHAnsi" w:hAnsiTheme="minorHAnsi" w:cstheme="minorHAnsi"/>
          <w:b/>
        </w:rPr>
        <w:t>alinman</w:t>
      </w:r>
      <w:r>
        <w:rPr>
          <w:rFonts w:asciiTheme="minorHAnsi" w:hAnsiTheme="minorHAnsi" w:cstheme="minorHAnsi"/>
        </w:rPr>
        <w:t xml:space="preserve"> na </w:t>
      </w:r>
      <w:r w:rsidRPr="00C20E9D">
        <w:rPr>
          <w:rFonts w:asciiTheme="minorHAnsi" w:hAnsiTheme="minorHAnsi" w:cstheme="minorHAnsi"/>
        </w:rPr>
        <w:t>katanggap-tanggap na pagsusuri</w:t>
      </w:r>
      <w:r>
        <w:rPr>
          <w:rFonts w:asciiTheme="minorHAnsi" w:hAnsiTheme="minorHAnsi" w:cstheme="minorHAnsi"/>
        </w:rPr>
        <w:t xml:space="preserve"> (</w:t>
      </w:r>
      <w:r w:rsidR="00867507">
        <w:rPr>
          <w:rFonts w:asciiTheme="minorHAnsi" w:hAnsiTheme="minorHAnsi" w:cstheme="minorHAnsi"/>
        </w:rPr>
        <w:t>acceptable check</w:t>
      </w:r>
      <w:r>
        <w:rPr>
          <w:rFonts w:asciiTheme="minorHAnsi" w:hAnsiTheme="minorHAnsi" w:cstheme="minorHAnsi"/>
        </w:rPr>
        <w:t>)</w:t>
      </w:r>
      <w:r w:rsidR="00867507">
        <w:rPr>
          <w:rFonts w:asciiTheme="minorHAnsi" w:hAnsiTheme="minorHAnsi" w:cstheme="minorHAnsi"/>
        </w:rPr>
        <w:t xml:space="preserve"> </w:t>
      </w:r>
      <w:r w:rsidR="00867507" w:rsidRPr="00FF5767">
        <w:rPr>
          <w:rFonts w:asciiTheme="minorHAnsi" w:hAnsiTheme="minorHAnsi" w:cstheme="minorHAnsi"/>
          <w:b/>
          <w:bCs/>
        </w:rPr>
        <w:t>o</w:t>
      </w:r>
      <w:r w:rsidR="00867507">
        <w:rPr>
          <w:rFonts w:asciiTheme="minorHAnsi" w:hAnsiTheme="minorHAnsi" w:cstheme="minorHAnsi"/>
        </w:rPr>
        <w:t xml:space="preserve"> </w:t>
      </w:r>
      <w:r>
        <w:rPr>
          <w:rFonts w:asciiTheme="minorHAnsi" w:hAnsiTheme="minorHAnsi" w:cstheme="minorHAnsi"/>
        </w:rPr>
        <w:t>isang</w:t>
      </w:r>
      <w:r w:rsidR="00867507">
        <w:rPr>
          <w:rFonts w:asciiTheme="minorHAnsi" w:hAnsiTheme="minorHAnsi" w:cstheme="minorHAnsi"/>
        </w:rPr>
        <w:t xml:space="preserve"> NDIS Worker Screening clearance. </w:t>
      </w:r>
    </w:p>
    <w:p w14:paraId="1087AE88" w14:textId="38728932" w:rsidR="00784D74" w:rsidRDefault="00937C03" w:rsidP="00181F02">
      <w:pPr>
        <w:spacing w:before="120" w:after="120" w:line="240" w:lineRule="auto"/>
        <w:rPr>
          <w:rFonts w:asciiTheme="minorHAnsi" w:eastAsia="Times New Roman" w:hAnsiTheme="minorHAnsi" w:cstheme="minorHAnsi"/>
          <w:color w:val="222222"/>
          <w:lang w:eastAsia="en-AU"/>
        </w:rPr>
      </w:pPr>
      <w:r>
        <w:rPr>
          <w:rFonts w:asciiTheme="minorHAnsi" w:hAnsiTheme="minorHAnsi" w:cstheme="minorHAnsi"/>
        </w:rPr>
        <w:t>Kapag nag</w:t>
      </w:r>
      <w:r w:rsidR="006E5F1C">
        <w:rPr>
          <w:rFonts w:asciiTheme="minorHAnsi" w:hAnsiTheme="minorHAnsi" w:cstheme="minorHAnsi"/>
        </w:rPr>
        <w:t>wakas</w:t>
      </w:r>
      <w:r>
        <w:rPr>
          <w:rFonts w:asciiTheme="minorHAnsi" w:hAnsiTheme="minorHAnsi" w:cstheme="minorHAnsi"/>
        </w:rPr>
        <w:t xml:space="preserve"> na ang katanggap-tanggap na pagsusuri (acceptable check)</w:t>
      </w:r>
      <w:r w:rsidR="00784D74" w:rsidRPr="00F61C7A">
        <w:rPr>
          <w:rFonts w:asciiTheme="minorHAnsi" w:hAnsiTheme="minorHAnsi" w:cstheme="minorHAnsi"/>
        </w:rPr>
        <w:t xml:space="preserve">, o </w:t>
      </w:r>
      <w:r>
        <w:rPr>
          <w:rFonts w:asciiTheme="minorHAnsi" w:hAnsiTheme="minorHAnsi" w:cstheme="minorHAnsi"/>
        </w:rPr>
        <w:t>kapag ang panahon ay tapos na</w:t>
      </w:r>
      <w:r w:rsidR="00784D74" w:rsidRPr="00F61C7A">
        <w:rPr>
          <w:rFonts w:asciiTheme="minorHAnsi" w:hAnsiTheme="minorHAnsi" w:cstheme="minorHAnsi"/>
        </w:rPr>
        <w:t xml:space="preserve">, </w:t>
      </w:r>
      <w:r>
        <w:rPr>
          <w:rFonts w:asciiTheme="minorHAnsi" w:hAnsiTheme="minorHAnsi" w:cstheme="minorHAnsi"/>
        </w:rPr>
        <w:t>ang katanggap-tanggap na pagsusuri ay wala nang bisa</w:t>
      </w:r>
      <w:r w:rsidR="00784D74" w:rsidRPr="00F61C7A">
        <w:rPr>
          <w:rFonts w:asciiTheme="minorHAnsi" w:hAnsiTheme="minorHAnsi" w:cstheme="minorHAnsi"/>
        </w:rPr>
        <w:t xml:space="preserve">. </w:t>
      </w:r>
      <w:r>
        <w:rPr>
          <w:rFonts w:asciiTheme="minorHAnsi" w:hAnsiTheme="minorHAnsi" w:cstheme="minorHAnsi"/>
        </w:rPr>
        <w:t>Pagkatapos ng panahon na iyon, kung nais ng mga manggagawa na manatiling nagtatrabaho sa ilang mga tungkulin sa isang nakarehistrong tagapagbigay ng NDIS, kailangan nilang kumuha ng isang</w:t>
      </w:r>
      <w:r w:rsidR="00784D74" w:rsidRPr="00F61C7A">
        <w:rPr>
          <w:rFonts w:asciiTheme="minorHAnsi" w:eastAsia="Times New Roman" w:hAnsiTheme="minorHAnsi" w:cstheme="minorHAnsi"/>
          <w:color w:val="222222"/>
          <w:lang w:eastAsia="en-AU"/>
        </w:rPr>
        <w:t xml:space="preserve"> NDIS Worker Screening clearance. </w:t>
      </w:r>
    </w:p>
    <w:p w14:paraId="58B81FCC" w14:textId="2FA76AB2" w:rsidR="00867507" w:rsidRDefault="00C37113"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Sa kalaunan</w:t>
      </w:r>
      <w:r w:rsidR="00867507">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 xml:space="preserve">kapag ang lahat ng mga katanggap-tanggap na pagsusuri ay wala nang bisa, lahat ng mga manggagawa na nagtatrabaho sa rehistradong tagapagbigay ng NDIS sa ilang mga tungkulin ay kailangang magkaroon ng isang </w:t>
      </w:r>
      <w:r w:rsidR="00867507">
        <w:rPr>
          <w:rFonts w:asciiTheme="minorHAnsi" w:eastAsia="Times New Roman" w:hAnsiTheme="minorHAnsi" w:cstheme="minorHAnsi"/>
          <w:color w:val="222222"/>
          <w:lang w:eastAsia="en-AU"/>
        </w:rPr>
        <w:t xml:space="preserve">NDIS Worker Screening clearance. </w:t>
      </w:r>
    </w:p>
    <w:p w14:paraId="249FCE33" w14:textId="478111BC" w:rsidR="00A0249E" w:rsidRDefault="00D51CC1"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Mula sa</w:t>
      </w:r>
      <w:r w:rsidR="00A0249E" w:rsidRPr="00F61C7A">
        <w:rPr>
          <w:rFonts w:asciiTheme="minorHAnsi" w:eastAsia="Times New Roman" w:hAnsiTheme="minorHAnsi" w:cstheme="minorHAnsi"/>
          <w:color w:val="222222"/>
          <w:lang w:eastAsia="en-AU"/>
        </w:rPr>
        <w:t xml:space="preserve"> </w:t>
      </w:r>
      <w:r w:rsidR="006E5F1C">
        <w:rPr>
          <w:rFonts w:asciiTheme="minorHAnsi" w:eastAsia="Times New Roman" w:hAnsiTheme="minorHAnsi" w:cstheme="minorHAnsi"/>
          <w:color w:val="222222"/>
          <w:lang w:eastAsia="en-AU"/>
        </w:rPr>
        <w:t>ika-</w:t>
      </w:r>
      <w:r w:rsidR="00A0249E" w:rsidRPr="00F61C7A">
        <w:rPr>
          <w:rFonts w:asciiTheme="minorHAnsi" w:eastAsia="Times New Roman" w:hAnsiTheme="minorHAnsi" w:cstheme="minorHAnsi"/>
          <w:color w:val="222222"/>
          <w:lang w:eastAsia="en-AU"/>
        </w:rPr>
        <w:t xml:space="preserve">1 </w:t>
      </w:r>
      <w:r w:rsidR="006E5F1C">
        <w:rPr>
          <w:rFonts w:asciiTheme="minorHAnsi" w:eastAsia="Times New Roman" w:hAnsiTheme="minorHAnsi" w:cstheme="minorHAnsi"/>
          <w:color w:val="222222"/>
          <w:lang w:eastAsia="en-AU"/>
        </w:rPr>
        <w:t xml:space="preserve">ng </w:t>
      </w:r>
      <w:r>
        <w:rPr>
          <w:rFonts w:asciiTheme="minorHAnsi" w:eastAsia="Times New Roman" w:hAnsiTheme="minorHAnsi" w:cstheme="minorHAnsi"/>
          <w:color w:val="222222"/>
          <w:lang w:eastAsia="en-AU"/>
        </w:rPr>
        <w:t>Pebrero</w:t>
      </w:r>
      <w:r w:rsidR="00A0249E" w:rsidRPr="00F61C7A">
        <w:rPr>
          <w:rFonts w:asciiTheme="minorHAnsi" w:eastAsia="Times New Roman" w:hAnsiTheme="minorHAnsi" w:cstheme="minorHAnsi"/>
          <w:color w:val="222222"/>
          <w:lang w:eastAsia="en-AU"/>
        </w:rPr>
        <w:t xml:space="preserve"> 2021</w:t>
      </w:r>
      <w:r w:rsidR="00F61C7A" w:rsidRPr="00F61C7A">
        <w:rPr>
          <w:rFonts w:asciiTheme="minorHAnsi" w:eastAsia="Times New Roman" w:hAnsiTheme="minorHAnsi" w:cstheme="minorHAnsi"/>
          <w:color w:val="222222"/>
          <w:lang w:eastAsia="en-AU"/>
        </w:rPr>
        <w:t xml:space="preserve"> (o </w:t>
      </w:r>
      <w:r>
        <w:rPr>
          <w:rFonts w:asciiTheme="minorHAnsi" w:eastAsia="Times New Roman" w:hAnsiTheme="minorHAnsi" w:cstheme="minorHAnsi"/>
          <w:color w:val="222222"/>
          <w:lang w:eastAsia="en-AU"/>
        </w:rPr>
        <w:t>mula sa</w:t>
      </w:r>
      <w:r w:rsidR="00F61C7A" w:rsidRPr="00F61C7A">
        <w:rPr>
          <w:rFonts w:asciiTheme="minorHAnsi" w:eastAsia="Times New Roman" w:hAnsiTheme="minorHAnsi" w:cstheme="minorHAnsi"/>
          <w:color w:val="222222"/>
          <w:lang w:eastAsia="en-AU"/>
        </w:rPr>
        <w:t xml:space="preserve"> </w:t>
      </w:r>
      <w:r w:rsidR="006E5F1C">
        <w:rPr>
          <w:rFonts w:asciiTheme="minorHAnsi" w:eastAsia="Times New Roman" w:hAnsiTheme="minorHAnsi" w:cstheme="minorHAnsi"/>
          <w:color w:val="222222"/>
          <w:lang w:eastAsia="en-AU"/>
        </w:rPr>
        <w:t>ika-</w:t>
      </w:r>
      <w:r w:rsidR="00F61C7A" w:rsidRPr="00F61C7A">
        <w:rPr>
          <w:rFonts w:asciiTheme="minorHAnsi" w:eastAsia="Times New Roman" w:hAnsiTheme="minorHAnsi" w:cstheme="minorHAnsi"/>
          <w:color w:val="222222"/>
          <w:lang w:eastAsia="en-AU"/>
        </w:rPr>
        <w:t xml:space="preserve">1 </w:t>
      </w:r>
      <w:r w:rsidR="006E5F1C">
        <w:rPr>
          <w:rFonts w:asciiTheme="minorHAnsi" w:eastAsia="Times New Roman" w:hAnsiTheme="minorHAnsi" w:cstheme="minorHAnsi"/>
          <w:color w:val="222222"/>
          <w:lang w:eastAsia="en-AU"/>
        </w:rPr>
        <w:t xml:space="preserve">ng </w:t>
      </w:r>
      <w:r>
        <w:rPr>
          <w:rFonts w:asciiTheme="minorHAnsi" w:eastAsia="Times New Roman" w:hAnsiTheme="minorHAnsi" w:cstheme="minorHAnsi"/>
          <w:color w:val="222222"/>
          <w:lang w:eastAsia="en-AU"/>
        </w:rPr>
        <w:t>Hulyo</w:t>
      </w:r>
      <w:r w:rsidR="00F61C7A" w:rsidRPr="00F61C7A">
        <w:rPr>
          <w:rFonts w:asciiTheme="minorHAnsi" w:eastAsia="Times New Roman" w:hAnsiTheme="minorHAnsi" w:cstheme="minorHAnsi"/>
          <w:color w:val="222222"/>
          <w:lang w:eastAsia="en-AU"/>
        </w:rPr>
        <w:t xml:space="preserve"> 2021</w:t>
      </w:r>
      <w:r w:rsidR="00867507">
        <w:rPr>
          <w:rFonts w:asciiTheme="minorHAnsi" w:eastAsia="Times New Roman" w:hAnsiTheme="minorHAnsi" w:cstheme="minorHAnsi"/>
          <w:color w:val="222222"/>
          <w:lang w:eastAsia="en-AU"/>
        </w:rPr>
        <w:t xml:space="preserve"> o</w:t>
      </w:r>
      <w:r>
        <w:rPr>
          <w:rFonts w:asciiTheme="minorHAnsi" w:eastAsia="Times New Roman" w:hAnsiTheme="minorHAnsi" w:cstheme="minorHAnsi"/>
          <w:color w:val="222222"/>
          <w:lang w:eastAsia="en-AU"/>
        </w:rPr>
        <w:t xml:space="preserve"> sa araw na handa na ang WSU sa</w:t>
      </w:r>
      <w:r w:rsidR="00867507">
        <w:rPr>
          <w:rFonts w:asciiTheme="minorHAnsi" w:eastAsia="Times New Roman" w:hAnsiTheme="minorHAnsi" w:cstheme="minorHAnsi"/>
          <w:color w:val="222222"/>
          <w:lang w:eastAsia="en-AU"/>
        </w:rPr>
        <w:t xml:space="preserve"> </w:t>
      </w:r>
      <w:r w:rsidR="00F61C7A" w:rsidRPr="00F61C7A">
        <w:rPr>
          <w:rFonts w:asciiTheme="minorHAnsi" w:eastAsia="Times New Roman" w:hAnsiTheme="minorHAnsi" w:cstheme="minorHAnsi"/>
          <w:color w:val="222222"/>
          <w:lang w:eastAsia="en-AU"/>
        </w:rPr>
        <w:t>Northern Territory)</w:t>
      </w:r>
      <w:r w:rsidR="00A0249E" w:rsidRPr="00F61C7A">
        <w:rPr>
          <w:rFonts w:asciiTheme="minorHAnsi" w:eastAsia="Times New Roman" w:hAnsiTheme="minorHAnsi" w:cstheme="minorHAnsi"/>
          <w:color w:val="222222"/>
          <w:lang w:eastAsia="en-AU"/>
        </w:rPr>
        <w:t>,</w:t>
      </w:r>
      <w:r>
        <w:rPr>
          <w:rFonts w:asciiTheme="minorHAnsi" w:eastAsia="Times New Roman" w:hAnsiTheme="minorHAnsi" w:cstheme="minorHAnsi"/>
          <w:color w:val="222222"/>
          <w:lang w:eastAsia="en-AU"/>
        </w:rPr>
        <w:t xml:space="preserve"> ang mga bagong manggagawa sa ilang mga tungkulin sa mga nakarehistrong tagapagbigay ng NDIS ay dapat na mag-apl</w:t>
      </w:r>
      <w:r w:rsidR="001F186A">
        <w:rPr>
          <w:rFonts w:asciiTheme="minorHAnsi" w:eastAsia="Times New Roman" w:hAnsiTheme="minorHAnsi" w:cstheme="minorHAnsi"/>
          <w:color w:val="222222"/>
          <w:lang w:eastAsia="en-AU"/>
        </w:rPr>
        <w:t>a</w:t>
      </w:r>
      <w:r>
        <w:rPr>
          <w:rFonts w:asciiTheme="minorHAnsi" w:eastAsia="Times New Roman" w:hAnsiTheme="minorHAnsi" w:cstheme="minorHAnsi"/>
          <w:color w:val="222222"/>
          <w:lang w:eastAsia="en-AU"/>
        </w:rPr>
        <w:t>y para sa isang</w:t>
      </w:r>
      <w:r w:rsidR="00A0249E" w:rsidRPr="00F61C7A">
        <w:rPr>
          <w:rFonts w:asciiTheme="minorHAnsi" w:eastAsia="Times New Roman" w:hAnsiTheme="minorHAnsi" w:cstheme="minorHAnsi"/>
          <w:color w:val="222222"/>
          <w:lang w:eastAsia="en-AU"/>
        </w:rPr>
        <w:t xml:space="preserve"> NDIS Worker Screening clearance </w:t>
      </w:r>
      <w:r>
        <w:rPr>
          <w:rFonts w:asciiTheme="minorHAnsi" w:eastAsia="Times New Roman" w:hAnsiTheme="minorHAnsi" w:cstheme="minorHAnsi"/>
          <w:color w:val="222222"/>
          <w:lang w:eastAsia="en-AU"/>
        </w:rPr>
        <w:t>kung sila ay wala pa, o mayroong isang wastong katanggap-tanggap na pagsusuri (</w:t>
      </w:r>
      <w:r w:rsidR="00A0249E" w:rsidRPr="00F61C7A">
        <w:rPr>
          <w:rFonts w:asciiTheme="minorHAnsi" w:eastAsia="Times New Roman" w:hAnsiTheme="minorHAnsi" w:cstheme="minorHAnsi"/>
          <w:color w:val="222222"/>
          <w:lang w:eastAsia="en-AU"/>
        </w:rPr>
        <w:t>valid acceptable check</w:t>
      </w:r>
      <w:r>
        <w:rPr>
          <w:rFonts w:asciiTheme="minorHAnsi" w:eastAsia="Times New Roman" w:hAnsiTheme="minorHAnsi" w:cstheme="minorHAnsi"/>
          <w:color w:val="222222"/>
          <w:lang w:eastAsia="en-AU"/>
        </w:rPr>
        <w:t>)</w:t>
      </w:r>
      <w:r w:rsidR="00A0249E" w:rsidRPr="00F61C7A">
        <w:rPr>
          <w:rFonts w:asciiTheme="minorHAnsi" w:eastAsia="Times New Roman" w:hAnsiTheme="minorHAnsi" w:cstheme="minorHAnsi"/>
          <w:color w:val="222222"/>
          <w:lang w:eastAsia="en-AU"/>
        </w:rPr>
        <w:t xml:space="preserve">. </w:t>
      </w:r>
    </w:p>
    <w:p w14:paraId="6A149439" w14:textId="7880E594" w:rsidR="006D58E1" w:rsidRPr="00372E9F" w:rsidRDefault="00B92092" w:rsidP="00372E9F">
      <w:pPr>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br w:type="page"/>
      </w:r>
      <w:r w:rsidR="00E706E3">
        <w:rPr>
          <w:lang w:eastAsia="en-AU"/>
        </w:rPr>
        <w:lastRenderedPageBreak/>
        <w:t>Kailangan ba ng isang Worker Screening Check ang mga manggagawa ng NDIS ng mga hindi nakarehistrong tagapagbigay ng NDIS</w:t>
      </w:r>
      <w:r w:rsidR="004E0000">
        <w:rPr>
          <w:lang w:eastAsia="en-AU"/>
        </w:rPr>
        <w:t>?</w:t>
      </w:r>
    </w:p>
    <w:p w14:paraId="0572E5FF" w14:textId="4FFB7D71" w:rsidR="005D49A7" w:rsidRDefault="00E706E3" w:rsidP="00521A39">
      <w:pPr>
        <w:spacing w:before="120"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Kapag gumagamit ka ng mga hindi nakarehistrong tagapagbigay para sa ilan o lahat </w:t>
      </w:r>
      <w:r w:rsidR="004A03B0">
        <w:rPr>
          <w:rFonts w:asciiTheme="minorHAnsi" w:eastAsia="Times New Roman" w:hAnsiTheme="minorHAnsi" w:cstheme="minorHAnsi"/>
          <w:color w:val="222222"/>
          <w:lang w:eastAsia="en-AU"/>
        </w:rPr>
        <w:t>ng iyong plano sa NDIS, maaari kang pumili upang</w:t>
      </w:r>
      <w:r w:rsidR="005D49A7">
        <w:rPr>
          <w:rFonts w:asciiTheme="minorHAnsi" w:eastAsia="Times New Roman" w:hAnsiTheme="minorHAnsi" w:cstheme="minorHAnsi"/>
          <w:color w:val="222222"/>
          <w:lang w:eastAsia="en-AU"/>
        </w:rPr>
        <w:t>:</w:t>
      </w:r>
    </w:p>
    <w:p w14:paraId="523B2FDA" w14:textId="4C3F2B69" w:rsidR="005D49A7" w:rsidRPr="00521A39" w:rsidRDefault="004A03B0" w:rsidP="00521A39">
      <w:pPr>
        <w:pStyle w:val="ListParagraph"/>
        <w:numPr>
          <w:ilvl w:val="0"/>
          <w:numId w:val="13"/>
        </w:numPr>
        <w:spacing w:after="120" w:line="240" w:lineRule="auto"/>
        <w:ind w:left="714" w:hanging="357"/>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tanungin ang iyong manggagawa na sabihin sa iyo kung mayroon silang isang wastong </w:t>
      </w:r>
      <w:hyperlink r:id="rId14" w:history="1">
        <w:r>
          <w:rPr>
            <w:rStyle w:val="Hyperlink"/>
            <w:rFonts w:asciiTheme="minorHAnsi" w:eastAsia="Times New Roman" w:hAnsiTheme="minorHAnsi" w:cstheme="minorHAnsi"/>
            <w:lang w:eastAsia="en-AU"/>
          </w:rPr>
          <w:t>katanggap-tanggap na pagsusuri ng estado o teritoryo</w:t>
        </w:r>
      </w:hyperlink>
      <w:r w:rsidR="00F55402" w:rsidRPr="00521A39">
        <w:rPr>
          <w:rFonts w:asciiTheme="minorHAnsi" w:eastAsia="Times New Roman" w:hAnsiTheme="minorHAnsi" w:cstheme="minorHAnsi"/>
          <w:color w:val="222222"/>
          <w:lang w:eastAsia="en-AU"/>
        </w:rPr>
        <w:t xml:space="preserve"> </w:t>
      </w:r>
      <w:r>
        <w:rPr>
          <w:rFonts w:asciiTheme="minorHAnsi" w:eastAsia="Times New Roman" w:hAnsiTheme="minorHAnsi" w:cstheme="minorHAnsi"/>
          <w:color w:val="222222"/>
          <w:lang w:eastAsia="en-AU"/>
        </w:rPr>
        <w:t xml:space="preserve">o isang </w:t>
      </w:r>
      <w:r w:rsidR="007D6462" w:rsidRPr="00521A39">
        <w:rPr>
          <w:rFonts w:asciiTheme="minorHAnsi" w:eastAsia="Times New Roman" w:hAnsiTheme="minorHAnsi" w:cstheme="minorHAnsi"/>
          <w:color w:val="222222"/>
          <w:lang w:eastAsia="en-AU"/>
        </w:rPr>
        <w:t xml:space="preserve">NDIS Worker Screening </w:t>
      </w:r>
      <w:r w:rsidR="001B56DA" w:rsidRPr="00521A39">
        <w:rPr>
          <w:rFonts w:asciiTheme="minorHAnsi" w:eastAsia="Times New Roman" w:hAnsiTheme="minorHAnsi" w:cstheme="minorHAnsi"/>
          <w:color w:val="222222"/>
          <w:lang w:eastAsia="en-AU"/>
        </w:rPr>
        <w:t>clearance</w:t>
      </w:r>
      <w:r w:rsidR="005D49A7" w:rsidRPr="00521A39">
        <w:rPr>
          <w:rFonts w:asciiTheme="minorHAnsi" w:eastAsia="Times New Roman" w:hAnsiTheme="minorHAnsi" w:cstheme="minorHAnsi"/>
          <w:color w:val="222222"/>
          <w:lang w:eastAsia="en-AU"/>
        </w:rPr>
        <w:t xml:space="preserve"> </w:t>
      </w:r>
    </w:p>
    <w:p w14:paraId="1D3AF8F5" w14:textId="48A16264" w:rsidR="005D49A7" w:rsidRPr="00521A39" w:rsidRDefault="004A03B0" w:rsidP="00521A39">
      <w:pPr>
        <w:pStyle w:val="ListParagraph"/>
        <w:numPr>
          <w:ilvl w:val="0"/>
          <w:numId w:val="13"/>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hilingin sa iyong manggagawa na kumuha ng isang</w:t>
      </w:r>
      <w:r w:rsidR="005D49A7" w:rsidRPr="00521A39">
        <w:rPr>
          <w:rFonts w:asciiTheme="minorHAnsi" w:eastAsia="Times New Roman" w:hAnsiTheme="minorHAnsi" w:cstheme="minorHAnsi"/>
          <w:color w:val="222222"/>
          <w:lang w:eastAsia="en-AU"/>
        </w:rPr>
        <w:t xml:space="preserve"> NDIS Worker Screening Check clearance</w:t>
      </w:r>
    </w:p>
    <w:p w14:paraId="32874DC9" w14:textId="617F6238" w:rsidR="006A59DB" w:rsidRPr="00521A39" w:rsidRDefault="004A03B0" w:rsidP="00521A39">
      <w:pPr>
        <w:pStyle w:val="ListParagraph"/>
        <w:numPr>
          <w:ilvl w:val="0"/>
          <w:numId w:val="13"/>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hindi gagamit ng mga hindi nakarehistrong tagapagbigay kung wala silang wastong katanggap-tanggap na pagsusuri o isang </w:t>
      </w:r>
      <w:r w:rsidR="005D49A7" w:rsidRPr="00521A39">
        <w:rPr>
          <w:rFonts w:asciiTheme="minorHAnsi" w:eastAsia="Times New Roman" w:hAnsiTheme="minorHAnsi" w:cstheme="minorHAnsi"/>
          <w:color w:val="222222"/>
          <w:lang w:eastAsia="en-AU"/>
        </w:rPr>
        <w:t xml:space="preserve">NDIS Worker Screening clearance. </w:t>
      </w:r>
    </w:p>
    <w:p w14:paraId="5E0A5274" w14:textId="3D9238AE" w:rsidR="0051289C" w:rsidRPr="007230FF" w:rsidRDefault="00DD2D42"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Kasama rito ang mga manggagawa na mayroong</w:t>
      </w:r>
      <w:r w:rsidR="0051289C">
        <w:rPr>
          <w:rFonts w:asciiTheme="minorHAnsi" w:eastAsia="Times New Roman" w:hAnsiTheme="minorHAnsi" w:cstheme="minorHAnsi"/>
          <w:color w:val="222222"/>
          <w:lang w:eastAsia="en-AU"/>
        </w:rPr>
        <w:t xml:space="preserve"> Australian Business Number (ABN) (</w:t>
      </w:r>
      <w:r w:rsidR="001F186A">
        <w:rPr>
          <w:rFonts w:asciiTheme="minorHAnsi" w:eastAsia="Times New Roman" w:hAnsiTheme="minorHAnsi" w:cstheme="minorHAnsi"/>
          <w:color w:val="222222"/>
          <w:lang w:eastAsia="en-AU"/>
        </w:rPr>
        <w:t xml:space="preserve">para sa </w:t>
      </w:r>
      <w:r>
        <w:rPr>
          <w:rFonts w:asciiTheme="minorHAnsi" w:eastAsia="Times New Roman" w:hAnsiTheme="minorHAnsi" w:cstheme="minorHAnsi"/>
          <w:color w:val="222222"/>
          <w:lang w:eastAsia="en-AU"/>
        </w:rPr>
        <w:t>nag-iisang mangangalakal</w:t>
      </w:r>
      <w:r w:rsidR="0051289C">
        <w:rPr>
          <w:rFonts w:asciiTheme="minorHAnsi" w:eastAsia="Times New Roman" w:hAnsiTheme="minorHAnsi" w:cstheme="minorHAnsi"/>
          <w:color w:val="222222"/>
          <w:lang w:eastAsia="en-AU"/>
        </w:rPr>
        <w:t xml:space="preserve">). </w:t>
      </w:r>
    </w:p>
    <w:p w14:paraId="7FFCCAAE" w14:textId="7FE3C249" w:rsidR="0051289C" w:rsidRDefault="0065026C" w:rsidP="00181F02">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Maaari mo ring sabihin sa iyong hindi nakarehistrong tagapagbigay na nais mo lamang na magkaroon ng mga suporta at serbisyo ng NDIS na ibinibigay nila na maihatid ng isang manggagawa na may wastong katanggap-tanggap na </w:t>
      </w:r>
      <w:r w:rsidR="00F2759A">
        <w:rPr>
          <w:rFonts w:asciiTheme="minorHAnsi" w:eastAsia="Times New Roman" w:hAnsiTheme="minorHAnsi" w:cstheme="minorHAnsi"/>
          <w:color w:val="222222"/>
          <w:lang w:eastAsia="en-AU"/>
        </w:rPr>
        <w:t xml:space="preserve">pagsusuri ng estado o teritoryo o isang </w:t>
      </w:r>
      <w:r w:rsidR="0051289C">
        <w:rPr>
          <w:rFonts w:asciiTheme="minorHAnsi" w:eastAsia="Times New Roman" w:hAnsiTheme="minorHAnsi" w:cstheme="minorHAnsi"/>
          <w:color w:val="222222"/>
          <w:lang w:eastAsia="en-AU"/>
        </w:rPr>
        <w:t xml:space="preserve">NDIS Worker Screening Check clearance. </w:t>
      </w:r>
    </w:p>
    <w:p w14:paraId="6D2BCFC3" w14:textId="77777777" w:rsidR="00AC6095" w:rsidRDefault="00AC6095" w:rsidP="00521A39">
      <w:pPr>
        <w:pStyle w:val="Heading2"/>
        <w:rPr>
          <w:lang w:eastAsia="en-AU"/>
        </w:rPr>
      </w:pPr>
    </w:p>
    <w:p w14:paraId="2948C279" w14:textId="48ED58EE" w:rsidR="007D6462" w:rsidRPr="007230FF" w:rsidRDefault="00710398" w:rsidP="00521A39">
      <w:pPr>
        <w:pStyle w:val="Heading2"/>
        <w:rPr>
          <w:lang w:eastAsia="en-AU"/>
        </w:rPr>
      </w:pPr>
      <w:r>
        <w:rPr>
          <w:lang w:eastAsia="en-AU"/>
        </w:rPr>
        <w:t>Mahalagang mga bagay na dapat tandaan</w:t>
      </w:r>
    </w:p>
    <w:p w14:paraId="67595DAB" w14:textId="29332514" w:rsidR="00867507" w:rsidRPr="007230FF" w:rsidRDefault="00710398" w:rsidP="00710398">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 xml:space="preserve">Kung nakatanggap ka ng </w:t>
      </w:r>
      <w:hyperlink r:id="rId15" w:history="1">
        <w:r>
          <w:rPr>
            <w:rStyle w:val="Hyperlink"/>
            <w:rFonts w:asciiTheme="minorHAnsi" w:eastAsia="Times New Roman" w:hAnsiTheme="minorHAnsi" w:cstheme="minorHAnsi"/>
            <w:lang w:eastAsia="en-AU"/>
          </w:rPr>
          <w:t>ilang mga suporta o serbisyo ng NDIS</w:t>
        </w:r>
      </w:hyperlink>
      <w:r w:rsidR="00867507" w:rsidRPr="007230FF">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mula sa isang rehistradong tagapagbigay ng</w:t>
      </w:r>
      <w:r w:rsidR="00867507" w:rsidRPr="007230FF">
        <w:rPr>
          <w:rFonts w:asciiTheme="minorHAnsi" w:eastAsia="Times New Roman" w:hAnsiTheme="minorHAnsi" w:cstheme="minorHAnsi"/>
          <w:color w:val="222222"/>
          <w:lang w:eastAsia="en-AU"/>
        </w:rPr>
        <w:t xml:space="preserve"> NDIS, </w:t>
      </w:r>
      <w:r>
        <w:rPr>
          <w:rFonts w:asciiTheme="minorHAnsi" w:eastAsia="Times New Roman" w:hAnsiTheme="minorHAnsi" w:cstheme="minorHAnsi"/>
          <w:color w:val="222222"/>
          <w:lang w:eastAsia="en-AU"/>
        </w:rPr>
        <w:t xml:space="preserve">ang kanilang mga manggagawa ay </w:t>
      </w:r>
      <w:r w:rsidRPr="00710398">
        <w:rPr>
          <w:rFonts w:asciiTheme="minorHAnsi" w:eastAsia="Times New Roman" w:hAnsiTheme="minorHAnsi" w:cstheme="minorHAnsi"/>
          <w:b/>
          <w:color w:val="222222"/>
          <w:lang w:eastAsia="en-AU"/>
        </w:rPr>
        <w:t>dapat</w:t>
      </w:r>
      <w:r>
        <w:rPr>
          <w:rFonts w:asciiTheme="minorHAnsi" w:eastAsia="Times New Roman" w:hAnsiTheme="minorHAnsi" w:cstheme="minorHAnsi"/>
          <w:color w:val="222222"/>
          <w:lang w:eastAsia="en-AU"/>
        </w:rPr>
        <w:t xml:space="preserve"> magkaroon ng isang </w:t>
      </w:r>
      <w:r w:rsidRPr="00710398">
        <w:rPr>
          <w:rFonts w:asciiTheme="minorHAnsi" w:eastAsia="Times New Roman" w:hAnsiTheme="minorHAnsi" w:cstheme="minorHAnsi"/>
          <w:color w:val="222222"/>
          <w:lang w:eastAsia="en-AU"/>
        </w:rPr>
        <w:t>katanggap-tanggap na pagsusuri</w:t>
      </w:r>
      <w:r>
        <w:rPr>
          <w:rFonts w:asciiTheme="minorHAnsi" w:eastAsia="Times New Roman" w:hAnsiTheme="minorHAnsi" w:cstheme="minorHAnsi"/>
          <w:color w:val="222222"/>
          <w:lang w:eastAsia="en-AU"/>
        </w:rPr>
        <w:t xml:space="preserve"> o isang</w:t>
      </w:r>
      <w:r w:rsidR="00867507" w:rsidRPr="007230FF">
        <w:rPr>
          <w:rFonts w:asciiTheme="minorHAnsi" w:eastAsia="Times New Roman" w:hAnsiTheme="minorHAnsi" w:cstheme="minorHAnsi"/>
          <w:color w:val="222222"/>
          <w:lang w:eastAsia="en-AU"/>
        </w:rPr>
        <w:t xml:space="preserve"> NDIS Worker Screening clearance. </w:t>
      </w:r>
      <w:r>
        <w:rPr>
          <w:rFonts w:asciiTheme="minorHAnsi" w:eastAsia="Times New Roman" w:hAnsiTheme="minorHAnsi" w:cstheme="minorHAnsi"/>
          <w:color w:val="222222"/>
          <w:lang w:eastAsia="en-AU"/>
        </w:rPr>
        <w:t>Ito ang batas</w:t>
      </w:r>
      <w:r w:rsidR="00867507" w:rsidRPr="007230FF">
        <w:rPr>
          <w:rFonts w:asciiTheme="minorHAnsi" w:hAnsiTheme="minorHAnsi" w:cstheme="minorHAnsi"/>
        </w:rPr>
        <w:t xml:space="preserve">. </w:t>
      </w:r>
      <w:r>
        <w:rPr>
          <w:rFonts w:asciiTheme="minorHAnsi" w:hAnsiTheme="minorHAnsi" w:cstheme="minorHAnsi"/>
        </w:rPr>
        <w:t xml:space="preserve">Kasama rito ang </w:t>
      </w:r>
      <w:r w:rsidR="00822EF1">
        <w:rPr>
          <w:rFonts w:asciiTheme="minorHAnsi" w:hAnsiTheme="minorHAnsi" w:cstheme="minorHAnsi"/>
        </w:rPr>
        <w:t>mga pansuportang serbisyo sa pag-aasal (</w:t>
      </w:r>
      <w:r w:rsidR="00867507" w:rsidRPr="007230FF">
        <w:rPr>
          <w:rFonts w:asciiTheme="minorHAnsi" w:hAnsiTheme="minorHAnsi" w:cstheme="minorHAnsi"/>
        </w:rPr>
        <w:t>behaviour</w:t>
      </w:r>
      <w:r w:rsidR="00822EF1">
        <w:rPr>
          <w:rFonts w:asciiTheme="minorHAnsi" w:hAnsiTheme="minorHAnsi" w:cstheme="minorHAnsi"/>
        </w:rPr>
        <w:t>)</w:t>
      </w:r>
      <w:r w:rsidR="00867507" w:rsidRPr="007230FF">
        <w:rPr>
          <w:rFonts w:asciiTheme="minorHAnsi" w:hAnsiTheme="minorHAnsi" w:cstheme="minorHAnsi"/>
        </w:rPr>
        <w:t>, a</w:t>
      </w:r>
      <w:r>
        <w:rPr>
          <w:rFonts w:asciiTheme="minorHAnsi" w:hAnsiTheme="minorHAnsi" w:cstheme="minorHAnsi"/>
        </w:rPr>
        <w:t>t</w:t>
      </w:r>
      <w:r w:rsidR="00867507" w:rsidRPr="007230FF">
        <w:rPr>
          <w:rFonts w:asciiTheme="minorHAnsi" w:hAnsiTheme="minorHAnsi" w:cstheme="minorHAnsi"/>
        </w:rPr>
        <w:t xml:space="preserve"> </w:t>
      </w:r>
      <w:r w:rsidR="00673251">
        <w:rPr>
          <w:rFonts w:asciiTheme="minorHAnsi" w:hAnsiTheme="minorHAnsi" w:cstheme="minorHAnsi"/>
        </w:rPr>
        <w:t xml:space="preserve">mga natatanging </w:t>
      </w:r>
      <w:r w:rsidR="00822EF1">
        <w:rPr>
          <w:rFonts w:asciiTheme="minorHAnsi" w:hAnsiTheme="minorHAnsi" w:cstheme="minorHAnsi"/>
        </w:rPr>
        <w:t>tirahan ng mga may</w:t>
      </w:r>
      <w:r w:rsidR="00673251">
        <w:rPr>
          <w:rFonts w:asciiTheme="minorHAnsi" w:hAnsiTheme="minorHAnsi" w:cstheme="minorHAnsi"/>
        </w:rPr>
        <w:t xml:space="preserve"> </w:t>
      </w:r>
      <w:r w:rsidR="00822EF1">
        <w:rPr>
          <w:rFonts w:asciiTheme="minorHAnsi" w:hAnsiTheme="minorHAnsi" w:cstheme="minorHAnsi"/>
        </w:rPr>
        <w:t>kapansanan</w:t>
      </w:r>
      <w:r w:rsidR="00867507" w:rsidRPr="007230FF">
        <w:rPr>
          <w:rFonts w:asciiTheme="minorHAnsi" w:hAnsiTheme="minorHAnsi" w:cstheme="minorHAnsi"/>
        </w:rPr>
        <w:t xml:space="preserve">. </w:t>
      </w:r>
    </w:p>
    <w:p w14:paraId="6A6B4E6C" w14:textId="4F995F27" w:rsidR="00867507" w:rsidRPr="007230FF" w:rsidRDefault="00710398" w:rsidP="007E5086">
      <w:pPr>
        <w:pStyle w:val="ListParagraph"/>
        <w:numPr>
          <w:ilvl w:val="0"/>
          <w:numId w:val="10"/>
        </w:numPr>
        <w:spacing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Kung ang iyong mang</w:t>
      </w:r>
      <w:r w:rsidR="00673251">
        <w:rPr>
          <w:rFonts w:asciiTheme="minorHAnsi" w:eastAsia="Times New Roman" w:hAnsiTheme="minorHAnsi" w:cstheme="minorHAnsi"/>
          <w:color w:val="222222"/>
          <w:lang w:eastAsia="en-AU"/>
        </w:rPr>
        <w:t>g</w:t>
      </w:r>
      <w:r>
        <w:rPr>
          <w:rFonts w:asciiTheme="minorHAnsi" w:eastAsia="Times New Roman" w:hAnsiTheme="minorHAnsi" w:cstheme="minorHAnsi"/>
          <w:color w:val="222222"/>
          <w:lang w:eastAsia="en-AU"/>
        </w:rPr>
        <w:t xml:space="preserve">agawa sa NDIS ay nagtatrabaho sa isang nakarehistrong tagapagbigay ng NDIS sa </w:t>
      </w:r>
      <w:hyperlink r:id="rId16" w:anchor="ide" w:history="1">
        <w:r>
          <w:rPr>
            <w:rStyle w:val="Hyperlink"/>
            <w:rFonts w:asciiTheme="minorHAnsi" w:eastAsia="Times New Roman" w:hAnsiTheme="minorHAnsi" w:cstheme="minorHAnsi"/>
            <w:lang w:eastAsia="en-AU"/>
          </w:rPr>
          <w:t>ilang mga tungkulin (certain role</w:t>
        </w:r>
        <w:r w:rsidR="00E31FA0">
          <w:rPr>
            <w:rStyle w:val="Hyperlink"/>
            <w:rFonts w:asciiTheme="minorHAnsi" w:eastAsia="Times New Roman" w:hAnsiTheme="minorHAnsi" w:cstheme="minorHAnsi"/>
            <w:lang w:eastAsia="en-AU"/>
          </w:rPr>
          <w:t>s</w:t>
        </w:r>
        <w:r>
          <w:rPr>
            <w:rStyle w:val="Hyperlink"/>
            <w:rFonts w:asciiTheme="minorHAnsi" w:eastAsia="Times New Roman" w:hAnsiTheme="minorHAnsi" w:cstheme="minorHAnsi"/>
            <w:lang w:eastAsia="en-AU"/>
          </w:rPr>
          <w:t>)</w:t>
        </w:r>
      </w:hyperlink>
      <w:r w:rsidR="00867507" w:rsidRPr="007230FF">
        <w:rPr>
          <w:rFonts w:asciiTheme="minorHAnsi" w:eastAsia="Times New Roman" w:hAnsiTheme="minorHAnsi" w:cstheme="minorHAnsi"/>
          <w:color w:val="222222"/>
          <w:lang w:eastAsia="en-AU"/>
        </w:rPr>
        <w:t xml:space="preserve">, </w:t>
      </w:r>
      <w:r w:rsidRPr="007E5086">
        <w:rPr>
          <w:rFonts w:asciiTheme="minorHAnsi" w:eastAsia="Times New Roman" w:hAnsiTheme="minorHAnsi" w:cstheme="minorHAnsi"/>
          <w:b/>
          <w:color w:val="222222"/>
          <w:lang w:eastAsia="en-AU"/>
        </w:rPr>
        <w:t>kailangan</w:t>
      </w:r>
      <w:r>
        <w:rPr>
          <w:rFonts w:asciiTheme="minorHAnsi" w:eastAsia="Times New Roman" w:hAnsiTheme="minorHAnsi" w:cstheme="minorHAnsi"/>
          <w:color w:val="222222"/>
          <w:lang w:eastAsia="en-AU"/>
        </w:rPr>
        <w:t xml:space="preserve"> nilang </w:t>
      </w:r>
      <w:r w:rsidR="007E5086">
        <w:rPr>
          <w:rFonts w:asciiTheme="minorHAnsi" w:eastAsia="Times New Roman" w:hAnsiTheme="minorHAnsi" w:cstheme="minorHAnsi"/>
          <w:color w:val="222222"/>
          <w:lang w:eastAsia="en-AU"/>
        </w:rPr>
        <w:t xml:space="preserve">mayroong isang </w:t>
      </w:r>
      <w:r w:rsidR="007E5086" w:rsidRPr="007E5086">
        <w:rPr>
          <w:rFonts w:asciiTheme="minorHAnsi" w:eastAsia="Times New Roman" w:hAnsiTheme="minorHAnsi" w:cstheme="minorHAnsi"/>
          <w:color w:val="222222"/>
          <w:lang w:eastAsia="en-AU"/>
        </w:rPr>
        <w:t xml:space="preserve">katanggap-tanggap na pagsusuri </w:t>
      </w:r>
      <w:r w:rsidR="00867507" w:rsidRPr="007230FF">
        <w:rPr>
          <w:rFonts w:asciiTheme="minorHAnsi" w:eastAsia="Times New Roman" w:hAnsiTheme="minorHAnsi" w:cstheme="minorHAnsi"/>
          <w:color w:val="222222"/>
          <w:lang w:eastAsia="en-AU"/>
        </w:rPr>
        <w:t xml:space="preserve">o </w:t>
      </w:r>
      <w:r w:rsidR="007E5086">
        <w:rPr>
          <w:rFonts w:asciiTheme="minorHAnsi" w:eastAsia="Times New Roman" w:hAnsiTheme="minorHAnsi" w:cstheme="minorHAnsi"/>
          <w:color w:val="222222"/>
          <w:lang w:eastAsia="en-AU"/>
        </w:rPr>
        <w:t>isang</w:t>
      </w:r>
      <w:r w:rsidR="00867507" w:rsidRPr="007230FF">
        <w:rPr>
          <w:rFonts w:asciiTheme="minorHAnsi" w:eastAsia="Times New Roman" w:hAnsiTheme="minorHAnsi" w:cstheme="minorHAnsi"/>
          <w:color w:val="222222"/>
          <w:lang w:eastAsia="en-AU"/>
        </w:rPr>
        <w:t xml:space="preserve"> NDIS Worker Screening clearance. </w:t>
      </w:r>
    </w:p>
    <w:p w14:paraId="31AC7541" w14:textId="632C337E" w:rsidR="0051289C" w:rsidRPr="0051289C" w:rsidRDefault="00B74D3B" w:rsidP="0051289C">
      <w:pPr>
        <w:pStyle w:val="ListParagraph"/>
        <w:numPr>
          <w:ilvl w:val="0"/>
          <w:numId w:val="10"/>
        </w:numPr>
        <w:spacing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Kung ang iyong manggagawa ng NDIS ay mayroon nang wastong </w:t>
      </w:r>
      <w:hyperlink r:id="rId17" w:history="1">
        <w:r>
          <w:rPr>
            <w:rStyle w:val="Hyperlink"/>
            <w:rFonts w:asciiTheme="minorHAnsi" w:eastAsia="Times New Roman" w:hAnsiTheme="minorHAnsi" w:cstheme="minorHAnsi"/>
            <w:lang w:eastAsia="en-AU"/>
          </w:rPr>
          <w:t>katanggap-tanggap na pagsusuri ng estado o teritoryo</w:t>
        </w:r>
      </w:hyperlink>
      <w:r>
        <w:rPr>
          <w:rFonts w:asciiTheme="minorHAnsi" w:eastAsia="Times New Roman" w:hAnsiTheme="minorHAnsi" w:cstheme="minorHAnsi"/>
          <w:color w:val="222222"/>
          <w:lang w:eastAsia="en-AU"/>
        </w:rPr>
        <w:t xml:space="preserve">, hindi na nila kailangang kumuha ng isang </w:t>
      </w:r>
      <w:r w:rsidR="00867507" w:rsidRPr="00B94FE1">
        <w:rPr>
          <w:rFonts w:asciiTheme="minorHAnsi" w:eastAsia="Times New Roman" w:hAnsiTheme="minorHAnsi" w:cstheme="minorHAnsi"/>
          <w:color w:val="222222"/>
          <w:lang w:eastAsia="en-AU"/>
        </w:rPr>
        <w:t xml:space="preserve">Worker Screening Check </w:t>
      </w:r>
      <w:r>
        <w:rPr>
          <w:rFonts w:asciiTheme="minorHAnsi" w:eastAsia="Times New Roman" w:hAnsiTheme="minorHAnsi" w:cstheme="minorHAnsi"/>
          <w:color w:val="222222"/>
          <w:lang w:eastAsia="en-AU"/>
        </w:rPr>
        <w:t xml:space="preserve">kaagad mula </w:t>
      </w:r>
      <w:r w:rsidR="00F46CFF">
        <w:rPr>
          <w:rFonts w:asciiTheme="minorHAnsi" w:eastAsia="Times New Roman" w:hAnsiTheme="minorHAnsi" w:cstheme="minorHAnsi"/>
          <w:color w:val="222222"/>
          <w:lang w:eastAsia="en-AU"/>
        </w:rPr>
        <w:t>ika-</w:t>
      </w:r>
      <w:r w:rsidR="00867507" w:rsidRPr="00B94FE1">
        <w:rPr>
          <w:rFonts w:asciiTheme="minorHAnsi" w:eastAsia="Times New Roman" w:hAnsiTheme="minorHAnsi" w:cstheme="minorHAnsi"/>
          <w:color w:val="222222"/>
          <w:lang w:eastAsia="en-AU"/>
        </w:rPr>
        <w:t xml:space="preserve">1 </w:t>
      </w:r>
      <w:r w:rsidR="00F46CFF">
        <w:rPr>
          <w:rFonts w:asciiTheme="minorHAnsi" w:eastAsia="Times New Roman" w:hAnsiTheme="minorHAnsi" w:cstheme="minorHAnsi"/>
          <w:color w:val="222222"/>
          <w:lang w:eastAsia="en-AU"/>
        </w:rPr>
        <w:t xml:space="preserve">ng </w:t>
      </w:r>
      <w:r>
        <w:rPr>
          <w:rFonts w:asciiTheme="minorHAnsi" w:eastAsia="Times New Roman" w:hAnsiTheme="minorHAnsi" w:cstheme="minorHAnsi"/>
          <w:color w:val="222222"/>
          <w:lang w:eastAsia="en-AU"/>
        </w:rPr>
        <w:t>Pebrero</w:t>
      </w:r>
      <w:r w:rsidR="00867507" w:rsidRPr="00B94FE1">
        <w:rPr>
          <w:rFonts w:asciiTheme="minorHAnsi" w:eastAsia="Times New Roman" w:hAnsiTheme="minorHAnsi" w:cstheme="minorHAnsi"/>
          <w:color w:val="222222"/>
          <w:lang w:eastAsia="en-AU"/>
        </w:rPr>
        <w:t xml:space="preserve"> 2021 (</w:t>
      </w:r>
      <w:r>
        <w:rPr>
          <w:rFonts w:asciiTheme="minorHAnsi" w:eastAsia="Times New Roman" w:hAnsiTheme="minorHAnsi" w:cstheme="minorHAnsi"/>
          <w:color w:val="222222"/>
          <w:lang w:eastAsia="en-AU"/>
        </w:rPr>
        <w:t xml:space="preserve">o mula </w:t>
      </w:r>
      <w:r w:rsidR="00F46CFF">
        <w:rPr>
          <w:rFonts w:asciiTheme="minorHAnsi" w:eastAsia="Times New Roman" w:hAnsiTheme="minorHAnsi" w:cstheme="minorHAnsi"/>
          <w:color w:val="222222"/>
          <w:lang w:eastAsia="en-AU"/>
        </w:rPr>
        <w:t>ika-</w:t>
      </w:r>
      <w:r>
        <w:rPr>
          <w:rFonts w:asciiTheme="minorHAnsi" w:eastAsia="Times New Roman" w:hAnsiTheme="minorHAnsi" w:cstheme="minorHAnsi"/>
          <w:color w:val="222222"/>
          <w:lang w:eastAsia="en-AU"/>
        </w:rPr>
        <w:t xml:space="preserve">1 </w:t>
      </w:r>
      <w:r w:rsidR="00F46CFF">
        <w:rPr>
          <w:rFonts w:asciiTheme="minorHAnsi" w:eastAsia="Times New Roman" w:hAnsiTheme="minorHAnsi" w:cstheme="minorHAnsi"/>
          <w:color w:val="222222"/>
          <w:lang w:eastAsia="en-AU"/>
        </w:rPr>
        <w:t xml:space="preserve">ng </w:t>
      </w:r>
      <w:r>
        <w:rPr>
          <w:rFonts w:asciiTheme="minorHAnsi" w:eastAsia="Times New Roman" w:hAnsiTheme="minorHAnsi" w:cstheme="minorHAnsi"/>
          <w:color w:val="222222"/>
          <w:lang w:eastAsia="en-AU"/>
        </w:rPr>
        <w:t>Hulyo 2021 sa</w:t>
      </w:r>
      <w:r w:rsidR="00867507" w:rsidRPr="00B94FE1">
        <w:rPr>
          <w:rFonts w:asciiTheme="minorHAnsi" w:eastAsia="Times New Roman" w:hAnsiTheme="minorHAnsi" w:cstheme="minorHAnsi"/>
          <w:color w:val="222222"/>
          <w:lang w:eastAsia="en-AU"/>
        </w:rPr>
        <w:t xml:space="preserve"> Northern Territory)</w:t>
      </w:r>
      <w:r w:rsidR="00867507">
        <w:rPr>
          <w:rFonts w:asciiTheme="minorHAnsi" w:eastAsia="Times New Roman" w:hAnsiTheme="minorHAnsi" w:cstheme="minorHAnsi"/>
          <w:color w:val="222222"/>
          <w:lang w:eastAsia="en-AU"/>
        </w:rPr>
        <w:t>.</w:t>
      </w:r>
    </w:p>
    <w:p w14:paraId="401B074B" w14:textId="364328E6" w:rsidR="0051289C" w:rsidRPr="007230FF" w:rsidRDefault="00591749" w:rsidP="00B65188">
      <w:pPr>
        <w:pStyle w:val="ListParagraph"/>
        <w:numPr>
          <w:ilvl w:val="0"/>
          <w:numId w:val="10"/>
        </w:numPr>
        <w:spacing w:after="0" w:line="240" w:lineRule="auto"/>
        <w:outlineLvl w:val="0"/>
        <w:rPr>
          <w:rFonts w:asciiTheme="minorHAnsi" w:hAnsiTheme="minorHAnsi" w:cstheme="minorHAnsi"/>
        </w:rPr>
      </w:pPr>
      <w:r>
        <w:rPr>
          <w:rFonts w:asciiTheme="minorHAnsi" w:hAnsiTheme="minorHAnsi" w:cstheme="minorHAnsi"/>
        </w:rPr>
        <w:t>Kung pinangangasiwaan mo ang iyong plan</w:t>
      </w:r>
      <w:r w:rsidR="00807611">
        <w:rPr>
          <w:rFonts w:asciiTheme="minorHAnsi" w:hAnsiTheme="minorHAnsi" w:cstheme="minorHAnsi"/>
        </w:rPr>
        <w:t>o</w:t>
      </w:r>
      <w:r w:rsidR="0051289C" w:rsidRPr="00610D0C">
        <w:rPr>
          <w:rFonts w:asciiTheme="minorHAnsi" w:hAnsiTheme="minorHAnsi" w:cstheme="minorHAnsi"/>
        </w:rPr>
        <w:t xml:space="preserve">, </w:t>
      </w:r>
      <w:r>
        <w:rPr>
          <w:rFonts w:asciiTheme="minorHAnsi" w:hAnsiTheme="minorHAnsi" w:cstheme="minorHAnsi"/>
        </w:rPr>
        <w:t>ang mga hindi nakarehistrong tagapagbigay ng</w:t>
      </w:r>
      <w:r w:rsidR="0051289C" w:rsidRPr="00610D0C">
        <w:rPr>
          <w:rFonts w:asciiTheme="minorHAnsi" w:hAnsiTheme="minorHAnsi" w:cstheme="minorHAnsi"/>
        </w:rPr>
        <w:t xml:space="preserve"> NDIS </w:t>
      </w:r>
      <w:r>
        <w:rPr>
          <w:rFonts w:asciiTheme="minorHAnsi" w:hAnsiTheme="minorHAnsi" w:cstheme="minorHAnsi"/>
        </w:rPr>
        <w:t>at ang kanilang mga manggagawa ay hindi kinakailangang magkaroon ng isang katanggap-tanggap na pagsusuri o isang</w:t>
      </w:r>
      <w:r w:rsidR="0051289C" w:rsidRPr="00610D0C">
        <w:rPr>
          <w:rFonts w:asciiTheme="minorHAnsi" w:hAnsiTheme="minorHAnsi" w:cstheme="minorHAnsi"/>
        </w:rPr>
        <w:t xml:space="preserve"> a Worker Screening Check </w:t>
      </w:r>
      <w:r w:rsidRPr="00591749">
        <w:rPr>
          <w:rFonts w:asciiTheme="minorHAnsi" w:hAnsiTheme="minorHAnsi" w:cstheme="minorHAnsi"/>
          <w:b/>
        </w:rPr>
        <w:t>maliban kung nais mong makakuha sila ng isa</w:t>
      </w:r>
      <w:r w:rsidR="0051289C" w:rsidRPr="00591749">
        <w:rPr>
          <w:rFonts w:asciiTheme="minorHAnsi" w:hAnsiTheme="minorHAnsi" w:cstheme="minorHAnsi"/>
          <w:b/>
        </w:rPr>
        <w:t>.</w:t>
      </w:r>
      <w:r w:rsidR="0051289C" w:rsidRPr="00610D0C">
        <w:rPr>
          <w:rFonts w:asciiTheme="minorHAnsi" w:hAnsiTheme="minorHAnsi" w:cstheme="minorHAnsi"/>
        </w:rPr>
        <w:t xml:space="preserve"> </w:t>
      </w:r>
    </w:p>
    <w:sectPr w:rsidR="0051289C" w:rsidRPr="007230FF" w:rsidSect="00521A39">
      <w:headerReference w:type="default" r:id="rId18"/>
      <w:footerReference w:type="default" r:id="rId1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400B" w14:textId="77777777" w:rsidR="00AB7AB8" w:rsidRDefault="00AB7AB8" w:rsidP="00B04ED8">
      <w:pPr>
        <w:spacing w:after="0" w:line="240" w:lineRule="auto"/>
      </w:pPr>
      <w:r>
        <w:separator/>
      </w:r>
    </w:p>
  </w:endnote>
  <w:endnote w:type="continuationSeparator" w:id="0">
    <w:p w14:paraId="4DCB4773" w14:textId="77777777" w:rsidR="00AB7AB8" w:rsidRDefault="00AB7AB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250909"/>
      <w:docPartObj>
        <w:docPartGallery w:val="Page Numbers (Bottom of Page)"/>
        <w:docPartUnique/>
      </w:docPartObj>
    </w:sdtPr>
    <w:sdtEndPr>
      <w:rPr>
        <w:noProof/>
      </w:rPr>
    </w:sdtEndPr>
    <w:sdtContent>
      <w:p w14:paraId="236F30EE" w14:textId="1DE17BBD" w:rsidR="00E84592" w:rsidRDefault="00E84592">
        <w:pPr>
          <w:pStyle w:val="Footer"/>
          <w:jc w:val="right"/>
        </w:pPr>
        <w:r>
          <w:fldChar w:fldCharType="begin"/>
        </w:r>
        <w:r>
          <w:instrText xml:space="preserve"> PAGE   \* MERGEFORMAT </w:instrText>
        </w:r>
        <w:r>
          <w:fldChar w:fldCharType="separate"/>
        </w:r>
        <w:r w:rsidR="0069043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4AF6A" w14:textId="77777777" w:rsidR="00AB7AB8" w:rsidRDefault="00AB7AB8" w:rsidP="00B04ED8">
      <w:pPr>
        <w:spacing w:after="0" w:line="240" w:lineRule="auto"/>
      </w:pPr>
      <w:r>
        <w:separator/>
      </w:r>
    </w:p>
  </w:footnote>
  <w:footnote w:type="continuationSeparator" w:id="0">
    <w:p w14:paraId="5C708E37" w14:textId="77777777" w:rsidR="00AB7AB8" w:rsidRDefault="00AB7AB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53C5" w14:textId="094EE457" w:rsidR="000B708E" w:rsidRDefault="000B708E" w:rsidP="000B708E">
    <w:pPr>
      <w:pStyle w:val="Header"/>
    </w:pPr>
    <w:r>
      <w:rPr>
        <w:noProof/>
        <w:lang w:eastAsia="en-AU"/>
      </w:rPr>
      <w:drawing>
        <wp:inline distT="0" distB="0" distL="0" distR="0" wp14:anchorId="47A6BA47" wp14:editId="13255D63">
          <wp:extent cx="2599677" cy="723115"/>
          <wp:effectExtent l="0" t="0" r="0" b="1270"/>
          <wp:docPr id="1" name="Picture 1" descr="Image of Australian Government logo with the NDIS Commission logo "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677" cy="723115"/>
                  </a:xfrm>
                  <a:prstGeom prst="rect">
                    <a:avLst/>
                  </a:prstGeom>
                </pic:spPr>
              </pic:pic>
            </a:graphicData>
          </a:graphic>
        </wp:inline>
      </w:drawing>
    </w:r>
    <w:r>
      <w:rPr>
        <w:noProof/>
        <w:lang w:eastAsia="en-AU"/>
      </w:rPr>
      <w:drawing>
        <wp:inline distT="0" distB="0" distL="0" distR="0" wp14:anchorId="329A9474" wp14:editId="723923A5">
          <wp:extent cx="1820545" cy="701675"/>
          <wp:effectExtent l="0" t="0" r="8255" b="3175"/>
          <wp:docPr id="2" name="Picture 2" descr="NDIS Worker Screening logo" title="NDIS Worker Scre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C78"/>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E5AF0"/>
    <w:multiLevelType w:val="hybridMultilevel"/>
    <w:tmpl w:val="F930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D5341"/>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C2469"/>
    <w:multiLevelType w:val="hybridMultilevel"/>
    <w:tmpl w:val="61EE413E"/>
    <w:lvl w:ilvl="0" w:tplc="7DC0CADE">
      <w:start w:val="1"/>
      <w:numFmt w:val="decimal"/>
      <w:lvlText w:val="%1."/>
      <w:lvlJc w:val="left"/>
      <w:pPr>
        <w:ind w:left="720" w:hanging="360"/>
      </w:pPr>
      <w:rPr>
        <w:rFonts w:asciiTheme="minorHAnsi" w:eastAsiaTheme="minorHAnsi"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36587"/>
    <w:multiLevelType w:val="hybridMultilevel"/>
    <w:tmpl w:val="7B3C0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354832"/>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F1540"/>
    <w:multiLevelType w:val="multilevel"/>
    <w:tmpl w:val="AE7E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C2D21"/>
    <w:multiLevelType w:val="hybridMultilevel"/>
    <w:tmpl w:val="5764F254"/>
    <w:lvl w:ilvl="0" w:tplc="D03642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B20652"/>
    <w:multiLevelType w:val="hybridMultilevel"/>
    <w:tmpl w:val="717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start w:val="1"/>
      <w:numFmt w:val="bullet"/>
      <w:lvlText w:val="o"/>
      <w:lvlJc w:val="left"/>
      <w:pPr>
        <w:ind w:left="1464" w:hanging="360"/>
      </w:pPr>
      <w:rPr>
        <w:rFonts w:ascii="Courier New" w:hAnsi="Courier New" w:cs="Courier New" w:hint="default"/>
      </w:rPr>
    </w:lvl>
    <w:lvl w:ilvl="2" w:tplc="0C090005">
      <w:start w:val="1"/>
      <w:numFmt w:val="bullet"/>
      <w:lvlText w:val=""/>
      <w:lvlJc w:val="left"/>
      <w:pPr>
        <w:ind w:left="2184" w:hanging="360"/>
      </w:pPr>
      <w:rPr>
        <w:rFonts w:ascii="Wingdings" w:hAnsi="Wingdings" w:hint="default"/>
      </w:rPr>
    </w:lvl>
    <w:lvl w:ilvl="3" w:tplc="0C090001">
      <w:start w:val="1"/>
      <w:numFmt w:val="bullet"/>
      <w:lvlText w:val=""/>
      <w:lvlJc w:val="left"/>
      <w:pPr>
        <w:ind w:left="2904" w:hanging="360"/>
      </w:pPr>
      <w:rPr>
        <w:rFonts w:ascii="Symbol" w:hAnsi="Symbol" w:hint="default"/>
      </w:rPr>
    </w:lvl>
    <w:lvl w:ilvl="4" w:tplc="0C090003">
      <w:start w:val="1"/>
      <w:numFmt w:val="bullet"/>
      <w:lvlText w:val="o"/>
      <w:lvlJc w:val="left"/>
      <w:pPr>
        <w:ind w:left="3624" w:hanging="360"/>
      </w:pPr>
      <w:rPr>
        <w:rFonts w:ascii="Courier New" w:hAnsi="Courier New" w:cs="Courier New" w:hint="default"/>
      </w:rPr>
    </w:lvl>
    <w:lvl w:ilvl="5" w:tplc="0C090005">
      <w:start w:val="1"/>
      <w:numFmt w:val="bullet"/>
      <w:lvlText w:val=""/>
      <w:lvlJc w:val="left"/>
      <w:pPr>
        <w:ind w:left="4344" w:hanging="360"/>
      </w:pPr>
      <w:rPr>
        <w:rFonts w:ascii="Wingdings" w:hAnsi="Wingdings" w:hint="default"/>
      </w:rPr>
    </w:lvl>
    <w:lvl w:ilvl="6" w:tplc="0C090001">
      <w:start w:val="1"/>
      <w:numFmt w:val="bullet"/>
      <w:lvlText w:val=""/>
      <w:lvlJc w:val="left"/>
      <w:pPr>
        <w:ind w:left="5064" w:hanging="360"/>
      </w:pPr>
      <w:rPr>
        <w:rFonts w:ascii="Symbol" w:hAnsi="Symbol" w:hint="default"/>
      </w:rPr>
    </w:lvl>
    <w:lvl w:ilvl="7" w:tplc="0C090003">
      <w:start w:val="1"/>
      <w:numFmt w:val="bullet"/>
      <w:lvlText w:val="o"/>
      <w:lvlJc w:val="left"/>
      <w:pPr>
        <w:ind w:left="5784" w:hanging="360"/>
      </w:pPr>
      <w:rPr>
        <w:rFonts w:ascii="Courier New" w:hAnsi="Courier New" w:cs="Courier New" w:hint="default"/>
      </w:rPr>
    </w:lvl>
    <w:lvl w:ilvl="8" w:tplc="0C090005">
      <w:start w:val="1"/>
      <w:numFmt w:val="bullet"/>
      <w:lvlText w:val=""/>
      <w:lvlJc w:val="left"/>
      <w:pPr>
        <w:ind w:left="6504" w:hanging="360"/>
      </w:pPr>
      <w:rPr>
        <w:rFonts w:ascii="Wingdings" w:hAnsi="Wingdings" w:hint="default"/>
      </w:rPr>
    </w:lvl>
  </w:abstractNum>
  <w:abstractNum w:abstractNumId="11" w15:restartNumberingAfterBreak="0">
    <w:nsid w:val="759407DA"/>
    <w:multiLevelType w:val="hybridMultilevel"/>
    <w:tmpl w:val="E810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F2712F"/>
    <w:multiLevelType w:val="hybridMultilevel"/>
    <w:tmpl w:val="919C7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A6AD5"/>
    <w:multiLevelType w:val="hybridMultilevel"/>
    <w:tmpl w:val="56A4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3"/>
  </w:num>
  <w:num w:numId="5">
    <w:abstractNumId w:val="0"/>
  </w:num>
  <w:num w:numId="6">
    <w:abstractNumId w:val="10"/>
  </w:num>
  <w:num w:numId="7">
    <w:abstractNumId w:val="7"/>
  </w:num>
  <w:num w:numId="8">
    <w:abstractNumId w:val="4"/>
  </w:num>
  <w:num w:numId="9">
    <w:abstractNumId w:val="12"/>
  </w:num>
  <w:num w:numId="10">
    <w:abstractNumId w:val="1"/>
  </w:num>
  <w:num w:numId="11">
    <w:abstractNumId w:val="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B"/>
    <w:rsid w:val="0000003D"/>
    <w:rsid w:val="00005633"/>
    <w:rsid w:val="0001604B"/>
    <w:rsid w:val="0002183D"/>
    <w:rsid w:val="00036A2A"/>
    <w:rsid w:val="00045B09"/>
    <w:rsid w:val="0004743D"/>
    <w:rsid w:val="00066B89"/>
    <w:rsid w:val="00083AD5"/>
    <w:rsid w:val="00095088"/>
    <w:rsid w:val="000B1913"/>
    <w:rsid w:val="000B626C"/>
    <w:rsid w:val="000B708E"/>
    <w:rsid w:val="001017A7"/>
    <w:rsid w:val="00102A4C"/>
    <w:rsid w:val="00115D1F"/>
    <w:rsid w:val="00136D21"/>
    <w:rsid w:val="00151CA5"/>
    <w:rsid w:val="00167D7B"/>
    <w:rsid w:val="00181A97"/>
    <w:rsid w:val="00181F02"/>
    <w:rsid w:val="001B56DA"/>
    <w:rsid w:val="001C22FE"/>
    <w:rsid w:val="001D3490"/>
    <w:rsid w:val="001D666B"/>
    <w:rsid w:val="001D7944"/>
    <w:rsid w:val="001E630D"/>
    <w:rsid w:val="001F186A"/>
    <w:rsid w:val="001F2FFE"/>
    <w:rsid w:val="00216115"/>
    <w:rsid w:val="00220B1B"/>
    <w:rsid w:val="00225D85"/>
    <w:rsid w:val="00267683"/>
    <w:rsid w:val="00276691"/>
    <w:rsid w:val="00284DC9"/>
    <w:rsid w:val="002B7C18"/>
    <w:rsid w:val="002D47BC"/>
    <w:rsid w:val="00307831"/>
    <w:rsid w:val="00370483"/>
    <w:rsid w:val="00372E9F"/>
    <w:rsid w:val="00372EFC"/>
    <w:rsid w:val="00380C58"/>
    <w:rsid w:val="003830AA"/>
    <w:rsid w:val="00397515"/>
    <w:rsid w:val="003A2D51"/>
    <w:rsid w:val="003A5D4B"/>
    <w:rsid w:val="003B2BB8"/>
    <w:rsid w:val="003D34FF"/>
    <w:rsid w:val="003D3812"/>
    <w:rsid w:val="003F0886"/>
    <w:rsid w:val="00403585"/>
    <w:rsid w:val="004139FF"/>
    <w:rsid w:val="0042370C"/>
    <w:rsid w:val="0047151D"/>
    <w:rsid w:val="00484B49"/>
    <w:rsid w:val="004A03B0"/>
    <w:rsid w:val="004A757B"/>
    <w:rsid w:val="004B54CA"/>
    <w:rsid w:val="004D6CE1"/>
    <w:rsid w:val="004E0000"/>
    <w:rsid w:val="004E5CBF"/>
    <w:rsid w:val="004F1B59"/>
    <w:rsid w:val="004F318B"/>
    <w:rsid w:val="00510A74"/>
    <w:rsid w:val="005111A8"/>
    <w:rsid w:val="0051289C"/>
    <w:rsid w:val="00521A39"/>
    <w:rsid w:val="005440E8"/>
    <w:rsid w:val="00591749"/>
    <w:rsid w:val="005B770F"/>
    <w:rsid w:val="005C3AA9"/>
    <w:rsid w:val="005C58EB"/>
    <w:rsid w:val="005D49A7"/>
    <w:rsid w:val="005F252D"/>
    <w:rsid w:val="005F6B67"/>
    <w:rsid w:val="00610D0C"/>
    <w:rsid w:val="00621FC5"/>
    <w:rsid w:val="00637B02"/>
    <w:rsid w:val="0065026C"/>
    <w:rsid w:val="00651334"/>
    <w:rsid w:val="00657E4A"/>
    <w:rsid w:val="00673251"/>
    <w:rsid w:val="006769BA"/>
    <w:rsid w:val="00683A84"/>
    <w:rsid w:val="00690430"/>
    <w:rsid w:val="006A4CE7"/>
    <w:rsid w:val="006A59DB"/>
    <w:rsid w:val="006B6391"/>
    <w:rsid w:val="006C0847"/>
    <w:rsid w:val="006C3900"/>
    <w:rsid w:val="006C41BF"/>
    <w:rsid w:val="006D1CB6"/>
    <w:rsid w:val="006D58E1"/>
    <w:rsid w:val="006D5BD2"/>
    <w:rsid w:val="006E5F1C"/>
    <w:rsid w:val="006E6E90"/>
    <w:rsid w:val="00707E82"/>
    <w:rsid w:val="00710398"/>
    <w:rsid w:val="00715781"/>
    <w:rsid w:val="007230FF"/>
    <w:rsid w:val="00770E47"/>
    <w:rsid w:val="00774422"/>
    <w:rsid w:val="00782837"/>
    <w:rsid w:val="00784D74"/>
    <w:rsid w:val="00785261"/>
    <w:rsid w:val="007A6156"/>
    <w:rsid w:val="007B0256"/>
    <w:rsid w:val="007C5A86"/>
    <w:rsid w:val="007D6462"/>
    <w:rsid w:val="007E5086"/>
    <w:rsid w:val="008007DF"/>
    <w:rsid w:val="00807611"/>
    <w:rsid w:val="00821B29"/>
    <w:rsid w:val="00822EF1"/>
    <w:rsid w:val="0083177B"/>
    <w:rsid w:val="0084434D"/>
    <w:rsid w:val="00855670"/>
    <w:rsid w:val="00867507"/>
    <w:rsid w:val="00871221"/>
    <w:rsid w:val="0087304F"/>
    <w:rsid w:val="008737F0"/>
    <w:rsid w:val="00876D9C"/>
    <w:rsid w:val="00887BF8"/>
    <w:rsid w:val="0089379D"/>
    <w:rsid w:val="008D04A6"/>
    <w:rsid w:val="00904563"/>
    <w:rsid w:val="009225F0"/>
    <w:rsid w:val="0093462C"/>
    <w:rsid w:val="00937C03"/>
    <w:rsid w:val="009411DB"/>
    <w:rsid w:val="00953795"/>
    <w:rsid w:val="009725B2"/>
    <w:rsid w:val="00974189"/>
    <w:rsid w:val="009932B0"/>
    <w:rsid w:val="009A0BED"/>
    <w:rsid w:val="009D4842"/>
    <w:rsid w:val="009D54AE"/>
    <w:rsid w:val="009F63E2"/>
    <w:rsid w:val="00A00BDD"/>
    <w:rsid w:val="00A0249E"/>
    <w:rsid w:val="00A04770"/>
    <w:rsid w:val="00A067DE"/>
    <w:rsid w:val="00A16E93"/>
    <w:rsid w:val="00A357F2"/>
    <w:rsid w:val="00A5085D"/>
    <w:rsid w:val="00A52CB3"/>
    <w:rsid w:val="00A57865"/>
    <w:rsid w:val="00A67BCB"/>
    <w:rsid w:val="00A73252"/>
    <w:rsid w:val="00A84EBE"/>
    <w:rsid w:val="00AB7AB8"/>
    <w:rsid w:val="00AB7D72"/>
    <w:rsid w:val="00AC6095"/>
    <w:rsid w:val="00B04ED8"/>
    <w:rsid w:val="00B07CB7"/>
    <w:rsid w:val="00B44DF0"/>
    <w:rsid w:val="00B51EFD"/>
    <w:rsid w:val="00B53263"/>
    <w:rsid w:val="00B6502D"/>
    <w:rsid w:val="00B74D3B"/>
    <w:rsid w:val="00B852C9"/>
    <w:rsid w:val="00B91E3E"/>
    <w:rsid w:val="00B92092"/>
    <w:rsid w:val="00B94FE1"/>
    <w:rsid w:val="00BA1D31"/>
    <w:rsid w:val="00BA2DB9"/>
    <w:rsid w:val="00BC17BF"/>
    <w:rsid w:val="00BD1FF5"/>
    <w:rsid w:val="00BD756A"/>
    <w:rsid w:val="00BE7148"/>
    <w:rsid w:val="00C11D12"/>
    <w:rsid w:val="00C13B43"/>
    <w:rsid w:val="00C20E9D"/>
    <w:rsid w:val="00C37113"/>
    <w:rsid w:val="00C71BB9"/>
    <w:rsid w:val="00C84DD7"/>
    <w:rsid w:val="00CA20BC"/>
    <w:rsid w:val="00CB399C"/>
    <w:rsid w:val="00CB5863"/>
    <w:rsid w:val="00CD3F65"/>
    <w:rsid w:val="00CD5693"/>
    <w:rsid w:val="00CD6B7F"/>
    <w:rsid w:val="00D01B13"/>
    <w:rsid w:val="00D14A09"/>
    <w:rsid w:val="00D312E0"/>
    <w:rsid w:val="00D35079"/>
    <w:rsid w:val="00D51CC1"/>
    <w:rsid w:val="00D8082F"/>
    <w:rsid w:val="00DA243A"/>
    <w:rsid w:val="00DB0A8F"/>
    <w:rsid w:val="00DC1F7A"/>
    <w:rsid w:val="00DC6DDB"/>
    <w:rsid w:val="00DD2D42"/>
    <w:rsid w:val="00DF5240"/>
    <w:rsid w:val="00DF644B"/>
    <w:rsid w:val="00E03A2E"/>
    <w:rsid w:val="00E12C1E"/>
    <w:rsid w:val="00E239D5"/>
    <w:rsid w:val="00E273E4"/>
    <w:rsid w:val="00E3063F"/>
    <w:rsid w:val="00E31FA0"/>
    <w:rsid w:val="00E706E3"/>
    <w:rsid w:val="00E84592"/>
    <w:rsid w:val="00E923AD"/>
    <w:rsid w:val="00EC71F6"/>
    <w:rsid w:val="00EE18FE"/>
    <w:rsid w:val="00EE73D6"/>
    <w:rsid w:val="00F05F38"/>
    <w:rsid w:val="00F2759A"/>
    <w:rsid w:val="00F30AFE"/>
    <w:rsid w:val="00F30B85"/>
    <w:rsid w:val="00F3725C"/>
    <w:rsid w:val="00F46CFF"/>
    <w:rsid w:val="00F55402"/>
    <w:rsid w:val="00F61C7A"/>
    <w:rsid w:val="00F81363"/>
    <w:rsid w:val="00F834FF"/>
    <w:rsid w:val="00F870A4"/>
    <w:rsid w:val="00F92396"/>
    <w:rsid w:val="00F92835"/>
    <w:rsid w:val="00FB66F1"/>
    <w:rsid w:val="00FC1201"/>
    <w:rsid w:val="00FD658A"/>
    <w:rsid w:val="00FE4480"/>
    <w:rsid w:val="00FE6A63"/>
    <w:rsid w:val="00FF5767"/>
    <w:rsid w:val="00FF6A53"/>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FD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21A39"/>
    <w:pPr>
      <w:spacing w:before="12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21A39"/>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6A59DB"/>
    <w:rPr>
      <w:color w:val="0000FF" w:themeColor="hyperlink"/>
      <w:u w:val="single"/>
    </w:rPr>
  </w:style>
  <w:style w:type="paragraph" w:customStyle="1" w:styleId="Normalnumbered">
    <w:name w:val="Normal numbered"/>
    <w:basedOn w:val="Normal"/>
    <w:link w:val="NormalnumberedChar"/>
    <w:rsid w:val="006C3900"/>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6C3900"/>
    <w:rPr>
      <w:rFonts w:ascii="Calibri" w:eastAsia="Times New Roman" w:hAnsi="Calibri" w:cs="Corbel"/>
      <w:sz w:val="23"/>
      <w:szCs w:val="23"/>
      <w:lang w:eastAsia="en-AU"/>
    </w:rPr>
  </w:style>
  <w:style w:type="paragraph" w:customStyle="1" w:styleId="Default">
    <w:name w:val="Default"/>
    <w:rsid w:val="00E84592"/>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Accent4">
    <w:name w:val="Grid Table 1 Light Accent 4"/>
    <w:basedOn w:val="TableNormal"/>
    <w:uiPriority w:val="46"/>
    <w:rsid w:val="00E84592"/>
    <w:pPr>
      <w:spacing w:before="120" w:after="0" w:line="240" w:lineRule="auto"/>
    </w:pPr>
    <w:rPr>
      <w:color w:val="000000" w:themeColor="text1"/>
      <w:sz w:val="20"/>
      <w:szCs w:val="20"/>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1F2FFE"/>
    <w:rPr>
      <w:rFonts w:ascii="Arial" w:hAnsi="Arial"/>
    </w:rPr>
  </w:style>
  <w:style w:type="character" w:styleId="FollowedHyperlink">
    <w:name w:val="FollowedHyperlink"/>
    <w:basedOn w:val="DefaultParagraphFont"/>
    <w:uiPriority w:val="99"/>
    <w:semiHidden/>
    <w:unhideWhenUsed/>
    <w:rsid w:val="00C71BB9"/>
    <w:rPr>
      <w:color w:val="800080" w:themeColor="followedHyperlink"/>
      <w:u w:val="single"/>
    </w:rPr>
  </w:style>
  <w:style w:type="paragraph" w:styleId="BalloonText">
    <w:name w:val="Balloon Text"/>
    <w:basedOn w:val="Normal"/>
    <w:link w:val="BalloonTextChar"/>
    <w:uiPriority w:val="99"/>
    <w:semiHidden/>
    <w:unhideWhenUsed/>
    <w:rsid w:val="00D80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2F"/>
    <w:rPr>
      <w:rFonts w:ascii="Segoe UI" w:hAnsi="Segoe UI" w:cs="Segoe UI"/>
      <w:sz w:val="18"/>
      <w:szCs w:val="18"/>
    </w:rPr>
  </w:style>
  <w:style w:type="paragraph" w:styleId="NormalWeb">
    <w:name w:val="Normal (Web)"/>
    <w:basedOn w:val="Normal"/>
    <w:uiPriority w:val="99"/>
    <w:unhideWhenUsed/>
    <w:rsid w:val="000160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15D1F"/>
    <w:rPr>
      <w:sz w:val="16"/>
      <w:szCs w:val="16"/>
    </w:rPr>
  </w:style>
  <w:style w:type="paragraph" w:styleId="CommentText">
    <w:name w:val="annotation text"/>
    <w:basedOn w:val="Normal"/>
    <w:link w:val="CommentTextChar"/>
    <w:uiPriority w:val="99"/>
    <w:semiHidden/>
    <w:unhideWhenUsed/>
    <w:rsid w:val="00115D1F"/>
    <w:pPr>
      <w:spacing w:line="240" w:lineRule="auto"/>
    </w:pPr>
    <w:rPr>
      <w:sz w:val="20"/>
      <w:szCs w:val="20"/>
    </w:rPr>
  </w:style>
  <w:style w:type="character" w:customStyle="1" w:styleId="CommentTextChar">
    <w:name w:val="Comment Text Char"/>
    <w:basedOn w:val="DefaultParagraphFont"/>
    <w:link w:val="CommentText"/>
    <w:uiPriority w:val="99"/>
    <w:semiHidden/>
    <w:rsid w:val="00115D1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5D1F"/>
    <w:rPr>
      <w:b/>
      <w:bCs/>
    </w:rPr>
  </w:style>
  <w:style w:type="character" w:customStyle="1" w:styleId="CommentSubjectChar">
    <w:name w:val="Comment Subject Char"/>
    <w:basedOn w:val="CommentTextChar"/>
    <w:link w:val="CommentSubject"/>
    <w:uiPriority w:val="99"/>
    <w:semiHidden/>
    <w:rsid w:val="00115D1F"/>
    <w:rPr>
      <w:rFonts w:ascii="Arial" w:hAnsi="Arial"/>
      <w:b/>
      <w:bCs/>
      <w:sz w:val="20"/>
      <w:szCs w:val="20"/>
    </w:rPr>
  </w:style>
  <w:style w:type="paragraph" w:styleId="Revision">
    <w:name w:val="Revision"/>
    <w:hidden/>
    <w:uiPriority w:val="99"/>
    <w:semiHidden/>
    <w:rsid w:val="00821B2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5012">
      <w:bodyDiv w:val="1"/>
      <w:marLeft w:val="0"/>
      <w:marRight w:val="0"/>
      <w:marTop w:val="0"/>
      <w:marBottom w:val="0"/>
      <w:divBdr>
        <w:top w:val="none" w:sz="0" w:space="0" w:color="auto"/>
        <w:left w:val="none" w:sz="0" w:space="0" w:color="auto"/>
        <w:bottom w:val="none" w:sz="0" w:space="0" w:color="auto"/>
        <w:right w:val="none" w:sz="0" w:space="0" w:color="auto"/>
      </w:divBdr>
    </w:div>
    <w:div w:id="427775424">
      <w:bodyDiv w:val="1"/>
      <w:marLeft w:val="0"/>
      <w:marRight w:val="0"/>
      <w:marTop w:val="0"/>
      <w:marBottom w:val="0"/>
      <w:divBdr>
        <w:top w:val="none" w:sz="0" w:space="0" w:color="auto"/>
        <w:left w:val="none" w:sz="0" w:space="0" w:color="auto"/>
        <w:bottom w:val="none" w:sz="0" w:space="0" w:color="auto"/>
        <w:right w:val="none" w:sz="0" w:space="0" w:color="auto"/>
      </w:divBdr>
    </w:div>
    <w:div w:id="532233573">
      <w:bodyDiv w:val="1"/>
      <w:marLeft w:val="0"/>
      <w:marRight w:val="0"/>
      <w:marTop w:val="0"/>
      <w:marBottom w:val="0"/>
      <w:divBdr>
        <w:top w:val="none" w:sz="0" w:space="0" w:color="auto"/>
        <w:left w:val="none" w:sz="0" w:space="0" w:color="auto"/>
        <w:bottom w:val="none" w:sz="0" w:space="0" w:color="auto"/>
        <w:right w:val="none" w:sz="0" w:space="0" w:color="auto"/>
      </w:divBdr>
    </w:div>
    <w:div w:id="995458600">
      <w:bodyDiv w:val="1"/>
      <w:marLeft w:val="0"/>
      <w:marRight w:val="0"/>
      <w:marTop w:val="0"/>
      <w:marBottom w:val="0"/>
      <w:divBdr>
        <w:top w:val="none" w:sz="0" w:space="0" w:color="auto"/>
        <w:left w:val="none" w:sz="0" w:space="0" w:color="auto"/>
        <w:bottom w:val="none" w:sz="0" w:space="0" w:color="auto"/>
        <w:right w:val="none" w:sz="0" w:space="0" w:color="auto"/>
      </w:divBdr>
    </w:div>
    <w:div w:id="1176723937">
      <w:bodyDiv w:val="1"/>
      <w:marLeft w:val="0"/>
      <w:marRight w:val="0"/>
      <w:marTop w:val="0"/>
      <w:marBottom w:val="0"/>
      <w:divBdr>
        <w:top w:val="none" w:sz="0" w:space="0" w:color="auto"/>
        <w:left w:val="none" w:sz="0" w:space="0" w:color="auto"/>
        <w:bottom w:val="none" w:sz="0" w:space="0" w:color="auto"/>
        <w:right w:val="none" w:sz="0" w:space="0" w:color="auto"/>
      </w:divBdr>
    </w:div>
    <w:div w:id="1494830679">
      <w:bodyDiv w:val="1"/>
      <w:marLeft w:val="0"/>
      <w:marRight w:val="0"/>
      <w:marTop w:val="0"/>
      <w:marBottom w:val="0"/>
      <w:divBdr>
        <w:top w:val="none" w:sz="0" w:space="0" w:color="auto"/>
        <w:left w:val="none" w:sz="0" w:space="0" w:color="auto"/>
        <w:bottom w:val="none" w:sz="0" w:space="0" w:color="auto"/>
        <w:right w:val="none" w:sz="0" w:space="0" w:color="auto"/>
      </w:divBdr>
    </w:div>
    <w:div w:id="1515655218">
      <w:bodyDiv w:val="1"/>
      <w:marLeft w:val="0"/>
      <w:marRight w:val="0"/>
      <w:marTop w:val="0"/>
      <w:marBottom w:val="0"/>
      <w:divBdr>
        <w:top w:val="none" w:sz="0" w:space="0" w:color="auto"/>
        <w:left w:val="none" w:sz="0" w:space="0" w:color="auto"/>
        <w:bottom w:val="none" w:sz="0" w:space="0" w:color="auto"/>
        <w:right w:val="none" w:sz="0" w:space="0" w:color="auto"/>
      </w:divBdr>
    </w:div>
    <w:div w:id="1692490386">
      <w:bodyDiv w:val="1"/>
      <w:marLeft w:val="0"/>
      <w:marRight w:val="0"/>
      <w:marTop w:val="0"/>
      <w:marBottom w:val="0"/>
      <w:divBdr>
        <w:top w:val="none" w:sz="0" w:space="0" w:color="auto"/>
        <w:left w:val="none" w:sz="0" w:space="0" w:color="auto"/>
        <w:bottom w:val="none" w:sz="0" w:space="0" w:color="auto"/>
        <w:right w:val="none" w:sz="0" w:space="0" w:color="auto"/>
      </w:divBdr>
    </w:div>
    <w:div w:id="17249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iscommission.gov.au/providers/worker-screening/interimarrange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discommission.gov.au/document/891" TargetMode="External"/><Relationship Id="rId17" Type="http://schemas.openxmlformats.org/officeDocument/2006/relationships/hyperlink" Target="https://www.ndiscommission.gov.au/providers/worker-screening/interimarrangements" TargetMode="External"/><Relationship Id="rId2" Type="http://schemas.openxmlformats.org/officeDocument/2006/relationships/customXml" Target="../customXml/item2.xml"/><Relationship Id="rId16" Type="http://schemas.openxmlformats.org/officeDocument/2006/relationships/hyperlink" Target="https://www.ndiscommission.gov.au/providers/worker-scree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worker-screening" TargetMode="External"/><Relationship Id="rId5" Type="http://schemas.openxmlformats.org/officeDocument/2006/relationships/styles" Target="styles.xml"/><Relationship Id="rId15" Type="http://schemas.openxmlformats.org/officeDocument/2006/relationships/hyperlink" Target="https://www.ndiscommission.gov.au/document/891" TargetMode="External"/><Relationship Id="rId10" Type="http://schemas.openxmlformats.org/officeDocument/2006/relationships/hyperlink" Target="https://www.ndiscommission.gov.au/about/ndis-worker-screening-chec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commission.gov.au/providers/worker-screening/interimarrange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Props1.xml><?xml version="1.0" encoding="utf-8"?>
<ds:datastoreItem xmlns:ds="http://schemas.openxmlformats.org/officeDocument/2006/customXml" ds:itemID="{5306B980-C3D0-429C-BDD2-1F08A0198F3D}">
  <ds:schemaRefs>
    <ds:schemaRef ds:uri="http://schemas.microsoft.com/sharepoint/v3/contenttype/forms"/>
  </ds:schemaRefs>
</ds:datastoreItem>
</file>

<file path=customXml/itemProps2.xml><?xml version="1.0" encoding="utf-8"?>
<ds:datastoreItem xmlns:ds="http://schemas.openxmlformats.org/officeDocument/2006/customXml" ds:itemID="{F596CDC5-8015-45C4-AA72-7808CFB60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CCC92-FB6A-41FF-B4C0-4C4A24BBFB6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2D22F82A-A5EF-48CF-8D71-43B7221E543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NDIS Worker Screening Check: What self-managed NDIS participants need to know</vt:lpstr>
    </vt:vector>
  </TitlesOfParts>
  <Manager/>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What self-managed NDIS participants need to know</dc:title>
  <dc:subject/>
  <dc:creator/>
  <cp:keywords/>
  <dc:description/>
  <cp:lastModifiedBy/>
  <cp:revision>1</cp:revision>
  <dcterms:created xsi:type="dcterms:W3CDTF">2021-03-03T22:21:00Z</dcterms:created>
  <dcterms:modified xsi:type="dcterms:W3CDTF">2021-03-03T22:21:00Z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