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DCB8" w14:textId="6D0542F2" w:rsidR="000B708E" w:rsidRDefault="000B708E" w:rsidP="00521A39">
      <w:pPr>
        <w:pStyle w:val="Heading1"/>
        <w:spacing w:before="0"/>
      </w:pPr>
    </w:p>
    <w:p w14:paraId="6A9BAF8F" w14:textId="3A1A5768" w:rsidR="00A52CB3" w:rsidRPr="007230FF" w:rsidRDefault="00C03A41" w:rsidP="00521A39">
      <w:pPr>
        <w:pStyle w:val="Heading1"/>
        <w:spacing w:before="0"/>
      </w:pPr>
      <w:r>
        <w:t xml:space="preserve">O </w:t>
      </w:r>
      <w:r w:rsidR="00BD3008">
        <w:t>Siaki</w:t>
      </w:r>
      <w:r>
        <w:t xml:space="preserve"> o </w:t>
      </w:r>
      <w:r w:rsidRPr="00AF2693">
        <w:t>S</w:t>
      </w:r>
      <w:r>
        <w:t>u’esu’e</w:t>
      </w:r>
      <w:r w:rsidRPr="00AF2693">
        <w:t>g</w:t>
      </w:r>
      <w:r>
        <w:t>a o Tagata Faigaluega o NDIS</w:t>
      </w:r>
      <w:r w:rsidR="00A52CB3" w:rsidRPr="007230FF">
        <w:t xml:space="preserve">: </w:t>
      </w:r>
      <w:r w:rsidR="00117BB5">
        <w:t xml:space="preserve">O </w:t>
      </w:r>
      <w:r w:rsidR="00A52CB3" w:rsidRPr="007230FF">
        <w:t xml:space="preserve">a </w:t>
      </w:r>
      <w:r w:rsidR="00117BB5">
        <w:t>mea e ao ona silafia</w:t>
      </w:r>
      <w:r w:rsidR="00CF6E00">
        <w:t xml:space="preserve"> e sui auai </w:t>
      </w:r>
      <w:r w:rsidR="00830767">
        <w:t>ua pulea</w:t>
      </w:r>
      <w:r w:rsidR="00A52CB3" w:rsidRPr="007230FF">
        <w:t>-</w:t>
      </w:r>
      <w:r w:rsidR="001F472A">
        <w:t xml:space="preserve">e latou </w:t>
      </w:r>
      <w:r w:rsidR="00620E72">
        <w:t xml:space="preserve">lava </w:t>
      </w:r>
      <w:r w:rsidR="0014060F">
        <w:t>le</w:t>
      </w:r>
      <w:r w:rsidR="001D156D">
        <w:t xml:space="preserve"> </w:t>
      </w:r>
      <w:r w:rsidR="00A52CB3" w:rsidRPr="007230FF">
        <w:t>NDIS</w:t>
      </w:r>
      <w:r w:rsidR="004F318B">
        <w:t xml:space="preserve"> </w:t>
      </w:r>
    </w:p>
    <w:p w14:paraId="44E86E6A" w14:textId="530D5E81" w:rsidR="004E0000" w:rsidRPr="00267683" w:rsidRDefault="00CE6C50" w:rsidP="00181F0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l</w:t>
      </w:r>
      <w:r w:rsidR="00A52CB3" w:rsidRPr="00267683">
        <w:rPr>
          <w:rFonts w:asciiTheme="minorHAnsi" w:hAnsiTheme="minorHAnsi" w:cstheme="minorHAnsi"/>
        </w:rPr>
        <w:t xml:space="preserve">e </w:t>
      </w:r>
      <w:r w:rsidR="00B5503F">
        <w:rPr>
          <w:rFonts w:asciiTheme="minorHAnsi" w:eastAsia="Times New Roman" w:hAnsiTheme="minorHAnsi" w:cstheme="minorHAnsi"/>
          <w:color w:val="222222"/>
          <w:lang w:eastAsia="en-AU"/>
        </w:rPr>
        <w:t xml:space="preserve">Siaki o </w:t>
      </w:r>
      <w:r w:rsidR="00B5503F" w:rsidRPr="009F5B11">
        <w:rPr>
          <w:rFonts w:asciiTheme="minorHAnsi" w:hAnsiTheme="minorHAnsi" w:cstheme="minorHAnsi"/>
        </w:rPr>
        <w:t>Su’esu’ega o Tagata Faigaluega</w:t>
      </w:r>
      <w:r w:rsidR="00B5503F">
        <w:t xml:space="preserve"> o </w:t>
      </w:r>
      <w:r w:rsidR="00B5503F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 w:rsidR="0051289C">
        <w:rPr>
          <w:rFonts w:asciiTheme="minorHAnsi" w:hAnsiTheme="minorHAnsi" w:cstheme="minorHAnsi"/>
        </w:rPr>
        <w:t>(</w:t>
      </w:r>
      <w:r w:rsidR="00E03A2E" w:rsidRPr="00267683">
        <w:rPr>
          <w:rFonts w:asciiTheme="minorHAnsi" w:hAnsiTheme="minorHAnsi" w:cstheme="minorHAnsi"/>
        </w:rPr>
        <w:t>Worker Screening Check)</w:t>
      </w:r>
      <w:r w:rsidR="00A52CB3" w:rsidRPr="00267683">
        <w:rPr>
          <w:rFonts w:asciiTheme="minorHAnsi" w:hAnsiTheme="minorHAnsi" w:cstheme="minorHAnsi"/>
        </w:rPr>
        <w:t xml:space="preserve"> </w:t>
      </w:r>
      <w:r w:rsidR="00434009">
        <w:rPr>
          <w:rFonts w:asciiTheme="minorHAnsi" w:hAnsiTheme="minorHAnsi" w:cstheme="minorHAnsi"/>
        </w:rPr>
        <w:t xml:space="preserve">o </w:t>
      </w:r>
      <w:r w:rsidR="00A52CB3" w:rsidRPr="00267683">
        <w:rPr>
          <w:rFonts w:asciiTheme="minorHAnsi" w:hAnsiTheme="minorHAnsi" w:cstheme="minorHAnsi"/>
        </w:rPr>
        <w:t>l</w:t>
      </w:r>
      <w:r w:rsidR="00B70356">
        <w:rPr>
          <w:rFonts w:asciiTheme="minorHAnsi" w:hAnsiTheme="minorHAnsi" w:cstheme="minorHAnsi"/>
        </w:rPr>
        <w:t>e a</w:t>
      </w:r>
      <w:r w:rsidR="00A52CB3" w:rsidRPr="00267683">
        <w:rPr>
          <w:rFonts w:asciiTheme="minorHAnsi" w:hAnsiTheme="minorHAnsi" w:cstheme="minorHAnsi"/>
        </w:rPr>
        <w:t xml:space="preserve"> a</w:t>
      </w:r>
      <w:r w:rsidR="00B70356">
        <w:rPr>
          <w:rFonts w:asciiTheme="minorHAnsi" w:hAnsiTheme="minorHAnsi" w:cstheme="minorHAnsi"/>
        </w:rPr>
        <w:t>ma</w:t>
      </w:r>
      <w:r w:rsidR="00A52CB3" w:rsidRPr="00267683">
        <w:rPr>
          <w:rFonts w:asciiTheme="minorHAnsi" w:hAnsiTheme="minorHAnsi" w:cstheme="minorHAnsi"/>
        </w:rPr>
        <w:t>t</w:t>
      </w:r>
      <w:r w:rsidR="00B70356">
        <w:rPr>
          <w:rFonts w:asciiTheme="minorHAnsi" w:hAnsiTheme="minorHAnsi" w:cstheme="minorHAnsi"/>
        </w:rPr>
        <w:t>a</w:t>
      </w:r>
      <w:r w:rsidR="00A52CB3" w:rsidRPr="00267683">
        <w:rPr>
          <w:rFonts w:asciiTheme="minorHAnsi" w:hAnsiTheme="minorHAnsi" w:cstheme="minorHAnsi"/>
        </w:rPr>
        <w:t xml:space="preserve"> </w:t>
      </w:r>
      <w:r w:rsidR="00B27A07">
        <w:rPr>
          <w:rFonts w:asciiTheme="minorHAnsi" w:hAnsiTheme="minorHAnsi" w:cstheme="minorHAnsi"/>
        </w:rPr>
        <w:t>i</w:t>
      </w:r>
      <w:r w:rsidR="00C519A1">
        <w:rPr>
          <w:rFonts w:asciiTheme="minorHAnsi" w:hAnsiTheme="minorHAnsi" w:cstheme="minorHAnsi"/>
        </w:rPr>
        <w:t xml:space="preserve"> le as</w:t>
      </w:r>
      <w:r w:rsidR="00A52CB3" w:rsidRPr="00267683">
        <w:rPr>
          <w:rFonts w:asciiTheme="minorHAnsi" w:hAnsiTheme="minorHAnsi" w:cstheme="minorHAnsi"/>
        </w:rPr>
        <w:t>o 1 Fe</w:t>
      </w:r>
      <w:r w:rsidR="00B27A07">
        <w:rPr>
          <w:rFonts w:asciiTheme="minorHAnsi" w:hAnsiTheme="minorHAnsi" w:cstheme="minorHAnsi"/>
        </w:rPr>
        <w:t>p</w:t>
      </w:r>
      <w:r w:rsidR="00A52CB3" w:rsidRPr="00267683">
        <w:rPr>
          <w:rFonts w:asciiTheme="minorHAnsi" w:hAnsiTheme="minorHAnsi" w:cstheme="minorHAnsi"/>
        </w:rPr>
        <w:t>uar</w:t>
      </w:r>
      <w:r w:rsidR="00B27A07">
        <w:rPr>
          <w:rFonts w:asciiTheme="minorHAnsi" w:hAnsiTheme="minorHAnsi" w:cstheme="minorHAnsi"/>
        </w:rPr>
        <w:t>i</w:t>
      </w:r>
      <w:r w:rsidR="00A52CB3" w:rsidRPr="00267683">
        <w:rPr>
          <w:rFonts w:asciiTheme="minorHAnsi" w:hAnsiTheme="minorHAnsi" w:cstheme="minorHAnsi"/>
        </w:rPr>
        <w:t xml:space="preserve"> 2021</w:t>
      </w:r>
      <w:r w:rsidR="009725B2" w:rsidRPr="00267683">
        <w:rPr>
          <w:rFonts w:asciiTheme="minorHAnsi" w:hAnsiTheme="minorHAnsi" w:cstheme="minorHAnsi"/>
        </w:rPr>
        <w:t xml:space="preserve"> i s</w:t>
      </w:r>
      <w:r w:rsidR="00B27A07">
        <w:rPr>
          <w:rFonts w:asciiTheme="minorHAnsi" w:hAnsiTheme="minorHAnsi" w:cstheme="minorHAnsi"/>
        </w:rPr>
        <w:t>e</w:t>
      </w:r>
      <w:r w:rsidR="009725B2" w:rsidRPr="00267683">
        <w:rPr>
          <w:rFonts w:asciiTheme="minorHAnsi" w:hAnsiTheme="minorHAnsi" w:cstheme="minorHAnsi"/>
        </w:rPr>
        <w:t>t</w:t>
      </w:r>
      <w:r w:rsidR="00B27A07">
        <w:rPr>
          <w:rFonts w:asciiTheme="minorHAnsi" w:hAnsiTheme="minorHAnsi" w:cstheme="minorHAnsi"/>
        </w:rPr>
        <w:t>e</w:t>
      </w:r>
      <w:r w:rsidR="009725B2" w:rsidRPr="00267683">
        <w:rPr>
          <w:rFonts w:asciiTheme="minorHAnsi" w:hAnsiTheme="minorHAnsi" w:cstheme="minorHAnsi"/>
        </w:rPr>
        <w:t xml:space="preserve">te </w:t>
      </w:r>
      <w:r w:rsidR="00B27A07">
        <w:rPr>
          <w:rFonts w:asciiTheme="minorHAnsi" w:hAnsiTheme="minorHAnsi" w:cstheme="minorHAnsi"/>
        </w:rPr>
        <w:t>m</w:t>
      </w:r>
      <w:r w:rsidR="009725B2" w:rsidRPr="00267683">
        <w:rPr>
          <w:rFonts w:asciiTheme="minorHAnsi" w:hAnsiTheme="minorHAnsi" w:cstheme="minorHAnsi"/>
        </w:rPr>
        <w:t xml:space="preserve">a teritori </w:t>
      </w:r>
      <w:r w:rsidR="00B27A07">
        <w:rPr>
          <w:rFonts w:asciiTheme="minorHAnsi" w:hAnsiTheme="minorHAnsi" w:cstheme="minorHAnsi"/>
        </w:rPr>
        <w:t xml:space="preserve">uma vaganā </w:t>
      </w:r>
      <w:r w:rsidR="001E245D">
        <w:rPr>
          <w:rFonts w:asciiTheme="minorHAnsi" w:hAnsiTheme="minorHAnsi" w:cstheme="minorHAnsi"/>
        </w:rPr>
        <w:t>ai l</w:t>
      </w:r>
      <w:r w:rsidR="009725B2" w:rsidRPr="00267683">
        <w:rPr>
          <w:rFonts w:asciiTheme="minorHAnsi" w:hAnsiTheme="minorHAnsi" w:cstheme="minorHAnsi"/>
        </w:rPr>
        <w:t>e Teritor</w:t>
      </w:r>
      <w:r w:rsidR="001E245D">
        <w:rPr>
          <w:rFonts w:asciiTheme="minorHAnsi" w:hAnsiTheme="minorHAnsi" w:cstheme="minorHAnsi"/>
        </w:rPr>
        <w:t xml:space="preserve">i </w:t>
      </w:r>
      <w:r w:rsidR="00E60643">
        <w:rPr>
          <w:rFonts w:asciiTheme="minorHAnsi" w:hAnsiTheme="minorHAnsi" w:cstheme="minorHAnsi"/>
        </w:rPr>
        <w:t xml:space="preserve">i </w:t>
      </w:r>
      <w:r w:rsidR="001E245D">
        <w:rPr>
          <w:rFonts w:asciiTheme="minorHAnsi" w:hAnsiTheme="minorHAnsi" w:cstheme="minorHAnsi"/>
        </w:rPr>
        <w:t>Matū</w:t>
      </w:r>
      <w:r w:rsidR="00A52CB3" w:rsidRPr="00267683">
        <w:rPr>
          <w:rFonts w:asciiTheme="minorHAnsi" w:hAnsiTheme="minorHAnsi" w:cstheme="minorHAnsi"/>
        </w:rPr>
        <w:t xml:space="preserve">. </w:t>
      </w:r>
    </w:p>
    <w:p w14:paraId="40C604F4" w14:textId="77777777" w:rsidR="00167DEA" w:rsidRDefault="00D543FE" w:rsidP="00181F0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 amata </w:t>
      </w:r>
      <w:r w:rsidRPr="004E7D95">
        <w:rPr>
          <w:rFonts w:asciiTheme="minorHAnsi" w:hAnsiTheme="minorHAnsi" w:cstheme="minorHAnsi"/>
          <w:lang w:eastAsia="en-AU"/>
        </w:rPr>
        <w:t xml:space="preserve">Siaki o </w:t>
      </w:r>
      <w:r w:rsidRPr="004E7D95">
        <w:rPr>
          <w:rFonts w:asciiTheme="minorHAnsi" w:hAnsiTheme="minorHAnsi" w:cstheme="minorHAnsi"/>
        </w:rPr>
        <w:t>Su’esu’ega o Tagata Faigaluega</w:t>
      </w:r>
      <w:r>
        <w:rPr>
          <w:rFonts w:asciiTheme="minorHAnsi" w:hAnsiTheme="minorHAnsi" w:cstheme="minorHAnsi"/>
        </w:rPr>
        <w:t xml:space="preserve"> i le 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>Teritor</w:t>
      </w:r>
      <w:r>
        <w:rPr>
          <w:rFonts w:asciiTheme="minorHAnsi" w:eastAsia="Times New Roman" w:hAnsiTheme="minorHAnsi" w:cstheme="minorHAnsi"/>
          <w:color w:val="222222"/>
          <w:lang w:eastAsia="en-AU"/>
        </w:rPr>
        <w:t>i i Matū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ia le silia le aso </w:t>
      </w:r>
      <w:r w:rsidRPr="008A40B5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I</w:t>
      </w:r>
      <w:r w:rsidRPr="008A40B5">
        <w:rPr>
          <w:rFonts w:asciiTheme="minorHAnsi" w:hAnsiTheme="minorHAnsi" w:cstheme="minorHAnsi"/>
        </w:rPr>
        <w:t>ul</w:t>
      </w:r>
      <w:r>
        <w:rPr>
          <w:rFonts w:asciiTheme="minorHAnsi" w:hAnsiTheme="minorHAnsi" w:cstheme="minorHAnsi"/>
        </w:rPr>
        <w:t>ai</w:t>
      </w:r>
      <w:r w:rsidRPr="008A40B5">
        <w:rPr>
          <w:rFonts w:asciiTheme="minorHAnsi" w:hAnsiTheme="minorHAnsi" w:cstheme="minorHAnsi"/>
        </w:rPr>
        <w:t xml:space="preserve"> </w:t>
      </w:r>
      <w:r w:rsidRPr="00BA6E6C">
        <w:rPr>
          <w:rFonts w:asciiTheme="minorHAnsi" w:hAnsiTheme="minorHAnsi" w:cstheme="minorHAnsi"/>
        </w:rPr>
        <w:t>2021</w:t>
      </w:r>
      <w:r w:rsidRPr="008A40B5">
        <w:rPr>
          <w:rFonts w:asciiTheme="minorHAnsi" w:hAnsiTheme="minorHAnsi" w:cstheme="minorHAnsi"/>
        </w:rPr>
        <w:t xml:space="preserve">. </w:t>
      </w:r>
    </w:p>
    <w:p w14:paraId="52CAB0D0" w14:textId="7E413B7B" w:rsidR="007230FF" w:rsidRPr="00267683" w:rsidRDefault="00C82371" w:rsidP="00181F0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Ua faamatala </w:t>
      </w:r>
      <w:r w:rsidR="00A52CB3" w:rsidRPr="00267683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lenei pepa</w:t>
      </w:r>
      <w:r w:rsidR="00A52CB3" w:rsidRPr="002676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mataupu</w:t>
      </w:r>
      <w:r w:rsidR="00A52CB3" w:rsidRPr="00267683">
        <w:rPr>
          <w:rFonts w:asciiTheme="minorHAnsi" w:hAnsiTheme="minorHAnsi" w:cstheme="minorHAnsi"/>
        </w:rPr>
        <w:t xml:space="preserve"> </w:t>
      </w:r>
      <w:r w:rsidR="00BA25E5">
        <w:rPr>
          <w:rFonts w:asciiTheme="minorHAnsi" w:hAnsiTheme="minorHAnsi" w:cstheme="minorHAnsi"/>
        </w:rPr>
        <w:t xml:space="preserve">poo </w:t>
      </w:r>
      <w:r w:rsidR="00A52CB3" w:rsidRPr="00267683">
        <w:rPr>
          <w:rFonts w:asciiTheme="minorHAnsi" w:hAnsiTheme="minorHAnsi" w:cstheme="minorHAnsi"/>
        </w:rPr>
        <w:t xml:space="preserve">a </w:t>
      </w:r>
      <w:r w:rsidR="00D97381">
        <w:rPr>
          <w:rFonts w:asciiTheme="minorHAnsi" w:hAnsiTheme="minorHAnsi" w:cstheme="minorHAnsi"/>
        </w:rPr>
        <w:t xml:space="preserve">su’esu’ega </w:t>
      </w:r>
      <w:r w:rsidR="00A52CB3" w:rsidRPr="00267683">
        <w:rPr>
          <w:rFonts w:asciiTheme="minorHAnsi" w:hAnsiTheme="minorHAnsi" w:cstheme="minorHAnsi"/>
        </w:rPr>
        <w:t>o</w:t>
      </w:r>
      <w:r w:rsidR="00D97381">
        <w:rPr>
          <w:rFonts w:asciiTheme="minorHAnsi" w:hAnsiTheme="minorHAnsi" w:cstheme="minorHAnsi"/>
        </w:rPr>
        <w:t xml:space="preserve"> ta</w:t>
      </w:r>
      <w:r w:rsidR="00A52CB3" w:rsidRPr="00267683">
        <w:rPr>
          <w:rFonts w:asciiTheme="minorHAnsi" w:hAnsiTheme="minorHAnsi" w:cstheme="minorHAnsi"/>
        </w:rPr>
        <w:t>g</w:t>
      </w:r>
      <w:r w:rsidR="00D97381">
        <w:rPr>
          <w:rFonts w:asciiTheme="minorHAnsi" w:hAnsiTheme="minorHAnsi" w:cstheme="minorHAnsi"/>
        </w:rPr>
        <w:t>ata faigaluega</w:t>
      </w:r>
      <w:r w:rsidR="00A52CB3" w:rsidRPr="00267683">
        <w:rPr>
          <w:rFonts w:asciiTheme="minorHAnsi" w:hAnsiTheme="minorHAnsi" w:cstheme="minorHAnsi"/>
        </w:rPr>
        <w:t xml:space="preserve">, </w:t>
      </w:r>
      <w:r w:rsidR="00992AD8">
        <w:rPr>
          <w:rFonts w:asciiTheme="minorHAnsi" w:hAnsiTheme="minorHAnsi" w:cstheme="minorHAnsi"/>
        </w:rPr>
        <w:t>m</w:t>
      </w:r>
      <w:r w:rsidR="00A52CB3" w:rsidRPr="00267683">
        <w:rPr>
          <w:rFonts w:asciiTheme="minorHAnsi" w:hAnsiTheme="minorHAnsi" w:cstheme="minorHAnsi"/>
        </w:rPr>
        <w:t xml:space="preserve">a </w:t>
      </w:r>
      <w:r w:rsidR="00992AD8">
        <w:rPr>
          <w:rFonts w:asciiTheme="minorHAnsi" w:hAnsiTheme="minorHAnsi" w:cstheme="minorHAnsi"/>
        </w:rPr>
        <w:t xml:space="preserve">e faapefea </w:t>
      </w:r>
      <w:r w:rsidR="00A52CB3" w:rsidRPr="00267683">
        <w:rPr>
          <w:rFonts w:asciiTheme="minorHAnsi" w:hAnsiTheme="minorHAnsi" w:cstheme="minorHAnsi"/>
        </w:rPr>
        <w:t>o</w:t>
      </w:r>
      <w:r w:rsidR="00992AD8">
        <w:rPr>
          <w:rFonts w:asciiTheme="minorHAnsi" w:hAnsiTheme="minorHAnsi" w:cstheme="minorHAnsi"/>
        </w:rPr>
        <w:t>na</w:t>
      </w:r>
      <w:r w:rsidR="00A52CB3" w:rsidRPr="00267683">
        <w:rPr>
          <w:rFonts w:asciiTheme="minorHAnsi" w:hAnsiTheme="minorHAnsi" w:cstheme="minorHAnsi"/>
        </w:rPr>
        <w:t xml:space="preserve"> </w:t>
      </w:r>
      <w:r w:rsidR="00992AD8">
        <w:rPr>
          <w:rFonts w:asciiTheme="minorHAnsi" w:hAnsiTheme="minorHAnsi" w:cstheme="minorHAnsi"/>
        </w:rPr>
        <w:t>faaaogā</w:t>
      </w:r>
      <w:r w:rsidR="00994A48">
        <w:rPr>
          <w:rFonts w:asciiTheme="minorHAnsi" w:hAnsiTheme="minorHAnsi" w:cstheme="minorHAnsi"/>
        </w:rPr>
        <w:t xml:space="preserve"> l</w:t>
      </w:r>
      <w:r w:rsidR="00A52CB3" w:rsidRPr="00267683">
        <w:rPr>
          <w:rFonts w:asciiTheme="minorHAnsi" w:hAnsiTheme="minorHAnsi" w:cstheme="minorHAnsi"/>
        </w:rPr>
        <w:t xml:space="preserve">e </w:t>
      </w:r>
      <w:r w:rsidR="005D3CC4">
        <w:rPr>
          <w:rFonts w:asciiTheme="minorHAnsi" w:eastAsia="Times New Roman" w:hAnsiTheme="minorHAnsi" w:cstheme="minorHAnsi"/>
          <w:color w:val="222222"/>
          <w:lang w:eastAsia="en-AU"/>
        </w:rPr>
        <w:t xml:space="preserve">Siaki o </w:t>
      </w:r>
      <w:r w:rsidR="005D3CC4" w:rsidRPr="009F5B11">
        <w:rPr>
          <w:rFonts w:asciiTheme="minorHAnsi" w:hAnsiTheme="minorHAnsi" w:cstheme="minorHAnsi"/>
        </w:rPr>
        <w:t>Su’esu’ega o Tagata Faigaluega</w:t>
      </w:r>
      <w:r w:rsidR="005D3CC4">
        <w:t xml:space="preserve"> </w:t>
      </w:r>
      <w:r w:rsidR="005D3CC4" w:rsidRPr="00B96ACA">
        <w:rPr>
          <w:rFonts w:asciiTheme="minorHAnsi" w:hAnsiTheme="minorHAnsi" w:cstheme="minorHAnsi"/>
        </w:rPr>
        <w:t>ia te</w:t>
      </w:r>
      <w:r w:rsidR="005D3CC4">
        <w:t xml:space="preserve"> </w:t>
      </w:r>
      <w:r w:rsidR="00A67BCB" w:rsidRPr="00267683">
        <w:rPr>
          <w:rFonts w:asciiTheme="minorHAnsi" w:hAnsiTheme="minorHAnsi" w:cstheme="minorHAnsi"/>
        </w:rPr>
        <w:t>o</w:t>
      </w:r>
      <w:r w:rsidR="005D3CC4">
        <w:rPr>
          <w:rFonts w:asciiTheme="minorHAnsi" w:hAnsiTheme="minorHAnsi" w:cstheme="minorHAnsi"/>
        </w:rPr>
        <w:t>e</w:t>
      </w:r>
      <w:r w:rsidR="00A52CB3" w:rsidRPr="00267683">
        <w:rPr>
          <w:rFonts w:asciiTheme="minorHAnsi" w:hAnsiTheme="minorHAnsi" w:cstheme="minorHAnsi"/>
        </w:rPr>
        <w:t xml:space="preserve">. </w:t>
      </w:r>
    </w:p>
    <w:p w14:paraId="7A5C0606" w14:textId="3A7EE6F3" w:rsidR="007230FF" w:rsidRPr="00267683" w:rsidRDefault="00173651" w:rsidP="00181F0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Ia</w:t>
      </w:r>
      <w:r w:rsidR="007230FF" w:rsidRPr="002676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="007230FF" w:rsidRPr="00267683">
        <w:rPr>
          <w:rFonts w:asciiTheme="minorHAnsi" w:hAnsiTheme="minorHAnsi" w:cstheme="minorHAnsi"/>
        </w:rPr>
        <w:t>e</w:t>
      </w:r>
      <w:r w:rsidR="00140D3A">
        <w:rPr>
          <w:rFonts w:asciiTheme="minorHAnsi" w:hAnsiTheme="minorHAnsi" w:cstheme="minorHAnsi"/>
        </w:rPr>
        <w:t xml:space="preserve">soasoani </w:t>
      </w:r>
      <w:r w:rsidR="0045218F">
        <w:rPr>
          <w:rFonts w:asciiTheme="minorHAnsi" w:hAnsiTheme="minorHAnsi" w:cstheme="minorHAnsi"/>
        </w:rPr>
        <w:t xml:space="preserve">ina ia e malamalama i </w:t>
      </w:r>
      <w:r w:rsidR="001119A3">
        <w:rPr>
          <w:rFonts w:asciiTheme="minorHAnsi" w:hAnsiTheme="minorHAnsi" w:cstheme="minorHAnsi"/>
        </w:rPr>
        <w:t xml:space="preserve">nisi </w:t>
      </w:r>
      <w:r w:rsidR="007230FF" w:rsidRPr="00267683">
        <w:rPr>
          <w:rFonts w:asciiTheme="minorHAnsi" w:hAnsiTheme="minorHAnsi" w:cstheme="minorHAnsi"/>
        </w:rPr>
        <w:t xml:space="preserve">o </w:t>
      </w:r>
      <w:r w:rsidR="001119A3">
        <w:rPr>
          <w:rFonts w:asciiTheme="minorHAnsi" w:hAnsiTheme="minorHAnsi" w:cstheme="minorHAnsi"/>
        </w:rPr>
        <w:t>upu o loo matou faaaogaina</w:t>
      </w:r>
      <w:r w:rsidR="007230FF" w:rsidRPr="00267683">
        <w:rPr>
          <w:rFonts w:asciiTheme="minorHAnsi" w:hAnsiTheme="minorHAnsi" w:cstheme="minorHAnsi"/>
        </w:rPr>
        <w:t xml:space="preserve">, </w:t>
      </w:r>
      <w:r w:rsidR="00254562">
        <w:rPr>
          <w:rFonts w:asciiTheme="minorHAnsi" w:hAnsiTheme="minorHAnsi" w:cstheme="minorHAnsi"/>
        </w:rPr>
        <w:t xml:space="preserve">ua iai </w:t>
      </w:r>
      <w:r w:rsidR="00FF3EFA">
        <w:rPr>
          <w:rFonts w:asciiTheme="minorHAnsi" w:hAnsiTheme="minorHAnsi" w:cstheme="minorHAnsi"/>
        </w:rPr>
        <w:t xml:space="preserve">i </w:t>
      </w:r>
      <w:r w:rsidR="00254562">
        <w:rPr>
          <w:rFonts w:asciiTheme="minorHAnsi" w:hAnsiTheme="minorHAnsi" w:cstheme="minorHAnsi"/>
        </w:rPr>
        <w:t>l</w:t>
      </w:r>
      <w:r w:rsidR="007230FF" w:rsidRPr="00267683">
        <w:rPr>
          <w:rFonts w:asciiTheme="minorHAnsi" w:hAnsiTheme="minorHAnsi" w:cstheme="minorHAnsi"/>
        </w:rPr>
        <w:t xml:space="preserve">e </w:t>
      </w:r>
      <w:hyperlink r:id="rId10" w:anchor="gloss" w:history="1">
        <w:r w:rsidR="007230FF" w:rsidRPr="00521A39">
          <w:rPr>
            <w:rStyle w:val="Hyperlink"/>
            <w:rFonts w:asciiTheme="minorHAnsi" w:hAnsiTheme="minorHAnsi" w:cstheme="minorHAnsi"/>
          </w:rPr>
          <w:t>lis</w:t>
        </w:r>
        <w:r w:rsidR="00254562">
          <w:rPr>
            <w:rStyle w:val="Hyperlink"/>
            <w:rFonts w:asciiTheme="minorHAnsi" w:hAnsiTheme="minorHAnsi" w:cstheme="minorHAnsi"/>
          </w:rPr>
          <w:t>i</w:t>
        </w:r>
        <w:r w:rsidR="007230FF" w:rsidRPr="00521A39">
          <w:rPr>
            <w:rStyle w:val="Hyperlink"/>
            <w:rFonts w:asciiTheme="minorHAnsi" w:hAnsiTheme="minorHAnsi" w:cstheme="minorHAnsi"/>
          </w:rPr>
          <w:t xml:space="preserve"> </w:t>
        </w:r>
        <w:r w:rsidR="00254562">
          <w:rPr>
            <w:rStyle w:val="Hyperlink"/>
            <w:rFonts w:asciiTheme="minorHAnsi" w:hAnsiTheme="minorHAnsi" w:cstheme="minorHAnsi"/>
          </w:rPr>
          <w:t xml:space="preserve">i luga </w:t>
        </w:r>
        <w:r w:rsidR="007230FF" w:rsidRPr="00521A39">
          <w:rPr>
            <w:rStyle w:val="Hyperlink"/>
            <w:rFonts w:asciiTheme="minorHAnsi" w:hAnsiTheme="minorHAnsi" w:cstheme="minorHAnsi"/>
          </w:rPr>
          <w:t>o</w:t>
        </w:r>
        <w:r w:rsidR="00254562">
          <w:rPr>
            <w:rStyle w:val="Hyperlink"/>
            <w:rFonts w:asciiTheme="minorHAnsi" w:hAnsiTheme="minorHAnsi" w:cstheme="minorHAnsi"/>
          </w:rPr>
          <w:t xml:space="preserve"> la mato</w:t>
        </w:r>
        <w:r w:rsidR="007230FF" w:rsidRPr="00521A39">
          <w:rPr>
            <w:rStyle w:val="Hyperlink"/>
            <w:rFonts w:asciiTheme="minorHAnsi" w:hAnsiTheme="minorHAnsi" w:cstheme="minorHAnsi"/>
          </w:rPr>
          <w:t>u</w:t>
        </w:r>
        <w:r w:rsidR="00254562">
          <w:rPr>
            <w:rStyle w:val="Hyperlink"/>
            <w:rFonts w:asciiTheme="minorHAnsi" w:hAnsiTheme="minorHAnsi" w:cstheme="minorHAnsi"/>
          </w:rPr>
          <w:t xml:space="preserve"> upega tafa’ilagi</w:t>
        </w:r>
      </w:hyperlink>
      <w:r w:rsidR="00BD756A" w:rsidRPr="00267683">
        <w:rPr>
          <w:rFonts w:asciiTheme="minorHAnsi" w:hAnsiTheme="minorHAnsi" w:cstheme="minorHAnsi"/>
        </w:rPr>
        <w:t>.</w:t>
      </w:r>
    </w:p>
    <w:p w14:paraId="7A207AC2" w14:textId="2CDC1998" w:rsidR="008D04A6" w:rsidRPr="007230FF" w:rsidRDefault="00213D72" w:rsidP="00521A39">
      <w:pPr>
        <w:pStyle w:val="Heading2"/>
        <w:rPr>
          <w:lang w:eastAsia="en-AU"/>
        </w:rPr>
      </w:pPr>
      <w:r>
        <w:t>O le</w:t>
      </w:r>
      <w:r w:rsidR="005F6B67" w:rsidRPr="007230FF">
        <w:t xml:space="preserve">a </w:t>
      </w:r>
      <w:r>
        <w:t xml:space="preserve">le </w:t>
      </w:r>
      <w:r w:rsidR="005F6B67" w:rsidRPr="007230FF">
        <w:t>s</w:t>
      </w:r>
      <w:r>
        <w:t xml:space="preserve">u’esu’ega </w:t>
      </w:r>
      <w:r w:rsidR="005F6B67" w:rsidRPr="007230FF">
        <w:t xml:space="preserve">o </w:t>
      </w:r>
      <w:r>
        <w:t>tagata faigaluega</w:t>
      </w:r>
      <w:r w:rsidR="005F6B67" w:rsidRPr="007230FF">
        <w:t>?</w:t>
      </w:r>
    </w:p>
    <w:p w14:paraId="4B12679A" w14:textId="43BB7F7D" w:rsidR="005F6B67" w:rsidRPr="007230FF" w:rsidRDefault="007A0220" w:rsidP="00267683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O le su’esu’ega </w:t>
      </w:r>
      <w:r w:rsidR="005F6B67" w:rsidRPr="007230FF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E3E99">
        <w:rPr>
          <w:rFonts w:asciiTheme="minorHAnsi" w:eastAsia="Times New Roman" w:hAnsiTheme="minorHAnsi" w:cstheme="minorHAnsi"/>
          <w:color w:val="222222"/>
          <w:lang w:eastAsia="en-AU"/>
        </w:rPr>
        <w:t>tagata faigaluega ose</w:t>
      </w:r>
      <w:r w:rsidR="005F6B6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a</w:t>
      </w:r>
      <w:r w:rsidR="00BE3E99">
        <w:rPr>
          <w:rFonts w:asciiTheme="minorHAnsi" w:eastAsia="Times New Roman" w:hAnsiTheme="minorHAnsi" w:cstheme="minorHAnsi"/>
          <w:color w:val="222222"/>
          <w:lang w:eastAsia="en-AU"/>
        </w:rPr>
        <w:t xml:space="preserve">uala </w:t>
      </w:r>
      <w:r w:rsidR="0092281D">
        <w:rPr>
          <w:rFonts w:asciiTheme="minorHAnsi" w:eastAsia="Times New Roman" w:hAnsiTheme="minorHAnsi" w:cstheme="minorHAnsi"/>
          <w:color w:val="222222"/>
          <w:lang w:eastAsia="en-AU"/>
        </w:rPr>
        <w:t xml:space="preserve">e siaki ai tagata faigaluega </w:t>
      </w:r>
      <w:r w:rsidR="005F6B6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 w:rsidR="007D4B89">
        <w:rPr>
          <w:rFonts w:asciiTheme="minorHAnsi" w:eastAsia="Times New Roman" w:hAnsiTheme="minorHAnsi" w:cstheme="minorHAnsi"/>
          <w:color w:val="222222"/>
          <w:lang w:eastAsia="en-AU"/>
        </w:rPr>
        <w:t xml:space="preserve">e fesoasonai </w:t>
      </w:r>
      <w:r w:rsidR="00C815D6">
        <w:rPr>
          <w:rFonts w:asciiTheme="minorHAnsi" w:eastAsia="Times New Roman" w:hAnsiTheme="minorHAnsi" w:cstheme="minorHAnsi"/>
          <w:color w:val="222222"/>
          <w:lang w:eastAsia="en-AU"/>
        </w:rPr>
        <w:t xml:space="preserve">ia mautinoa ai </w:t>
      </w:r>
      <w:r w:rsidR="005F6B6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A77319">
        <w:rPr>
          <w:rFonts w:asciiTheme="minorHAnsi" w:eastAsia="Times New Roman" w:hAnsiTheme="minorHAnsi" w:cstheme="minorHAnsi"/>
          <w:color w:val="222222"/>
          <w:lang w:eastAsia="en-AU"/>
        </w:rPr>
        <w:t xml:space="preserve">leai </w:t>
      </w:r>
      <w:r w:rsidR="000778C9">
        <w:rPr>
          <w:rFonts w:asciiTheme="minorHAnsi" w:eastAsia="Times New Roman" w:hAnsiTheme="minorHAnsi" w:cstheme="minorHAnsi"/>
          <w:color w:val="222222"/>
          <w:lang w:eastAsia="en-AU"/>
        </w:rPr>
        <w:t>ni afaina matuiā</w:t>
      </w:r>
      <w:r w:rsidR="002349C5">
        <w:rPr>
          <w:rFonts w:asciiTheme="minorHAnsi" w:eastAsia="Times New Roman" w:hAnsiTheme="minorHAnsi" w:cstheme="minorHAnsi"/>
          <w:color w:val="222222"/>
          <w:lang w:eastAsia="en-AU"/>
        </w:rPr>
        <w:t xml:space="preserve"> a aliali </w:t>
      </w:r>
      <w:r w:rsidR="0053219F">
        <w:rPr>
          <w:rFonts w:asciiTheme="minorHAnsi" w:eastAsia="Times New Roman" w:hAnsiTheme="minorHAnsi" w:cstheme="minorHAnsi"/>
          <w:color w:val="222222"/>
          <w:lang w:eastAsia="en-AU"/>
        </w:rPr>
        <w:t xml:space="preserve">mai e lamatia </w:t>
      </w:r>
      <w:r w:rsidR="00EE491F">
        <w:rPr>
          <w:rFonts w:asciiTheme="minorHAnsi" w:eastAsia="Times New Roman" w:hAnsiTheme="minorHAnsi" w:cstheme="minorHAnsi"/>
          <w:color w:val="222222"/>
          <w:lang w:eastAsia="en-AU"/>
        </w:rPr>
        <w:t xml:space="preserve">ai </w:t>
      </w:r>
      <w:r w:rsidR="0053219F">
        <w:rPr>
          <w:rFonts w:asciiTheme="minorHAnsi" w:eastAsia="Times New Roman" w:hAnsiTheme="minorHAnsi" w:cstheme="minorHAnsi"/>
          <w:color w:val="222222"/>
          <w:lang w:eastAsia="en-AU"/>
        </w:rPr>
        <w:t xml:space="preserve">tagata </w:t>
      </w:r>
      <w:r w:rsidR="00973F0E">
        <w:rPr>
          <w:rFonts w:asciiTheme="minorHAnsi" w:eastAsia="Times New Roman" w:hAnsiTheme="minorHAnsi" w:cstheme="minorHAnsi"/>
          <w:color w:val="222222"/>
          <w:lang w:eastAsia="en-AU"/>
        </w:rPr>
        <w:t xml:space="preserve">e iai mana’oga faapitoa </w:t>
      </w:r>
      <w:r w:rsidR="007E56F1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5F6B6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E56F1">
        <w:rPr>
          <w:rFonts w:asciiTheme="minorHAnsi" w:eastAsia="Times New Roman" w:hAnsiTheme="minorHAnsi" w:cstheme="minorHAnsi"/>
          <w:color w:val="222222"/>
          <w:lang w:eastAsia="en-AU"/>
        </w:rPr>
        <w:t>lo</w:t>
      </w:r>
      <w:r w:rsidR="005F6B67" w:rsidRPr="007230FF"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="007E56F1">
        <w:rPr>
          <w:rFonts w:asciiTheme="minorHAnsi" w:eastAsia="Times New Roman" w:hAnsiTheme="minorHAnsi" w:cstheme="minorHAnsi"/>
          <w:color w:val="222222"/>
          <w:lang w:eastAsia="en-AU"/>
        </w:rPr>
        <w:t>at</w:t>
      </w:r>
      <w:r w:rsidR="005F6B67" w:rsidRPr="007230FF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7E56F1">
        <w:rPr>
          <w:rFonts w:asciiTheme="minorHAnsi" w:eastAsia="Times New Roman" w:hAnsiTheme="minorHAnsi" w:cstheme="minorHAnsi"/>
          <w:color w:val="222222"/>
          <w:lang w:eastAsia="en-AU"/>
        </w:rPr>
        <w:t xml:space="preserve">u </w:t>
      </w:r>
      <w:r w:rsidR="00041AD3">
        <w:rPr>
          <w:rFonts w:asciiTheme="minorHAnsi" w:eastAsia="Times New Roman" w:hAnsiTheme="minorHAnsi" w:cstheme="minorHAnsi"/>
          <w:color w:val="222222"/>
          <w:lang w:eastAsia="en-AU"/>
        </w:rPr>
        <w:t>galulue</w:t>
      </w:r>
      <w:r w:rsidR="005F6B67" w:rsidRPr="007230FF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2C2BF0F8" w14:textId="0D5E3615" w:rsidR="007230FF" w:rsidRDefault="00643335" w:rsidP="00521A39">
      <w:pPr>
        <w:pStyle w:val="Heading2"/>
      </w:pPr>
      <w:r>
        <w:t>O le</w:t>
      </w:r>
      <w:r w:rsidR="009725B2" w:rsidRPr="007230FF">
        <w:t xml:space="preserve">a </w:t>
      </w:r>
      <w:r w:rsidR="00CF2FBF">
        <w:t>l</w:t>
      </w:r>
      <w:r w:rsidR="009725B2" w:rsidRPr="007230FF">
        <w:t xml:space="preserve">e </w:t>
      </w:r>
      <w:r>
        <w:t xml:space="preserve">Siaki o </w:t>
      </w:r>
      <w:r w:rsidRPr="00AF2693">
        <w:t>S</w:t>
      </w:r>
      <w:r>
        <w:t>u’esu’e</w:t>
      </w:r>
      <w:r w:rsidRPr="00AF2693">
        <w:t>g</w:t>
      </w:r>
      <w:r>
        <w:t>a o Tagata Faigaluega</w:t>
      </w:r>
      <w:r w:rsidR="009725B2" w:rsidRPr="007230FF">
        <w:t>?</w:t>
      </w:r>
    </w:p>
    <w:p w14:paraId="2CC82EB0" w14:textId="53CF912F" w:rsidR="00E03A2E" w:rsidRDefault="00795942" w:rsidP="00181F02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E a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ata mai le aso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1 Fe</w:t>
      </w:r>
      <w:r w:rsidR="00763453"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uar</w:t>
      </w:r>
      <w:r w:rsidR="00763453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2021, </w:t>
      </w:r>
      <w:r w:rsidR="00763453">
        <w:rPr>
          <w:rFonts w:asciiTheme="minorHAnsi" w:eastAsia="Times New Roman" w:hAnsiTheme="minorHAnsi" w:cstheme="minorHAnsi"/>
          <w:color w:val="222222"/>
          <w:lang w:eastAsia="en-AU"/>
        </w:rPr>
        <w:t>o le a faaaog</w:t>
      </w:r>
      <w:r w:rsidR="004C6003">
        <w:rPr>
          <w:rFonts w:asciiTheme="minorHAnsi" w:eastAsia="Times New Roman" w:hAnsiTheme="minorHAnsi" w:cstheme="minorHAnsi"/>
          <w:color w:val="222222"/>
          <w:lang w:eastAsia="en-AU"/>
        </w:rPr>
        <w:t>ā</w:t>
      </w:r>
      <w:r w:rsidR="00763453">
        <w:rPr>
          <w:rFonts w:asciiTheme="minorHAnsi" w:eastAsia="Times New Roman" w:hAnsiTheme="minorHAnsi" w:cstheme="minorHAnsi"/>
          <w:color w:val="222222"/>
          <w:lang w:eastAsia="en-AU"/>
        </w:rPr>
        <w:t xml:space="preserve"> ai </w:t>
      </w:r>
      <w:r w:rsidR="006D2DEC" w:rsidRPr="006D2DEC">
        <w:rPr>
          <w:rFonts w:asciiTheme="minorHAnsi" w:hAnsiTheme="minorHAnsi" w:cstheme="minorHAnsi"/>
        </w:rPr>
        <w:t>Siaki o Su’esu’ega o Tagata Faigaluega</w:t>
      </w:r>
      <w:r w:rsidR="006D2DEC">
        <w:t xml:space="preserve"> </w:t>
      </w:r>
      <w:r w:rsidR="00ED4A18">
        <w:rPr>
          <w:rFonts w:asciiTheme="minorHAnsi" w:eastAsia="Times New Roman" w:hAnsiTheme="minorHAnsi" w:cstheme="minorHAnsi"/>
          <w:color w:val="222222"/>
          <w:lang w:eastAsia="en-AU"/>
        </w:rPr>
        <w:t>mo</w:t>
      </w:r>
      <w:r w:rsidR="001D349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D4A18">
        <w:rPr>
          <w:rFonts w:asciiTheme="minorHAnsi" w:eastAsia="Times New Roman" w:hAnsiTheme="minorHAnsi" w:cstheme="minorHAnsi"/>
          <w:color w:val="222222"/>
          <w:lang w:eastAsia="en-AU"/>
        </w:rPr>
        <w:t xml:space="preserve">soo se tagata faigaluega </w:t>
      </w:r>
      <w:r w:rsidR="00DB1780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1D3490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r w:rsidR="00DB1780">
        <w:rPr>
          <w:rFonts w:asciiTheme="minorHAnsi" w:eastAsia="Times New Roman" w:hAnsiTheme="minorHAnsi" w:cstheme="minorHAnsi"/>
          <w:color w:val="222222"/>
          <w:lang w:eastAsia="en-AU"/>
        </w:rPr>
        <w:t xml:space="preserve">ua faafaigaluega </w:t>
      </w:r>
      <w:r w:rsidR="00BB6F4E">
        <w:rPr>
          <w:rFonts w:asciiTheme="minorHAnsi" w:eastAsia="Times New Roman" w:hAnsiTheme="minorHAnsi" w:cstheme="minorHAnsi"/>
          <w:color w:val="222222"/>
          <w:lang w:eastAsia="en-AU"/>
        </w:rPr>
        <w:t>i nisi ituaiga o matafaioi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65ED4">
        <w:rPr>
          <w:rFonts w:asciiTheme="minorHAnsi" w:eastAsia="Times New Roman" w:hAnsiTheme="minorHAnsi" w:cstheme="minorHAnsi"/>
          <w:color w:val="222222"/>
          <w:lang w:eastAsia="en-AU"/>
        </w:rPr>
        <w:t xml:space="preserve">e maoa’e </w:t>
      </w:r>
      <w:r w:rsidR="00947C06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565ED4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5D49A7" w:rsidRPr="00F42A62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565ED4">
        <w:rPr>
          <w:rFonts w:asciiTheme="minorHAnsi" w:eastAsia="Times New Roman" w:hAnsiTheme="minorHAnsi" w:cstheme="minorHAnsi"/>
          <w:color w:val="222222"/>
          <w:lang w:eastAsia="en-AU"/>
        </w:rPr>
        <w:t>a lamatia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 (certain roles).</w:t>
      </w:r>
      <w:r w:rsidR="001D349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106CD22F" w14:textId="75BE4044" w:rsidR="00E03A2E" w:rsidRPr="00F42A62" w:rsidRDefault="00B45A50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8F02BB">
        <w:rPr>
          <w:rFonts w:asciiTheme="minorHAnsi" w:eastAsia="Times New Roman" w:hAnsiTheme="minorHAnsi" w:cstheme="minorHAnsi"/>
          <w:color w:val="222222"/>
          <w:lang w:eastAsia="en-AU"/>
        </w:rPr>
        <w:t xml:space="preserve">lona uiga </w:t>
      </w:r>
      <w:r w:rsidR="008A150F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8A150F">
        <w:rPr>
          <w:rFonts w:asciiTheme="minorHAnsi" w:eastAsia="Times New Roman" w:hAnsiTheme="minorHAnsi" w:cstheme="minorHAnsi"/>
          <w:color w:val="222222"/>
          <w:lang w:eastAsia="en-AU"/>
        </w:rPr>
        <w:t xml:space="preserve"> s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8A150F">
        <w:rPr>
          <w:rFonts w:asciiTheme="minorHAnsi" w:eastAsia="Times New Roman" w:hAnsiTheme="minorHAnsi" w:cstheme="minorHAnsi"/>
          <w:color w:val="222222"/>
          <w:lang w:eastAsia="en-AU"/>
        </w:rPr>
        <w:t>vai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8A150F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>im</w:t>
      </w:r>
      <w:r w:rsidR="008A150F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E3142E">
        <w:rPr>
          <w:rFonts w:asciiTheme="minorHAnsi" w:eastAsia="Times New Roman" w:hAnsiTheme="minorHAnsi" w:cstheme="minorHAnsi"/>
          <w:color w:val="222222"/>
          <w:lang w:eastAsia="en-AU"/>
        </w:rPr>
        <w:t>o le a fa</w:t>
      </w:r>
      <w:r w:rsidR="00255971">
        <w:rPr>
          <w:rFonts w:asciiTheme="minorHAnsi" w:eastAsia="Times New Roman" w:hAnsiTheme="minorHAnsi" w:cstheme="minorHAnsi"/>
          <w:color w:val="222222"/>
          <w:lang w:eastAsia="en-AU"/>
        </w:rPr>
        <w:t xml:space="preserve">apea ona tutusa </w:t>
      </w:r>
      <w:r w:rsidR="00336842">
        <w:rPr>
          <w:rFonts w:asciiTheme="minorHAnsi" w:eastAsia="Times New Roman" w:hAnsiTheme="minorHAnsi" w:cstheme="minorHAnsi"/>
          <w:color w:val="222222"/>
          <w:lang w:eastAsia="en-AU"/>
        </w:rPr>
        <w:t xml:space="preserve">uma setete ma teritori </w:t>
      </w:r>
      <w:r w:rsidR="00E3142E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3A0866">
        <w:rPr>
          <w:rFonts w:asciiTheme="minorHAnsi" w:eastAsia="Times New Roman" w:hAnsiTheme="minorHAnsi" w:cstheme="minorHAnsi"/>
          <w:color w:val="222222"/>
          <w:lang w:eastAsia="en-AU"/>
        </w:rPr>
        <w:t xml:space="preserve">le faiga o su’esu’ega o tagata </w:t>
      </w:r>
      <w:r w:rsidR="002973E5">
        <w:rPr>
          <w:rFonts w:asciiTheme="minorHAnsi" w:eastAsia="Times New Roman" w:hAnsiTheme="minorHAnsi" w:cstheme="minorHAnsi"/>
          <w:color w:val="222222"/>
          <w:lang w:eastAsia="en-AU"/>
        </w:rPr>
        <w:t>faigaluega o</w:t>
      </w:r>
      <w:r w:rsidR="00E3142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NDIS. </w:t>
      </w:r>
    </w:p>
    <w:p w14:paraId="4A10F9FD" w14:textId="089CD975" w:rsidR="00E03A2E" w:rsidRPr="00F42A62" w:rsidRDefault="00EC0176" w:rsidP="00181F02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 le a fuafua </w:t>
      </w:r>
      <w:r w:rsidR="001F18B2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1F18B2" w:rsidRPr="001F18B2">
        <w:rPr>
          <w:rFonts w:asciiTheme="minorHAnsi" w:hAnsiTheme="minorHAnsi" w:cstheme="minorHAnsi"/>
        </w:rPr>
        <w:t>Siaki o Su’esu’ega o Tagata Faigaluega</w:t>
      </w:r>
      <w:r w:rsidR="001F18B2">
        <w:t xml:space="preserve"> </w:t>
      </w:r>
      <w:r w:rsidR="00ED2424">
        <w:rPr>
          <w:rFonts w:asciiTheme="minorHAnsi" w:eastAsia="Times New Roman" w:hAnsiTheme="minorHAnsi" w:cstheme="minorHAnsi"/>
          <w:color w:val="222222"/>
          <w:lang w:eastAsia="en-AU"/>
        </w:rPr>
        <w:t>pe u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3D4DC5">
        <w:rPr>
          <w:rFonts w:asciiTheme="minorHAnsi" w:eastAsia="Times New Roman" w:hAnsiTheme="minorHAnsi" w:cstheme="minorHAnsi"/>
          <w:color w:val="222222"/>
          <w:lang w:eastAsia="en-AU"/>
        </w:rPr>
        <w:t xml:space="preserve">agavaa se tagata mo se 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pe</w:t>
      </w:r>
      <w:r w:rsidR="003D4DC5">
        <w:rPr>
          <w:rFonts w:asciiTheme="minorHAnsi" w:eastAsia="Times New Roman" w:hAnsiTheme="minorHAnsi" w:cstheme="minorHAnsi"/>
          <w:color w:val="222222"/>
          <w:lang w:eastAsia="en-AU"/>
        </w:rPr>
        <w:t>mita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C80052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C80052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C80052">
        <w:rPr>
          <w:rFonts w:asciiTheme="minorHAnsi" w:eastAsia="Times New Roman" w:hAnsiTheme="minorHAnsi" w:cstheme="minorHAnsi"/>
          <w:color w:val="222222"/>
          <w:lang w:eastAsia="en-AU"/>
        </w:rPr>
        <w:t xml:space="preserve"> teena 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E02774">
        <w:rPr>
          <w:rFonts w:asciiTheme="minorHAnsi" w:eastAsia="Times New Roman" w:hAnsiTheme="minorHAnsi" w:cstheme="minorHAnsi"/>
          <w:color w:val="222222"/>
          <w:lang w:eastAsia="en-AU"/>
        </w:rPr>
        <w:t>ai le faigaluega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i</w:t>
      </w:r>
      <w:r w:rsidR="007535C7">
        <w:rPr>
          <w:rFonts w:asciiTheme="minorHAnsi" w:eastAsia="Times New Roman" w:hAnsiTheme="minorHAnsi" w:cstheme="minorHAnsi"/>
          <w:color w:val="222222"/>
          <w:lang w:eastAsia="en-AU"/>
        </w:rPr>
        <w:t xml:space="preserve">se ituaiga matafaioi </w:t>
      </w:r>
      <w:r w:rsidR="00CD48BD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CD48BD">
        <w:rPr>
          <w:rFonts w:asciiTheme="minorHAnsi" w:eastAsia="Times New Roman" w:hAnsiTheme="minorHAnsi" w:cstheme="minorHAnsi"/>
          <w:color w:val="222222"/>
          <w:lang w:eastAsia="en-AU"/>
        </w:rPr>
        <w:t xml:space="preserve">ai 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CD48BD">
        <w:rPr>
          <w:rFonts w:asciiTheme="minorHAnsi" w:eastAsia="Times New Roman" w:hAnsiTheme="minorHAnsi" w:cstheme="minorHAnsi"/>
          <w:color w:val="222222"/>
          <w:lang w:eastAsia="en-AU"/>
        </w:rPr>
        <w:t xml:space="preserve">agata </w:t>
      </w:r>
      <w:r w:rsidR="00703D4A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i</w:t>
      </w:r>
      <w:r w:rsidR="00703D4A">
        <w:rPr>
          <w:rFonts w:asciiTheme="minorHAnsi" w:eastAsia="Times New Roman" w:hAnsiTheme="minorHAnsi" w:cstheme="minorHAnsi"/>
          <w:color w:val="222222"/>
          <w:lang w:eastAsia="en-AU"/>
        </w:rPr>
        <w:t>ai mana’oga faapitoa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7D10BFC5" w14:textId="4FBF0330" w:rsidR="00E03A2E" w:rsidRPr="00F42A62" w:rsidRDefault="0056370F" w:rsidP="00181F02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611D88" w:rsidRPr="00611D88">
        <w:rPr>
          <w:rFonts w:asciiTheme="minorHAnsi" w:hAnsiTheme="minorHAnsi" w:cstheme="minorHAnsi"/>
        </w:rPr>
        <w:t>Siaki o Su’esu’ega o Tagata Faigaluega</w:t>
      </w:r>
      <w:r w:rsidR="00611D88">
        <w:t xml:space="preserve"> </w:t>
      </w:r>
      <w:r w:rsidR="00E03A2E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7A12A1">
        <w:rPr>
          <w:rFonts w:asciiTheme="minorHAnsi" w:eastAsia="Times New Roman" w:hAnsiTheme="minorHAnsi" w:cstheme="minorHAnsi"/>
          <w:color w:val="222222"/>
          <w:lang w:eastAsia="en-AU"/>
        </w:rPr>
        <w:t xml:space="preserve">fai </w:t>
      </w:r>
      <w:r w:rsidR="00AB558C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E03A2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B558C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FF5767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7E0451">
        <w:rPr>
          <w:rFonts w:asciiTheme="minorHAnsi" w:eastAsia="Times New Roman" w:hAnsiTheme="minorHAnsi" w:cstheme="minorHAnsi"/>
          <w:color w:val="222222"/>
          <w:lang w:eastAsia="en-AU"/>
        </w:rPr>
        <w:t xml:space="preserve">Matagaluega </w:t>
      </w:r>
      <w:r w:rsidR="00E03A2E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7B24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03A2E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7B24C0">
        <w:rPr>
          <w:rFonts w:asciiTheme="minorHAnsi" w:eastAsia="Times New Roman" w:hAnsiTheme="minorHAnsi" w:cstheme="minorHAnsi"/>
          <w:color w:val="222222"/>
          <w:lang w:eastAsia="en-AU"/>
        </w:rPr>
        <w:t>u’esu’ega o Tagata Faigaluega</w:t>
      </w:r>
      <w:r w:rsidR="00350CF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(WSU) </w:t>
      </w:r>
      <w:r w:rsidR="00350CFC">
        <w:rPr>
          <w:rFonts w:asciiTheme="minorHAnsi" w:eastAsia="Times New Roman" w:hAnsiTheme="minorHAnsi" w:cstheme="minorHAnsi"/>
          <w:color w:val="222222"/>
          <w:lang w:eastAsia="en-AU"/>
        </w:rPr>
        <w:t>i l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>e s</w:t>
      </w:r>
      <w:r w:rsidR="00350CFC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350CFC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te </w:t>
      </w:r>
      <w:r w:rsidR="00350CFC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teritor</w:t>
      </w:r>
      <w:r w:rsidR="00350CFC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50CB7">
        <w:rPr>
          <w:rFonts w:asciiTheme="minorHAnsi" w:eastAsia="Times New Roman" w:hAnsiTheme="minorHAnsi" w:cstheme="minorHAnsi"/>
          <w:color w:val="222222"/>
          <w:lang w:eastAsia="en-AU"/>
        </w:rPr>
        <w:t>o fai ai le talosaga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7C364F"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e WSU </w:t>
      </w:r>
      <w:r w:rsidR="007C364F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7C364F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7C364F">
        <w:rPr>
          <w:rFonts w:asciiTheme="minorHAnsi" w:eastAsia="Times New Roman" w:hAnsiTheme="minorHAnsi" w:cstheme="minorHAnsi"/>
          <w:color w:val="222222"/>
          <w:lang w:eastAsia="en-AU"/>
        </w:rPr>
        <w:t xml:space="preserve">u te </w:t>
      </w:r>
      <w:r w:rsidR="00DE12B6">
        <w:rPr>
          <w:rFonts w:asciiTheme="minorHAnsi" w:eastAsia="Times New Roman" w:hAnsiTheme="minorHAnsi" w:cstheme="minorHAnsi"/>
          <w:color w:val="222222"/>
          <w:lang w:eastAsia="en-AU"/>
        </w:rPr>
        <w:t>faia foi faai’uga e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u</w:t>
      </w:r>
      <w:r w:rsidR="00DE12B6">
        <w:rPr>
          <w:rFonts w:asciiTheme="minorHAnsi" w:eastAsia="Times New Roman" w:hAnsiTheme="minorHAnsi" w:cstheme="minorHAnsi"/>
          <w:color w:val="222222"/>
          <w:lang w:eastAsia="en-AU"/>
        </w:rPr>
        <w:t>iga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221507">
        <w:rPr>
          <w:rFonts w:asciiTheme="minorHAnsi" w:eastAsia="Times New Roman" w:hAnsiTheme="minorHAnsi" w:cstheme="minorHAnsi"/>
          <w:color w:val="222222"/>
          <w:lang w:eastAsia="en-AU"/>
        </w:rPr>
        <w:t xml:space="preserve">i le </w:t>
      </w:r>
      <w:r w:rsidR="001B72EE">
        <w:rPr>
          <w:rFonts w:asciiTheme="minorHAnsi" w:eastAsia="Times New Roman" w:hAnsiTheme="minorHAnsi" w:cstheme="minorHAnsi"/>
          <w:color w:val="222222"/>
          <w:lang w:eastAsia="en-AU"/>
        </w:rPr>
        <w:t>talia poo le teena ose tagata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7D0CF8">
        <w:rPr>
          <w:rFonts w:asciiTheme="minorHAnsi" w:eastAsia="Times New Roman" w:hAnsiTheme="minorHAnsi" w:cstheme="minorHAnsi"/>
          <w:color w:val="222222"/>
          <w:lang w:eastAsia="en-AU"/>
        </w:rPr>
        <w:t xml:space="preserve">E mana’omia </w:t>
      </w:r>
      <w:r w:rsidR="000221FB">
        <w:rPr>
          <w:rFonts w:asciiTheme="minorHAnsi" w:eastAsia="Times New Roman" w:hAnsiTheme="minorHAnsi" w:cstheme="minorHAnsi"/>
          <w:color w:val="222222"/>
          <w:lang w:eastAsia="en-AU"/>
        </w:rPr>
        <w:t xml:space="preserve">le mautinoa </w:t>
      </w:r>
      <w:r w:rsidR="00C01A9E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0221F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50178">
        <w:rPr>
          <w:rFonts w:asciiTheme="minorHAnsi" w:eastAsia="Times New Roman" w:hAnsiTheme="minorHAnsi" w:cstheme="minorHAnsi"/>
          <w:color w:val="222222"/>
          <w:lang w:eastAsia="en-AU"/>
        </w:rPr>
        <w:t xml:space="preserve">ofisa o faia auaunaga ua lesitala i 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NDIS on</w:t>
      </w:r>
      <w:r w:rsidR="003B7AF5">
        <w:rPr>
          <w:rFonts w:asciiTheme="minorHAnsi" w:eastAsia="Times New Roman" w:hAnsiTheme="minorHAnsi" w:cstheme="minorHAnsi"/>
          <w:color w:val="222222"/>
          <w:lang w:eastAsia="en-AU"/>
        </w:rPr>
        <w:t xml:space="preserve">a faafaigaluega na’o tagata </w:t>
      </w:r>
      <w:r w:rsidR="00FC4545">
        <w:rPr>
          <w:rFonts w:asciiTheme="minorHAnsi" w:eastAsia="Times New Roman" w:hAnsiTheme="minorHAnsi" w:cstheme="minorHAnsi"/>
          <w:color w:val="222222"/>
          <w:lang w:eastAsia="en-AU"/>
        </w:rPr>
        <w:t xml:space="preserve">ua </w:t>
      </w:r>
      <w:r w:rsidR="00FE19E7">
        <w:rPr>
          <w:rFonts w:asciiTheme="minorHAnsi" w:eastAsia="Times New Roman" w:hAnsiTheme="minorHAnsi" w:cstheme="minorHAnsi"/>
          <w:color w:val="222222"/>
          <w:lang w:eastAsia="en-AU"/>
        </w:rPr>
        <w:t xml:space="preserve">maua pemita </w:t>
      </w:r>
      <w:r w:rsidR="00963B17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EF1D3A">
        <w:rPr>
          <w:rFonts w:asciiTheme="minorHAnsi" w:eastAsia="Times New Roman" w:hAnsiTheme="minorHAnsi" w:cstheme="minorHAnsi"/>
          <w:color w:val="222222"/>
          <w:lang w:eastAsia="en-AU"/>
        </w:rPr>
        <w:t>se</w:t>
      </w:r>
      <w:r w:rsidR="00963B1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F1D3A">
        <w:rPr>
          <w:rFonts w:asciiTheme="minorHAnsi" w:eastAsia="Times New Roman" w:hAnsiTheme="minorHAnsi" w:cstheme="minorHAnsi"/>
          <w:color w:val="222222"/>
          <w:lang w:eastAsia="en-AU"/>
        </w:rPr>
        <w:t>ituaiga matafaioi</w:t>
      </w:r>
      <w:r w:rsidR="00E03A2E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59754009" w14:textId="327A26CC" w:rsidR="00E03A2E" w:rsidRDefault="008D01FF" w:rsidP="00181F02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181F63">
        <w:rPr>
          <w:rFonts w:asciiTheme="minorHAnsi" w:eastAsia="Times New Roman" w:hAnsiTheme="minorHAnsi" w:cstheme="minorHAnsi"/>
          <w:color w:val="222222"/>
          <w:lang w:eastAsia="en-AU"/>
        </w:rPr>
        <w:t>su’esu’ega o tagata faigaluega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13F7D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B13F7D">
        <w:rPr>
          <w:rFonts w:asciiTheme="minorHAnsi" w:eastAsia="Times New Roman" w:hAnsiTheme="minorHAnsi" w:cstheme="minorHAnsi"/>
          <w:color w:val="222222"/>
          <w:lang w:eastAsia="en-AU"/>
        </w:rPr>
        <w:t xml:space="preserve">e tasi 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B13F7D">
        <w:rPr>
          <w:rFonts w:asciiTheme="minorHAnsi" w:eastAsia="Times New Roman" w:hAnsiTheme="minorHAnsi" w:cstheme="minorHAnsi"/>
          <w:color w:val="222222"/>
          <w:lang w:eastAsia="en-AU"/>
        </w:rPr>
        <w:t>ea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 o</w:t>
      </w:r>
      <w:r w:rsidR="005F022D">
        <w:rPr>
          <w:rFonts w:asciiTheme="minorHAnsi" w:eastAsia="Times New Roman" w:hAnsiTheme="minorHAnsi" w:cstheme="minorHAnsi"/>
          <w:color w:val="222222"/>
          <w:lang w:eastAsia="en-AU"/>
        </w:rPr>
        <w:t xml:space="preserve"> l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5F022D">
        <w:rPr>
          <w:rFonts w:asciiTheme="minorHAnsi" w:eastAsia="Times New Roman" w:hAnsiTheme="minorHAnsi" w:cstheme="minorHAnsi"/>
          <w:color w:val="222222"/>
          <w:lang w:eastAsia="en-AU"/>
        </w:rPr>
        <w:t xml:space="preserve">tele 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5F022D">
        <w:rPr>
          <w:rFonts w:asciiTheme="minorHAnsi" w:eastAsia="Times New Roman" w:hAnsiTheme="minorHAnsi" w:cstheme="minorHAnsi"/>
          <w:color w:val="222222"/>
          <w:lang w:eastAsia="en-AU"/>
        </w:rPr>
        <w:t xml:space="preserve">mana’oga </w:t>
      </w:r>
      <w:r w:rsidR="00FB6300">
        <w:rPr>
          <w:rFonts w:asciiTheme="minorHAnsi" w:eastAsia="Times New Roman" w:hAnsiTheme="minorHAnsi" w:cstheme="minorHAnsi"/>
          <w:color w:val="222222"/>
          <w:lang w:eastAsia="en-AU"/>
        </w:rPr>
        <w:t>e fa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FB6300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FB6300">
        <w:rPr>
          <w:rFonts w:asciiTheme="minorHAnsi" w:eastAsia="Times New Roman" w:hAnsiTheme="minorHAnsi" w:cstheme="minorHAnsi"/>
          <w:color w:val="222222"/>
          <w:lang w:eastAsia="en-AU"/>
        </w:rPr>
        <w:t>itia</w:t>
      </w:r>
      <w:r w:rsidR="00DD0748">
        <w:rPr>
          <w:rFonts w:asciiTheme="minorHAnsi" w:eastAsia="Times New Roman" w:hAnsiTheme="minorHAnsi" w:cstheme="minorHAnsi"/>
          <w:color w:val="222222"/>
          <w:lang w:eastAsia="en-AU"/>
        </w:rPr>
        <w:t xml:space="preserve"> ai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e</w:t>
      </w:r>
      <w:r w:rsidR="00DD0748">
        <w:rPr>
          <w:rFonts w:asciiTheme="minorHAnsi" w:eastAsia="Times New Roman" w:hAnsiTheme="minorHAnsi" w:cstheme="minorHAnsi"/>
          <w:color w:val="222222"/>
          <w:lang w:eastAsia="en-AU"/>
        </w:rPr>
        <w:t xml:space="preserve"> ofisa o faia </w:t>
      </w:r>
      <w:r w:rsidR="00ED7592">
        <w:rPr>
          <w:rFonts w:asciiTheme="minorHAnsi" w:eastAsia="Times New Roman" w:hAnsiTheme="minorHAnsi" w:cstheme="minorHAnsi"/>
          <w:color w:val="222222"/>
          <w:lang w:eastAsia="en-AU"/>
        </w:rPr>
        <w:t>auaunaga ua lesitala i l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e NDIS </w:t>
      </w:r>
      <w:r w:rsidR="000903B0">
        <w:rPr>
          <w:rFonts w:asciiTheme="minorHAnsi" w:eastAsia="Times New Roman" w:hAnsiTheme="minorHAnsi" w:cstheme="minorHAnsi"/>
          <w:color w:val="222222"/>
          <w:lang w:eastAsia="en-AU"/>
        </w:rPr>
        <w:t xml:space="preserve">ni afaina </w:t>
      </w:r>
      <w:r w:rsidR="001D0FFD">
        <w:rPr>
          <w:rFonts w:asciiTheme="minorHAnsi" w:eastAsia="Times New Roman" w:hAnsiTheme="minorHAnsi" w:cstheme="minorHAnsi"/>
          <w:color w:val="222222"/>
          <w:lang w:eastAsia="en-AU"/>
        </w:rPr>
        <w:t>e lamatia a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1D0FF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1D0FFD">
        <w:rPr>
          <w:rFonts w:asciiTheme="minorHAnsi" w:eastAsia="Times New Roman" w:hAnsiTheme="minorHAnsi" w:cstheme="minorHAnsi"/>
          <w:color w:val="222222"/>
          <w:lang w:eastAsia="en-AU"/>
        </w:rPr>
        <w:t xml:space="preserve">agata 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1D0FFD">
        <w:rPr>
          <w:rFonts w:asciiTheme="minorHAnsi" w:eastAsia="Times New Roman" w:hAnsiTheme="minorHAnsi" w:cstheme="minorHAnsi"/>
          <w:color w:val="222222"/>
          <w:lang w:eastAsia="en-AU"/>
        </w:rPr>
        <w:t xml:space="preserve"> iai mana’oga f</w:t>
      </w:r>
      <w:r w:rsidR="0015156A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1D0FFD">
        <w:rPr>
          <w:rFonts w:asciiTheme="minorHAnsi" w:eastAsia="Times New Roman" w:hAnsiTheme="minorHAnsi" w:cstheme="minorHAnsi"/>
          <w:color w:val="222222"/>
          <w:lang w:eastAsia="en-AU"/>
        </w:rPr>
        <w:t>apitoa</w:t>
      </w:r>
      <w:r w:rsidR="00E03A2E" w:rsidRPr="00F42A62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1776F238" w14:textId="447563D5" w:rsidR="00151CA5" w:rsidRPr="00151CA5" w:rsidRDefault="0015156A" w:rsidP="00521A39">
      <w:pPr>
        <w:pStyle w:val="Heading2"/>
      </w:pPr>
      <w:r>
        <w:t>O ai e</w:t>
      </w:r>
      <w:r w:rsidR="00151CA5" w:rsidRPr="00151CA5">
        <w:t xml:space="preserve"> </w:t>
      </w:r>
      <w:r>
        <w:t xml:space="preserve">mana’omia ona iai </w:t>
      </w:r>
      <w:r w:rsidR="00031E87">
        <w:t>se</w:t>
      </w:r>
      <w:r w:rsidR="00151CA5" w:rsidRPr="00151CA5">
        <w:t xml:space="preserve"> </w:t>
      </w:r>
      <w:r w:rsidR="00031E87">
        <w:t xml:space="preserve">Siaki o </w:t>
      </w:r>
      <w:r w:rsidR="00031E87" w:rsidRPr="00AF2693">
        <w:t>S</w:t>
      </w:r>
      <w:r w:rsidR="00031E87">
        <w:t>u’esu’e</w:t>
      </w:r>
      <w:r w:rsidR="00031E87" w:rsidRPr="00AF2693">
        <w:t>g</w:t>
      </w:r>
      <w:r w:rsidR="00031E87">
        <w:t>a o Tagata Faigaluega</w:t>
      </w:r>
      <w:r w:rsidR="00151CA5" w:rsidRPr="00151CA5">
        <w:t xml:space="preserve">? </w:t>
      </w:r>
    </w:p>
    <w:p w14:paraId="49370618" w14:textId="12D811AC" w:rsidR="0051289C" w:rsidRPr="0051289C" w:rsidRDefault="00DF20D9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E a</w:t>
      </w: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ata mai le aso</w:t>
      </w: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1 Fe</w:t>
      </w:r>
      <w:r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>uar</w:t>
      </w:r>
      <w:r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2021</w:t>
      </w:r>
      <w:r w:rsidR="00151CA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6F4568"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6F4568">
        <w:rPr>
          <w:rFonts w:asciiTheme="minorHAnsi" w:eastAsia="Times New Roman" w:hAnsiTheme="minorHAnsi" w:cstheme="minorHAnsi"/>
          <w:color w:val="222222"/>
          <w:lang w:eastAsia="en-AU"/>
        </w:rPr>
        <w:t xml:space="preserve">a suia ai </w:t>
      </w:r>
      <w:r w:rsidR="0079550A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6F4568" w:rsidRPr="00611D88">
        <w:rPr>
          <w:rFonts w:asciiTheme="minorHAnsi" w:hAnsiTheme="minorHAnsi" w:cstheme="minorHAnsi"/>
        </w:rPr>
        <w:t>Siaki o Su’esu’ega o Tagata Faigaluega</w:t>
      </w:r>
      <w:r w:rsidR="006F4568">
        <w:t xml:space="preserve"> </w:t>
      </w:r>
      <w:r w:rsidR="00A13BF4" w:rsidRPr="000B4AB4">
        <w:rPr>
          <w:rFonts w:asciiTheme="minorHAnsi" w:hAnsiTheme="minorHAnsi" w:cstheme="minorHAnsi"/>
        </w:rPr>
        <w:t>faagasologa o su’esu’eg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1C3C2A">
        <w:rPr>
          <w:rFonts w:asciiTheme="minorHAnsi" w:eastAsia="Times New Roman" w:hAnsiTheme="minorHAnsi" w:cstheme="minorHAnsi"/>
          <w:color w:val="222222"/>
          <w:lang w:eastAsia="en-AU"/>
        </w:rPr>
        <w:t xml:space="preserve"> o tagata faigaluega </w:t>
      </w:r>
      <w:r w:rsidR="00CD373B">
        <w:rPr>
          <w:rFonts w:asciiTheme="minorHAnsi" w:eastAsia="Times New Roman" w:hAnsiTheme="minorHAnsi" w:cstheme="minorHAnsi"/>
          <w:color w:val="222222"/>
          <w:lang w:eastAsia="en-AU"/>
        </w:rPr>
        <w:t>i setete m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>a teritor</w:t>
      </w:r>
      <w:r w:rsidR="00CD373B">
        <w:rPr>
          <w:rFonts w:asciiTheme="minorHAnsi" w:eastAsia="Times New Roman" w:hAnsiTheme="minorHAnsi" w:cstheme="minorHAnsi"/>
          <w:color w:val="222222"/>
          <w:lang w:eastAsia="en-AU"/>
        </w:rPr>
        <w:t>i uma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C46051">
        <w:rPr>
          <w:rFonts w:asciiTheme="minorHAnsi" w:eastAsia="Times New Roman" w:hAnsiTheme="minorHAnsi" w:cstheme="minorHAnsi"/>
          <w:color w:val="222222"/>
          <w:lang w:eastAsia="en-AU"/>
        </w:rPr>
        <w:t xml:space="preserve">O lona uiga </w:t>
      </w:r>
      <w:r w:rsidR="002777CD">
        <w:rPr>
          <w:rFonts w:asciiTheme="minorHAnsi" w:eastAsia="Times New Roman" w:hAnsiTheme="minorHAnsi" w:cstheme="minorHAnsi"/>
          <w:color w:val="222222"/>
          <w:lang w:eastAsia="en-AU"/>
        </w:rPr>
        <w:t xml:space="preserve">o tagata </w:t>
      </w:r>
      <w:r w:rsidR="00FC24F8">
        <w:rPr>
          <w:rFonts w:asciiTheme="minorHAnsi" w:eastAsia="Times New Roman" w:hAnsiTheme="minorHAnsi" w:cstheme="minorHAnsi"/>
          <w:color w:val="222222"/>
          <w:lang w:eastAsia="en-AU"/>
        </w:rPr>
        <w:t xml:space="preserve">faigaluega uma o </w:t>
      </w:r>
      <w:r w:rsidR="00151CA5" w:rsidRPr="007230FF">
        <w:rPr>
          <w:rFonts w:asciiTheme="minorHAnsi" w:eastAsia="Times New Roman" w:hAnsiTheme="minorHAnsi" w:cstheme="minorHAnsi"/>
          <w:color w:val="222222"/>
          <w:lang w:eastAsia="en-AU"/>
        </w:rPr>
        <w:t>NDIS</w:t>
      </w:r>
      <w:r w:rsidR="00FC24F8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>i Aus</w:t>
      </w:r>
      <w:r w:rsidR="00D64445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talia </w:t>
      </w:r>
      <w:r w:rsidR="009E5067">
        <w:rPr>
          <w:rFonts w:asciiTheme="minorHAnsi" w:eastAsia="Times New Roman" w:hAnsiTheme="minorHAnsi" w:cstheme="minorHAnsi"/>
          <w:color w:val="222222"/>
          <w:lang w:eastAsia="en-AU"/>
        </w:rPr>
        <w:t xml:space="preserve">ua faafaigaluega </w:t>
      </w:r>
      <w:r w:rsidR="003E437A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9E5067">
        <w:rPr>
          <w:rFonts w:asciiTheme="minorHAnsi" w:eastAsia="Times New Roman" w:hAnsiTheme="minorHAnsi" w:cstheme="minorHAnsi"/>
          <w:color w:val="222222"/>
          <w:lang w:eastAsia="en-AU"/>
        </w:rPr>
        <w:t xml:space="preserve"> ofisa o faia auaunaga ua lesitala</w:t>
      </w:r>
      <w:r w:rsidR="00F151A1">
        <w:rPr>
          <w:rFonts w:asciiTheme="minorHAnsi" w:eastAsia="Times New Roman" w:hAnsiTheme="minorHAnsi" w:cstheme="minorHAnsi"/>
          <w:color w:val="222222"/>
          <w:lang w:eastAsia="en-AU"/>
        </w:rPr>
        <w:t xml:space="preserve"> i </w:t>
      </w:r>
      <w:r w:rsidR="00151CA5" w:rsidRPr="007230FF">
        <w:rPr>
          <w:rFonts w:asciiTheme="minorHAnsi" w:eastAsia="Times New Roman" w:hAnsiTheme="minorHAnsi" w:cstheme="minorHAnsi"/>
          <w:color w:val="222222"/>
          <w:lang w:eastAsia="en-AU"/>
        </w:rPr>
        <w:t>NDIS i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11" w:anchor="ide" w:history="1">
        <w:r w:rsidR="00FA6889">
          <w:rPr>
            <w:rStyle w:val="Hyperlink"/>
            <w:rFonts w:asciiTheme="minorHAnsi" w:eastAsia="Times New Roman" w:hAnsiTheme="minorHAnsi" w:cstheme="minorHAnsi"/>
            <w:lang w:eastAsia="en-AU"/>
          </w:rPr>
          <w:t>s</w:t>
        </w:r>
        <w:r w:rsidR="0051289C" w:rsidRPr="00FF5767">
          <w:rPr>
            <w:rStyle w:val="Hyperlink"/>
            <w:rFonts w:asciiTheme="minorHAnsi" w:eastAsia="Times New Roman" w:hAnsiTheme="minorHAnsi" w:cstheme="minorHAnsi"/>
            <w:lang w:eastAsia="en-AU"/>
          </w:rPr>
          <w:t>e</w:t>
        </w:r>
        <w:r w:rsidR="00FA6889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i</w:t>
        </w:r>
        <w:r w:rsidR="0051289C" w:rsidRPr="00FF5767">
          <w:rPr>
            <w:rStyle w:val="Hyperlink"/>
            <w:rFonts w:asciiTheme="minorHAnsi" w:eastAsia="Times New Roman" w:hAnsiTheme="minorHAnsi" w:cstheme="minorHAnsi"/>
            <w:lang w:eastAsia="en-AU"/>
          </w:rPr>
          <w:t>t</w:t>
        </w:r>
        <w:r w:rsidR="00FA6889">
          <w:rPr>
            <w:rStyle w:val="Hyperlink"/>
            <w:rFonts w:asciiTheme="minorHAnsi" w:eastAsia="Times New Roman" w:hAnsiTheme="minorHAnsi" w:cstheme="minorHAnsi"/>
            <w:lang w:eastAsia="en-AU"/>
          </w:rPr>
          <w:t>u</w:t>
        </w:r>
        <w:r w:rsidR="0051289C" w:rsidRPr="00FF5767">
          <w:rPr>
            <w:rStyle w:val="Hyperlink"/>
            <w:rFonts w:asciiTheme="minorHAnsi" w:eastAsia="Times New Roman" w:hAnsiTheme="minorHAnsi" w:cstheme="minorHAnsi"/>
            <w:lang w:eastAsia="en-AU"/>
          </w:rPr>
          <w:t>ai</w:t>
        </w:r>
        <w:r w:rsidR="00FA6889">
          <w:rPr>
            <w:rStyle w:val="Hyperlink"/>
            <w:rFonts w:asciiTheme="minorHAnsi" w:eastAsia="Times New Roman" w:hAnsiTheme="minorHAnsi" w:cstheme="minorHAnsi"/>
            <w:lang w:eastAsia="en-AU"/>
          </w:rPr>
          <w:t>ga</w:t>
        </w:r>
        <w:r w:rsidR="0051289C" w:rsidRPr="00FF5767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</w:t>
        </w:r>
        <w:r w:rsidR="00FA6889">
          <w:rPr>
            <w:rStyle w:val="Hyperlink"/>
            <w:rFonts w:asciiTheme="minorHAnsi" w:eastAsia="Times New Roman" w:hAnsiTheme="minorHAnsi" w:cstheme="minorHAnsi"/>
            <w:lang w:eastAsia="en-AU"/>
          </w:rPr>
          <w:t>matafaioi</w:t>
        </w:r>
      </w:hyperlink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90AF3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51289C" w:rsidRPr="0051289C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990AF3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EF3DE5">
        <w:rPr>
          <w:rFonts w:asciiTheme="minorHAnsi" w:eastAsia="Times New Roman" w:hAnsiTheme="minorHAnsi" w:cstheme="minorHAnsi"/>
          <w:color w:val="222222"/>
          <w:lang w:eastAsia="en-AU"/>
        </w:rPr>
        <w:t>tutusa uma le faiga o su’esu’ega</w:t>
      </w:r>
      <w:r w:rsidR="00D1077E">
        <w:rPr>
          <w:rFonts w:asciiTheme="minorHAnsi" w:eastAsia="Times New Roman" w:hAnsiTheme="minorHAnsi" w:cstheme="minorHAnsi"/>
          <w:color w:val="222222"/>
          <w:lang w:eastAsia="en-AU"/>
        </w:rPr>
        <w:t xml:space="preserve"> mulimuli ane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752B10D2" w14:textId="0CFBE2D6" w:rsidR="0051289C" w:rsidRDefault="007D3C58" w:rsidP="00267683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 matafaioi nei </w:t>
      </w:r>
      <w:r w:rsidR="00181F0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C4E34">
        <w:rPr>
          <w:rFonts w:asciiTheme="minorHAnsi" w:eastAsia="Times New Roman" w:hAnsiTheme="minorHAnsi" w:cstheme="minorHAnsi"/>
          <w:color w:val="222222"/>
          <w:lang w:eastAsia="en-AU"/>
        </w:rPr>
        <w:t>faapea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>:</w:t>
      </w:r>
    </w:p>
    <w:p w14:paraId="10312CB2" w14:textId="6E56E98D" w:rsidR="0051289C" w:rsidRPr="00521A39" w:rsidRDefault="00A74E4F" w:rsidP="00521A3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hAnsiTheme="minorHAnsi" w:cstheme="minorHAnsi"/>
        </w:rPr>
        <w:t xml:space="preserve">e </w:t>
      </w:r>
      <w:r w:rsidR="007C4E34">
        <w:rPr>
          <w:rFonts w:asciiTheme="minorHAnsi" w:hAnsiTheme="minorHAnsi" w:cstheme="minorHAnsi"/>
        </w:rPr>
        <w:t>i</w:t>
      </w:r>
      <w:r w:rsidR="00181F02" w:rsidRPr="00521A39">
        <w:rPr>
          <w:rFonts w:asciiTheme="minorHAnsi" w:hAnsiTheme="minorHAnsi" w:cstheme="minorHAnsi"/>
        </w:rPr>
        <w:t>a</w:t>
      </w:r>
      <w:r w:rsidR="007C4E34">
        <w:rPr>
          <w:rFonts w:asciiTheme="minorHAnsi" w:hAnsiTheme="minorHAnsi" w:cstheme="minorHAnsi"/>
        </w:rPr>
        <w:t>i</w:t>
      </w:r>
      <w:r w:rsidR="00181F02">
        <w:t xml:space="preserve"> </w:t>
      </w:r>
      <w:r w:rsidR="00D70B66" w:rsidRPr="00DC65DA">
        <w:rPr>
          <w:rFonts w:asciiTheme="minorHAnsi" w:hAnsiTheme="minorHAnsi" w:cstheme="minorHAnsi"/>
        </w:rPr>
        <w:t>fesoota’iga</w:t>
      </w:r>
      <w:r w:rsidR="00DC65DA" w:rsidRPr="00DC65DA">
        <w:rPr>
          <w:rFonts w:asciiTheme="minorHAnsi" w:hAnsiTheme="minorHAnsi" w:cstheme="minorHAnsi"/>
        </w:rPr>
        <w:t xml:space="preserve"> </w:t>
      </w:r>
      <w:r w:rsidR="00D7725B">
        <w:rPr>
          <w:rFonts w:asciiTheme="minorHAnsi" w:hAnsiTheme="minorHAnsi" w:cstheme="minorHAnsi"/>
        </w:rPr>
        <w:t xml:space="preserve">militino </w:t>
      </w:r>
      <w:r w:rsidR="00DC65DA">
        <w:rPr>
          <w:rFonts w:asciiTheme="minorHAnsi" w:hAnsiTheme="minorHAnsi" w:cstheme="minorHAnsi"/>
        </w:rPr>
        <w:t xml:space="preserve">ma tagata </w:t>
      </w:r>
      <w:r w:rsidR="00181F02" w:rsidRPr="00521A39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DC65D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81F02" w:rsidRPr="00521A39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DC65DA"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DB749F">
        <w:rPr>
          <w:rFonts w:asciiTheme="minorHAnsi" w:eastAsia="Times New Roman" w:hAnsiTheme="minorHAnsi" w:cstheme="minorHAnsi"/>
          <w:color w:val="222222"/>
          <w:lang w:eastAsia="en-AU"/>
        </w:rPr>
        <w:t xml:space="preserve"> mana’oga faapitoa</w:t>
      </w:r>
    </w:p>
    <w:p w14:paraId="498C6B6D" w14:textId="5333FCD8" w:rsidR="0051289C" w:rsidRPr="00521A39" w:rsidRDefault="00181F02" w:rsidP="00521A3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DA5094">
        <w:rPr>
          <w:rFonts w:asciiTheme="minorHAnsi" w:eastAsia="Times New Roman" w:hAnsiTheme="minorHAnsi" w:cstheme="minorHAnsi"/>
          <w:color w:val="222222"/>
          <w:lang w:eastAsia="en-AU"/>
        </w:rPr>
        <w:t>faia faai’uga o le fa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DA5094">
        <w:rPr>
          <w:rFonts w:asciiTheme="minorHAnsi" w:eastAsia="Times New Roman" w:hAnsiTheme="minorHAnsi" w:cstheme="minorHAnsi"/>
          <w:color w:val="222222"/>
          <w:lang w:eastAsia="en-AU"/>
        </w:rPr>
        <w:t>lapotopotoga</w:t>
      </w:r>
    </w:p>
    <w:p w14:paraId="306311AB" w14:textId="332C6ED6" w:rsidR="00151CA5" w:rsidRPr="00521A39" w:rsidRDefault="0091443C" w:rsidP="00521A3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e tuuina atu ni i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>
        <w:rPr>
          <w:rFonts w:asciiTheme="minorHAnsi" w:eastAsia="Times New Roman" w:hAnsiTheme="minorHAnsi" w:cstheme="minorHAnsi"/>
          <w:color w:val="222222"/>
          <w:lang w:eastAsia="en-AU"/>
        </w:rPr>
        <w:t>uaiga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lagolago </w:t>
      </w:r>
      <w:r w:rsidR="002E578E">
        <w:rPr>
          <w:rFonts w:asciiTheme="minorHAnsi" w:eastAsia="Times New Roman" w:hAnsiTheme="minorHAnsi" w:cstheme="minorHAnsi"/>
          <w:color w:val="222222"/>
          <w:lang w:eastAsia="en-AU"/>
        </w:rPr>
        <w:t xml:space="preserve">poo auaunaga 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151CA5" w:rsidRPr="00521A39">
        <w:rPr>
          <w:rFonts w:asciiTheme="minorHAnsi" w:eastAsia="Times New Roman" w:hAnsiTheme="minorHAnsi" w:cstheme="minorHAnsi"/>
          <w:lang w:eastAsia="en-AU"/>
        </w:rPr>
        <w:t>NDIS</w:t>
      </w:r>
      <w:r w:rsidR="00181F02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5D7AB4">
        <w:rPr>
          <w:rFonts w:asciiTheme="minorHAnsi" w:eastAsia="Times New Roman" w:hAnsiTheme="minorHAnsi" w:cstheme="minorHAnsi"/>
          <w:color w:val="222222"/>
          <w:lang w:eastAsia="en-AU"/>
        </w:rPr>
        <w:t xml:space="preserve">Ua le faatatau lea </w:t>
      </w:r>
      <w:r w:rsidR="00C577C3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5D7AB4">
        <w:rPr>
          <w:rFonts w:asciiTheme="minorHAnsi" w:eastAsia="Times New Roman" w:hAnsiTheme="minorHAnsi" w:cstheme="minorHAnsi"/>
          <w:color w:val="222222"/>
          <w:lang w:eastAsia="en-AU"/>
        </w:rPr>
        <w:t xml:space="preserve"> lagolago </w:t>
      </w:r>
      <w:r w:rsidR="00C577C3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C577C3">
        <w:rPr>
          <w:rFonts w:asciiTheme="minorHAnsi" w:eastAsia="Times New Roman" w:hAnsiTheme="minorHAnsi" w:cstheme="minorHAnsi"/>
          <w:color w:val="222222"/>
          <w:lang w:eastAsia="en-AU"/>
        </w:rPr>
        <w:t xml:space="preserve"> auaunaga uma a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NDIS. </w:t>
      </w:r>
      <w:r w:rsidR="00290C44">
        <w:rPr>
          <w:rFonts w:asciiTheme="minorHAnsi" w:eastAsia="Times New Roman" w:hAnsiTheme="minorHAnsi" w:cstheme="minorHAnsi"/>
          <w:color w:val="222222"/>
          <w:lang w:eastAsia="en-AU"/>
        </w:rPr>
        <w:t xml:space="preserve">E mafai 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>on</w:t>
      </w:r>
      <w:r w:rsidR="00290C44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290C44">
        <w:rPr>
          <w:rFonts w:asciiTheme="minorHAnsi" w:eastAsia="Times New Roman" w:hAnsiTheme="minorHAnsi" w:cstheme="minorHAnsi"/>
          <w:color w:val="222222"/>
          <w:lang w:eastAsia="en-AU"/>
        </w:rPr>
        <w:t xml:space="preserve">maua </w:t>
      </w:r>
      <w:r w:rsidR="000A0006">
        <w:rPr>
          <w:rFonts w:asciiTheme="minorHAnsi" w:eastAsia="Times New Roman" w:hAnsiTheme="minorHAnsi" w:cstheme="minorHAnsi"/>
          <w:color w:val="222222"/>
          <w:lang w:eastAsia="en-AU"/>
        </w:rPr>
        <w:t xml:space="preserve">se 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>lis</w:t>
      </w:r>
      <w:r w:rsidR="000A0006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hyperlink r:id="rId12" w:history="1">
        <w:r w:rsidR="00F90DD7">
          <w:rPr>
            <w:rStyle w:val="Hyperlink"/>
            <w:rFonts w:asciiTheme="minorHAnsi" w:eastAsia="Times New Roman" w:hAnsiTheme="minorHAnsi" w:cstheme="minorHAnsi"/>
            <w:lang w:eastAsia="en-AU"/>
          </w:rPr>
          <w:t>lagolago</w:t>
        </w:r>
        <w:r w:rsidR="00F600FD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ma auaunaga o N</w:t>
        </w:r>
        <w:r w:rsidR="00151CA5" w:rsidRPr="00521A39">
          <w:rPr>
            <w:rStyle w:val="Hyperlink"/>
            <w:rFonts w:asciiTheme="minorHAnsi" w:eastAsia="Times New Roman" w:hAnsiTheme="minorHAnsi" w:cstheme="minorHAnsi"/>
            <w:lang w:eastAsia="en-AU"/>
          </w:rPr>
          <w:t>DIS</w:t>
        </w:r>
      </w:hyperlink>
      <w:r w:rsidR="00181F02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15DAE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F600FD">
        <w:rPr>
          <w:rFonts w:asciiTheme="minorHAnsi" w:eastAsia="Times New Roman" w:hAnsiTheme="minorHAnsi" w:cstheme="minorHAnsi"/>
          <w:color w:val="222222"/>
          <w:lang w:eastAsia="en-AU"/>
        </w:rPr>
        <w:t xml:space="preserve"> le </w:t>
      </w:r>
      <w:r w:rsidR="00915DAE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181F02" w:rsidRPr="00521A39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915DAE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181F02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15DAE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707DD5">
        <w:rPr>
          <w:rFonts w:asciiTheme="minorHAnsi" w:eastAsia="Times New Roman" w:hAnsiTheme="minorHAnsi" w:cstheme="minorHAnsi"/>
          <w:color w:val="222222"/>
          <w:lang w:eastAsia="en-AU"/>
        </w:rPr>
        <w:t>fa</w:t>
      </w:r>
      <w:r w:rsidR="00B109DC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707DD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15DAE">
        <w:rPr>
          <w:rFonts w:asciiTheme="minorHAnsi" w:eastAsia="Times New Roman" w:hAnsiTheme="minorHAnsi" w:cstheme="minorHAnsi"/>
          <w:color w:val="222222"/>
          <w:lang w:eastAsia="en-AU"/>
        </w:rPr>
        <w:t xml:space="preserve">ai </w:t>
      </w:r>
      <w:r w:rsidR="00707DD5">
        <w:rPr>
          <w:rFonts w:asciiTheme="minorHAnsi" w:eastAsia="Times New Roman" w:hAnsiTheme="minorHAnsi" w:cstheme="minorHAnsi"/>
          <w:color w:val="222222"/>
          <w:lang w:eastAsia="en-AU"/>
        </w:rPr>
        <w:t xml:space="preserve">su’esu’ega o tagata faigaluega </w:t>
      </w:r>
      <w:r w:rsidR="007076C2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362223">
        <w:rPr>
          <w:rFonts w:asciiTheme="minorHAnsi" w:eastAsia="Times New Roman" w:hAnsiTheme="minorHAnsi" w:cstheme="minorHAnsi"/>
          <w:color w:val="222222"/>
          <w:lang w:eastAsia="en-AU"/>
        </w:rPr>
        <w:t xml:space="preserve"> luga 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7D0D07">
        <w:rPr>
          <w:rFonts w:asciiTheme="minorHAnsi" w:eastAsia="Times New Roman" w:hAnsiTheme="minorHAnsi" w:cstheme="minorHAnsi"/>
          <w:color w:val="222222"/>
          <w:lang w:eastAsia="en-AU"/>
        </w:rPr>
        <w:t>upega tafa’ilagi</w:t>
      </w:r>
      <w:r w:rsidR="005254B0"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r w:rsidR="00362223">
        <w:rPr>
          <w:rFonts w:asciiTheme="minorHAnsi" w:eastAsia="Times New Roman" w:hAnsiTheme="minorHAnsi" w:cstheme="minorHAnsi"/>
          <w:color w:val="222222"/>
          <w:lang w:eastAsia="en-AU"/>
        </w:rPr>
        <w:t xml:space="preserve">Komisi </w:t>
      </w:r>
      <w:r w:rsidR="007076C2">
        <w:rPr>
          <w:rFonts w:asciiTheme="minorHAnsi" w:eastAsia="Times New Roman" w:hAnsiTheme="minorHAnsi" w:cstheme="minorHAnsi"/>
          <w:color w:val="222222"/>
          <w:lang w:eastAsia="en-AU"/>
        </w:rPr>
        <w:t xml:space="preserve">o Tulaga lelei ma </w:t>
      </w:r>
      <w:r w:rsidR="006027C1">
        <w:rPr>
          <w:rFonts w:asciiTheme="minorHAnsi" w:eastAsia="Times New Roman" w:hAnsiTheme="minorHAnsi" w:cstheme="minorHAnsi"/>
          <w:color w:val="222222"/>
          <w:lang w:eastAsia="en-AU"/>
        </w:rPr>
        <w:t xml:space="preserve">Puipuigamalu o </w:t>
      </w:r>
      <w:r w:rsidR="00181F02" w:rsidRPr="00521A39">
        <w:rPr>
          <w:rFonts w:asciiTheme="minorHAnsi" w:eastAsia="Times New Roman" w:hAnsiTheme="minorHAnsi" w:cstheme="minorHAnsi"/>
          <w:color w:val="222222"/>
          <w:lang w:eastAsia="en-AU"/>
        </w:rPr>
        <w:t>NDIS (NDIS Commission)</w:t>
      </w:r>
      <w:r w:rsidR="00FF5767" w:rsidRPr="00521A39">
        <w:rPr>
          <w:rFonts w:asciiTheme="minorHAnsi" w:eastAsia="Times New Roman" w:hAnsiTheme="minorHAnsi" w:cstheme="minorHAnsi"/>
          <w:lang w:eastAsia="en-AU"/>
        </w:rPr>
        <w:t>.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7DED033E" w14:textId="7020FDD8" w:rsidR="00151CA5" w:rsidRPr="00FB66F1" w:rsidRDefault="00BD4A64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6E1A6A">
        <w:rPr>
          <w:rFonts w:asciiTheme="minorHAnsi" w:eastAsia="Times New Roman" w:hAnsiTheme="minorHAnsi" w:cstheme="minorHAnsi"/>
          <w:color w:val="222222"/>
          <w:lang w:eastAsia="en-AU"/>
        </w:rPr>
        <w:t xml:space="preserve">ofisa o faia auaunaga ua lesitala i </w:t>
      </w:r>
      <w:r w:rsidR="00036A2A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174B68">
        <w:rPr>
          <w:rFonts w:asciiTheme="minorHAnsi" w:eastAsia="Times New Roman" w:hAnsiTheme="minorHAnsi" w:cstheme="minorHAnsi"/>
          <w:color w:val="222222"/>
          <w:lang w:eastAsia="en-AU"/>
        </w:rPr>
        <w:t xml:space="preserve"> mana’omia 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F02DFA">
        <w:rPr>
          <w:rFonts w:asciiTheme="minorHAnsi" w:eastAsia="Times New Roman" w:hAnsiTheme="minorHAnsi" w:cstheme="minorHAnsi"/>
          <w:color w:val="222222"/>
          <w:lang w:eastAsia="en-AU"/>
        </w:rPr>
        <w:t xml:space="preserve">na fai 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>ma</w:t>
      </w:r>
      <w:r w:rsidR="00F02DFA">
        <w:rPr>
          <w:rFonts w:asciiTheme="minorHAnsi" w:eastAsia="Times New Roman" w:hAnsiTheme="minorHAnsi" w:cstheme="minorHAnsi"/>
          <w:color w:val="222222"/>
          <w:lang w:eastAsia="en-AU"/>
        </w:rPr>
        <w:t xml:space="preserve"> l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F02DFA">
        <w:rPr>
          <w:rFonts w:asciiTheme="minorHAnsi" w:eastAsia="Times New Roman" w:hAnsiTheme="minorHAnsi" w:cstheme="minorHAnsi"/>
          <w:color w:val="222222"/>
          <w:lang w:eastAsia="en-AU"/>
        </w:rPr>
        <w:t>ma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 w:rsidR="00F02DFA">
        <w:rPr>
          <w:rFonts w:asciiTheme="minorHAnsi" w:eastAsia="Times New Roman" w:hAnsiTheme="minorHAnsi" w:cstheme="minorHAnsi"/>
          <w:color w:val="222222"/>
          <w:lang w:eastAsia="en-AU"/>
        </w:rPr>
        <w:t>tino</w:t>
      </w:r>
      <w:r w:rsidR="004E7383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 o</w:t>
      </w:r>
      <w:r w:rsidR="00D54ABE">
        <w:rPr>
          <w:rFonts w:asciiTheme="minorHAnsi" w:eastAsia="Times New Roman" w:hAnsiTheme="minorHAnsi" w:cstheme="minorHAnsi"/>
          <w:color w:val="222222"/>
          <w:lang w:eastAsia="en-AU"/>
        </w:rPr>
        <w:t xml:space="preserve"> tagata faigaluega 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D54ABE">
        <w:rPr>
          <w:rFonts w:asciiTheme="minorHAnsi" w:eastAsia="Times New Roman" w:hAnsiTheme="minorHAnsi" w:cstheme="minorHAnsi"/>
          <w:color w:val="222222"/>
          <w:lang w:eastAsia="en-AU"/>
        </w:rPr>
        <w:t xml:space="preserve">nisi ituaiga o matafaioi </w:t>
      </w:r>
      <w:r w:rsidR="004868BC">
        <w:rPr>
          <w:rFonts w:asciiTheme="minorHAnsi" w:eastAsia="Times New Roman" w:hAnsiTheme="minorHAnsi" w:cstheme="minorHAnsi"/>
          <w:color w:val="222222"/>
          <w:lang w:eastAsia="en-AU"/>
        </w:rPr>
        <w:t>ua iai</w:t>
      </w:r>
      <w:r w:rsidR="004B0883">
        <w:rPr>
          <w:rFonts w:asciiTheme="minorHAnsi" w:eastAsia="Times New Roman" w:hAnsiTheme="minorHAnsi" w:cstheme="minorHAnsi"/>
          <w:color w:val="222222"/>
          <w:lang w:eastAsia="en-AU"/>
        </w:rPr>
        <w:t xml:space="preserve"> pemita o Su’esu’ega</w:t>
      </w:r>
      <w:r w:rsidR="004E7383">
        <w:rPr>
          <w:rFonts w:asciiTheme="minorHAnsi" w:eastAsia="Times New Roman" w:hAnsiTheme="minorHAnsi" w:cstheme="minorHAnsi"/>
          <w:color w:val="222222"/>
          <w:lang w:eastAsia="en-AU"/>
        </w:rPr>
        <w:t xml:space="preserve"> o Tagata Faigaluega o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>NDIS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5960A4BF" w14:textId="65DDBEF0" w:rsidR="00267683" w:rsidRPr="0051289C" w:rsidRDefault="009B4A5A" w:rsidP="00521A39">
      <w:pPr>
        <w:pStyle w:val="Heading2"/>
      </w:pPr>
      <w:r>
        <w:lastRenderedPageBreak/>
        <w:t xml:space="preserve">O </w:t>
      </w:r>
      <w:r w:rsidR="0051289C">
        <w:t xml:space="preserve">a </w:t>
      </w:r>
      <w:r>
        <w:t>mea e fai a</w:t>
      </w:r>
      <w:r w:rsidR="00E926CB">
        <w:t xml:space="preserve"> l</w:t>
      </w:r>
      <w:r w:rsidR="0051289C">
        <w:t>e WSU?</w:t>
      </w:r>
    </w:p>
    <w:p w14:paraId="4FF876F0" w14:textId="7CDD6D47" w:rsidR="00521A39" w:rsidRDefault="00E926CB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6B2D45">
        <w:rPr>
          <w:rFonts w:asciiTheme="minorHAnsi" w:eastAsia="Times New Roman" w:hAnsiTheme="minorHAnsi" w:cstheme="minorHAnsi"/>
          <w:color w:val="222222"/>
          <w:lang w:eastAsia="en-AU"/>
        </w:rPr>
        <w:t>tilotilo l</w:t>
      </w:r>
      <w:r w:rsidR="00DB0A8F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e WSU </w:t>
      </w:r>
      <w:r w:rsidR="006B2D45">
        <w:rPr>
          <w:rFonts w:asciiTheme="minorHAnsi" w:eastAsia="Times New Roman" w:hAnsiTheme="minorHAnsi" w:cstheme="minorHAnsi"/>
          <w:color w:val="222222"/>
          <w:lang w:eastAsia="en-AU"/>
        </w:rPr>
        <w:t>i tala</w:t>
      </w:r>
      <w:r w:rsidR="009F72BC">
        <w:rPr>
          <w:rFonts w:asciiTheme="minorHAnsi" w:eastAsia="Times New Roman" w:hAnsiTheme="minorHAnsi" w:cstheme="minorHAnsi"/>
          <w:color w:val="222222"/>
          <w:lang w:eastAsia="en-AU"/>
        </w:rPr>
        <w:t xml:space="preserve"> faasolopito</w:t>
      </w:r>
      <w:r w:rsidR="00DB0A8F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F72BC">
        <w:rPr>
          <w:rFonts w:asciiTheme="minorHAnsi" w:eastAsia="Times New Roman" w:hAnsiTheme="minorHAnsi" w:cstheme="minorHAnsi"/>
          <w:color w:val="222222"/>
          <w:lang w:eastAsia="en-AU"/>
        </w:rPr>
        <w:t xml:space="preserve">o galuega ma solitulafono </w:t>
      </w:r>
      <w:r w:rsidR="00C04277">
        <w:rPr>
          <w:rFonts w:asciiTheme="minorHAnsi" w:eastAsia="Times New Roman" w:hAnsiTheme="minorHAnsi" w:cstheme="minorHAnsi"/>
          <w:color w:val="222222"/>
          <w:lang w:eastAsia="en-AU"/>
        </w:rPr>
        <w:t xml:space="preserve">o tagata o loo talosaga mo </w:t>
      </w:r>
      <w:r w:rsidR="00C04277" w:rsidRPr="00611D88">
        <w:rPr>
          <w:rFonts w:asciiTheme="minorHAnsi" w:hAnsiTheme="minorHAnsi" w:cstheme="minorHAnsi"/>
        </w:rPr>
        <w:t>Siaki o Su’esu’ega o Tagata Faigaluega</w:t>
      </w:r>
      <w:r w:rsidR="00C1336A">
        <w:rPr>
          <w:rFonts w:asciiTheme="minorHAnsi" w:hAnsiTheme="minorHAnsi" w:cstheme="minorHAnsi"/>
        </w:rPr>
        <w:t xml:space="preserve"> 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C1336A">
        <w:rPr>
          <w:rFonts w:asciiTheme="minorHAnsi" w:eastAsia="Times New Roman" w:hAnsiTheme="minorHAnsi" w:cstheme="minorHAnsi"/>
          <w:color w:val="222222"/>
          <w:lang w:eastAsia="en-AU"/>
        </w:rPr>
        <w:t xml:space="preserve"> vaai</w:t>
      </w:r>
      <w:r w:rsidR="00576BA9">
        <w:rPr>
          <w:rFonts w:asciiTheme="minorHAnsi" w:eastAsia="Times New Roman" w:hAnsiTheme="minorHAnsi" w:cstheme="minorHAnsi"/>
          <w:color w:val="222222"/>
          <w:lang w:eastAsia="en-AU"/>
        </w:rPr>
        <w:t xml:space="preserve"> ai pe sa </w:t>
      </w:r>
      <w:r w:rsidR="00DB0A8F" w:rsidRPr="007230FF"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 w:rsidR="00576BA9">
        <w:rPr>
          <w:rFonts w:asciiTheme="minorHAnsi" w:eastAsia="Times New Roman" w:hAnsiTheme="minorHAnsi" w:cstheme="minorHAnsi"/>
          <w:color w:val="222222"/>
          <w:lang w:eastAsia="en-AU"/>
        </w:rPr>
        <w:t>aia se solitulafono</w:t>
      </w:r>
      <w:r w:rsidR="0035419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006BF6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DB0A8F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006BF6">
        <w:rPr>
          <w:rFonts w:asciiTheme="minorHAnsi" w:eastAsia="Times New Roman" w:hAnsiTheme="minorHAnsi" w:cstheme="minorHAnsi"/>
          <w:color w:val="222222"/>
          <w:lang w:eastAsia="en-AU"/>
        </w:rPr>
        <w:t xml:space="preserve">le faatino </w:t>
      </w:r>
      <w:r w:rsidR="00DB0A8F" w:rsidRPr="007230FF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006BF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B0A8F" w:rsidRPr="007230FF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006BF6">
        <w:rPr>
          <w:rFonts w:asciiTheme="minorHAnsi" w:eastAsia="Times New Roman" w:hAnsiTheme="minorHAnsi" w:cstheme="minorHAnsi"/>
          <w:color w:val="222222"/>
          <w:lang w:eastAsia="en-AU"/>
        </w:rPr>
        <w:t>isi m</w:t>
      </w:r>
      <w:r w:rsidR="00DB0A8F" w:rsidRPr="007230FF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006BF6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DB0A8F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7661F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9810BF">
        <w:rPr>
          <w:rFonts w:asciiTheme="minorHAnsi" w:eastAsia="Times New Roman" w:hAnsiTheme="minorHAnsi" w:cstheme="minorHAnsi"/>
          <w:color w:val="222222"/>
          <w:lang w:eastAsia="en-AU"/>
        </w:rPr>
        <w:t xml:space="preserve">le tatau ai ona faigaluega </w:t>
      </w:r>
      <w:r w:rsidR="007B6B60">
        <w:rPr>
          <w:rFonts w:asciiTheme="minorHAnsi" w:eastAsia="Times New Roman" w:hAnsiTheme="minorHAnsi" w:cstheme="minorHAnsi"/>
          <w:color w:val="222222"/>
          <w:lang w:eastAsia="en-AU"/>
        </w:rPr>
        <w:t xml:space="preserve">ose sui auai o </w:t>
      </w:r>
      <w:r w:rsidR="00DB0A8F" w:rsidRPr="007230FF">
        <w:rPr>
          <w:rFonts w:asciiTheme="minorHAnsi" w:eastAsia="Times New Roman" w:hAnsiTheme="minorHAnsi" w:cstheme="minorHAnsi"/>
          <w:color w:val="222222"/>
          <w:lang w:eastAsia="en-AU"/>
        </w:rPr>
        <w:t>NDIS.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232495"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e WSU </w:t>
      </w:r>
      <w:r w:rsidR="00D61141">
        <w:rPr>
          <w:rFonts w:asciiTheme="minorHAnsi" w:eastAsia="Times New Roman" w:hAnsiTheme="minorHAnsi" w:cstheme="minorHAnsi"/>
          <w:color w:val="222222"/>
          <w:lang w:eastAsia="en-AU"/>
        </w:rPr>
        <w:t>latou te faia faai’uga e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 u</w:t>
      </w:r>
      <w:r w:rsidR="00D61141">
        <w:rPr>
          <w:rFonts w:asciiTheme="minorHAnsi" w:eastAsia="Times New Roman" w:hAnsiTheme="minorHAnsi" w:cstheme="minorHAnsi"/>
          <w:color w:val="222222"/>
          <w:lang w:eastAsia="en-AU"/>
        </w:rPr>
        <w:t>iga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D0D62">
        <w:rPr>
          <w:rFonts w:asciiTheme="minorHAnsi" w:eastAsia="Times New Roman" w:hAnsiTheme="minorHAnsi" w:cstheme="minorHAnsi"/>
          <w:color w:val="222222"/>
          <w:lang w:eastAsia="en-AU"/>
        </w:rPr>
        <w:t xml:space="preserve">i talosaga mo </w:t>
      </w:r>
      <w:r w:rsidR="001D0D62" w:rsidRPr="00611D88">
        <w:rPr>
          <w:rFonts w:asciiTheme="minorHAnsi" w:hAnsiTheme="minorHAnsi" w:cstheme="minorHAnsi"/>
        </w:rPr>
        <w:t>Siaki o Su’esu’ega o Tagata Faigaluega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74427F21" w14:textId="46F121C2" w:rsidR="00FB66F1" w:rsidRDefault="00E10FE6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181F02"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ai </w:t>
      </w:r>
      <w:r w:rsidR="0037622F">
        <w:rPr>
          <w:rFonts w:asciiTheme="minorHAnsi" w:eastAsia="Times New Roman" w:hAnsiTheme="minorHAnsi" w:cstheme="minorHAnsi"/>
          <w:color w:val="222222"/>
          <w:lang w:eastAsia="en-AU"/>
        </w:rPr>
        <w:t xml:space="preserve">ua fai le faai’uga a </w:t>
      </w:r>
      <w:r w:rsidR="00DB0A8F">
        <w:rPr>
          <w:rFonts w:asciiTheme="minorHAnsi" w:eastAsia="Times New Roman" w:hAnsiTheme="minorHAnsi" w:cstheme="minorHAnsi"/>
          <w:color w:val="222222"/>
          <w:lang w:eastAsia="en-AU"/>
        </w:rPr>
        <w:t>WSU</w:t>
      </w:r>
      <w:r w:rsidR="00FB66F1" w:rsidRPr="00FB66F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30329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463464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B30329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FB66F1" w:rsidRPr="00FB66F1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B30329">
        <w:rPr>
          <w:rFonts w:asciiTheme="minorHAnsi" w:eastAsia="Times New Roman" w:hAnsiTheme="minorHAnsi" w:cstheme="minorHAnsi"/>
          <w:color w:val="222222"/>
          <w:lang w:eastAsia="en-AU"/>
        </w:rPr>
        <w:t>tagata e mafai ona galue ose sui auai</w:t>
      </w:r>
      <w:r w:rsidR="00DB0A8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2B2648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DB0A8F">
        <w:rPr>
          <w:rFonts w:asciiTheme="minorHAnsi" w:eastAsia="Times New Roman" w:hAnsiTheme="minorHAnsi" w:cstheme="minorHAnsi"/>
          <w:color w:val="222222"/>
          <w:lang w:eastAsia="en-AU"/>
        </w:rPr>
        <w:t xml:space="preserve"> NDIS</w:t>
      </w:r>
      <w:r w:rsidR="00181F02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2B2648">
        <w:rPr>
          <w:rFonts w:asciiTheme="minorHAnsi" w:eastAsia="Times New Roman" w:hAnsiTheme="minorHAnsi" w:cstheme="minorHAnsi"/>
          <w:color w:val="222222"/>
          <w:lang w:eastAsia="en-AU"/>
        </w:rPr>
        <w:t>o le</w:t>
      </w:r>
      <w:r w:rsidR="009C6CC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81F02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9C6CC5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84293F">
        <w:rPr>
          <w:rFonts w:asciiTheme="minorHAnsi" w:eastAsia="Times New Roman" w:hAnsiTheme="minorHAnsi" w:cstheme="minorHAnsi"/>
          <w:color w:val="222222"/>
          <w:lang w:eastAsia="en-AU"/>
        </w:rPr>
        <w:t>gata l</w:t>
      </w:r>
      <w:r w:rsidR="00181F02">
        <w:rPr>
          <w:rFonts w:asciiTheme="minorHAnsi" w:eastAsia="Times New Roman" w:hAnsiTheme="minorHAnsi" w:cstheme="minorHAnsi"/>
          <w:color w:val="222222"/>
          <w:lang w:eastAsia="en-AU"/>
        </w:rPr>
        <w:t>en</w:t>
      </w:r>
      <w:r w:rsidR="0084293F">
        <w:rPr>
          <w:rFonts w:asciiTheme="minorHAnsi" w:eastAsia="Times New Roman" w:hAnsiTheme="minorHAnsi" w:cstheme="minorHAnsi"/>
          <w:color w:val="222222"/>
          <w:lang w:eastAsia="en-AU"/>
        </w:rPr>
        <w:t>ei u</w:t>
      </w:r>
      <w:r w:rsidR="00FB66F1" w:rsidRPr="00FB66F1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861DF2">
        <w:rPr>
          <w:rFonts w:asciiTheme="minorHAnsi" w:eastAsia="Times New Roman" w:hAnsiTheme="minorHAnsi" w:cstheme="minorHAnsi"/>
          <w:color w:val="222222"/>
          <w:lang w:eastAsia="en-AU"/>
        </w:rPr>
        <w:t xml:space="preserve">iai lona </w:t>
      </w:r>
      <w:r w:rsidR="004E15AB">
        <w:rPr>
          <w:rFonts w:asciiTheme="minorHAnsi" w:eastAsia="Times New Roman" w:hAnsiTheme="minorHAnsi" w:cstheme="minorHAnsi"/>
          <w:color w:val="222222"/>
          <w:lang w:eastAsia="en-AU"/>
        </w:rPr>
        <w:t>pemita o Su’esu’ega o Tagata Faigaluega o NDIS</w:t>
      </w:r>
      <w:r w:rsidR="00FB66F1" w:rsidRPr="00FB66F1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670F17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 w:rsidR="00670F17"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670F17"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670F17">
        <w:rPr>
          <w:rFonts w:asciiTheme="minorHAnsi" w:eastAsia="Times New Roman" w:hAnsiTheme="minorHAnsi" w:cstheme="minorHAnsi"/>
          <w:color w:val="222222"/>
          <w:lang w:eastAsia="en-AU"/>
        </w:rPr>
        <w:t xml:space="preserve">faai’uga </w:t>
      </w:r>
      <w:r w:rsidR="00F3183C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WSU </w:t>
      </w:r>
      <w:r w:rsidR="00F3183C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D2717D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F3183C">
        <w:rPr>
          <w:rFonts w:asciiTheme="minorHAnsi" w:eastAsia="Times New Roman" w:hAnsiTheme="minorHAnsi" w:cstheme="minorHAnsi"/>
          <w:color w:val="222222"/>
          <w:lang w:eastAsia="en-AU"/>
        </w:rPr>
        <w:t xml:space="preserve">ea 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>ta</w:t>
      </w:r>
      <w:r w:rsidR="00F3183C">
        <w:rPr>
          <w:rFonts w:asciiTheme="minorHAnsi" w:eastAsia="Times New Roman" w:hAnsiTheme="minorHAnsi" w:cstheme="minorHAnsi"/>
          <w:color w:val="222222"/>
          <w:lang w:eastAsia="en-AU"/>
        </w:rPr>
        <w:t>ga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F3183C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3183C">
        <w:rPr>
          <w:rFonts w:asciiTheme="minorHAnsi" w:eastAsia="Times New Roman" w:hAnsiTheme="minorHAnsi" w:cstheme="minorHAnsi"/>
          <w:color w:val="222222"/>
          <w:lang w:eastAsia="en-AU"/>
        </w:rPr>
        <w:t xml:space="preserve">e le tatau ona </w:t>
      </w:r>
      <w:r w:rsidR="00F169B3">
        <w:rPr>
          <w:rFonts w:asciiTheme="minorHAnsi" w:eastAsia="Times New Roman" w:hAnsiTheme="minorHAnsi" w:cstheme="minorHAnsi"/>
          <w:color w:val="222222"/>
          <w:lang w:eastAsia="en-AU"/>
        </w:rPr>
        <w:t xml:space="preserve">galue </w:t>
      </w:r>
      <w:r w:rsidR="003D35EB">
        <w:rPr>
          <w:rFonts w:asciiTheme="minorHAnsi" w:eastAsia="Times New Roman" w:hAnsiTheme="minorHAnsi" w:cstheme="minorHAnsi"/>
          <w:color w:val="222222"/>
          <w:lang w:eastAsia="en-AU"/>
        </w:rPr>
        <w:t xml:space="preserve">ose sui auai 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3D35E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NDIS i </w:t>
      </w:r>
      <w:r w:rsidR="001A47FD">
        <w:rPr>
          <w:rFonts w:asciiTheme="minorHAnsi" w:eastAsia="Times New Roman" w:hAnsiTheme="minorHAnsi" w:cstheme="minorHAnsi"/>
          <w:color w:val="222222"/>
          <w:lang w:eastAsia="en-AU"/>
        </w:rPr>
        <w:t>se matafaioi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>,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E64CC"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9E64CC">
        <w:rPr>
          <w:rFonts w:asciiTheme="minorHAnsi" w:eastAsia="Times New Roman" w:hAnsiTheme="minorHAnsi" w:cstheme="minorHAnsi"/>
          <w:color w:val="222222"/>
          <w:lang w:eastAsia="en-AU"/>
        </w:rPr>
        <w:t xml:space="preserve">a tuuina atu </w:t>
      </w:r>
      <w:r w:rsidR="001D63E3">
        <w:rPr>
          <w:rFonts w:asciiTheme="minorHAnsi" w:eastAsia="Times New Roman" w:hAnsiTheme="minorHAnsi" w:cstheme="minorHAnsi"/>
          <w:color w:val="222222"/>
          <w:lang w:eastAsia="en-AU"/>
        </w:rPr>
        <w:t xml:space="preserve">iai </w:t>
      </w:r>
      <w:r w:rsidR="009E64CC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1D63E3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9E64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D63E3">
        <w:rPr>
          <w:rFonts w:asciiTheme="minorHAnsi" w:eastAsia="Times New Roman" w:hAnsiTheme="minorHAnsi" w:cstheme="minorHAnsi"/>
          <w:color w:val="222222"/>
          <w:lang w:eastAsia="en-AU"/>
        </w:rPr>
        <w:t xml:space="preserve">teena </w:t>
      </w:r>
      <w:r w:rsidR="00052C68">
        <w:rPr>
          <w:rFonts w:asciiTheme="minorHAnsi" w:eastAsia="Times New Roman" w:hAnsiTheme="minorHAnsi" w:cstheme="minorHAnsi"/>
          <w:color w:val="222222"/>
          <w:lang w:eastAsia="en-AU"/>
        </w:rPr>
        <w:t xml:space="preserve">i Su’esu’ega </w:t>
      </w:r>
      <w:r w:rsidR="009A6D86">
        <w:rPr>
          <w:rFonts w:asciiTheme="minorHAnsi" w:eastAsia="Times New Roman" w:hAnsiTheme="minorHAnsi" w:cstheme="minorHAnsi"/>
          <w:color w:val="222222"/>
          <w:lang w:eastAsia="en-AU"/>
        </w:rPr>
        <w:t xml:space="preserve">o Tagata Faigaluega a 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NDIS. 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49B85404" w14:textId="77777777" w:rsidR="002127E7" w:rsidRPr="00570CA4" w:rsidRDefault="002127E7" w:rsidP="002127E7">
      <w:pPr>
        <w:shd w:val="clear" w:color="auto" w:fill="FFFFFF"/>
        <w:spacing w:before="120" w:after="120" w:line="240" w:lineRule="auto"/>
        <w:rPr>
          <w:b/>
          <w:bCs/>
        </w:rPr>
      </w:pPr>
      <w:r w:rsidRPr="00570CA4">
        <w:rPr>
          <w:b/>
          <w:bCs/>
        </w:rPr>
        <w:t>O lea le umi o le aog</w:t>
      </w:r>
      <w:r w:rsidRPr="00570CA4">
        <w:rPr>
          <w:rFonts w:cs="Arial"/>
          <w:b/>
          <w:bCs/>
        </w:rPr>
        <w:t>ā</w:t>
      </w:r>
      <w:r w:rsidRPr="00570CA4">
        <w:rPr>
          <w:b/>
          <w:bCs/>
        </w:rPr>
        <w:t xml:space="preserve"> o le pemita o Su’esu’ega o Tagata Faigaluega NDIS? </w:t>
      </w:r>
    </w:p>
    <w:p w14:paraId="523470CF" w14:textId="77777777" w:rsidR="00E81C97" w:rsidRDefault="00E81C97" w:rsidP="00E81C97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le aufaigaluega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ua iai pemita i Su’esu’ega o Tagata Faigaluega o NDIS e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fai ma siaki o latou faamatala ma e vaavaai pea e leoleo</w:t>
      </w:r>
      <w:r w:rsidRPr="00FB1A72">
        <w:rPr>
          <w:rFonts w:asciiTheme="minorHAnsi" w:hAnsiTheme="minorHAnsi" w:cstheme="minorHAnsi"/>
        </w:rPr>
        <w:t xml:space="preserve">. </w:t>
      </w:r>
    </w:p>
    <w:p w14:paraId="428F2E58" w14:textId="20E6E9FE" w:rsidR="00887D7A" w:rsidRDefault="00887D7A" w:rsidP="00887D7A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lona uiga o le tulaga o lo latou pemita i Su’esu’ega o Tagata Faigaluega o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NDIS e m</w:t>
      </w:r>
      <w:r w:rsidRPr="00FB1A7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fai o</w:t>
      </w:r>
      <w:r w:rsidRPr="00FB1A72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toe-iloilo pe afai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ae maua e WSU poo le Komisi </w:t>
      </w:r>
      <w:r w:rsidR="00F55931">
        <w:rPr>
          <w:rFonts w:asciiTheme="minorHAnsi" w:hAnsiTheme="minorHAnsi" w:cstheme="minorHAnsi"/>
        </w:rPr>
        <w:t xml:space="preserve">o Tulaga lelei </w:t>
      </w:r>
      <w:r w:rsidR="00C07BD3">
        <w:rPr>
          <w:rFonts w:asciiTheme="minorHAnsi" w:hAnsiTheme="minorHAnsi" w:cstheme="minorHAnsi"/>
        </w:rPr>
        <w:t xml:space="preserve">ma </w:t>
      </w:r>
      <w:r w:rsidR="00223A9E">
        <w:rPr>
          <w:rFonts w:asciiTheme="minorHAnsi" w:hAnsiTheme="minorHAnsi" w:cstheme="minorHAnsi"/>
        </w:rPr>
        <w:t xml:space="preserve">Puipuigamalu </w:t>
      </w:r>
      <w:r w:rsidR="003F130F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NDIS </w:t>
      </w:r>
      <w:r w:rsidR="003F130F">
        <w:rPr>
          <w:rFonts w:asciiTheme="minorHAnsi" w:hAnsiTheme="minorHAnsi" w:cstheme="minorHAnsi"/>
        </w:rPr>
        <w:t>(NDIS Comm</w:t>
      </w:r>
      <w:r w:rsidR="00C66B7F">
        <w:rPr>
          <w:rFonts w:asciiTheme="minorHAnsi" w:hAnsiTheme="minorHAnsi" w:cstheme="minorHAnsi"/>
        </w:rPr>
        <w:t xml:space="preserve">ission) </w:t>
      </w:r>
      <w:r>
        <w:rPr>
          <w:rFonts w:asciiTheme="minorHAnsi" w:hAnsiTheme="minorHAnsi" w:cstheme="minorHAnsi"/>
        </w:rPr>
        <w:t xml:space="preserve">faamatalaga fou poo tala lata mai ua faaalia ai tulaga e ono lamatia ai tagata e iai mana’oga faapitoa. A tupu se tulaga faapea, atonu o le a ave’ese mai loa pemita </w:t>
      </w:r>
      <w:r w:rsidR="004C7F1F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Su’esu’ega o Tagata Faigaluega o NDIS a’o le’i uma le aogā o latou pemita i Su’esu’ega o Tagata Faigaluega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r>
        <w:rPr>
          <w:rFonts w:asciiTheme="minorHAnsi" w:hAnsiTheme="minorHAnsi" w:cstheme="minorHAnsi"/>
        </w:rPr>
        <w:t xml:space="preserve">NDIS. </w:t>
      </w:r>
      <w:r w:rsidRPr="00FB1A72" w:rsidDel="001D56CD">
        <w:rPr>
          <w:rFonts w:asciiTheme="minorHAnsi" w:hAnsiTheme="minorHAnsi" w:cstheme="minorHAnsi"/>
        </w:rPr>
        <w:t xml:space="preserve"> </w:t>
      </w:r>
    </w:p>
    <w:p w14:paraId="6D017825" w14:textId="77777777" w:rsidR="00C950C8" w:rsidRPr="00007B9E" w:rsidRDefault="00C950C8" w:rsidP="00C950C8">
      <w:pPr>
        <w:pStyle w:val="NoSpacing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pemita i Su’esu’ega o Tagata Faigaluega o NDIS e uma le aogā i le ta’i lima (5) tausaga. </w:t>
      </w:r>
    </w:p>
    <w:p w14:paraId="3B63EBC9" w14:textId="1DDF41D4" w:rsidR="00E12C1E" w:rsidRPr="007230FF" w:rsidRDefault="00635888" w:rsidP="00521A39">
      <w:pPr>
        <w:pStyle w:val="Heading2"/>
        <w:rPr>
          <w:rFonts w:asciiTheme="minorHAnsi" w:eastAsia="Times New Roman" w:hAnsiTheme="minorHAnsi" w:cstheme="minorHAnsi"/>
          <w:color w:val="222222"/>
          <w:sz w:val="24"/>
          <w:szCs w:val="24"/>
          <w:lang w:eastAsia="en-AU"/>
        </w:rPr>
      </w:pPr>
      <w:r>
        <w:t>O l</w:t>
      </w:r>
      <w:r w:rsidR="001D666B" w:rsidRPr="00FF5767">
        <w:t>e</w:t>
      </w:r>
      <w:r w:rsidR="00A84928">
        <w:t>a</w:t>
      </w:r>
      <w:r w:rsidR="001D666B" w:rsidRPr="00FF5767">
        <w:t xml:space="preserve"> </w:t>
      </w:r>
      <w:r w:rsidR="00A84928">
        <w:t xml:space="preserve">le taimi </w:t>
      </w:r>
      <w:r w:rsidR="00D3436D">
        <w:t xml:space="preserve">e fai ai talosaga </w:t>
      </w:r>
      <w:r w:rsidR="003D2060">
        <w:t xml:space="preserve">a tagata faigaluega </w:t>
      </w:r>
      <w:r w:rsidR="006A59DB" w:rsidRPr="00FF5767">
        <w:t>N</w:t>
      </w:r>
      <w:r w:rsidR="00867507" w:rsidRPr="00FF5767">
        <w:t xml:space="preserve">DIS </w:t>
      </w:r>
      <w:r w:rsidR="003D2060">
        <w:t>m</w:t>
      </w:r>
      <w:r w:rsidR="00867507" w:rsidRPr="00FF5767">
        <w:t xml:space="preserve">o </w:t>
      </w:r>
      <w:r w:rsidR="00380BB6">
        <w:t>Siaki o Su’esu’ega o Tagata Faigaluega</w:t>
      </w:r>
      <w:r w:rsidR="001D666B" w:rsidRPr="00FF5767">
        <w:t>?</w:t>
      </w:r>
      <w:r w:rsidR="00F61C7A">
        <w:rPr>
          <w:rFonts w:asciiTheme="minorHAnsi" w:eastAsia="Times New Roman" w:hAnsiTheme="minorHAnsi" w:cstheme="minorHAnsi"/>
          <w:color w:val="222222"/>
          <w:sz w:val="24"/>
          <w:szCs w:val="24"/>
          <w:lang w:eastAsia="en-AU"/>
        </w:rPr>
        <w:t xml:space="preserve"> </w:t>
      </w:r>
    </w:p>
    <w:p w14:paraId="03596413" w14:textId="3493F21B" w:rsidR="006A59DB" w:rsidRDefault="001823F5" w:rsidP="00181F0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4E770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8F3036">
        <w:rPr>
          <w:rFonts w:asciiTheme="minorHAnsi" w:eastAsia="Times New Roman" w:hAnsiTheme="minorHAnsi" w:cstheme="minorHAnsi"/>
          <w:color w:val="222222"/>
          <w:lang w:eastAsia="en-AU"/>
        </w:rPr>
        <w:t xml:space="preserve">o aogā </w:t>
      </w:r>
      <w:r w:rsidR="00F1666B">
        <w:rPr>
          <w:rFonts w:asciiTheme="minorHAnsi" w:eastAsia="Times New Roman" w:hAnsiTheme="minorHAnsi" w:cstheme="minorHAnsi"/>
          <w:color w:val="222222"/>
          <w:lang w:eastAsia="en-AU"/>
        </w:rPr>
        <w:t xml:space="preserve">ma </w:t>
      </w:r>
      <w:hyperlink r:id="rId13" w:history="1">
        <w:r w:rsidR="00F1666B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talia </w:t>
        </w:r>
        <w:r w:rsidR="00FD5180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siaki o </w:t>
        </w:r>
        <w:r w:rsidR="007D6462" w:rsidRPr="00F61C7A">
          <w:rPr>
            <w:rStyle w:val="Hyperlink"/>
            <w:rFonts w:asciiTheme="minorHAnsi" w:eastAsia="Times New Roman" w:hAnsiTheme="minorHAnsi" w:cstheme="minorHAnsi"/>
            <w:lang w:eastAsia="en-AU"/>
          </w:rPr>
          <w:t>s</w:t>
        </w:r>
        <w:r w:rsidR="008D185E">
          <w:rPr>
            <w:rStyle w:val="Hyperlink"/>
            <w:rFonts w:asciiTheme="minorHAnsi" w:eastAsia="Times New Roman" w:hAnsiTheme="minorHAnsi" w:cstheme="minorHAnsi"/>
            <w:lang w:eastAsia="en-AU"/>
          </w:rPr>
          <w:t>e</w:t>
        </w:r>
        <w:r w:rsidR="007D6462" w:rsidRPr="00F61C7A">
          <w:rPr>
            <w:rStyle w:val="Hyperlink"/>
            <w:rFonts w:asciiTheme="minorHAnsi" w:eastAsia="Times New Roman" w:hAnsiTheme="minorHAnsi" w:cstheme="minorHAnsi"/>
            <w:lang w:eastAsia="en-AU"/>
          </w:rPr>
          <w:t>t</w:t>
        </w:r>
        <w:r w:rsidR="008D185E">
          <w:rPr>
            <w:rStyle w:val="Hyperlink"/>
            <w:rFonts w:asciiTheme="minorHAnsi" w:eastAsia="Times New Roman" w:hAnsiTheme="minorHAnsi" w:cstheme="minorHAnsi"/>
            <w:lang w:eastAsia="en-AU"/>
          </w:rPr>
          <w:t>e</w:t>
        </w:r>
        <w:r w:rsidR="007D6462" w:rsidRPr="00F61C7A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te </w:t>
        </w:r>
        <w:r w:rsidR="008D185E">
          <w:rPr>
            <w:rStyle w:val="Hyperlink"/>
            <w:rFonts w:asciiTheme="minorHAnsi" w:eastAsia="Times New Roman" w:hAnsiTheme="minorHAnsi" w:cstheme="minorHAnsi"/>
            <w:lang w:eastAsia="en-AU"/>
          </w:rPr>
          <w:t>po</w:t>
        </w:r>
        <w:r w:rsidR="007D6462" w:rsidRPr="00F61C7A">
          <w:rPr>
            <w:rStyle w:val="Hyperlink"/>
            <w:rFonts w:asciiTheme="minorHAnsi" w:eastAsia="Times New Roman" w:hAnsiTheme="minorHAnsi" w:cstheme="minorHAnsi"/>
            <w:lang w:eastAsia="en-AU"/>
          </w:rPr>
          <w:t>o teritor</w:t>
        </w:r>
        <w:r w:rsidR="008D185E">
          <w:rPr>
            <w:rStyle w:val="Hyperlink"/>
            <w:rFonts w:asciiTheme="minorHAnsi" w:eastAsia="Times New Roman" w:hAnsiTheme="minorHAnsi" w:cstheme="minorHAnsi"/>
            <w:lang w:eastAsia="en-AU"/>
          </w:rPr>
          <w:t>i</w:t>
        </w:r>
      </w:hyperlink>
      <w:r w:rsidR="007D6462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r w:rsidR="008D185E">
        <w:rPr>
          <w:rFonts w:asciiTheme="minorHAnsi" w:eastAsia="Times New Roman" w:hAnsiTheme="minorHAnsi" w:cstheme="minorHAnsi"/>
          <w:color w:val="222222"/>
          <w:lang w:eastAsia="en-AU"/>
        </w:rPr>
        <w:t>tagata faigaluega</w:t>
      </w:r>
      <w:r w:rsidR="00884FA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54FC5">
        <w:rPr>
          <w:rFonts w:asciiTheme="minorHAnsi" w:eastAsia="Times New Roman" w:hAnsiTheme="minorHAnsi" w:cstheme="minorHAnsi"/>
          <w:color w:val="222222"/>
          <w:lang w:eastAsia="en-AU"/>
        </w:rPr>
        <w:t>a’o lumana’i l</w:t>
      </w:r>
      <w:r w:rsidR="007D6462" w:rsidRPr="00F61C7A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954FC5">
        <w:rPr>
          <w:rFonts w:asciiTheme="minorHAnsi" w:eastAsia="Times New Roman" w:hAnsiTheme="minorHAnsi" w:cstheme="minorHAnsi"/>
          <w:color w:val="222222"/>
          <w:lang w:eastAsia="en-AU"/>
        </w:rPr>
        <w:t xml:space="preserve"> as</w:t>
      </w:r>
      <w:r w:rsidR="007D6462" w:rsidRPr="00F61C7A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954FC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D6462" w:rsidRPr="00F61C7A">
        <w:rPr>
          <w:rFonts w:asciiTheme="minorHAnsi" w:eastAsia="Times New Roman" w:hAnsiTheme="minorHAnsi" w:cstheme="minorHAnsi"/>
          <w:color w:val="222222"/>
          <w:lang w:eastAsia="en-AU"/>
        </w:rPr>
        <w:t>1 Fe</w:t>
      </w:r>
      <w:r w:rsidR="00954FC5"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="007D6462" w:rsidRPr="00F61C7A">
        <w:rPr>
          <w:rFonts w:asciiTheme="minorHAnsi" w:eastAsia="Times New Roman" w:hAnsiTheme="minorHAnsi" w:cstheme="minorHAnsi"/>
          <w:color w:val="222222"/>
          <w:lang w:eastAsia="en-AU"/>
        </w:rPr>
        <w:t>uar</w:t>
      </w:r>
      <w:r w:rsidR="00954FC5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7D6462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2021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r w:rsidR="00EF79F2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B70B44">
        <w:rPr>
          <w:rFonts w:asciiTheme="minorHAnsi" w:eastAsia="Times New Roman" w:hAnsiTheme="minorHAnsi" w:cstheme="minorHAnsi"/>
          <w:color w:val="222222"/>
          <w:lang w:eastAsia="en-AU"/>
        </w:rPr>
        <w:t>le lei o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D405D7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>le a</w:t>
      </w:r>
      <w:r w:rsidR="00D405D7">
        <w:rPr>
          <w:rFonts w:asciiTheme="minorHAnsi" w:eastAsia="Times New Roman" w:hAnsiTheme="minorHAnsi" w:cstheme="minorHAnsi"/>
          <w:color w:val="222222"/>
          <w:lang w:eastAsia="en-AU"/>
        </w:rPr>
        <w:t>so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1 </w:t>
      </w:r>
      <w:r w:rsidR="00D405D7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>ul</w:t>
      </w:r>
      <w:r w:rsidR="00F64EA0"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2021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867507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F64EA0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867507" w:rsidRPr="00F61C7A">
        <w:rPr>
          <w:rFonts w:asciiTheme="minorHAnsi" w:eastAsia="Times New Roman" w:hAnsiTheme="minorHAnsi" w:cstheme="minorHAnsi"/>
          <w:color w:val="222222"/>
          <w:lang w:eastAsia="en-AU"/>
        </w:rPr>
        <w:t>e Teritor</w:t>
      </w:r>
      <w:r w:rsidR="00F64EA0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E434BA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F64EA0">
        <w:rPr>
          <w:rFonts w:asciiTheme="minorHAnsi" w:eastAsia="Times New Roman" w:hAnsiTheme="minorHAnsi" w:cstheme="minorHAnsi"/>
          <w:color w:val="222222"/>
          <w:lang w:eastAsia="en-AU"/>
        </w:rPr>
        <w:t>Matū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>)</w:t>
      </w:r>
      <w:r w:rsidR="007D6462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784D74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165734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784D74" w:rsidRPr="00F61C7A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165734">
        <w:rPr>
          <w:rFonts w:asciiTheme="minorHAnsi" w:eastAsia="Times New Roman" w:hAnsiTheme="minorHAnsi" w:cstheme="minorHAnsi"/>
          <w:color w:val="222222"/>
          <w:lang w:eastAsia="en-AU"/>
        </w:rPr>
        <w:t>fai o</w:t>
      </w:r>
      <w:r w:rsidR="00784D74" w:rsidRPr="00F61C7A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165734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784D74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65734">
        <w:rPr>
          <w:rFonts w:asciiTheme="minorHAnsi" w:eastAsia="Times New Roman" w:hAnsiTheme="minorHAnsi" w:cstheme="minorHAnsi"/>
          <w:color w:val="222222"/>
          <w:lang w:eastAsia="en-AU"/>
        </w:rPr>
        <w:t>lato</w:t>
      </w:r>
      <w:r w:rsidR="00784D74" w:rsidRPr="00F61C7A"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 w:rsidR="00165734">
        <w:rPr>
          <w:rFonts w:asciiTheme="minorHAnsi" w:eastAsia="Times New Roman" w:hAnsiTheme="minorHAnsi" w:cstheme="minorHAnsi"/>
          <w:color w:val="222222"/>
          <w:lang w:eastAsia="en-AU"/>
        </w:rPr>
        <w:t xml:space="preserve"> faaaogaina pea </w:t>
      </w:r>
      <w:r w:rsidR="00321198">
        <w:rPr>
          <w:rFonts w:asciiTheme="minorHAnsi" w:eastAsia="Times New Roman" w:hAnsiTheme="minorHAnsi" w:cstheme="minorHAnsi"/>
          <w:color w:val="222222"/>
          <w:lang w:eastAsia="en-AU"/>
        </w:rPr>
        <w:t xml:space="preserve">se’ia </w:t>
      </w:r>
      <w:r w:rsidR="00784D74" w:rsidRPr="00F61C7A"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 w:rsidR="00321198">
        <w:rPr>
          <w:rFonts w:asciiTheme="minorHAnsi" w:eastAsia="Times New Roman" w:hAnsiTheme="minorHAnsi" w:cstheme="minorHAnsi"/>
          <w:color w:val="222222"/>
          <w:lang w:eastAsia="en-AU"/>
        </w:rPr>
        <w:t xml:space="preserve">ma </w:t>
      </w:r>
      <w:r w:rsidR="00784D74" w:rsidRPr="00F61C7A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321198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784D74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321198">
        <w:rPr>
          <w:rFonts w:asciiTheme="minorHAnsi" w:eastAsia="Times New Roman" w:hAnsiTheme="minorHAnsi" w:cstheme="minorHAnsi"/>
          <w:color w:val="222222"/>
          <w:lang w:eastAsia="en-AU"/>
        </w:rPr>
        <w:t>aogā</w:t>
      </w:r>
      <w:r w:rsidR="00784D74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321198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784D74" w:rsidRPr="00F61C7A">
        <w:rPr>
          <w:rFonts w:asciiTheme="minorHAnsi" w:hAnsiTheme="minorHAnsi" w:cstheme="minorHAnsi"/>
        </w:rPr>
        <w:t xml:space="preserve">o </w:t>
      </w:r>
      <w:r w:rsidR="00A10DEC">
        <w:rPr>
          <w:rFonts w:asciiTheme="minorHAnsi" w:hAnsiTheme="minorHAnsi" w:cstheme="minorHAnsi"/>
        </w:rPr>
        <w:t>l</w:t>
      </w:r>
      <w:r w:rsidR="006D58E1" w:rsidRPr="00F61C7A">
        <w:rPr>
          <w:rFonts w:asciiTheme="minorHAnsi" w:hAnsiTheme="minorHAnsi" w:cstheme="minorHAnsi"/>
        </w:rPr>
        <w:t>e</w:t>
      </w:r>
      <w:r w:rsidR="00784D74" w:rsidRPr="00F61C7A">
        <w:rPr>
          <w:rFonts w:asciiTheme="minorHAnsi" w:hAnsiTheme="minorHAnsi" w:cstheme="minorHAnsi"/>
        </w:rPr>
        <w:t xml:space="preserve"> perio</w:t>
      </w:r>
      <w:r w:rsidR="00A34037">
        <w:rPr>
          <w:rFonts w:asciiTheme="minorHAnsi" w:hAnsiTheme="minorHAnsi" w:cstheme="minorHAnsi"/>
        </w:rPr>
        <w:t>ta</w:t>
      </w:r>
      <w:r w:rsidR="00784D74" w:rsidRPr="00F61C7A">
        <w:rPr>
          <w:rFonts w:asciiTheme="minorHAnsi" w:hAnsiTheme="minorHAnsi" w:cstheme="minorHAnsi"/>
        </w:rPr>
        <w:t xml:space="preserve"> o</w:t>
      </w:r>
      <w:r w:rsidR="00A34037">
        <w:rPr>
          <w:rFonts w:asciiTheme="minorHAnsi" w:hAnsiTheme="minorHAnsi" w:cstheme="minorHAnsi"/>
        </w:rPr>
        <w:t xml:space="preserve"> le</w:t>
      </w:r>
      <w:r w:rsidR="00784D74" w:rsidRPr="00F61C7A">
        <w:rPr>
          <w:rFonts w:asciiTheme="minorHAnsi" w:hAnsiTheme="minorHAnsi" w:cstheme="minorHAnsi"/>
        </w:rPr>
        <w:t xml:space="preserve"> t</w:t>
      </w:r>
      <w:r w:rsidR="00A34037">
        <w:rPr>
          <w:rFonts w:asciiTheme="minorHAnsi" w:hAnsiTheme="minorHAnsi" w:cstheme="minorHAnsi"/>
        </w:rPr>
        <w:t>a</w:t>
      </w:r>
      <w:r w:rsidR="00784D74" w:rsidRPr="00F61C7A">
        <w:rPr>
          <w:rFonts w:asciiTheme="minorHAnsi" w:hAnsiTheme="minorHAnsi" w:cstheme="minorHAnsi"/>
        </w:rPr>
        <w:t>im</w:t>
      </w:r>
      <w:r w:rsidR="005C2E46">
        <w:rPr>
          <w:rFonts w:asciiTheme="minorHAnsi" w:hAnsiTheme="minorHAnsi" w:cstheme="minorHAnsi"/>
        </w:rPr>
        <w:t>i</w:t>
      </w:r>
      <w:r w:rsidR="00784D74" w:rsidRPr="00F61C7A">
        <w:rPr>
          <w:rFonts w:asciiTheme="minorHAnsi" w:hAnsiTheme="minorHAnsi" w:cstheme="minorHAnsi"/>
        </w:rPr>
        <w:t xml:space="preserve"> </w:t>
      </w:r>
      <w:r w:rsidR="005C2E46">
        <w:rPr>
          <w:rFonts w:asciiTheme="minorHAnsi" w:hAnsiTheme="minorHAnsi" w:cstheme="minorHAnsi"/>
        </w:rPr>
        <w:t xml:space="preserve">faatagaina </w:t>
      </w:r>
      <w:r w:rsidR="00784D74" w:rsidRPr="00F61C7A">
        <w:rPr>
          <w:rFonts w:asciiTheme="minorHAnsi" w:hAnsiTheme="minorHAnsi" w:cstheme="minorHAnsi"/>
        </w:rPr>
        <w:t xml:space="preserve">e </w:t>
      </w:r>
      <w:r w:rsidR="00C57117">
        <w:rPr>
          <w:rFonts w:asciiTheme="minorHAnsi" w:hAnsiTheme="minorHAnsi" w:cstheme="minorHAnsi"/>
        </w:rPr>
        <w:t>le fa</w:t>
      </w:r>
      <w:r w:rsidR="00875D5F">
        <w:rPr>
          <w:rFonts w:asciiTheme="minorHAnsi" w:hAnsiTheme="minorHAnsi" w:cstheme="minorHAnsi"/>
        </w:rPr>
        <w:t>igamalō faa</w:t>
      </w:r>
      <w:r w:rsidR="00784D74" w:rsidRPr="00F61C7A">
        <w:rPr>
          <w:rFonts w:asciiTheme="minorHAnsi" w:hAnsiTheme="minorHAnsi" w:cstheme="minorHAnsi"/>
        </w:rPr>
        <w:t>s</w:t>
      </w:r>
      <w:r w:rsidR="00C57117">
        <w:rPr>
          <w:rFonts w:asciiTheme="minorHAnsi" w:hAnsiTheme="minorHAnsi" w:cstheme="minorHAnsi"/>
        </w:rPr>
        <w:t>e</w:t>
      </w:r>
      <w:r w:rsidR="00784D74" w:rsidRPr="00F61C7A">
        <w:rPr>
          <w:rFonts w:asciiTheme="minorHAnsi" w:hAnsiTheme="minorHAnsi" w:cstheme="minorHAnsi"/>
        </w:rPr>
        <w:t>t</w:t>
      </w:r>
      <w:r w:rsidR="00C57117">
        <w:rPr>
          <w:rFonts w:asciiTheme="minorHAnsi" w:hAnsiTheme="minorHAnsi" w:cstheme="minorHAnsi"/>
        </w:rPr>
        <w:t>e</w:t>
      </w:r>
      <w:r w:rsidR="00784D74" w:rsidRPr="00F61C7A">
        <w:rPr>
          <w:rFonts w:asciiTheme="minorHAnsi" w:hAnsiTheme="minorHAnsi" w:cstheme="minorHAnsi"/>
        </w:rPr>
        <w:t xml:space="preserve">te </w:t>
      </w:r>
      <w:r w:rsidR="00C57117">
        <w:rPr>
          <w:rFonts w:asciiTheme="minorHAnsi" w:hAnsiTheme="minorHAnsi" w:cstheme="minorHAnsi"/>
        </w:rPr>
        <w:t>po</w:t>
      </w:r>
      <w:r w:rsidR="006D58E1" w:rsidRPr="00F61C7A">
        <w:rPr>
          <w:rFonts w:asciiTheme="minorHAnsi" w:hAnsiTheme="minorHAnsi" w:cstheme="minorHAnsi"/>
        </w:rPr>
        <w:t xml:space="preserve">o </w:t>
      </w:r>
      <w:r w:rsidR="001D57F6">
        <w:rPr>
          <w:rFonts w:asciiTheme="minorHAnsi" w:hAnsiTheme="minorHAnsi" w:cstheme="minorHAnsi"/>
        </w:rPr>
        <w:t>faa</w:t>
      </w:r>
      <w:r w:rsidR="006D58E1" w:rsidRPr="00F61C7A">
        <w:rPr>
          <w:rFonts w:asciiTheme="minorHAnsi" w:hAnsiTheme="minorHAnsi" w:cstheme="minorHAnsi"/>
        </w:rPr>
        <w:t>teritor</w:t>
      </w:r>
      <w:r w:rsidR="00C57117">
        <w:rPr>
          <w:rFonts w:asciiTheme="minorHAnsi" w:hAnsiTheme="minorHAnsi" w:cstheme="minorHAnsi"/>
        </w:rPr>
        <w:t>i</w:t>
      </w:r>
      <w:r w:rsidR="00784D74" w:rsidRPr="00F61C7A">
        <w:rPr>
          <w:rFonts w:asciiTheme="minorHAnsi" w:hAnsiTheme="minorHAnsi" w:cstheme="minorHAnsi"/>
        </w:rPr>
        <w:t xml:space="preserve">. </w:t>
      </w:r>
    </w:p>
    <w:p w14:paraId="0BD7AEFB" w14:textId="004E5EB6" w:rsidR="00C75E86" w:rsidRPr="00007B9E" w:rsidRDefault="00666BAD" w:rsidP="00C75E86">
      <w:pPr>
        <w:pStyle w:val="NoSpacing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lona uiga</w:t>
      </w:r>
      <w:r w:rsidR="00867507">
        <w:rPr>
          <w:rFonts w:asciiTheme="minorHAnsi" w:hAnsiTheme="minorHAnsi" w:cstheme="minorHAnsi"/>
        </w:rPr>
        <w:t xml:space="preserve"> </w:t>
      </w:r>
      <w:r w:rsidR="006D17F9">
        <w:rPr>
          <w:rFonts w:asciiTheme="minorHAnsi" w:hAnsiTheme="minorHAnsi" w:cstheme="minorHAnsi"/>
        </w:rPr>
        <w:t>o lea</w:t>
      </w:r>
      <w:r w:rsidR="00867507">
        <w:rPr>
          <w:rFonts w:asciiTheme="minorHAnsi" w:hAnsiTheme="minorHAnsi" w:cstheme="minorHAnsi"/>
        </w:rPr>
        <w:t xml:space="preserve"> perio</w:t>
      </w:r>
      <w:r w:rsidR="00F05C8D">
        <w:rPr>
          <w:rFonts w:asciiTheme="minorHAnsi" w:hAnsiTheme="minorHAnsi" w:cstheme="minorHAnsi"/>
        </w:rPr>
        <w:t>ta</w:t>
      </w:r>
      <w:r w:rsidR="00867507">
        <w:rPr>
          <w:rFonts w:asciiTheme="minorHAnsi" w:hAnsiTheme="minorHAnsi" w:cstheme="minorHAnsi"/>
        </w:rPr>
        <w:t>, o</w:t>
      </w:r>
      <w:r w:rsidR="00F05C8D">
        <w:rPr>
          <w:rFonts w:asciiTheme="minorHAnsi" w:hAnsiTheme="minorHAnsi" w:cstheme="minorHAnsi"/>
        </w:rPr>
        <w:t xml:space="preserve"> tagata </w:t>
      </w:r>
      <w:r w:rsidR="00F64B2D">
        <w:rPr>
          <w:rFonts w:asciiTheme="minorHAnsi" w:hAnsiTheme="minorHAnsi" w:cstheme="minorHAnsi"/>
        </w:rPr>
        <w:t xml:space="preserve">o galulue i ofisa o auaunaga ua lesitala </w:t>
      </w:r>
      <w:r w:rsidR="000A3923">
        <w:rPr>
          <w:rFonts w:asciiTheme="minorHAnsi" w:hAnsiTheme="minorHAnsi" w:cstheme="minorHAnsi"/>
        </w:rPr>
        <w:t xml:space="preserve">i </w:t>
      </w:r>
      <w:r w:rsidR="00036A2A">
        <w:rPr>
          <w:rFonts w:asciiTheme="minorHAnsi" w:hAnsiTheme="minorHAnsi" w:cstheme="minorHAnsi"/>
        </w:rPr>
        <w:t xml:space="preserve">NDIS </w:t>
      </w:r>
      <w:r w:rsidR="00867507">
        <w:rPr>
          <w:rFonts w:asciiTheme="minorHAnsi" w:hAnsiTheme="minorHAnsi" w:cstheme="minorHAnsi"/>
        </w:rPr>
        <w:t>i</w:t>
      </w:r>
      <w:r w:rsidR="004720B9">
        <w:rPr>
          <w:rFonts w:asciiTheme="minorHAnsi" w:hAnsiTheme="minorHAnsi" w:cstheme="minorHAnsi"/>
        </w:rPr>
        <w:t>ni ituaiga matafaioi</w:t>
      </w:r>
      <w:r w:rsidR="00203E46">
        <w:rPr>
          <w:rFonts w:asciiTheme="minorHAnsi" w:hAnsiTheme="minorHAnsi" w:cstheme="minorHAnsi"/>
        </w:rPr>
        <w:t xml:space="preserve"> o </w:t>
      </w:r>
      <w:r w:rsidR="00867507">
        <w:rPr>
          <w:rFonts w:asciiTheme="minorHAnsi" w:hAnsiTheme="minorHAnsi" w:cstheme="minorHAnsi"/>
        </w:rPr>
        <w:t>l</w:t>
      </w:r>
      <w:r w:rsidR="00203E46">
        <w:rPr>
          <w:rFonts w:asciiTheme="minorHAnsi" w:hAnsiTheme="minorHAnsi" w:cstheme="minorHAnsi"/>
        </w:rPr>
        <w:t xml:space="preserve">e a umia </w:t>
      </w:r>
      <w:r w:rsidR="00CA43B8">
        <w:rPr>
          <w:rFonts w:asciiTheme="minorHAnsi" w:hAnsiTheme="minorHAnsi" w:cstheme="minorHAnsi"/>
          <w:b/>
          <w:bCs/>
        </w:rPr>
        <w:t>a le o</w:t>
      </w:r>
      <w:r w:rsidR="00476739">
        <w:rPr>
          <w:rFonts w:asciiTheme="minorHAnsi" w:hAnsiTheme="minorHAnsi" w:cstheme="minorHAnsi"/>
          <w:b/>
          <w:bCs/>
        </w:rPr>
        <w:t>se</w:t>
      </w:r>
      <w:r w:rsidR="00867507">
        <w:rPr>
          <w:rFonts w:asciiTheme="minorHAnsi" w:hAnsiTheme="minorHAnsi" w:cstheme="minorHAnsi"/>
        </w:rPr>
        <w:t xml:space="preserve"> </w:t>
      </w:r>
      <w:r w:rsidR="00476739">
        <w:rPr>
          <w:rFonts w:asciiTheme="minorHAnsi" w:hAnsiTheme="minorHAnsi" w:cstheme="minorHAnsi"/>
        </w:rPr>
        <w:t>si</w:t>
      </w:r>
      <w:r w:rsidR="00867507">
        <w:rPr>
          <w:rFonts w:asciiTheme="minorHAnsi" w:hAnsiTheme="minorHAnsi" w:cstheme="minorHAnsi"/>
        </w:rPr>
        <w:t>a</w:t>
      </w:r>
      <w:r w:rsidR="00476739">
        <w:rPr>
          <w:rFonts w:asciiTheme="minorHAnsi" w:hAnsiTheme="minorHAnsi" w:cstheme="minorHAnsi"/>
        </w:rPr>
        <w:t>ki ua talia</w:t>
      </w:r>
      <w:r w:rsidR="00867507">
        <w:rPr>
          <w:rFonts w:asciiTheme="minorHAnsi" w:hAnsiTheme="minorHAnsi" w:cstheme="minorHAnsi"/>
        </w:rPr>
        <w:t xml:space="preserve"> </w:t>
      </w:r>
      <w:r w:rsidR="00476739">
        <w:rPr>
          <w:rFonts w:asciiTheme="minorHAnsi" w:hAnsiTheme="minorHAnsi" w:cstheme="minorHAnsi"/>
          <w:b/>
          <w:bCs/>
        </w:rPr>
        <w:t>poo</w:t>
      </w:r>
      <w:r w:rsidR="00867507">
        <w:rPr>
          <w:rFonts w:asciiTheme="minorHAnsi" w:hAnsiTheme="minorHAnsi" w:cstheme="minorHAnsi"/>
        </w:rPr>
        <w:t xml:space="preserve"> </w:t>
      </w:r>
      <w:r w:rsidR="00476739">
        <w:rPr>
          <w:rFonts w:asciiTheme="minorHAnsi" w:hAnsiTheme="minorHAnsi" w:cstheme="minorHAnsi"/>
        </w:rPr>
        <w:t>se</w:t>
      </w:r>
      <w:r w:rsidR="00867507">
        <w:rPr>
          <w:rFonts w:asciiTheme="minorHAnsi" w:hAnsiTheme="minorHAnsi" w:cstheme="minorHAnsi"/>
        </w:rPr>
        <w:t xml:space="preserve"> </w:t>
      </w:r>
      <w:r w:rsidR="00C75E86">
        <w:rPr>
          <w:rFonts w:asciiTheme="minorHAnsi" w:hAnsiTheme="minorHAnsi" w:cstheme="minorHAnsi"/>
        </w:rPr>
        <w:t xml:space="preserve">pemita i Su’esu’ega o Tagata Faigaluega o NDIS. </w:t>
      </w:r>
    </w:p>
    <w:p w14:paraId="1087AE88" w14:textId="1E9947BB" w:rsidR="00784D74" w:rsidRPr="00C57362" w:rsidRDefault="006D5468" w:rsidP="00C57362">
      <w:pPr>
        <w:pStyle w:val="NoSpacing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l</w:t>
      </w:r>
      <w:r w:rsidR="00784D74" w:rsidRPr="00F61C7A">
        <w:rPr>
          <w:rFonts w:asciiTheme="minorHAnsi" w:hAnsiTheme="minorHAnsi" w:cstheme="minorHAnsi"/>
        </w:rPr>
        <w:t>e t</w:t>
      </w:r>
      <w:r>
        <w:rPr>
          <w:rFonts w:asciiTheme="minorHAnsi" w:hAnsiTheme="minorHAnsi" w:cstheme="minorHAnsi"/>
        </w:rPr>
        <w:t xml:space="preserve">aimi </w:t>
      </w:r>
      <w:r w:rsidR="00784D74" w:rsidRPr="00F61C7A">
        <w:rPr>
          <w:rFonts w:asciiTheme="minorHAnsi" w:hAnsiTheme="minorHAnsi" w:cstheme="minorHAnsi"/>
        </w:rPr>
        <w:t xml:space="preserve">e </w:t>
      </w:r>
      <w:r w:rsidR="002527B4">
        <w:rPr>
          <w:rFonts w:asciiTheme="minorHAnsi" w:hAnsiTheme="minorHAnsi" w:cstheme="minorHAnsi"/>
        </w:rPr>
        <w:t xml:space="preserve">uma </w:t>
      </w:r>
      <w:r w:rsidR="00867507">
        <w:rPr>
          <w:rFonts w:asciiTheme="minorHAnsi" w:hAnsiTheme="minorHAnsi" w:cstheme="minorHAnsi"/>
        </w:rPr>
        <w:t>a</w:t>
      </w:r>
      <w:r w:rsidR="002527B4">
        <w:rPr>
          <w:rFonts w:asciiTheme="minorHAnsi" w:hAnsiTheme="minorHAnsi" w:cstheme="minorHAnsi"/>
        </w:rPr>
        <w:t xml:space="preserve">i le aogā o </w:t>
      </w:r>
      <w:r w:rsidR="004C652A">
        <w:rPr>
          <w:rFonts w:asciiTheme="minorHAnsi" w:hAnsiTheme="minorHAnsi" w:cstheme="minorHAnsi"/>
        </w:rPr>
        <w:t>se siaki sa talia</w:t>
      </w:r>
      <w:r w:rsidR="00784D74" w:rsidRPr="00F61C7A">
        <w:rPr>
          <w:rFonts w:asciiTheme="minorHAnsi" w:hAnsiTheme="minorHAnsi" w:cstheme="minorHAnsi"/>
        </w:rPr>
        <w:t xml:space="preserve">, </w:t>
      </w:r>
      <w:r w:rsidR="004C652A">
        <w:rPr>
          <w:rFonts w:asciiTheme="minorHAnsi" w:hAnsiTheme="minorHAnsi" w:cstheme="minorHAnsi"/>
        </w:rPr>
        <w:t>poo</w:t>
      </w:r>
      <w:r w:rsidR="00784D74" w:rsidRPr="00F61C7A">
        <w:rPr>
          <w:rFonts w:asciiTheme="minorHAnsi" w:hAnsiTheme="minorHAnsi" w:cstheme="minorHAnsi"/>
        </w:rPr>
        <w:t xml:space="preserve"> </w:t>
      </w:r>
      <w:r w:rsidR="007321C8">
        <w:rPr>
          <w:rFonts w:asciiTheme="minorHAnsi" w:hAnsiTheme="minorHAnsi" w:cstheme="minorHAnsi"/>
        </w:rPr>
        <w:t>le</w:t>
      </w:r>
      <w:r w:rsidR="006D58E1" w:rsidRPr="00F61C7A">
        <w:rPr>
          <w:rFonts w:asciiTheme="minorHAnsi" w:hAnsiTheme="minorHAnsi" w:cstheme="minorHAnsi"/>
        </w:rPr>
        <w:t xml:space="preserve"> </w:t>
      </w:r>
      <w:r w:rsidR="00784D74" w:rsidRPr="00F61C7A">
        <w:rPr>
          <w:rFonts w:asciiTheme="minorHAnsi" w:hAnsiTheme="minorHAnsi" w:cstheme="minorHAnsi"/>
        </w:rPr>
        <w:t>perio</w:t>
      </w:r>
      <w:r w:rsidR="007321C8">
        <w:rPr>
          <w:rFonts w:asciiTheme="minorHAnsi" w:hAnsiTheme="minorHAnsi" w:cstheme="minorHAnsi"/>
        </w:rPr>
        <w:t>ta</w:t>
      </w:r>
      <w:r w:rsidR="00784D74" w:rsidRPr="00F61C7A">
        <w:rPr>
          <w:rFonts w:asciiTheme="minorHAnsi" w:hAnsiTheme="minorHAnsi" w:cstheme="minorHAnsi"/>
        </w:rPr>
        <w:t xml:space="preserve"> o</w:t>
      </w:r>
      <w:r w:rsidR="007321C8">
        <w:rPr>
          <w:rFonts w:asciiTheme="minorHAnsi" w:hAnsiTheme="minorHAnsi" w:cstheme="minorHAnsi"/>
        </w:rPr>
        <w:t xml:space="preserve"> le</w:t>
      </w:r>
      <w:r w:rsidR="00784D74" w:rsidRPr="00F61C7A">
        <w:rPr>
          <w:rFonts w:asciiTheme="minorHAnsi" w:hAnsiTheme="minorHAnsi" w:cstheme="minorHAnsi"/>
        </w:rPr>
        <w:t xml:space="preserve"> t</w:t>
      </w:r>
      <w:r w:rsidR="007321C8">
        <w:rPr>
          <w:rFonts w:asciiTheme="minorHAnsi" w:hAnsiTheme="minorHAnsi" w:cstheme="minorHAnsi"/>
        </w:rPr>
        <w:t>a</w:t>
      </w:r>
      <w:r w:rsidR="00784D74" w:rsidRPr="00F61C7A">
        <w:rPr>
          <w:rFonts w:asciiTheme="minorHAnsi" w:hAnsiTheme="minorHAnsi" w:cstheme="minorHAnsi"/>
        </w:rPr>
        <w:t>im</w:t>
      </w:r>
      <w:r w:rsidR="007321C8">
        <w:rPr>
          <w:rFonts w:asciiTheme="minorHAnsi" w:hAnsiTheme="minorHAnsi" w:cstheme="minorHAnsi"/>
        </w:rPr>
        <w:t>i</w:t>
      </w:r>
      <w:r w:rsidR="00784D74" w:rsidRPr="00F61C7A">
        <w:rPr>
          <w:rFonts w:asciiTheme="minorHAnsi" w:hAnsiTheme="minorHAnsi" w:cstheme="minorHAnsi"/>
        </w:rPr>
        <w:t xml:space="preserve"> </w:t>
      </w:r>
      <w:r w:rsidR="00090E23">
        <w:rPr>
          <w:rFonts w:asciiTheme="minorHAnsi" w:hAnsiTheme="minorHAnsi" w:cstheme="minorHAnsi"/>
        </w:rPr>
        <w:t>ua muta</w:t>
      </w:r>
      <w:r w:rsidR="00784D74" w:rsidRPr="00F61C7A">
        <w:rPr>
          <w:rFonts w:asciiTheme="minorHAnsi" w:hAnsiTheme="minorHAnsi" w:cstheme="minorHAnsi"/>
        </w:rPr>
        <w:t xml:space="preserve">, </w:t>
      </w:r>
      <w:r w:rsidR="00090E23">
        <w:rPr>
          <w:rFonts w:asciiTheme="minorHAnsi" w:hAnsiTheme="minorHAnsi" w:cstheme="minorHAnsi"/>
        </w:rPr>
        <w:t>o le</w:t>
      </w:r>
      <w:r w:rsidR="00784D74" w:rsidRPr="00F61C7A">
        <w:rPr>
          <w:rFonts w:asciiTheme="minorHAnsi" w:hAnsiTheme="minorHAnsi" w:cstheme="minorHAnsi"/>
        </w:rPr>
        <w:t>a</w:t>
      </w:r>
      <w:r w:rsidR="00867507">
        <w:rPr>
          <w:rFonts w:asciiTheme="minorHAnsi" w:hAnsiTheme="minorHAnsi" w:cstheme="minorHAnsi"/>
        </w:rPr>
        <w:t xml:space="preserve"> </w:t>
      </w:r>
      <w:r w:rsidR="00090E23">
        <w:rPr>
          <w:rFonts w:asciiTheme="minorHAnsi" w:hAnsiTheme="minorHAnsi" w:cstheme="minorHAnsi"/>
        </w:rPr>
        <w:t xml:space="preserve">siaki </w:t>
      </w:r>
      <w:r w:rsidR="00A17AC5">
        <w:rPr>
          <w:rFonts w:asciiTheme="minorHAnsi" w:hAnsiTheme="minorHAnsi" w:cstheme="minorHAnsi"/>
        </w:rPr>
        <w:t>sa talia ua le toe aogā</w:t>
      </w:r>
      <w:r w:rsidR="00784D74" w:rsidRPr="00F61C7A">
        <w:rPr>
          <w:rFonts w:asciiTheme="minorHAnsi" w:hAnsiTheme="minorHAnsi" w:cstheme="minorHAnsi"/>
        </w:rPr>
        <w:t xml:space="preserve">. </w:t>
      </w:r>
      <w:r w:rsidR="00A225EF">
        <w:rPr>
          <w:rFonts w:asciiTheme="minorHAnsi" w:hAnsiTheme="minorHAnsi" w:cstheme="minorHAnsi"/>
        </w:rPr>
        <w:t xml:space="preserve">I le tuana’i </w:t>
      </w:r>
      <w:r w:rsidR="00B43E3F">
        <w:rPr>
          <w:rFonts w:asciiTheme="minorHAnsi" w:hAnsiTheme="minorHAnsi" w:cstheme="minorHAnsi"/>
        </w:rPr>
        <w:t>o lea</w:t>
      </w:r>
      <w:r w:rsidR="006D58E1" w:rsidRPr="00F61C7A">
        <w:rPr>
          <w:rFonts w:asciiTheme="minorHAnsi" w:hAnsiTheme="minorHAnsi" w:cstheme="minorHAnsi"/>
        </w:rPr>
        <w:t xml:space="preserve"> t</w:t>
      </w:r>
      <w:r w:rsidR="00B43E3F">
        <w:rPr>
          <w:rFonts w:asciiTheme="minorHAnsi" w:hAnsiTheme="minorHAnsi" w:cstheme="minorHAnsi"/>
        </w:rPr>
        <w:t>a</w:t>
      </w:r>
      <w:r w:rsidR="006D58E1" w:rsidRPr="00F61C7A">
        <w:rPr>
          <w:rFonts w:asciiTheme="minorHAnsi" w:hAnsiTheme="minorHAnsi" w:cstheme="minorHAnsi"/>
        </w:rPr>
        <w:t>im</w:t>
      </w:r>
      <w:r w:rsidR="00B43E3F">
        <w:rPr>
          <w:rFonts w:asciiTheme="minorHAnsi" w:hAnsiTheme="minorHAnsi" w:cstheme="minorHAnsi"/>
        </w:rPr>
        <w:t>i</w:t>
      </w:r>
      <w:r w:rsidR="006D58E1" w:rsidRPr="00F61C7A">
        <w:rPr>
          <w:rFonts w:asciiTheme="minorHAnsi" w:hAnsiTheme="minorHAnsi" w:cstheme="minorHAnsi"/>
        </w:rPr>
        <w:t xml:space="preserve">, </w:t>
      </w:r>
      <w:r w:rsidR="00B43E3F">
        <w:rPr>
          <w:rFonts w:asciiTheme="minorHAnsi" w:hAnsiTheme="minorHAnsi" w:cstheme="minorHAnsi"/>
        </w:rPr>
        <w:t>a</w:t>
      </w:r>
      <w:r w:rsidR="00784D74" w:rsidRPr="00F61C7A">
        <w:rPr>
          <w:rFonts w:asciiTheme="minorHAnsi" w:hAnsiTheme="minorHAnsi" w:cstheme="minorHAnsi"/>
        </w:rPr>
        <w:t>f</w:t>
      </w:r>
      <w:r w:rsidR="00B43E3F">
        <w:rPr>
          <w:rFonts w:asciiTheme="minorHAnsi" w:hAnsiTheme="minorHAnsi" w:cstheme="minorHAnsi"/>
        </w:rPr>
        <w:t xml:space="preserve">ai e </w:t>
      </w:r>
      <w:r w:rsidR="00F0591D">
        <w:rPr>
          <w:rFonts w:asciiTheme="minorHAnsi" w:hAnsiTheme="minorHAnsi" w:cstheme="minorHAnsi"/>
        </w:rPr>
        <w:t>fia faigaluega pea nei tagata</w:t>
      </w:r>
      <w:r w:rsidR="00784D74" w:rsidRPr="00F61C7A">
        <w:rPr>
          <w:rFonts w:asciiTheme="minorHAnsi" w:hAnsiTheme="minorHAnsi" w:cstheme="minorHAnsi"/>
        </w:rPr>
        <w:t xml:space="preserve"> i</w:t>
      </w:r>
      <w:r w:rsidR="002F2C2C">
        <w:rPr>
          <w:rFonts w:asciiTheme="minorHAnsi" w:eastAsia="Times New Roman" w:hAnsiTheme="minorHAnsi" w:cstheme="minorHAnsi"/>
          <w:lang w:eastAsia="en-AU"/>
        </w:rPr>
        <w:t>ni ituaiga matafaioi</w:t>
      </w:r>
      <w:r w:rsidR="005D3585">
        <w:rPr>
          <w:rFonts w:asciiTheme="minorHAnsi" w:eastAsia="Times New Roman" w:hAnsiTheme="minorHAnsi" w:cstheme="minorHAnsi"/>
          <w:lang w:eastAsia="en-AU"/>
        </w:rPr>
        <w:t xml:space="preserve"> </w:t>
      </w:r>
      <w:r w:rsidR="006D58E1" w:rsidRPr="00F61C7A">
        <w:rPr>
          <w:rFonts w:asciiTheme="minorHAnsi" w:hAnsiTheme="minorHAnsi" w:cstheme="minorHAnsi"/>
        </w:rPr>
        <w:t xml:space="preserve">i </w:t>
      </w:r>
      <w:r w:rsidR="005D3585">
        <w:rPr>
          <w:rFonts w:asciiTheme="minorHAnsi" w:hAnsiTheme="minorHAnsi" w:cstheme="minorHAnsi"/>
        </w:rPr>
        <w:t>ofisa o fai</w:t>
      </w:r>
      <w:r w:rsidR="006D58E1" w:rsidRPr="00F61C7A">
        <w:rPr>
          <w:rFonts w:asciiTheme="minorHAnsi" w:hAnsiTheme="minorHAnsi" w:cstheme="minorHAnsi"/>
        </w:rPr>
        <w:t>a</w:t>
      </w:r>
      <w:r w:rsidR="005D3585">
        <w:rPr>
          <w:rFonts w:asciiTheme="minorHAnsi" w:hAnsiTheme="minorHAnsi" w:cstheme="minorHAnsi"/>
        </w:rPr>
        <w:t xml:space="preserve"> auaunaga ua lesitala</w:t>
      </w:r>
      <w:r w:rsidR="00E54422">
        <w:rPr>
          <w:rFonts w:asciiTheme="minorHAnsi" w:hAnsiTheme="minorHAnsi" w:cstheme="minorHAnsi"/>
        </w:rPr>
        <w:t xml:space="preserve"> i </w:t>
      </w:r>
      <w:r w:rsidR="006D58E1" w:rsidRPr="00F61C7A">
        <w:rPr>
          <w:rFonts w:asciiTheme="minorHAnsi" w:hAnsiTheme="minorHAnsi" w:cstheme="minorHAnsi"/>
        </w:rPr>
        <w:t>NDIS</w:t>
      </w:r>
      <w:r w:rsidR="00784D74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DA47BA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784D74" w:rsidRPr="00F61C7A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DA47BA">
        <w:rPr>
          <w:rFonts w:asciiTheme="minorHAnsi" w:eastAsia="Times New Roman" w:hAnsiTheme="minorHAnsi" w:cstheme="minorHAnsi"/>
          <w:color w:val="222222"/>
          <w:lang w:eastAsia="en-AU"/>
        </w:rPr>
        <w:t xml:space="preserve">atau ona fai ni </w:t>
      </w:r>
      <w:r w:rsidR="00DA47BA">
        <w:rPr>
          <w:rFonts w:asciiTheme="minorHAnsi" w:hAnsiTheme="minorHAnsi" w:cstheme="minorHAnsi"/>
        </w:rPr>
        <w:t>pemita i Su’esu’ega o Tagata Faigaluega o NDIS</w:t>
      </w:r>
      <w:r w:rsidR="00C57362">
        <w:rPr>
          <w:rFonts w:asciiTheme="minorHAnsi" w:hAnsiTheme="minorHAnsi" w:cstheme="minorHAnsi"/>
        </w:rPr>
        <w:t>.</w:t>
      </w:r>
    </w:p>
    <w:p w14:paraId="58B81FCC" w14:textId="21409C61" w:rsidR="00867507" w:rsidRPr="00773734" w:rsidRDefault="006D5468" w:rsidP="00773734">
      <w:pPr>
        <w:pStyle w:val="NoSpacing"/>
        <w:spacing w:before="120" w:after="12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Mulimuli ane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791AEF">
        <w:rPr>
          <w:rFonts w:asciiTheme="minorHAnsi" w:eastAsia="Times New Roman" w:hAnsiTheme="minorHAnsi" w:cstheme="minorHAnsi"/>
          <w:color w:val="222222"/>
          <w:lang w:eastAsia="en-AU"/>
        </w:rPr>
        <w:t xml:space="preserve">o le taimi </w:t>
      </w:r>
      <w:r w:rsidR="0005728C">
        <w:rPr>
          <w:rFonts w:asciiTheme="minorHAnsi" w:eastAsia="Times New Roman" w:hAnsiTheme="minorHAnsi" w:cstheme="minorHAnsi"/>
          <w:color w:val="222222"/>
          <w:lang w:eastAsia="en-AU"/>
        </w:rPr>
        <w:t xml:space="preserve">e uma ai le aogā o siaki </w:t>
      </w:r>
      <w:r w:rsidR="005D2517">
        <w:rPr>
          <w:rFonts w:asciiTheme="minorHAnsi" w:eastAsia="Times New Roman" w:hAnsiTheme="minorHAnsi" w:cstheme="minorHAnsi"/>
          <w:color w:val="222222"/>
          <w:lang w:eastAsia="en-AU"/>
        </w:rPr>
        <w:t>sa talia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E1351E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8839C4">
        <w:rPr>
          <w:rFonts w:asciiTheme="minorHAnsi" w:eastAsia="Times New Roman" w:hAnsiTheme="minorHAnsi" w:cstheme="minorHAnsi"/>
          <w:color w:val="222222"/>
          <w:lang w:eastAsia="en-AU"/>
        </w:rPr>
        <w:t xml:space="preserve">le aufaigaluega atoa o galulue i ofisa o faia auaunaga </w:t>
      </w:r>
      <w:r w:rsidR="00630BC5">
        <w:rPr>
          <w:rFonts w:asciiTheme="minorHAnsi" w:eastAsia="Times New Roman" w:hAnsiTheme="minorHAnsi" w:cstheme="minorHAnsi"/>
          <w:color w:val="222222"/>
          <w:lang w:eastAsia="en-AU"/>
        </w:rPr>
        <w:t>ua lesitala i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036A2A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BF2019">
        <w:rPr>
          <w:rFonts w:asciiTheme="minorHAnsi" w:eastAsia="Times New Roman" w:hAnsiTheme="minorHAnsi" w:cstheme="minorHAnsi"/>
          <w:color w:val="222222"/>
          <w:lang w:eastAsia="en-AU"/>
        </w:rPr>
        <w:t>ni ituaiga matafaioi</w:t>
      </w:r>
      <w:r w:rsidR="008F2EC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664246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 t</w:t>
      </w:r>
      <w:r w:rsidR="00664246">
        <w:rPr>
          <w:rFonts w:asciiTheme="minorHAnsi" w:eastAsia="Times New Roman" w:hAnsiTheme="minorHAnsi" w:cstheme="minorHAnsi"/>
          <w:color w:val="222222"/>
          <w:lang w:eastAsia="en-AU"/>
        </w:rPr>
        <w:t xml:space="preserve">atau ona fai </w:t>
      </w:r>
      <w:r w:rsidR="00FF5767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664246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664246">
        <w:rPr>
          <w:rFonts w:asciiTheme="minorHAnsi" w:hAnsiTheme="minorHAnsi" w:cstheme="minorHAnsi"/>
        </w:rPr>
        <w:t xml:space="preserve">pemita i Su’esu’ega o Tagata Faigaluega o NDIS. </w:t>
      </w:r>
    </w:p>
    <w:p w14:paraId="0921CE26" w14:textId="3C9ECCF4" w:rsidR="00A1170B" w:rsidRDefault="00CC7340" w:rsidP="00306BBC">
      <w:pPr>
        <w:pStyle w:val="NoSpacing"/>
        <w:spacing w:before="120" w:after="120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6D58E1" w:rsidRPr="00F61C7A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FE4884">
        <w:rPr>
          <w:rFonts w:asciiTheme="minorHAnsi" w:eastAsia="Times New Roman" w:hAnsiTheme="minorHAnsi" w:cstheme="minorHAnsi"/>
          <w:color w:val="222222"/>
          <w:lang w:eastAsia="en-AU"/>
        </w:rPr>
        <w:t xml:space="preserve">ai le aso 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>1 Fe</w:t>
      </w:r>
      <w:r w:rsidR="00FE4884"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>uar</w:t>
      </w:r>
      <w:r w:rsidR="00FE4884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2021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r w:rsidR="00FE4884">
        <w:rPr>
          <w:rFonts w:asciiTheme="minorHAnsi" w:eastAsia="Times New Roman" w:hAnsiTheme="minorHAnsi" w:cstheme="minorHAnsi"/>
          <w:color w:val="222222"/>
          <w:lang w:eastAsia="en-AU"/>
        </w:rPr>
        <w:t>poo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m</w:t>
      </w:r>
      <w:r w:rsidR="00FE4884"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590B6D">
        <w:rPr>
          <w:rFonts w:asciiTheme="minorHAnsi" w:eastAsia="Times New Roman" w:hAnsiTheme="minorHAnsi" w:cstheme="minorHAnsi"/>
          <w:color w:val="222222"/>
          <w:lang w:eastAsia="en-AU"/>
        </w:rPr>
        <w:t xml:space="preserve"> le aso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1 </w:t>
      </w:r>
      <w:r w:rsidR="00590B6D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>ul</w:t>
      </w:r>
      <w:r w:rsidR="00590B6D"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2021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2B0C0E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2B0C0E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>e a</w:t>
      </w:r>
      <w:r w:rsidR="002B0C0E">
        <w:rPr>
          <w:rFonts w:asciiTheme="minorHAnsi" w:eastAsia="Times New Roman" w:hAnsiTheme="minorHAnsi" w:cstheme="minorHAnsi"/>
          <w:color w:val="222222"/>
          <w:lang w:eastAsia="en-AU"/>
        </w:rPr>
        <w:t>so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928D5">
        <w:rPr>
          <w:rFonts w:asciiTheme="minorHAnsi" w:eastAsia="Times New Roman" w:hAnsiTheme="minorHAnsi" w:cstheme="minorHAnsi"/>
          <w:color w:val="222222"/>
          <w:lang w:eastAsia="en-AU"/>
        </w:rPr>
        <w:t>ua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928D5">
        <w:rPr>
          <w:rFonts w:asciiTheme="minorHAnsi" w:eastAsia="Times New Roman" w:hAnsiTheme="minorHAnsi" w:cstheme="minorHAnsi"/>
          <w:color w:val="222222"/>
          <w:lang w:eastAsia="en-AU"/>
        </w:rPr>
        <w:t xml:space="preserve">sauni ai 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WSU i </w:t>
      </w:r>
      <w:r w:rsidR="00362492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>e Teritor</w:t>
      </w:r>
      <w:r w:rsidR="0065213B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0C7232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65213B">
        <w:rPr>
          <w:rFonts w:asciiTheme="minorHAnsi" w:eastAsia="Times New Roman" w:hAnsiTheme="minorHAnsi" w:cstheme="minorHAnsi"/>
          <w:color w:val="222222"/>
          <w:lang w:eastAsia="en-AU"/>
        </w:rPr>
        <w:t>Matū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>)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D0519E">
        <w:rPr>
          <w:rFonts w:asciiTheme="minorHAnsi" w:eastAsia="Times New Roman" w:hAnsiTheme="minorHAnsi" w:cstheme="minorHAnsi"/>
          <w:color w:val="222222"/>
          <w:lang w:eastAsia="en-AU"/>
        </w:rPr>
        <w:t xml:space="preserve">o tagata faigaluega fou </w:t>
      </w:r>
      <w:r w:rsidR="00B94FE1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51289C" w:rsidRP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F73E1">
        <w:rPr>
          <w:rFonts w:asciiTheme="minorHAnsi" w:eastAsia="Times New Roman" w:hAnsiTheme="minorHAnsi" w:cstheme="minorHAnsi"/>
          <w:color w:val="222222"/>
          <w:lang w:eastAsia="en-AU"/>
        </w:rPr>
        <w:t>ituaiga matafaioi</w:t>
      </w:r>
      <w:r w:rsidR="00B94FE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8A6AB4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014F2D">
        <w:rPr>
          <w:rFonts w:asciiTheme="minorHAnsi" w:eastAsia="Times New Roman" w:hAnsiTheme="minorHAnsi" w:cstheme="minorHAnsi"/>
          <w:color w:val="222222"/>
          <w:lang w:eastAsia="en-AU"/>
        </w:rPr>
        <w:t>ofisa o faia auaunaga ua lesitala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u</w:t>
      </w:r>
      <w:r w:rsidR="00FC2634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FC2634">
        <w:rPr>
          <w:rFonts w:asciiTheme="minorHAnsi" w:eastAsia="Times New Roman" w:hAnsiTheme="minorHAnsi" w:cstheme="minorHAnsi"/>
          <w:color w:val="222222"/>
          <w:lang w:eastAsia="en-AU"/>
        </w:rPr>
        <w:t>atau ona talosaga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C2634">
        <w:rPr>
          <w:rFonts w:asciiTheme="minorHAnsi" w:eastAsia="Times New Roman" w:hAnsiTheme="minorHAnsi" w:cstheme="minorHAnsi"/>
          <w:color w:val="222222"/>
          <w:lang w:eastAsia="en-AU"/>
        </w:rPr>
        <w:t>lo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25481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254813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254813">
        <w:rPr>
          <w:rFonts w:asciiTheme="minorHAnsi" w:hAnsiTheme="minorHAnsi" w:cstheme="minorHAnsi"/>
        </w:rPr>
        <w:t xml:space="preserve">pemita i Su’esu’ega o Tagata Faigaluega o NDIS </w:t>
      </w:r>
      <w:r w:rsidR="00582A4A">
        <w:rPr>
          <w:rFonts w:asciiTheme="minorHAnsi" w:hAnsiTheme="minorHAnsi" w:cstheme="minorHAnsi"/>
        </w:rPr>
        <w:t>pe a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 w:rsidR="00582A4A"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e </w:t>
      </w:r>
      <w:r w:rsidR="006776E3">
        <w:rPr>
          <w:rFonts w:asciiTheme="minorHAnsi" w:eastAsia="Times New Roman" w:hAnsiTheme="minorHAnsi" w:cstheme="minorHAnsi"/>
          <w:color w:val="222222"/>
          <w:lang w:eastAsia="en-AU"/>
        </w:rPr>
        <w:t>lei faia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6776E3"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="00093A8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6776E3">
        <w:rPr>
          <w:rFonts w:asciiTheme="minorHAnsi" w:eastAsia="Times New Roman" w:hAnsiTheme="minorHAnsi" w:cstheme="minorHAnsi"/>
          <w:color w:val="222222"/>
          <w:lang w:eastAsia="en-AU"/>
        </w:rPr>
        <w:t>le</w:t>
      </w:r>
      <w:r w:rsidR="008D2164">
        <w:rPr>
          <w:rFonts w:asciiTheme="minorHAnsi" w:eastAsia="Times New Roman" w:hAnsiTheme="minorHAnsi" w:cstheme="minorHAnsi"/>
          <w:color w:val="222222"/>
          <w:lang w:eastAsia="en-AU"/>
        </w:rPr>
        <w:t>’i</w:t>
      </w:r>
      <w:r w:rsidR="006776E3">
        <w:rPr>
          <w:rFonts w:asciiTheme="minorHAnsi" w:eastAsia="Times New Roman" w:hAnsiTheme="minorHAnsi" w:cstheme="minorHAnsi"/>
          <w:color w:val="222222"/>
          <w:lang w:eastAsia="en-AU"/>
        </w:rPr>
        <w:t xml:space="preserve"> umia se </w:t>
      </w:r>
      <w:r w:rsidR="004E4BF5">
        <w:rPr>
          <w:rFonts w:asciiTheme="minorHAnsi" w:eastAsia="Times New Roman" w:hAnsiTheme="minorHAnsi" w:cstheme="minorHAnsi"/>
          <w:color w:val="222222"/>
          <w:lang w:eastAsia="en-AU"/>
        </w:rPr>
        <w:t>siaki ua talia ma aogā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7470F761" w14:textId="2D440E03" w:rsidR="001A734E" w:rsidRPr="007230FF" w:rsidRDefault="001A734E" w:rsidP="001A734E">
      <w:pPr>
        <w:pStyle w:val="Heading2"/>
        <w:rPr>
          <w:rFonts w:asciiTheme="minorHAnsi" w:eastAsia="Times New Roman" w:hAnsiTheme="minorHAnsi" w:cstheme="minorHAnsi"/>
          <w:color w:val="222222"/>
          <w:sz w:val="24"/>
          <w:szCs w:val="24"/>
          <w:lang w:eastAsia="en-AU"/>
        </w:rPr>
      </w:pPr>
      <w:r>
        <w:rPr>
          <w:lang w:eastAsia="en-AU"/>
        </w:rPr>
        <w:t xml:space="preserve">Pe </w:t>
      </w:r>
      <w:r w:rsidR="0005015F">
        <w:rPr>
          <w:lang w:eastAsia="en-AU"/>
        </w:rPr>
        <w:t>mana’omia e tagata faigaluega</w:t>
      </w:r>
      <w:r w:rsidR="001439CD">
        <w:rPr>
          <w:lang w:eastAsia="en-AU"/>
        </w:rPr>
        <w:t xml:space="preserve"> i ofisa o faia auaunaga </w:t>
      </w:r>
      <w:r w:rsidR="00BF0579">
        <w:rPr>
          <w:lang w:eastAsia="en-AU"/>
        </w:rPr>
        <w:t>a</w:t>
      </w:r>
      <w:r w:rsidR="00BF4135">
        <w:rPr>
          <w:lang w:eastAsia="en-AU"/>
        </w:rPr>
        <w:t>e le lesitala i</w:t>
      </w:r>
      <w:r w:rsidR="006D58E1" w:rsidRPr="007230FF">
        <w:rPr>
          <w:lang w:eastAsia="en-AU"/>
        </w:rPr>
        <w:t xml:space="preserve"> NDIS </w:t>
      </w:r>
      <w:r w:rsidR="00BF4135">
        <w:rPr>
          <w:lang w:eastAsia="en-AU"/>
        </w:rPr>
        <w:t>se</w:t>
      </w:r>
      <w:r w:rsidR="006D58E1" w:rsidRPr="007230FF">
        <w:rPr>
          <w:lang w:eastAsia="en-AU"/>
        </w:rPr>
        <w:t xml:space="preserve"> </w:t>
      </w:r>
      <w:r>
        <w:t>Siaki o Su’esu’ega o Tagata Faigaluega</w:t>
      </w:r>
      <w:r w:rsidRPr="00FF5767">
        <w:t>?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en-AU"/>
        </w:rPr>
        <w:t xml:space="preserve"> </w:t>
      </w:r>
    </w:p>
    <w:p w14:paraId="0572E5FF" w14:textId="378F0728" w:rsidR="005D49A7" w:rsidRPr="00A1170B" w:rsidRDefault="00900C16" w:rsidP="001A734E">
      <w:pPr>
        <w:pStyle w:val="Heading2"/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</w:pPr>
      <w:r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>A</w:t>
      </w:r>
      <w:r w:rsidR="001B56DA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>f</w:t>
      </w:r>
      <w:r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>ai</w:t>
      </w:r>
      <w:r w:rsidR="001B56DA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 o </w:t>
      </w:r>
      <w:r w:rsidR="00E37B15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loo </w:t>
      </w:r>
      <w:r w:rsidR="001B56DA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e </w:t>
      </w:r>
      <w:r w:rsidR="00E37B15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faaaogaina </w:t>
      </w:r>
      <w:r w:rsidR="007F3115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>ofisa o auaunaga e lei lesitalaina</w:t>
      </w:r>
      <w:r w:rsidR="001B56DA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 </w:t>
      </w:r>
      <w:r w:rsidR="005F4040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>m</w:t>
      </w:r>
      <w:r w:rsidR="001B56DA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>o</w:t>
      </w:r>
      <w:r w:rsidR="007D6462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 </w:t>
      </w:r>
      <w:r w:rsidR="005F4040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nisi </w:t>
      </w:r>
      <w:r w:rsidR="00563389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fuafuaga </w:t>
      </w:r>
      <w:r w:rsidR="005F4040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>po</w:t>
      </w:r>
      <w:r w:rsidR="007D6462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o </w:t>
      </w:r>
      <w:r w:rsidR="00563389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fuafuaga uma </w:t>
      </w:r>
      <w:r w:rsidR="00B8531D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>i</w:t>
      </w:r>
      <w:r w:rsidR="00A8605F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 l</w:t>
      </w:r>
      <w:r w:rsidR="00B8531D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au </w:t>
      </w:r>
      <w:r w:rsidR="007D6462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NDIS, </w:t>
      </w:r>
      <w:r w:rsidR="00B8531D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>e mafai ona e filifili e</w:t>
      </w:r>
      <w:r w:rsidR="005D49A7" w:rsidRPr="00A1170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>:</w:t>
      </w:r>
    </w:p>
    <w:p w14:paraId="523B2FDA" w14:textId="14D4D2EA" w:rsidR="005D49A7" w:rsidRPr="00521A39" w:rsidRDefault="008242D6" w:rsidP="00521A39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fesili </w:t>
      </w:r>
      <w:r w:rsidR="00A4158D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C75B75">
        <w:rPr>
          <w:rFonts w:asciiTheme="minorHAnsi" w:eastAsia="Times New Roman" w:hAnsiTheme="minorHAnsi" w:cstheme="minorHAnsi"/>
          <w:color w:val="222222"/>
          <w:lang w:eastAsia="en-AU"/>
        </w:rPr>
        <w:t xml:space="preserve"> lau </w:t>
      </w:r>
      <w:r w:rsidR="00A4158D">
        <w:rPr>
          <w:rFonts w:asciiTheme="minorHAnsi" w:eastAsia="Times New Roman" w:hAnsiTheme="minorHAnsi" w:cstheme="minorHAnsi"/>
          <w:color w:val="222222"/>
          <w:lang w:eastAsia="en-AU"/>
        </w:rPr>
        <w:t>tagata</w:t>
      </w:r>
      <w:r w:rsidR="006A59DB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4158D">
        <w:rPr>
          <w:rFonts w:asciiTheme="minorHAnsi" w:eastAsia="Times New Roman" w:hAnsiTheme="minorHAnsi" w:cstheme="minorHAnsi"/>
          <w:color w:val="222222"/>
          <w:lang w:eastAsia="en-AU"/>
        </w:rPr>
        <w:t xml:space="preserve">faigaluega </w:t>
      </w:r>
      <w:r w:rsidR="007A5F23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1B56DA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t</w:t>
      </w:r>
      <w:r w:rsidR="007A5F23">
        <w:rPr>
          <w:rFonts w:asciiTheme="minorHAnsi" w:eastAsia="Times New Roman" w:hAnsiTheme="minorHAnsi" w:cstheme="minorHAnsi"/>
          <w:color w:val="222222"/>
          <w:lang w:eastAsia="en-AU"/>
        </w:rPr>
        <w:t xml:space="preserve">a’u atu poo </w:t>
      </w:r>
      <w:r w:rsidR="00176757">
        <w:rPr>
          <w:rFonts w:asciiTheme="minorHAnsi" w:eastAsia="Times New Roman" w:hAnsiTheme="minorHAnsi" w:cstheme="minorHAnsi"/>
          <w:color w:val="222222"/>
          <w:lang w:eastAsia="en-AU"/>
        </w:rPr>
        <w:t xml:space="preserve">iai se </w:t>
      </w:r>
      <w:hyperlink r:id="rId14" w:history="1">
        <w:r w:rsidR="00176757">
          <w:rPr>
            <w:rStyle w:val="Hyperlink"/>
            <w:rFonts w:asciiTheme="minorHAnsi" w:eastAsia="Times New Roman" w:hAnsiTheme="minorHAnsi" w:cstheme="minorHAnsi"/>
            <w:lang w:eastAsia="en-AU"/>
          </w:rPr>
          <w:t>siaki</w:t>
        </w:r>
        <w:r w:rsidR="006D78E1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o</w:t>
        </w:r>
        <w:r w:rsidR="00F55402" w:rsidRPr="00521A39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s</w:t>
        </w:r>
        <w:r w:rsidR="0013690E">
          <w:rPr>
            <w:rStyle w:val="Hyperlink"/>
            <w:rFonts w:asciiTheme="minorHAnsi" w:eastAsia="Times New Roman" w:hAnsiTheme="minorHAnsi" w:cstheme="minorHAnsi"/>
            <w:lang w:eastAsia="en-AU"/>
          </w:rPr>
          <w:t>e</w:t>
        </w:r>
        <w:r w:rsidR="00F55402" w:rsidRPr="00521A39">
          <w:rPr>
            <w:rStyle w:val="Hyperlink"/>
            <w:rFonts w:asciiTheme="minorHAnsi" w:eastAsia="Times New Roman" w:hAnsiTheme="minorHAnsi" w:cstheme="minorHAnsi"/>
            <w:lang w:eastAsia="en-AU"/>
          </w:rPr>
          <w:t>t</w:t>
        </w:r>
        <w:r w:rsidR="0013690E">
          <w:rPr>
            <w:rStyle w:val="Hyperlink"/>
            <w:rFonts w:asciiTheme="minorHAnsi" w:eastAsia="Times New Roman" w:hAnsiTheme="minorHAnsi" w:cstheme="minorHAnsi"/>
            <w:lang w:eastAsia="en-AU"/>
          </w:rPr>
          <w:t>e</w:t>
        </w:r>
        <w:r w:rsidR="00F55402" w:rsidRPr="00521A39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te </w:t>
        </w:r>
        <w:r w:rsidR="0013690E">
          <w:rPr>
            <w:rStyle w:val="Hyperlink"/>
            <w:rFonts w:asciiTheme="minorHAnsi" w:eastAsia="Times New Roman" w:hAnsiTheme="minorHAnsi" w:cstheme="minorHAnsi"/>
            <w:lang w:eastAsia="en-AU"/>
          </w:rPr>
          <w:t>po</w:t>
        </w:r>
        <w:r w:rsidR="00F55402" w:rsidRPr="00521A39">
          <w:rPr>
            <w:rStyle w:val="Hyperlink"/>
            <w:rFonts w:asciiTheme="minorHAnsi" w:eastAsia="Times New Roman" w:hAnsiTheme="minorHAnsi" w:cstheme="minorHAnsi"/>
            <w:lang w:eastAsia="en-AU"/>
          </w:rPr>
          <w:t>o teritor</w:t>
        </w:r>
        <w:r w:rsidR="0013690E">
          <w:rPr>
            <w:rStyle w:val="Hyperlink"/>
            <w:rFonts w:asciiTheme="minorHAnsi" w:eastAsia="Times New Roman" w:hAnsiTheme="minorHAnsi" w:cstheme="minorHAnsi"/>
            <w:lang w:eastAsia="en-AU"/>
          </w:rPr>
          <w:t>i</w:t>
        </w:r>
        <w:r w:rsidR="00F55402" w:rsidRPr="00521A39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</w:t>
        </w:r>
        <w:r w:rsidR="008202C6">
          <w:rPr>
            <w:rStyle w:val="Hyperlink"/>
            <w:rFonts w:asciiTheme="minorHAnsi" w:eastAsia="Times New Roman" w:hAnsiTheme="minorHAnsi" w:cstheme="minorHAnsi"/>
            <w:lang w:eastAsia="en-AU"/>
          </w:rPr>
          <w:t>o talia</w:t>
        </w:r>
      </w:hyperlink>
      <w:r w:rsidR="00F55402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D0404">
        <w:rPr>
          <w:rFonts w:asciiTheme="minorHAnsi" w:eastAsia="Times New Roman" w:hAnsiTheme="minorHAnsi" w:cstheme="minorHAnsi"/>
          <w:color w:val="222222"/>
          <w:lang w:eastAsia="en-AU"/>
        </w:rPr>
        <w:t>ma a</w:t>
      </w:r>
      <w:r w:rsidR="001B56DA" w:rsidRPr="00521A39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362119">
        <w:rPr>
          <w:rFonts w:asciiTheme="minorHAnsi" w:eastAsia="Times New Roman" w:hAnsiTheme="minorHAnsi" w:cstheme="minorHAnsi"/>
          <w:color w:val="222222"/>
          <w:lang w:eastAsia="en-AU"/>
        </w:rPr>
        <w:t>gā</w:t>
      </w:r>
      <w:r w:rsidR="001B56DA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362119">
        <w:rPr>
          <w:rFonts w:asciiTheme="minorHAnsi" w:eastAsia="Times New Roman" w:hAnsiTheme="minorHAnsi" w:cstheme="minorHAnsi"/>
          <w:color w:val="222222"/>
          <w:lang w:eastAsia="en-AU"/>
        </w:rPr>
        <w:t xml:space="preserve">poo se </w:t>
      </w:r>
      <w:r w:rsidR="000D1F50">
        <w:rPr>
          <w:rFonts w:asciiTheme="minorHAnsi" w:hAnsiTheme="minorHAnsi" w:cstheme="minorHAnsi"/>
        </w:rPr>
        <w:t>pemita i Su’esu’ega o Tagata Faigaluega o NDIS</w:t>
      </w:r>
    </w:p>
    <w:p w14:paraId="1D3AF8F5" w14:textId="33BE0F4A" w:rsidR="005D49A7" w:rsidRPr="00521A39" w:rsidRDefault="00B71B8B" w:rsidP="00521A39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talosaga la</w:t>
      </w:r>
      <w:r w:rsidR="005D49A7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u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tagata faigaluega </w:t>
      </w:r>
      <w:r w:rsidR="005D49A7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C525BE">
        <w:rPr>
          <w:rFonts w:asciiTheme="minorHAnsi" w:eastAsia="Times New Roman" w:hAnsiTheme="minorHAnsi" w:cstheme="minorHAnsi"/>
          <w:color w:val="222222"/>
          <w:lang w:eastAsia="en-AU"/>
        </w:rPr>
        <w:t>fai s</w:t>
      </w:r>
      <w:r w:rsidR="005D49A7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>
        <w:rPr>
          <w:rFonts w:asciiTheme="minorHAnsi" w:hAnsiTheme="minorHAnsi" w:cstheme="minorHAnsi"/>
        </w:rPr>
        <w:t>pemita i Su’esu’ega o Tagata Faigaluega o NDIS</w:t>
      </w:r>
    </w:p>
    <w:p w14:paraId="32874DC9" w14:textId="00475C43" w:rsidR="006A59DB" w:rsidRPr="00521A39" w:rsidRDefault="000F7B65" w:rsidP="00521A39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lastRenderedPageBreak/>
        <w:t xml:space="preserve">‘aua le faaaogaina </w:t>
      </w:r>
      <w:r w:rsidR="00945422">
        <w:rPr>
          <w:rFonts w:asciiTheme="minorHAnsi" w:eastAsia="Times New Roman" w:hAnsiTheme="minorHAnsi" w:cstheme="minorHAnsi"/>
          <w:color w:val="222222"/>
          <w:lang w:eastAsia="en-AU"/>
        </w:rPr>
        <w:t>auaunaga e lei lesitalaina</w:t>
      </w:r>
      <w:r w:rsidR="005D49A7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14CCD">
        <w:rPr>
          <w:rFonts w:asciiTheme="minorHAnsi" w:eastAsia="Times New Roman" w:hAnsiTheme="minorHAnsi" w:cstheme="minorHAnsi"/>
          <w:color w:val="222222"/>
          <w:lang w:eastAsia="en-AU"/>
        </w:rPr>
        <w:t>pe a</w:t>
      </w:r>
      <w:r w:rsidR="005D49A7" w:rsidRPr="00521A39"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 w:rsidR="00B14CCD">
        <w:rPr>
          <w:rFonts w:asciiTheme="minorHAnsi" w:eastAsia="Times New Roman" w:hAnsiTheme="minorHAnsi" w:cstheme="minorHAnsi"/>
          <w:color w:val="222222"/>
          <w:lang w:eastAsia="en-AU"/>
        </w:rPr>
        <w:t xml:space="preserve">ai e </w:t>
      </w:r>
      <w:r w:rsidR="00E67857">
        <w:rPr>
          <w:rFonts w:asciiTheme="minorHAnsi" w:eastAsia="Times New Roman" w:hAnsiTheme="minorHAnsi" w:cstheme="minorHAnsi"/>
          <w:color w:val="222222"/>
          <w:lang w:eastAsia="en-AU"/>
        </w:rPr>
        <w:t xml:space="preserve">le o iai se siaki o talia </w:t>
      </w:r>
      <w:r w:rsidR="00D94ACD">
        <w:rPr>
          <w:rFonts w:asciiTheme="minorHAnsi" w:eastAsia="Times New Roman" w:hAnsiTheme="minorHAnsi" w:cstheme="minorHAnsi"/>
          <w:color w:val="222222"/>
          <w:lang w:eastAsia="en-AU"/>
        </w:rPr>
        <w:t>o aogā</w:t>
      </w:r>
      <w:r w:rsidR="005D1172">
        <w:rPr>
          <w:rFonts w:asciiTheme="minorHAnsi" w:eastAsia="Times New Roman" w:hAnsiTheme="minorHAnsi" w:cstheme="minorHAnsi"/>
          <w:color w:val="222222"/>
          <w:lang w:eastAsia="en-AU"/>
        </w:rPr>
        <w:t xml:space="preserve"> poo se</w:t>
      </w:r>
      <w:r w:rsidR="005D49A7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D1172">
        <w:rPr>
          <w:rFonts w:asciiTheme="minorHAnsi" w:hAnsiTheme="minorHAnsi" w:cstheme="minorHAnsi"/>
        </w:rPr>
        <w:t>pemita i Su’esu’ega o Tagata Faigaluega o NDIS</w:t>
      </w:r>
    </w:p>
    <w:p w14:paraId="5E0A5274" w14:textId="57A46B42" w:rsidR="0051289C" w:rsidRPr="007230FF" w:rsidRDefault="000D739D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Ua aofia a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334FC0">
        <w:rPr>
          <w:rFonts w:asciiTheme="minorHAnsi" w:eastAsia="Times New Roman" w:hAnsiTheme="minorHAnsi" w:cstheme="minorHAnsi"/>
          <w:color w:val="222222"/>
          <w:lang w:eastAsia="en-AU"/>
        </w:rPr>
        <w:t xml:space="preserve">tagata faigaluega e </w:t>
      </w:r>
      <w:r w:rsidR="002154C4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517D34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17D34">
        <w:rPr>
          <w:rFonts w:asciiTheme="minorHAnsi" w:eastAsia="Times New Roman" w:hAnsiTheme="minorHAnsi" w:cstheme="minorHAnsi"/>
          <w:color w:val="222222"/>
          <w:lang w:eastAsia="en-AU"/>
        </w:rPr>
        <w:t xml:space="preserve">Numera </w:t>
      </w:r>
      <w:r w:rsidR="00375855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BE3A74">
        <w:rPr>
          <w:rFonts w:asciiTheme="minorHAnsi" w:eastAsia="Times New Roman" w:hAnsiTheme="minorHAnsi" w:cstheme="minorHAnsi"/>
          <w:color w:val="222222"/>
          <w:lang w:eastAsia="en-AU"/>
        </w:rPr>
        <w:t>Pisinisi</w:t>
      </w:r>
      <w:r w:rsidR="00047F6D">
        <w:rPr>
          <w:rFonts w:asciiTheme="minorHAnsi" w:eastAsia="Times New Roman" w:hAnsiTheme="minorHAnsi" w:cstheme="minorHAnsi"/>
          <w:color w:val="222222"/>
          <w:lang w:eastAsia="en-AU"/>
        </w:rPr>
        <w:t xml:space="preserve"> o</w:t>
      </w:r>
      <w:r w:rsidR="00BE3A74">
        <w:rPr>
          <w:rFonts w:asciiTheme="minorHAnsi" w:eastAsia="Times New Roman" w:hAnsiTheme="minorHAnsi" w:cstheme="minorHAnsi"/>
          <w:color w:val="222222"/>
          <w:lang w:eastAsia="en-AU"/>
        </w:rPr>
        <w:t xml:space="preserve"> Tagata Ausetalia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 (ABN) (sole traders). </w:t>
      </w:r>
    </w:p>
    <w:p w14:paraId="58E7F76F" w14:textId="77777777" w:rsidR="00467D62" w:rsidRDefault="00D00314" w:rsidP="00FC0435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E mafai f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>
        <w:rPr>
          <w:rFonts w:asciiTheme="minorHAnsi" w:eastAsia="Times New Roman" w:hAnsiTheme="minorHAnsi" w:cstheme="minorHAnsi"/>
          <w:color w:val="222222"/>
          <w:lang w:eastAsia="en-AU"/>
        </w:rPr>
        <w:t>’</w:t>
      </w:r>
      <w:r w:rsidR="004A52C8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ona e </w:t>
      </w:r>
      <w:r w:rsidR="00F910DB">
        <w:rPr>
          <w:rFonts w:asciiTheme="minorHAnsi" w:eastAsia="Times New Roman" w:hAnsiTheme="minorHAnsi" w:cstheme="minorHAnsi"/>
          <w:color w:val="222222"/>
          <w:lang w:eastAsia="en-AU"/>
        </w:rPr>
        <w:t>fai i l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ou </w:t>
      </w:r>
      <w:r w:rsidR="00160628">
        <w:rPr>
          <w:rFonts w:asciiTheme="minorHAnsi" w:eastAsia="Times New Roman" w:hAnsiTheme="minorHAnsi" w:cstheme="minorHAnsi"/>
          <w:color w:val="222222"/>
          <w:lang w:eastAsia="en-AU"/>
        </w:rPr>
        <w:t>auaunaga e lei lesitalaina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05E71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F05E71">
        <w:rPr>
          <w:rFonts w:asciiTheme="minorHAnsi" w:eastAsia="Times New Roman" w:hAnsiTheme="minorHAnsi" w:cstheme="minorHAnsi"/>
          <w:color w:val="222222"/>
          <w:lang w:eastAsia="en-AU"/>
        </w:rPr>
        <w:t>e m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F05E71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r w:rsidR="003D1B6C">
        <w:rPr>
          <w:rFonts w:asciiTheme="minorHAnsi" w:eastAsia="Times New Roman" w:hAnsiTheme="minorHAnsi" w:cstheme="minorHAnsi"/>
          <w:color w:val="222222"/>
          <w:lang w:eastAsia="en-AU"/>
        </w:rPr>
        <w:t xml:space="preserve">’o </w:t>
      </w:r>
      <w:r w:rsidR="00732B22">
        <w:rPr>
          <w:rFonts w:asciiTheme="minorHAnsi" w:eastAsia="Times New Roman" w:hAnsiTheme="minorHAnsi" w:cstheme="minorHAnsi"/>
          <w:color w:val="222222"/>
          <w:lang w:eastAsia="en-AU"/>
        </w:rPr>
        <w:t xml:space="preserve">e fai na’o le lagolago </w:t>
      </w:r>
      <w:r w:rsidR="00A77E97">
        <w:rPr>
          <w:rFonts w:asciiTheme="minorHAnsi" w:eastAsia="Times New Roman" w:hAnsiTheme="minorHAnsi" w:cstheme="minorHAnsi"/>
          <w:color w:val="222222"/>
          <w:lang w:eastAsia="en-AU"/>
        </w:rPr>
        <w:t xml:space="preserve">ma auaunaga </w:t>
      </w:r>
      <w:r w:rsidR="00774CEB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 w:rsidR="00774CEB">
        <w:rPr>
          <w:rFonts w:asciiTheme="minorHAnsi" w:eastAsia="Times New Roman" w:hAnsiTheme="minorHAnsi" w:cstheme="minorHAnsi"/>
          <w:color w:val="222222"/>
          <w:lang w:eastAsia="en-AU"/>
        </w:rPr>
        <w:t xml:space="preserve">o loo </w:t>
      </w:r>
      <w:r w:rsidR="0059214B">
        <w:rPr>
          <w:rFonts w:asciiTheme="minorHAnsi" w:eastAsia="Times New Roman" w:hAnsiTheme="minorHAnsi" w:cstheme="minorHAnsi"/>
          <w:color w:val="222222"/>
          <w:lang w:eastAsia="en-AU"/>
        </w:rPr>
        <w:t>faia e tagata faigaluega o loo aogā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F590A">
        <w:rPr>
          <w:rFonts w:asciiTheme="minorHAnsi" w:eastAsia="Times New Roman" w:hAnsiTheme="minorHAnsi" w:cstheme="minorHAnsi"/>
          <w:color w:val="222222"/>
          <w:lang w:eastAsia="en-AU"/>
        </w:rPr>
        <w:t xml:space="preserve">ma talia </w:t>
      </w:r>
      <w:r w:rsidR="003D3994">
        <w:rPr>
          <w:rFonts w:asciiTheme="minorHAnsi" w:eastAsia="Times New Roman" w:hAnsiTheme="minorHAnsi" w:cstheme="minorHAnsi"/>
          <w:color w:val="222222"/>
          <w:lang w:eastAsia="en-AU"/>
        </w:rPr>
        <w:t xml:space="preserve">siaki </w:t>
      </w:r>
      <w:r w:rsidR="007F590A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 s</w:t>
      </w:r>
      <w:r w:rsidR="007F590A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7F590A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te </w:t>
      </w:r>
      <w:r w:rsidR="007F590A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>o teritor</w:t>
      </w:r>
      <w:r w:rsidR="00467D62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67D62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FC0435">
        <w:rPr>
          <w:rFonts w:asciiTheme="minorHAnsi" w:hAnsiTheme="minorHAnsi" w:cstheme="minorHAnsi"/>
        </w:rPr>
        <w:t>pemita i Su’esu’ega o Tagata Faigaluega o NDIS</w:t>
      </w:r>
      <w:r w:rsidR="00467D62">
        <w:rPr>
          <w:rFonts w:asciiTheme="minorHAnsi" w:hAnsiTheme="minorHAnsi" w:cstheme="minorHAnsi"/>
        </w:rPr>
        <w:t>.</w:t>
      </w:r>
    </w:p>
    <w:p w14:paraId="4D9BC310" w14:textId="77777777" w:rsidR="004936A9" w:rsidRDefault="004936A9" w:rsidP="00FC0435">
      <w:pPr>
        <w:spacing w:before="120" w:after="120" w:line="240" w:lineRule="auto"/>
        <w:rPr>
          <w:rFonts w:asciiTheme="minorHAnsi" w:hAnsiTheme="minorHAnsi" w:cstheme="minorHAnsi"/>
        </w:rPr>
      </w:pPr>
    </w:p>
    <w:p w14:paraId="2948C279" w14:textId="5CFBF348" w:rsidR="007D6462" w:rsidRPr="007F4F7C" w:rsidRDefault="003001E4" w:rsidP="00FC0435">
      <w:pPr>
        <w:spacing w:before="120" w:after="120" w:line="240" w:lineRule="auto"/>
        <w:rPr>
          <w:rFonts w:cs="Arial"/>
          <w:sz w:val="24"/>
          <w:szCs w:val="24"/>
          <w:lang w:eastAsia="en-AU"/>
        </w:rPr>
      </w:pPr>
      <w:r w:rsidRPr="007F4F7C">
        <w:rPr>
          <w:rFonts w:cs="Arial"/>
          <w:b/>
          <w:bCs/>
          <w:sz w:val="24"/>
          <w:szCs w:val="24"/>
        </w:rPr>
        <w:t xml:space="preserve">Mea tāua </w:t>
      </w:r>
      <w:r w:rsidR="00126316">
        <w:rPr>
          <w:rFonts w:cs="Arial"/>
          <w:b/>
          <w:bCs/>
          <w:sz w:val="24"/>
          <w:szCs w:val="24"/>
        </w:rPr>
        <w:t>i</w:t>
      </w:r>
      <w:r w:rsidRPr="007F4F7C">
        <w:rPr>
          <w:rFonts w:cs="Arial"/>
          <w:b/>
          <w:bCs/>
          <w:sz w:val="24"/>
          <w:szCs w:val="24"/>
        </w:rPr>
        <w:t>a manatua</w:t>
      </w:r>
      <w:r w:rsidR="00FC0435" w:rsidRPr="007F4F7C">
        <w:rPr>
          <w:rFonts w:cs="Arial"/>
          <w:sz w:val="24"/>
          <w:szCs w:val="24"/>
        </w:rPr>
        <w:t xml:space="preserve"> </w:t>
      </w:r>
    </w:p>
    <w:p w14:paraId="67595DAB" w14:textId="70D3EB16" w:rsidR="00867507" w:rsidRPr="007230FF" w:rsidRDefault="00545C38" w:rsidP="00267683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67507" w:rsidRPr="007230FF">
        <w:rPr>
          <w:rFonts w:asciiTheme="minorHAnsi" w:hAnsiTheme="minorHAnsi" w:cstheme="minorHAnsi"/>
        </w:rPr>
        <w:t>f</w:t>
      </w:r>
      <w:r w:rsidR="0017411B">
        <w:rPr>
          <w:rFonts w:asciiTheme="minorHAnsi" w:hAnsiTheme="minorHAnsi" w:cstheme="minorHAnsi"/>
        </w:rPr>
        <w:t>ai</w:t>
      </w:r>
      <w:r w:rsidR="00867507" w:rsidRPr="007230FF">
        <w:rPr>
          <w:rFonts w:asciiTheme="minorHAnsi" w:hAnsiTheme="minorHAnsi" w:cstheme="minorHAnsi"/>
        </w:rPr>
        <w:t xml:space="preserve"> </w:t>
      </w:r>
      <w:r w:rsidR="00D17BFA">
        <w:rPr>
          <w:rFonts w:asciiTheme="minorHAnsi" w:hAnsiTheme="minorHAnsi" w:cstheme="minorHAnsi"/>
        </w:rPr>
        <w:t xml:space="preserve">ete maua </w:t>
      </w:r>
      <w:r w:rsidR="00703AED">
        <w:rPr>
          <w:rFonts w:asciiTheme="minorHAnsi" w:hAnsiTheme="minorHAnsi" w:cstheme="minorHAnsi"/>
        </w:rPr>
        <w:t xml:space="preserve">ni </w:t>
      </w:r>
      <w:hyperlink r:id="rId15" w:history="1">
        <w:r w:rsidR="00703AED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ituaiga </w:t>
        </w:r>
        <w:r w:rsidR="00946AF7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o lagolago </w:t>
        </w:r>
        <w:r w:rsidR="00EA37BF">
          <w:rPr>
            <w:rStyle w:val="Hyperlink"/>
            <w:rFonts w:asciiTheme="minorHAnsi" w:eastAsia="Times New Roman" w:hAnsiTheme="minorHAnsi" w:cstheme="minorHAnsi"/>
            <w:lang w:eastAsia="en-AU"/>
          </w:rPr>
          <w:t>poo</w:t>
        </w:r>
        <w:r w:rsidR="00946AF7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auaunaga</w:t>
        </w:r>
        <w:r w:rsidR="00867507" w:rsidRPr="004E0000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NDIS</w:t>
        </w:r>
      </w:hyperlink>
      <w:r w:rsidR="00867507" w:rsidRPr="007230FF">
        <w:rPr>
          <w:rFonts w:asciiTheme="minorHAnsi" w:eastAsia="Times New Roman" w:hAnsiTheme="minorHAnsi" w:cstheme="minorHAnsi"/>
          <w:lang w:eastAsia="en-AU"/>
        </w:rPr>
        <w:t xml:space="preserve"> 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EA37BF"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8453A">
        <w:rPr>
          <w:rFonts w:asciiTheme="minorHAnsi" w:eastAsia="Times New Roman" w:hAnsiTheme="minorHAnsi" w:cstheme="minorHAnsi"/>
          <w:color w:val="222222"/>
          <w:lang w:eastAsia="en-AU"/>
        </w:rPr>
        <w:t>se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8453A">
        <w:rPr>
          <w:rFonts w:asciiTheme="minorHAnsi" w:eastAsia="Times New Roman" w:hAnsiTheme="minorHAnsi" w:cstheme="minorHAnsi"/>
          <w:color w:val="222222"/>
          <w:lang w:eastAsia="en-AU"/>
        </w:rPr>
        <w:t>ofis</w:t>
      </w:r>
      <w:r w:rsidR="003C6FE9">
        <w:rPr>
          <w:rFonts w:asciiTheme="minorHAnsi" w:eastAsia="Times New Roman" w:hAnsiTheme="minorHAnsi" w:cstheme="minorHAnsi"/>
          <w:color w:val="222222"/>
          <w:lang w:eastAsia="en-AU"/>
        </w:rPr>
        <w:t xml:space="preserve">a o auaunaga lesitala </w:t>
      </w:r>
      <w:r w:rsidR="00C31863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NDIS, </w:t>
      </w:r>
      <w:r w:rsidR="00F77697">
        <w:rPr>
          <w:rFonts w:asciiTheme="minorHAnsi" w:eastAsia="Times New Roman" w:hAnsiTheme="minorHAnsi" w:cstheme="minorHAnsi"/>
          <w:color w:val="222222"/>
          <w:lang w:eastAsia="en-AU"/>
        </w:rPr>
        <w:t xml:space="preserve">o latou </w:t>
      </w:r>
      <w:r w:rsidR="00FB1410">
        <w:rPr>
          <w:rFonts w:asciiTheme="minorHAnsi" w:eastAsia="Times New Roman" w:hAnsiTheme="minorHAnsi" w:cstheme="minorHAnsi"/>
          <w:color w:val="222222"/>
          <w:lang w:eastAsia="en-AU"/>
        </w:rPr>
        <w:t xml:space="preserve">tagata faigaluega 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FB1410">
        <w:rPr>
          <w:rFonts w:asciiTheme="minorHAnsi" w:eastAsia="Times New Roman" w:hAnsiTheme="minorHAnsi" w:cstheme="minorHAnsi"/>
          <w:b/>
          <w:color w:val="222222"/>
          <w:lang w:eastAsia="en-AU"/>
        </w:rPr>
        <w:t>tatau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2008DB">
        <w:rPr>
          <w:rFonts w:asciiTheme="minorHAnsi" w:eastAsia="Times New Roman" w:hAnsiTheme="minorHAnsi" w:cstheme="minorHAnsi"/>
          <w:color w:val="222222"/>
          <w:lang w:eastAsia="en-AU"/>
        </w:rPr>
        <w:t>ona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2008DB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2008DB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2008DB">
        <w:rPr>
          <w:rFonts w:asciiTheme="minorHAnsi" w:eastAsia="Times New Roman" w:hAnsiTheme="minorHAnsi" w:cstheme="minorHAnsi"/>
          <w:color w:val="222222"/>
          <w:lang w:eastAsia="en-AU"/>
        </w:rPr>
        <w:t xml:space="preserve">siaki </w:t>
      </w:r>
      <w:r w:rsidR="009B7023">
        <w:rPr>
          <w:rFonts w:asciiTheme="minorHAnsi" w:eastAsia="Times New Roman" w:hAnsiTheme="minorHAnsi" w:cstheme="minorHAnsi"/>
          <w:color w:val="222222"/>
          <w:lang w:eastAsia="en-AU"/>
        </w:rPr>
        <w:t>ua talia p</w:t>
      </w:r>
      <w:r w:rsidR="002507CD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2507CD">
        <w:rPr>
          <w:rFonts w:asciiTheme="minorHAnsi" w:eastAsia="Times New Roman" w:hAnsiTheme="minorHAnsi" w:cstheme="minorHAnsi"/>
          <w:color w:val="222222"/>
          <w:lang w:eastAsia="en-AU"/>
        </w:rPr>
        <w:t>se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7411B">
        <w:rPr>
          <w:rFonts w:asciiTheme="minorHAnsi" w:hAnsiTheme="minorHAnsi" w:cstheme="minorHAnsi"/>
        </w:rPr>
        <w:t>pemita i Su’esu’ega o Tagata Faigaluega o NDIS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7F2766">
        <w:rPr>
          <w:rFonts w:asciiTheme="minorHAnsi" w:eastAsia="Times New Roman" w:hAnsiTheme="minorHAnsi" w:cstheme="minorHAnsi"/>
          <w:color w:val="222222"/>
          <w:lang w:eastAsia="en-AU"/>
        </w:rPr>
        <w:t xml:space="preserve">O le </w:t>
      </w:r>
      <w:r w:rsidR="007F2766">
        <w:rPr>
          <w:rFonts w:asciiTheme="minorHAnsi" w:hAnsiTheme="minorHAnsi" w:cstheme="minorHAnsi"/>
        </w:rPr>
        <w:t>Tulafono lenei</w:t>
      </w:r>
      <w:r w:rsidR="00867507" w:rsidRPr="007230FF">
        <w:rPr>
          <w:rFonts w:asciiTheme="minorHAnsi" w:hAnsiTheme="minorHAnsi" w:cstheme="minorHAnsi"/>
        </w:rPr>
        <w:t xml:space="preserve">. </w:t>
      </w:r>
      <w:r w:rsidR="00C808AE">
        <w:rPr>
          <w:rFonts w:asciiTheme="minorHAnsi" w:hAnsiTheme="minorHAnsi" w:cstheme="minorHAnsi"/>
        </w:rPr>
        <w:t xml:space="preserve">Ua aofia ai </w:t>
      </w:r>
      <w:r w:rsidR="0092024A">
        <w:rPr>
          <w:rFonts w:asciiTheme="minorHAnsi" w:hAnsiTheme="minorHAnsi" w:cstheme="minorHAnsi"/>
        </w:rPr>
        <w:t>auaunaga lagolago o amio</w:t>
      </w:r>
      <w:r w:rsidR="00867507" w:rsidRPr="007230FF">
        <w:rPr>
          <w:rFonts w:asciiTheme="minorHAnsi" w:hAnsiTheme="minorHAnsi" w:cstheme="minorHAnsi"/>
        </w:rPr>
        <w:t xml:space="preserve">, </w:t>
      </w:r>
      <w:r w:rsidR="00993D88">
        <w:rPr>
          <w:rFonts w:asciiTheme="minorHAnsi" w:hAnsiTheme="minorHAnsi" w:cstheme="minorHAnsi"/>
        </w:rPr>
        <w:t>m</w:t>
      </w:r>
      <w:r w:rsidR="00867507" w:rsidRPr="007230FF">
        <w:rPr>
          <w:rFonts w:asciiTheme="minorHAnsi" w:hAnsiTheme="minorHAnsi" w:cstheme="minorHAnsi"/>
        </w:rPr>
        <w:t xml:space="preserve">a </w:t>
      </w:r>
      <w:r w:rsidR="000B53C1">
        <w:rPr>
          <w:rFonts w:asciiTheme="minorHAnsi" w:hAnsiTheme="minorHAnsi" w:cstheme="minorHAnsi"/>
        </w:rPr>
        <w:t xml:space="preserve">tagata poto faapitoa </w:t>
      </w:r>
      <w:r w:rsidR="00856E79">
        <w:rPr>
          <w:rFonts w:asciiTheme="minorHAnsi" w:hAnsiTheme="minorHAnsi" w:cstheme="minorHAnsi"/>
        </w:rPr>
        <w:t>mo nofoaga o tagata e iai mana’oga faapitoa</w:t>
      </w:r>
      <w:r w:rsidR="00867507" w:rsidRPr="007230FF">
        <w:rPr>
          <w:rFonts w:asciiTheme="minorHAnsi" w:hAnsiTheme="minorHAnsi" w:cstheme="minorHAnsi"/>
        </w:rPr>
        <w:t xml:space="preserve">. </w:t>
      </w:r>
    </w:p>
    <w:p w14:paraId="6A6B4E6C" w14:textId="073C6F35" w:rsidR="00867507" w:rsidRPr="007230FF" w:rsidRDefault="00A45DDE" w:rsidP="00267683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EB05D5">
        <w:rPr>
          <w:rFonts w:asciiTheme="minorHAnsi" w:eastAsia="Times New Roman" w:hAnsiTheme="minorHAnsi" w:cstheme="minorHAnsi"/>
          <w:color w:val="222222"/>
          <w:lang w:eastAsia="en-AU"/>
        </w:rPr>
        <w:t>la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u </w:t>
      </w:r>
      <w:r w:rsidR="00EB05D5">
        <w:rPr>
          <w:rFonts w:asciiTheme="minorHAnsi" w:eastAsia="Times New Roman" w:hAnsiTheme="minorHAnsi" w:cstheme="minorHAnsi"/>
          <w:color w:val="222222"/>
          <w:lang w:eastAsia="en-AU"/>
        </w:rPr>
        <w:t xml:space="preserve">tagata faigaluega 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NDIS o </w:t>
      </w:r>
      <w:r w:rsidR="002631A2">
        <w:rPr>
          <w:rFonts w:asciiTheme="minorHAnsi" w:eastAsia="Times New Roman" w:hAnsiTheme="minorHAnsi" w:cstheme="minorHAnsi"/>
          <w:color w:val="222222"/>
          <w:lang w:eastAsia="en-AU"/>
        </w:rPr>
        <w:t>faafaigaluega e</w:t>
      </w:r>
      <w:r w:rsidR="00B20D92">
        <w:rPr>
          <w:rFonts w:asciiTheme="minorHAnsi" w:eastAsia="Times New Roman" w:hAnsiTheme="minorHAnsi" w:cstheme="minorHAnsi"/>
          <w:color w:val="222222"/>
          <w:lang w:eastAsia="en-AU"/>
        </w:rPr>
        <w:t>se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20D92">
        <w:rPr>
          <w:rFonts w:asciiTheme="minorHAnsi" w:eastAsia="Times New Roman" w:hAnsiTheme="minorHAnsi" w:cstheme="minorHAnsi"/>
          <w:color w:val="222222"/>
          <w:lang w:eastAsia="en-AU"/>
        </w:rPr>
        <w:t>aua</w:t>
      </w:r>
      <w:r w:rsidR="00B4721C"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 w:rsidR="00B20D92">
        <w:rPr>
          <w:rFonts w:asciiTheme="minorHAnsi" w:eastAsia="Times New Roman" w:hAnsiTheme="minorHAnsi" w:cstheme="minorHAnsi"/>
          <w:color w:val="222222"/>
          <w:lang w:eastAsia="en-AU"/>
        </w:rPr>
        <w:t xml:space="preserve">naga </w:t>
      </w:r>
      <w:r w:rsidR="001B2F22">
        <w:rPr>
          <w:rFonts w:asciiTheme="minorHAnsi" w:eastAsia="Times New Roman" w:hAnsiTheme="minorHAnsi" w:cstheme="minorHAnsi"/>
          <w:color w:val="222222"/>
          <w:lang w:eastAsia="en-AU"/>
        </w:rPr>
        <w:t>ua l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>es</w:t>
      </w:r>
      <w:r w:rsidR="001B2F22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1B2F22">
        <w:rPr>
          <w:rFonts w:asciiTheme="minorHAnsi" w:eastAsia="Times New Roman" w:hAnsiTheme="minorHAnsi" w:cstheme="minorHAnsi"/>
          <w:color w:val="222222"/>
          <w:lang w:eastAsia="en-AU"/>
        </w:rPr>
        <w:t>ala</w:t>
      </w:r>
      <w:r w:rsidR="00FD3374">
        <w:rPr>
          <w:rFonts w:asciiTheme="minorHAnsi" w:eastAsia="Times New Roman" w:hAnsiTheme="minorHAnsi" w:cstheme="minorHAnsi"/>
          <w:color w:val="222222"/>
          <w:lang w:eastAsia="en-AU"/>
        </w:rPr>
        <w:t xml:space="preserve"> i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NDIS i </w:t>
      </w:r>
      <w:r w:rsidR="00FD3374">
        <w:rPr>
          <w:rFonts w:asciiTheme="minorHAnsi" w:eastAsia="Times New Roman" w:hAnsiTheme="minorHAnsi" w:cstheme="minorHAnsi"/>
          <w:color w:val="222222"/>
          <w:lang w:eastAsia="en-AU"/>
        </w:rPr>
        <w:t>se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010D9F">
        <w:rPr>
          <w:rFonts w:asciiTheme="minorHAnsi" w:eastAsia="Times New Roman" w:hAnsiTheme="minorHAnsi" w:cstheme="minorHAnsi"/>
          <w:color w:val="222222"/>
          <w:lang w:eastAsia="en-AU"/>
        </w:rPr>
        <w:t xml:space="preserve">tasi o </w:t>
      </w:r>
      <w:hyperlink r:id="rId16" w:anchor="ide" w:history="1">
        <w:r w:rsidR="00C45141">
          <w:rPr>
            <w:rStyle w:val="Hyperlink"/>
            <w:rFonts w:asciiTheme="minorHAnsi" w:eastAsia="Times New Roman" w:hAnsiTheme="minorHAnsi" w:cstheme="minorHAnsi"/>
            <w:lang w:eastAsia="en-AU"/>
          </w:rPr>
          <w:t>ituaiga</w:t>
        </w:r>
        <w:r w:rsidR="004178E7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</w:t>
        </w:r>
        <w:r w:rsidR="00E371DE">
          <w:rPr>
            <w:rStyle w:val="Hyperlink"/>
            <w:rFonts w:asciiTheme="minorHAnsi" w:eastAsia="Times New Roman" w:hAnsiTheme="minorHAnsi" w:cstheme="minorHAnsi"/>
            <w:lang w:eastAsia="en-AU"/>
          </w:rPr>
          <w:t>matafai</w:t>
        </w:r>
        <w:r w:rsidR="00867507" w:rsidRPr="004E0000">
          <w:rPr>
            <w:rStyle w:val="Hyperlink"/>
            <w:rFonts w:asciiTheme="minorHAnsi" w:eastAsia="Times New Roman" w:hAnsiTheme="minorHAnsi" w:cstheme="minorHAnsi"/>
            <w:lang w:eastAsia="en-AU"/>
          </w:rPr>
          <w:t>o</w:t>
        </w:r>
        <w:r w:rsidR="00E371DE">
          <w:rPr>
            <w:rStyle w:val="Hyperlink"/>
            <w:rFonts w:asciiTheme="minorHAnsi" w:eastAsia="Times New Roman" w:hAnsiTheme="minorHAnsi" w:cstheme="minorHAnsi"/>
            <w:lang w:eastAsia="en-AU"/>
          </w:rPr>
          <w:t>i</w:t>
        </w:r>
      </w:hyperlink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6E4CAD">
        <w:rPr>
          <w:rFonts w:asciiTheme="minorHAnsi" w:eastAsia="Times New Roman" w:hAnsiTheme="minorHAnsi" w:cstheme="minorHAnsi"/>
          <w:color w:val="222222"/>
          <w:lang w:eastAsia="en-AU"/>
        </w:rPr>
        <w:t xml:space="preserve">ua </w:t>
      </w:r>
      <w:r w:rsidR="006E4CAD">
        <w:rPr>
          <w:rFonts w:asciiTheme="minorHAnsi" w:eastAsia="Times New Roman" w:hAnsiTheme="minorHAnsi" w:cstheme="minorHAnsi"/>
          <w:b/>
          <w:color w:val="222222"/>
          <w:lang w:eastAsia="en-AU"/>
        </w:rPr>
        <w:t>ta</w:t>
      </w:r>
      <w:r w:rsidR="00867507" w:rsidRPr="007230FF">
        <w:rPr>
          <w:rFonts w:asciiTheme="minorHAnsi" w:eastAsia="Times New Roman" w:hAnsiTheme="minorHAnsi" w:cstheme="minorHAnsi"/>
          <w:b/>
          <w:color w:val="222222"/>
          <w:lang w:eastAsia="en-AU"/>
        </w:rPr>
        <w:t>t</w:t>
      </w:r>
      <w:r w:rsidR="006E4CAD">
        <w:rPr>
          <w:rFonts w:asciiTheme="minorHAnsi" w:eastAsia="Times New Roman" w:hAnsiTheme="minorHAnsi" w:cstheme="minorHAnsi"/>
          <w:b/>
          <w:color w:val="222222"/>
          <w:lang w:eastAsia="en-AU"/>
        </w:rPr>
        <w:t>au</w:t>
      </w:r>
      <w:r w:rsidR="00867507" w:rsidRPr="007230FF"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 </w:t>
      </w:r>
      <w:r w:rsidR="009E7013">
        <w:rPr>
          <w:rFonts w:asciiTheme="minorHAnsi" w:eastAsia="Times New Roman" w:hAnsiTheme="minorHAnsi" w:cstheme="minorHAnsi"/>
          <w:color w:val="222222"/>
          <w:lang w:eastAsia="en-AU"/>
        </w:rPr>
        <w:t>ona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133BB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AC52F9">
        <w:rPr>
          <w:rFonts w:asciiTheme="minorHAnsi" w:eastAsia="Times New Roman" w:hAnsiTheme="minorHAnsi" w:cstheme="minorHAnsi"/>
          <w:color w:val="222222"/>
          <w:lang w:eastAsia="en-AU"/>
        </w:rPr>
        <w:t>i se siaki ua talia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C52F9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AC52F9">
        <w:rPr>
          <w:rFonts w:asciiTheme="minorHAnsi" w:eastAsia="Times New Roman" w:hAnsiTheme="minorHAnsi" w:cstheme="minorHAnsi"/>
          <w:color w:val="222222"/>
          <w:lang w:eastAsia="en-AU"/>
        </w:rPr>
        <w:t>se</w:t>
      </w:r>
      <w:r w:rsidR="00867507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160AB">
        <w:rPr>
          <w:rFonts w:asciiTheme="minorHAnsi" w:hAnsiTheme="minorHAnsi" w:cstheme="minorHAnsi"/>
        </w:rPr>
        <w:t>pemita i Su’esu’ega o Tagata Faigaluega o NDIS</w:t>
      </w:r>
      <w:r w:rsidR="00352255">
        <w:rPr>
          <w:rFonts w:asciiTheme="minorHAnsi" w:hAnsiTheme="minorHAnsi" w:cstheme="minorHAnsi"/>
        </w:rPr>
        <w:t>.</w:t>
      </w:r>
    </w:p>
    <w:p w14:paraId="31AC7541" w14:textId="2E037082" w:rsidR="0051289C" w:rsidRPr="0051289C" w:rsidRDefault="00D3687E" w:rsidP="0051289C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53834">
        <w:rPr>
          <w:rFonts w:asciiTheme="minorHAnsi" w:eastAsia="Times New Roman" w:hAnsiTheme="minorHAnsi" w:cstheme="minorHAnsi"/>
          <w:color w:val="222222"/>
          <w:lang w:eastAsia="en-AU"/>
        </w:rPr>
        <w:t>o la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u </w:t>
      </w:r>
      <w:r w:rsidR="00B54866">
        <w:rPr>
          <w:rFonts w:asciiTheme="minorHAnsi" w:eastAsia="Times New Roman" w:hAnsiTheme="minorHAnsi" w:cstheme="minorHAnsi"/>
          <w:color w:val="222222"/>
          <w:lang w:eastAsia="en-AU"/>
        </w:rPr>
        <w:t xml:space="preserve">tagata </w:t>
      </w:r>
      <w:r w:rsidR="00183DAF">
        <w:rPr>
          <w:rFonts w:asciiTheme="minorHAnsi" w:eastAsia="Times New Roman" w:hAnsiTheme="minorHAnsi" w:cstheme="minorHAnsi"/>
          <w:color w:val="222222"/>
          <w:lang w:eastAsia="en-AU"/>
        </w:rPr>
        <w:t xml:space="preserve">faigaluega 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 w:rsidR="00183DAF">
        <w:rPr>
          <w:rFonts w:asciiTheme="minorHAnsi" w:eastAsia="Times New Roman" w:hAnsiTheme="minorHAnsi" w:cstheme="minorHAnsi"/>
          <w:color w:val="222222"/>
          <w:lang w:eastAsia="en-AU"/>
        </w:rPr>
        <w:t xml:space="preserve">ua </w:t>
      </w:r>
      <w:r w:rsidR="008B4855">
        <w:rPr>
          <w:rFonts w:asciiTheme="minorHAnsi" w:eastAsia="Times New Roman" w:hAnsiTheme="minorHAnsi" w:cstheme="minorHAnsi"/>
          <w:color w:val="222222"/>
          <w:lang w:eastAsia="en-AU"/>
        </w:rPr>
        <w:t xml:space="preserve">leva ona iai </w:t>
      </w:r>
      <w:hyperlink r:id="rId17" w:history="1">
        <w:r w:rsidR="00D36EE0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siaki </w:t>
        </w:r>
        <w:r w:rsidR="00BA74F7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ua talia e </w:t>
        </w:r>
        <w:r w:rsidR="00867507"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>le s</w:t>
        </w:r>
        <w:r w:rsidR="00BA74F7">
          <w:rPr>
            <w:rStyle w:val="Hyperlink"/>
            <w:rFonts w:asciiTheme="minorHAnsi" w:eastAsia="Times New Roman" w:hAnsiTheme="minorHAnsi" w:cstheme="minorHAnsi"/>
            <w:lang w:eastAsia="en-AU"/>
          </w:rPr>
          <w:t>e</w:t>
        </w:r>
        <w:r w:rsidR="00867507"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>t</w:t>
        </w:r>
        <w:r w:rsidR="00BA74F7">
          <w:rPr>
            <w:rStyle w:val="Hyperlink"/>
            <w:rFonts w:asciiTheme="minorHAnsi" w:eastAsia="Times New Roman" w:hAnsiTheme="minorHAnsi" w:cstheme="minorHAnsi"/>
            <w:lang w:eastAsia="en-AU"/>
          </w:rPr>
          <w:t>e</w:t>
        </w:r>
        <w:r w:rsidR="00867507"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te </w:t>
        </w:r>
        <w:r w:rsidR="00BA74F7">
          <w:rPr>
            <w:rStyle w:val="Hyperlink"/>
            <w:rFonts w:asciiTheme="minorHAnsi" w:eastAsia="Times New Roman" w:hAnsiTheme="minorHAnsi" w:cstheme="minorHAnsi"/>
            <w:lang w:eastAsia="en-AU"/>
          </w:rPr>
          <w:t>po</w:t>
        </w:r>
        <w:r w:rsidR="00867507"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>o teritor</w:t>
        </w:r>
        <w:r w:rsidR="00DC22F4">
          <w:rPr>
            <w:rStyle w:val="Hyperlink"/>
            <w:rFonts w:asciiTheme="minorHAnsi" w:eastAsia="Times New Roman" w:hAnsiTheme="minorHAnsi" w:cstheme="minorHAnsi"/>
            <w:lang w:eastAsia="en-AU"/>
          </w:rPr>
          <w:t>i</w:t>
        </w:r>
      </w:hyperlink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C22F4">
        <w:rPr>
          <w:rFonts w:asciiTheme="minorHAnsi" w:eastAsia="Times New Roman" w:hAnsiTheme="minorHAnsi" w:cstheme="minorHAnsi"/>
          <w:color w:val="222222"/>
          <w:lang w:eastAsia="en-AU"/>
        </w:rPr>
        <w:t>o aogā</w:t>
      </w:r>
      <w:r w:rsidR="00C447CF">
        <w:rPr>
          <w:rFonts w:asciiTheme="minorHAnsi" w:eastAsia="Times New Roman" w:hAnsiTheme="minorHAnsi" w:cstheme="minorHAnsi"/>
          <w:color w:val="222222"/>
          <w:lang w:eastAsia="en-AU"/>
        </w:rPr>
        <w:t xml:space="preserve"> pea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796B39">
        <w:rPr>
          <w:rFonts w:asciiTheme="minorHAnsi" w:eastAsia="Times New Roman" w:hAnsiTheme="minorHAnsi" w:cstheme="minorHAnsi"/>
          <w:color w:val="222222"/>
          <w:lang w:eastAsia="en-AU"/>
        </w:rPr>
        <w:t xml:space="preserve">latou te le o mana’omia </w:t>
      </w:r>
      <w:r w:rsidR="005B66C5">
        <w:rPr>
          <w:rFonts w:asciiTheme="minorHAnsi" w:eastAsia="Times New Roman" w:hAnsiTheme="minorHAnsi" w:cstheme="minorHAnsi"/>
          <w:color w:val="222222"/>
          <w:lang w:eastAsia="en-AU"/>
        </w:rPr>
        <w:t xml:space="preserve">ise taimi vave </w:t>
      </w:r>
      <w:r w:rsidR="00E94D24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867507" w:rsidRPr="00B94FE1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E94D24">
        <w:rPr>
          <w:rFonts w:asciiTheme="minorHAnsi" w:eastAsia="Times New Roman" w:hAnsiTheme="minorHAnsi" w:cstheme="minorHAnsi"/>
          <w:color w:val="222222"/>
          <w:lang w:eastAsia="en-AU"/>
        </w:rPr>
        <w:t>Siaki o Su’esu’ega o Tagata Faigaluega</w:t>
      </w:r>
      <w:r w:rsidR="00867507" w:rsidRPr="00B94FE1">
        <w:rPr>
          <w:rFonts w:asciiTheme="minorHAnsi" w:eastAsia="Times New Roman" w:hAnsiTheme="minorHAnsi" w:cstheme="minorHAnsi"/>
          <w:color w:val="222222"/>
          <w:lang w:eastAsia="en-AU"/>
        </w:rPr>
        <w:t xml:space="preserve"> m</w:t>
      </w:r>
      <w:r w:rsidR="001E24BE">
        <w:rPr>
          <w:rFonts w:asciiTheme="minorHAnsi" w:eastAsia="Times New Roman" w:hAnsiTheme="minorHAnsi" w:cstheme="minorHAnsi"/>
          <w:color w:val="222222"/>
          <w:lang w:eastAsia="en-AU"/>
        </w:rPr>
        <w:t xml:space="preserve">ai </w:t>
      </w:r>
      <w:r w:rsidR="00CB1C00">
        <w:rPr>
          <w:rFonts w:asciiTheme="minorHAnsi" w:eastAsia="Times New Roman" w:hAnsiTheme="minorHAnsi" w:cstheme="minorHAnsi"/>
          <w:color w:val="222222"/>
          <w:lang w:eastAsia="en-AU"/>
        </w:rPr>
        <w:t>le aso</w:t>
      </w:r>
      <w:r w:rsidR="00867507" w:rsidRPr="00B94FE1">
        <w:rPr>
          <w:rFonts w:asciiTheme="minorHAnsi" w:eastAsia="Times New Roman" w:hAnsiTheme="minorHAnsi" w:cstheme="minorHAnsi"/>
          <w:color w:val="222222"/>
          <w:lang w:eastAsia="en-AU"/>
        </w:rPr>
        <w:t xml:space="preserve"> 1 Fe</w:t>
      </w:r>
      <w:r w:rsidR="00CB1C00"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="00867507" w:rsidRPr="00B94FE1">
        <w:rPr>
          <w:rFonts w:asciiTheme="minorHAnsi" w:eastAsia="Times New Roman" w:hAnsiTheme="minorHAnsi" w:cstheme="minorHAnsi"/>
          <w:color w:val="222222"/>
          <w:lang w:eastAsia="en-AU"/>
        </w:rPr>
        <w:t>uar</w:t>
      </w:r>
      <w:r w:rsidR="00CB1C00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867507" w:rsidRPr="00B94FE1">
        <w:rPr>
          <w:rFonts w:asciiTheme="minorHAnsi" w:eastAsia="Times New Roman" w:hAnsiTheme="minorHAnsi" w:cstheme="minorHAnsi"/>
          <w:color w:val="222222"/>
          <w:lang w:eastAsia="en-AU"/>
        </w:rPr>
        <w:t xml:space="preserve"> 2021 (</w:t>
      </w:r>
      <w:r w:rsidR="00CB1C00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867507" w:rsidRPr="00B94FE1">
        <w:rPr>
          <w:rFonts w:asciiTheme="minorHAnsi" w:eastAsia="Times New Roman" w:hAnsiTheme="minorHAnsi" w:cstheme="minorHAnsi"/>
          <w:color w:val="222222"/>
          <w:lang w:eastAsia="en-AU"/>
        </w:rPr>
        <w:t>o m</w:t>
      </w:r>
      <w:r w:rsidR="00CB1C00"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867507" w:rsidRPr="00B94FE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8F0697">
        <w:rPr>
          <w:rFonts w:asciiTheme="minorHAnsi" w:eastAsia="Times New Roman" w:hAnsiTheme="minorHAnsi" w:cstheme="minorHAnsi"/>
          <w:color w:val="222222"/>
          <w:lang w:eastAsia="en-AU"/>
        </w:rPr>
        <w:t xml:space="preserve">le aso </w:t>
      </w:r>
      <w:r w:rsidR="00867507" w:rsidRPr="00B94FE1">
        <w:rPr>
          <w:rFonts w:asciiTheme="minorHAnsi" w:eastAsia="Times New Roman" w:hAnsiTheme="minorHAnsi" w:cstheme="minorHAnsi"/>
          <w:color w:val="222222"/>
          <w:lang w:eastAsia="en-AU"/>
        </w:rPr>
        <w:t xml:space="preserve">1 </w:t>
      </w:r>
      <w:r w:rsidR="008F0697">
        <w:rPr>
          <w:rFonts w:asciiTheme="minorHAnsi" w:eastAsia="Times New Roman" w:hAnsiTheme="minorHAnsi" w:cstheme="minorHAnsi"/>
          <w:color w:val="222222"/>
          <w:lang w:eastAsia="en-AU"/>
        </w:rPr>
        <w:t>Iu</w:t>
      </w:r>
      <w:r w:rsidR="00867507" w:rsidRPr="00B94FE1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8F0697"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867507" w:rsidRPr="00B94FE1">
        <w:rPr>
          <w:rFonts w:asciiTheme="minorHAnsi" w:eastAsia="Times New Roman" w:hAnsiTheme="minorHAnsi" w:cstheme="minorHAnsi"/>
          <w:color w:val="222222"/>
          <w:lang w:eastAsia="en-AU"/>
        </w:rPr>
        <w:t xml:space="preserve"> 2021 i </w:t>
      </w:r>
      <w:r w:rsidR="00DB1F97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867507" w:rsidRPr="00B94FE1">
        <w:rPr>
          <w:rFonts w:asciiTheme="minorHAnsi" w:eastAsia="Times New Roman" w:hAnsiTheme="minorHAnsi" w:cstheme="minorHAnsi"/>
          <w:color w:val="222222"/>
          <w:lang w:eastAsia="en-AU"/>
        </w:rPr>
        <w:t>e Teritor</w:t>
      </w:r>
      <w:r w:rsidR="00720F91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987013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106A3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20F91">
        <w:rPr>
          <w:rFonts w:asciiTheme="minorHAnsi" w:eastAsia="Times New Roman" w:hAnsiTheme="minorHAnsi" w:cstheme="minorHAnsi"/>
          <w:color w:val="222222"/>
          <w:lang w:eastAsia="en-AU"/>
        </w:rPr>
        <w:t>Matū</w:t>
      </w:r>
      <w:r w:rsidR="00867507" w:rsidRPr="00B94FE1">
        <w:rPr>
          <w:rFonts w:asciiTheme="minorHAnsi" w:eastAsia="Times New Roman" w:hAnsiTheme="minorHAnsi" w:cstheme="minorHAnsi"/>
          <w:color w:val="222222"/>
          <w:lang w:eastAsia="en-AU"/>
        </w:rPr>
        <w:t>)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401B074B" w14:textId="54DA2710" w:rsidR="0051289C" w:rsidRPr="007230FF" w:rsidRDefault="00DB1F97" w:rsidP="00B65188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1289C" w:rsidRPr="00610D0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ai</w:t>
      </w:r>
      <w:r w:rsidR="0051289C" w:rsidRPr="00610D0C">
        <w:rPr>
          <w:rFonts w:asciiTheme="minorHAnsi" w:hAnsiTheme="minorHAnsi" w:cstheme="minorHAnsi"/>
        </w:rPr>
        <w:t xml:space="preserve"> u</w:t>
      </w:r>
      <w:r w:rsidR="003139F5">
        <w:rPr>
          <w:rFonts w:asciiTheme="minorHAnsi" w:hAnsiTheme="minorHAnsi" w:cstheme="minorHAnsi"/>
        </w:rPr>
        <w:t>a</w:t>
      </w:r>
      <w:r w:rsidR="0051289C" w:rsidRPr="00610D0C">
        <w:rPr>
          <w:rFonts w:asciiTheme="minorHAnsi" w:hAnsiTheme="minorHAnsi" w:cstheme="minorHAnsi"/>
        </w:rPr>
        <w:t xml:space="preserve"> </w:t>
      </w:r>
      <w:r w:rsidR="003139F5">
        <w:rPr>
          <w:rFonts w:asciiTheme="minorHAnsi" w:hAnsiTheme="minorHAnsi" w:cstheme="minorHAnsi"/>
        </w:rPr>
        <w:t xml:space="preserve">e pulea </w:t>
      </w:r>
      <w:r w:rsidR="00C921B1">
        <w:rPr>
          <w:rFonts w:asciiTheme="minorHAnsi" w:hAnsiTheme="minorHAnsi" w:cstheme="minorHAnsi"/>
        </w:rPr>
        <w:t xml:space="preserve">e oe </w:t>
      </w:r>
      <w:r w:rsidR="003139F5">
        <w:rPr>
          <w:rFonts w:asciiTheme="minorHAnsi" w:hAnsiTheme="minorHAnsi" w:cstheme="minorHAnsi"/>
        </w:rPr>
        <w:t>lau lava fuafuaga</w:t>
      </w:r>
      <w:r w:rsidR="0051289C" w:rsidRPr="00610D0C">
        <w:rPr>
          <w:rFonts w:asciiTheme="minorHAnsi" w:hAnsiTheme="minorHAnsi" w:cstheme="minorHAnsi"/>
        </w:rPr>
        <w:t xml:space="preserve">, </w:t>
      </w:r>
      <w:r w:rsidR="007F7395">
        <w:rPr>
          <w:rFonts w:asciiTheme="minorHAnsi" w:hAnsiTheme="minorHAnsi" w:cstheme="minorHAnsi"/>
        </w:rPr>
        <w:t xml:space="preserve">o </w:t>
      </w:r>
      <w:r w:rsidR="00DA63AA">
        <w:rPr>
          <w:rFonts w:asciiTheme="minorHAnsi" w:hAnsiTheme="minorHAnsi" w:cstheme="minorHAnsi"/>
        </w:rPr>
        <w:t xml:space="preserve">ofisa o faia </w:t>
      </w:r>
      <w:r w:rsidR="007F7395">
        <w:rPr>
          <w:rFonts w:asciiTheme="minorHAnsi" w:hAnsiTheme="minorHAnsi" w:cstheme="minorHAnsi"/>
        </w:rPr>
        <w:t xml:space="preserve">auaunaga </w:t>
      </w:r>
      <w:r w:rsidR="0051289C" w:rsidRPr="00610D0C">
        <w:rPr>
          <w:rFonts w:asciiTheme="minorHAnsi" w:hAnsiTheme="minorHAnsi" w:cstheme="minorHAnsi"/>
        </w:rPr>
        <w:t>u</w:t>
      </w:r>
      <w:r w:rsidR="00966980">
        <w:rPr>
          <w:rFonts w:asciiTheme="minorHAnsi" w:hAnsiTheme="minorHAnsi" w:cstheme="minorHAnsi"/>
        </w:rPr>
        <w:t xml:space="preserve">a lei lesitalaina </w:t>
      </w:r>
      <w:r w:rsidR="002260C4">
        <w:rPr>
          <w:rFonts w:asciiTheme="minorHAnsi" w:hAnsiTheme="minorHAnsi" w:cstheme="minorHAnsi"/>
        </w:rPr>
        <w:t>i</w:t>
      </w:r>
      <w:r w:rsidR="0051289C" w:rsidRPr="00610D0C">
        <w:rPr>
          <w:rFonts w:asciiTheme="minorHAnsi" w:hAnsiTheme="minorHAnsi" w:cstheme="minorHAnsi"/>
        </w:rPr>
        <w:t xml:space="preserve"> NDIS </w:t>
      </w:r>
      <w:r w:rsidR="002260C4">
        <w:rPr>
          <w:rFonts w:asciiTheme="minorHAnsi" w:hAnsiTheme="minorHAnsi" w:cstheme="minorHAnsi"/>
        </w:rPr>
        <w:t>m</w:t>
      </w:r>
      <w:r w:rsidR="0051289C" w:rsidRPr="00610D0C">
        <w:rPr>
          <w:rFonts w:asciiTheme="minorHAnsi" w:hAnsiTheme="minorHAnsi" w:cstheme="minorHAnsi"/>
        </w:rPr>
        <w:t xml:space="preserve">a </w:t>
      </w:r>
      <w:r w:rsidR="002260C4">
        <w:rPr>
          <w:rFonts w:asciiTheme="minorHAnsi" w:hAnsiTheme="minorHAnsi" w:cstheme="minorHAnsi"/>
        </w:rPr>
        <w:t xml:space="preserve">latou </w:t>
      </w:r>
      <w:r w:rsidR="00614775">
        <w:rPr>
          <w:rFonts w:asciiTheme="minorHAnsi" w:hAnsiTheme="minorHAnsi" w:cstheme="minorHAnsi"/>
        </w:rPr>
        <w:t xml:space="preserve">tagata faigaluega ua le mana’omia </w:t>
      </w:r>
      <w:r w:rsidR="0051289C" w:rsidRPr="00610D0C">
        <w:rPr>
          <w:rFonts w:asciiTheme="minorHAnsi" w:hAnsiTheme="minorHAnsi" w:cstheme="minorHAnsi"/>
        </w:rPr>
        <w:t>on</w:t>
      </w:r>
      <w:r w:rsidR="00747964">
        <w:rPr>
          <w:rFonts w:asciiTheme="minorHAnsi" w:hAnsiTheme="minorHAnsi" w:cstheme="minorHAnsi"/>
        </w:rPr>
        <w:t>a</w:t>
      </w:r>
      <w:r w:rsidR="0051289C" w:rsidRPr="00610D0C">
        <w:rPr>
          <w:rFonts w:asciiTheme="minorHAnsi" w:hAnsiTheme="minorHAnsi" w:cstheme="minorHAnsi"/>
        </w:rPr>
        <w:t xml:space="preserve"> </w:t>
      </w:r>
      <w:r w:rsidR="00747964">
        <w:rPr>
          <w:rFonts w:asciiTheme="minorHAnsi" w:hAnsiTheme="minorHAnsi" w:cstheme="minorHAnsi"/>
        </w:rPr>
        <w:t>iai</w:t>
      </w:r>
      <w:r w:rsidR="0051289C" w:rsidRPr="00610D0C">
        <w:rPr>
          <w:rFonts w:asciiTheme="minorHAnsi" w:hAnsiTheme="minorHAnsi" w:cstheme="minorHAnsi"/>
        </w:rPr>
        <w:t xml:space="preserve"> n</w:t>
      </w:r>
      <w:r w:rsidR="00747964">
        <w:rPr>
          <w:rFonts w:asciiTheme="minorHAnsi" w:hAnsiTheme="minorHAnsi" w:cstheme="minorHAnsi"/>
        </w:rPr>
        <w:t>i</w:t>
      </w:r>
      <w:r w:rsidR="0051289C" w:rsidRPr="00610D0C">
        <w:rPr>
          <w:rFonts w:asciiTheme="minorHAnsi" w:hAnsiTheme="minorHAnsi" w:cstheme="minorHAnsi"/>
        </w:rPr>
        <w:t xml:space="preserve"> </w:t>
      </w:r>
      <w:r w:rsidR="00664CBC">
        <w:rPr>
          <w:rFonts w:asciiTheme="minorHAnsi" w:hAnsiTheme="minorHAnsi" w:cstheme="minorHAnsi"/>
        </w:rPr>
        <w:t>siaki ua talia</w:t>
      </w:r>
      <w:r w:rsidR="0051289C" w:rsidRPr="00610D0C">
        <w:rPr>
          <w:rFonts w:asciiTheme="minorHAnsi" w:hAnsiTheme="minorHAnsi" w:cstheme="minorHAnsi"/>
        </w:rPr>
        <w:t xml:space="preserve"> </w:t>
      </w:r>
      <w:r w:rsidR="00664CBC">
        <w:rPr>
          <w:rFonts w:asciiTheme="minorHAnsi" w:hAnsiTheme="minorHAnsi" w:cstheme="minorHAnsi"/>
        </w:rPr>
        <w:t>po</w:t>
      </w:r>
      <w:r w:rsidR="0051289C" w:rsidRPr="00610D0C">
        <w:rPr>
          <w:rFonts w:asciiTheme="minorHAnsi" w:hAnsiTheme="minorHAnsi" w:cstheme="minorHAnsi"/>
        </w:rPr>
        <w:t xml:space="preserve">o </w:t>
      </w:r>
      <w:r w:rsidR="00664CBC">
        <w:rPr>
          <w:rFonts w:asciiTheme="minorHAnsi" w:hAnsiTheme="minorHAnsi" w:cstheme="minorHAnsi"/>
        </w:rPr>
        <w:t>se</w:t>
      </w:r>
      <w:r w:rsidR="0051289C" w:rsidRPr="00610D0C">
        <w:rPr>
          <w:rFonts w:asciiTheme="minorHAnsi" w:hAnsiTheme="minorHAnsi" w:cstheme="minorHAnsi"/>
        </w:rPr>
        <w:t xml:space="preserve"> </w:t>
      </w:r>
      <w:r w:rsidR="00CD23B8">
        <w:rPr>
          <w:rFonts w:asciiTheme="minorHAnsi" w:eastAsia="Times New Roman" w:hAnsiTheme="minorHAnsi" w:cstheme="minorHAnsi"/>
          <w:color w:val="222222"/>
          <w:lang w:eastAsia="en-AU"/>
        </w:rPr>
        <w:t>Siaki o Su’esu’ega o Tagata Faigaluega</w:t>
      </w:r>
      <w:r w:rsidR="00CD23B8" w:rsidRPr="00B94FE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6770E">
        <w:rPr>
          <w:rFonts w:asciiTheme="minorHAnsi" w:hAnsiTheme="minorHAnsi" w:cstheme="minorHAnsi"/>
          <w:b/>
        </w:rPr>
        <w:t xml:space="preserve">vaganā </w:t>
      </w:r>
      <w:r w:rsidR="00E313B0">
        <w:rPr>
          <w:rFonts w:asciiTheme="minorHAnsi" w:hAnsiTheme="minorHAnsi" w:cstheme="minorHAnsi"/>
          <w:b/>
        </w:rPr>
        <w:t xml:space="preserve">ua e </w:t>
      </w:r>
      <w:r w:rsidR="004D7B3D">
        <w:rPr>
          <w:rFonts w:asciiTheme="minorHAnsi" w:hAnsiTheme="minorHAnsi" w:cstheme="minorHAnsi"/>
          <w:b/>
        </w:rPr>
        <w:t xml:space="preserve">mana’o </w:t>
      </w:r>
      <w:r w:rsidR="006D580B">
        <w:rPr>
          <w:rFonts w:asciiTheme="minorHAnsi" w:hAnsiTheme="minorHAnsi" w:cstheme="minorHAnsi"/>
          <w:b/>
        </w:rPr>
        <w:t xml:space="preserve">e fai </w:t>
      </w:r>
      <w:r w:rsidR="006D7437">
        <w:rPr>
          <w:rFonts w:asciiTheme="minorHAnsi" w:hAnsiTheme="minorHAnsi" w:cstheme="minorHAnsi"/>
          <w:b/>
        </w:rPr>
        <w:t>ma</w:t>
      </w:r>
      <w:r w:rsidR="006D580B">
        <w:rPr>
          <w:rFonts w:asciiTheme="minorHAnsi" w:hAnsiTheme="minorHAnsi" w:cstheme="minorHAnsi"/>
          <w:b/>
        </w:rPr>
        <w:t xml:space="preserve">i </w:t>
      </w:r>
      <w:r w:rsidR="0009714C">
        <w:rPr>
          <w:rFonts w:asciiTheme="minorHAnsi" w:hAnsiTheme="minorHAnsi" w:cstheme="minorHAnsi"/>
          <w:b/>
        </w:rPr>
        <w:t>se tapenaga</w:t>
      </w:r>
      <w:r w:rsidR="0051289C" w:rsidRPr="00610D0C">
        <w:rPr>
          <w:rFonts w:asciiTheme="minorHAnsi" w:hAnsiTheme="minorHAnsi" w:cstheme="minorHAnsi"/>
        </w:rPr>
        <w:t xml:space="preserve">. </w:t>
      </w:r>
    </w:p>
    <w:sectPr w:rsidR="0051289C" w:rsidRPr="007230FF" w:rsidSect="00521A39">
      <w:headerReference w:type="default" r:id="rId18"/>
      <w:footerReference w:type="default" r:id="rId1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103EF" w14:textId="77777777" w:rsidR="006D6F3C" w:rsidRDefault="006D6F3C" w:rsidP="00B04ED8">
      <w:pPr>
        <w:spacing w:after="0" w:line="240" w:lineRule="auto"/>
      </w:pPr>
      <w:r>
        <w:separator/>
      </w:r>
    </w:p>
  </w:endnote>
  <w:endnote w:type="continuationSeparator" w:id="0">
    <w:p w14:paraId="6683BC88" w14:textId="77777777" w:rsidR="006D6F3C" w:rsidRDefault="006D6F3C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3968B68C" w:rsidR="00E84592" w:rsidRDefault="00E84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9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4933D" w14:textId="77777777" w:rsidR="006D6F3C" w:rsidRDefault="006D6F3C" w:rsidP="00B04ED8">
      <w:pPr>
        <w:spacing w:after="0" w:line="240" w:lineRule="auto"/>
      </w:pPr>
      <w:r>
        <w:separator/>
      </w:r>
    </w:p>
  </w:footnote>
  <w:footnote w:type="continuationSeparator" w:id="0">
    <w:p w14:paraId="446AA1B6" w14:textId="77777777" w:rsidR="006D6F3C" w:rsidRDefault="006D6F3C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53C5" w14:textId="094EE457" w:rsidR="000B708E" w:rsidRDefault="000B708E" w:rsidP="000B708E">
    <w:pPr>
      <w:pStyle w:val="Header"/>
    </w:pPr>
    <w:r>
      <w:rPr>
        <w:noProof/>
        <w:lang w:eastAsia="zh-CN" w:bidi="hi-IN"/>
      </w:rPr>
      <w:drawing>
        <wp:inline distT="0" distB="0" distL="0" distR="0" wp14:anchorId="47A6BA47" wp14:editId="13255D63">
          <wp:extent cx="2599677" cy="723115"/>
          <wp:effectExtent l="0" t="0" r="0" b="1270"/>
          <wp:docPr id="1" name="Picture 1" descr="Image of Australian Government logo with the NDIS Commission logo " title="NDIS Quality and Safegua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677" cy="72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 w:bidi="hi-IN"/>
      </w:rPr>
      <w:drawing>
        <wp:inline distT="0" distB="0" distL="0" distR="0" wp14:anchorId="329A9474" wp14:editId="723923A5">
          <wp:extent cx="1820545" cy="701675"/>
          <wp:effectExtent l="0" t="0" r="8255" b="3175"/>
          <wp:docPr id="2" name="Picture 2" descr="NDIS Worker Screening logo" title="NDIS Worker Scree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AF0"/>
    <w:multiLevelType w:val="hybridMultilevel"/>
    <w:tmpl w:val="F930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6587"/>
    <w:multiLevelType w:val="hybridMultilevel"/>
    <w:tmpl w:val="7B3C0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759407DA"/>
    <w:multiLevelType w:val="hybridMultilevel"/>
    <w:tmpl w:val="E8106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DB"/>
    <w:rsid w:val="0000003D"/>
    <w:rsid w:val="00005633"/>
    <w:rsid w:val="00006BF6"/>
    <w:rsid w:val="00010D9F"/>
    <w:rsid w:val="00014F2D"/>
    <w:rsid w:val="0001604B"/>
    <w:rsid w:val="0002183D"/>
    <w:rsid w:val="000221FB"/>
    <w:rsid w:val="00031E87"/>
    <w:rsid w:val="00036A2A"/>
    <w:rsid w:val="00041AD3"/>
    <w:rsid w:val="00047F6D"/>
    <w:rsid w:val="0005015F"/>
    <w:rsid w:val="000508E9"/>
    <w:rsid w:val="00052C68"/>
    <w:rsid w:val="0005728C"/>
    <w:rsid w:val="00066B89"/>
    <w:rsid w:val="000778C9"/>
    <w:rsid w:val="00083AD5"/>
    <w:rsid w:val="000903B0"/>
    <w:rsid w:val="00090E23"/>
    <w:rsid w:val="00093A82"/>
    <w:rsid w:val="00095088"/>
    <w:rsid w:val="00096D1C"/>
    <w:rsid w:val="0009714C"/>
    <w:rsid w:val="000A0006"/>
    <w:rsid w:val="000A3923"/>
    <w:rsid w:val="000B1913"/>
    <w:rsid w:val="000B4AB4"/>
    <w:rsid w:val="000B53C1"/>
    <w:rsid w:val="000B626C"/>
    <w:rsid w:val="000B708E"/>
    <w:rsid w:val="000C151F"/>
    <w:rsid w:val="000C2A22"/>
    <w:rsid w:val="000C7232"/>
    <w:rsid w:val="000D1F50"/>
    <w:rsid w:val="000D739D"/>
    <w:rsid w:val="000E5EF5"/>
    <w:rsid w:val="000F7B65"/>
    <w:rsid w:val="001010BD"/>
    <w:rsid w:val="001017A7"/>
    <w:rsid w:val="00101C5A"/>
    <w:rsid w:val="00104A99"/>
    <w:rsid w:val="00106A33"/>
    <w:rsid w:val="001119A3"/>
    <w:rsid w:val="00115D1F"/>
    <w:rsid w:val="00117BB5"/>
    <w:rsid w:val="00126316"/>
    <w:rsid w:val="00135475"/>
    <w:rsid w:val="0013690E"/>
    <w:rsid w:val="00136D21"/>
    <w:rsid w:val="0014060F"/>
    <w:rsid w:val="00140D3A"/>
    <w:rsid w:val="001439CD"/>
    <w:rsid w:val="0015156A"/>
    <w:rsid w:val="00151CA5"/>
    <w:rsid w:val="00160628"/>
    <w:rsid w:val="00165734"/>
    <w:rsid w:val="00167D7B"/>
    <w:rsid w:val="00167DEA"/>
    <w:rsid w:val="00173651"/>
    <w:rsid w:val="0017411B"/>
    <w:rsid w:val="00174B68"/>
    <w:rsid w:val="00176757"/>
    <w:rsid w:val="00181A97"/>
    <w:rsid w:val="00181F02"/>
    <w:rsid w:val="00181F63"/>
    <w:rsid w:val="001823F5"/>
    <w:rsid w:val="00183DAF"/>
    <w:rsid w:val="001A0172"/>
    <w:rsid w:val="001A47FD"/>
    <w:rsid w:val="001A734E"/>
    <w:rsid w:val="001B2F22"/>
    <w:rsid w:val="001B56DA"/>
    <w:rsid w:val="001B72EE"/>
    <w:rsid w:val="001C22FE"/>
    <w:rsid w:val="001C3C2A"/>
    <w:rsid w:val="001C7DB3"/>
    <w:rsid w:val="001D0D62"/>
    <w:rsid w:val="001D0FFD"/>
    <w:rsid w:val="001D156D"/>
    <w:rsid w:val="001D3490"/>
    <w:rsid w:val="001D57F6"/>
    <w:rsid w:val="001D63E3"/>
    <w:rsid w:val="001D666B"/>
    <w:rsid w:val="001E245D"/>
    <w:rsid w:val="001E24BE"/>
    <w:rsid w:val="001E630D"/>
    <w:rsid w:val="001F18B2"/>
    <w:rsid w:val="001F2FFE"/>
    <w:rsid w:val="001F472A"/>
    <w:rsid w:val="002008DB"/>
    <w:rsid w:val="00203E46"/>
    <w:rsid w:val="002127E7"/>
    <w:rsid w:val="00213D72"/>
    <w:rsid w:val="002154C4"/>
    <w:rsid w:val="00216115"/>
    <w:rsid w:val="00220B1B"/>
    <w:rsid w:val="00221507"/>
    <w:rsid w:val="00223A9E"/>
    <w:rsid w:val="00225D85"/>
    <w:rsid w:val="002260C4"/>
    <w:rsid w:val="00232495"/>
    <w:rsid w:val="002349C5"/>
    <w:rsid w:val="002507CD"/>
    <w:rsid w:val="002527B4"/>
    <w:rsid w:val="00254562"/>
    <w:rsid w:val="00254813"/>
    <w:rsid w:val="00255971"/>
    <w:rsid w:val="002631A2"/>
    <w:rsid w:val="00267683"/>
    <w:rsid w:val="00276691"/>
    <w:rsid w:val="002777CD"/>
    <w:rsid w:val="00284DC9"/>
    <w:rsid w:val="00290C44"/>
    <w:rsid w:val="002973E5"/>
    <w:rsid w:val="002B0C0E"/>
    <w:rsid w:val="002B2648"/>
    <w:rsid w:val="002B7C18"/>
    <w:rsid w:val="002D47BC"/>
    <w:rsid w:val="002E578E"/>
    <w:rsid w:val="002F2C2C"/>
    <w:rsid w:val="003001E4"/>
    <w:rsid w:val="00306BBC"/>
    <w:rsid w:val="00307831"/>
    <w:rsid w:val="003139F5"/>
    <w:rsid w:val="00321198"/>
    <w:rsid w:val="003270B1"/>
    <w:rsid w:val="00334FC0"/>
    <w:rsid w:val="00336842"/>
    <w:rsid w:val="00347AF8"/>
    <w:rsid w:val="00350CFC"/>
    <w:rsid w:val="00352255"/>
    <w:rsid w:val="00354191"/>
    <w:rsid w:val="00362119"/>
    <w:rsid w:val="00362223"/>
    <w:rsid w:val="00362492"/>
    <w:rsid w:val="00370483"/>
    <w:rsid w:val="00372EFC"/>
    <w:rsid w:val="00375855"/>
    <w:rsid w:val="0037622F"/>
    <w:rsid w:val="00380BB6"/>
    <w:rsid w:val="003830AA"/>
    <w:rsid w:val="00397515"/>
    <w:rsid w:val="003A0866"/>
    <w:rsid w:val="003A2D51"/>
    <w:rsid w:val="003A5D4B"/>
    <w:rsid w:val="003A6C27"/>
    <w:rsid w:val="003B2BB8"/>
    <w:rsid w:val="003B7AF5"/>
    <w:rsid w:val="003C6FE9"/>
    <w:rsid w:val="003D1B6C"/>
    <w:rsid w:val="003D2060"/>
    <w:rsid w:val="003D34FF"/>
    <w:rsid w:val="003D35EB"/>
    <w:rsid w:val="003D3994"/>
    <w:rsid w:val="003D4DC5"/>
    <w:rsid w:val="003E437A"/>
    <w:rsid w:val="003F0886"/>
    <w:rsid w:val="003F130F"/>
    <w:rsid w:val="00403585"/>
    <w:rsid w:val="004178E7"/>
    <w:rsid w:val="0042370C"/>
    <w:rsid w:val="00431645"/>
    <w:rsid w:val="00434009"/>
    <w:rsid w:val="00435F68"/>
    <w:rsid w:val="00440731"/>
    <w:rsid w:val="00451078"/>
    <w:rsid w:val="0045218F"/>
    <w:rsid w:val="00453834"/>
    <w:rsid w:val="004573D7"/>
    <w:rsid w:val="00463464"/>
    <w:rsid w:val="00467D62"/>
    <w:rsid w:val="0047151D"/>
    <w:rsid w:val="004720B9"/>
    <w:rsid w:val="00476739"/>
    <w:rsid w:val="00484B49"/>
    <w:rsid w:val="004868BC"/>
    <w:rsid w:val="004936A9"/>
    <w:rsid w:val="0049600A"/>
    <w:rsid w:val="004A52C8"/>
    <w:rsid w:val="004A6FE7"/>
    <w:rsid w:val="004B0883"/>
    <w:rsid w:val="004B54CA"/>
    <w:rsid w:val="004C6003"/>
    <w:rsid w:val="004C652A"/>
    <w:rsid w:val="004C7F1F"/>
    <w:rsid w:val="004D315E"/>
    <w:rsid w:val="004D7B3D"/>
    <w:rsid w:val="004E0000"/>
    <w:rsid w:val="004E15AB"/>
    <w:rsid w:val="004E4BF5"/>
    <w:rsid w:val="004E5CBF"/>
    <w:rsid w:val="004E7383"/>
    <w:rsid w:val="004E7707"/>
    <w:rsid w:val="004F15F1"/>
    <w:rsid w:val="004F1B59"/>
    <w:rsid w:val="004F318B"/>
    <w:rsid w:val="004F77A1"/>
    <w:rsid w:val="0051289C"/>
    <w:rsid w:val="005160AB"/>
    <w:rsid w:val="00517D34"/>
    <w:rsid w:val="00521A39"/>
    <w:rsid w:val="005254B0"/>
    <w:rsid w:val="0053219F"/>
    <w:rsid w:val="005440E8"/>
    <w:rsid w:val="00545C38"/>
    <w:rsid w:val="00563389"/>
    <w:rsid w:val="0056370F"/>
    <w:rsid w:val="00565ED4"/>
    <w:rsid w:val="005663A6"/>
    <w:rsid w:val="0056783F"/>
    <w:rsid w:val="00576770"/>
    <w:rsid w:val="00576BA9"/>
    <w:rsid w:val="00582A4A"/>
    <w:rsid w:val="00590B6D"/>
    <w:rsid w:val="0059214B"/>
    <w:rsid w:val="00597932"/>
    <w:rsid w:val="005B66C5"/>
    <w:rsid w:val="005C2E46"/>
    <w:rsid w:val="005C3AA9"/>
    <w:rsid w:val="005C58EB"/>
    <w:rsid w:val="005D1172"/>
    <w:rsid w:val="005D2517"/>
    <w:rsid w:val="005D3585"/>
    <w:rsid w:val="005D37DB"/>
    <w:rsid w:val="005D3CC4"/>
    <w:rsid w:val="005D49A7"/>
    <w:rsid w:val="005D7AB4"/>
    <w:rsid w:val="005E1B52"/>
    <w:rsid w:val="005F022D"/>
    <w:rsid w:val="005F4040"/>
    <w:rsid w:val="005F6B67"/>
    <w:rsid w:val="005F73E1"/>
    <w:rsid w:val="006027C1"/>
    <w:rsid w:val="00610D0C"/>
    <w:rsid w:val="00611D88"/>
    <w:rsid w:val="00614775"/>
    <w:rsid w:val="00620E72"/>
    <w:rsid w:val="00621FC5"/>
    <w:rsid w:val="00630BC5"/>
    <w:rsid w:val="00635888"/>
    <w:rsid w:val="00637B02"/>
    <w:rsid w:val="00643335"/>
    <w:rsid w:val="0065213B"/>
    <w:rsid w:val="00652A6D"/>
    <w:rsid w:val="00664246"/>
    <w:rsid w:val="00664CBC"/>
    <w:rsid w:val="00666BAD"/>
    <w:rsid w:val="00670F17"/>
    <w:rsid w:val="006769BA"/>
    <w:rsid w:val="006776E3"/>
    <w:rsid w:val="00683A84"/>
    <w:rsid w:val="00695778"/>
    <w:rsid w:val="006A4CE7"/>
    <w:rsid w:val="006A59DB"/>
    <w:rsid w:val="006B2D45"/>
    <w:rsid w:val="006C0847"/>
    <w:rsid w:val="006C3900"/>
    <w:rsid w:val="006C7EC7"/>
    <w:rsid w:val="006D17F9"/>
    <w:rsid w:val="006D1CB6"/>
    <w:rsid w:val="006D2DEC"/>
    <w:rsid w:val="006D5468"/>
    <w:rsid w:val="006D580B"/>
    <w:rsid w:val="006D58E1"/>
    <w:rsid w:val="006D5BD2"/>
    <w:rsid w:val="006D6F3C"/>
    <w:rsid w:val="006D7437"/>
    <w:rsid w:val="006D78E1"/>
    <w:rsid w:val="006E1A6A"/>
    <w:rsid w:val="006E4CAD"/>
    <w:rsid w:val="006F3CD5"/>
    <w:rsid w:val="006F4568"/>
    <w:rsid w:val="00703AED"/>
    <w:rsid w:val="00703D4A"/>
    <w:rsid w:val="007076C2"/>
    <w:rsid w:val="00707DD5"/>
    <w:rsid w:val="00707E82"/>
    <w:rsid w:val="00720F91"/>
    <w:rsid w:val="007230FF"/>
    <w:rsid w:val="007321C8"/>
    <w:rsid w:val="00732B22"/>
    <w:rsid w:val="00747964"/>
    <w:rsid w:val="00750CB7"/>
    <w:rsid w:val="007535C7"/>
    <w:rsid w:val="00753805"/>
    <w:rsid w:val="00763453"/>
    <w:rsid w:val="00770E47"/>
    <w:rsid w:val="00773734"/>
    <w:rsid w:val="00774422"/>
    <w:rsid w:val="00774CEB"/>
    <w:rsid w:val="00782837"/>
    <w:rsid w:val="0078453A"/>
    <w:rsid w:val="00784D74"/>
    <w:rsid w:val="00785261"/>
    <w:rsid w:val="00791AEF"/>
    <w:rsid w:val="0079550A"/>
    <w:rsid w:val="00795942"/>
    <w:rsid w:val="00796B39"/>
    <w:rsid w:val="007A0220"/>
    <w:rsid w:val="007A12A1"/>
    <w:rsid w:val="007A5F23"/>
    <w:rsid w:val="007A6156"/>
    <w:rsid w:val="007A6B2E"/>
    <w:rsid w:val="007B0256"/>
    <w:rsid w:val="007B24C0"/>
    <w:rsid w:val="007B6B60"/>
    <w:rsid w:val="007C364F"/>
    <w:rsid w:val="007C4E34"/>
    <w:rsid w:val="007C5A86"/>
    <w:rsid w:val="007D0CF8"/>
    <w:rsid w:val="007D0D07"/>
    <w:rsid w:val="007D3C58"/>
    <w:rsid w:val="007D4B89"/>
    <w:rsid w:val="007D6462"/>
    <w:rsid w:val="007E0451"/>
    <w:rsid w:val="007E56F1"/>
    <w:rsid w:val="007F2766"/>
    <w:rsid w:val="007F3115"/>
    <w:rsid w:val="007F4F7C"/>
    <w:rsid w:val="007F590A"/>
    <w:rsid w:val="007F7395"/>
    <w:rsid w:val="008202C6"/>
    <w:rsid w:val="00821B29"/>
    <w:rsid w:val="008242D6"/>
    <w:rsid w:val="008258BC"/>
    <w:rsid w:val="00825C2D"/>
    <w:rsid w:val="00830767"/>
    <w:rsid w:val="0083177B"/>
    <w:rsid w:val="0084293F"/>
    <w:rsid w:val="0084434D"/>
    <w:rsid w:val="00855670"/>
    <w:rsid w:val="00856E79"/>
    <w:rsid w:val="00860FC3"/>
    <w:rsid w:val="00861DF2"/>
    <w:rsid w:val="00867507"/>
    <w:rsid w:val="00871221"/>
    <w:rsid w:val="0087304F"/>
    <w:rsid w:val="00875D5F"/>
    <w:rsid w:val="008839C4"/>
    <w:rsid w:val="00884FA0"/>
    <w:rsid w:val="00887BF8"/>
    <w:rsid w:val="00887D7A"/>
    <w:rsid w:val="0089379D"/>
    <w:rsid w:val="008A150F"/>
    <w:rsid w:val="008A6AB4"/>
    <w:rsid w:val="008B4855"/>
    <w:rsid w:val="008D01FF"/>
    <w:rsid w:val="008D04A6"/>
    <w:rsid w:val="008D185E"/>
    <w:rsid w:val="008D2164"/>
    <w:rsid w:val="008D6C27"/>
    <w:rsid w:val="008F02BB"/>
    <w:rsid w:val="008F0697"/>
    <w:rsid w:val="008F2ECB"/>
    <w:rsid w:val="008F3036"/>
    <w:rsid w:val="00900C16"/>
    <w:rsid w:val="00904563"/>
    <w:rsid w:val="0091443C"/>
    <w:rsid w:val="00915DAE"/>
    <w:rsid w:val="0092024A"/>
    <w:rsid w:val="009225F0"/>
    <w:rsid w:val="0092281D"/>
    <w:rsid w:val="0093462C"/>
    <w:rsid w:val="009411DB"/>
    <w:rsid w:val="00945422"/>
    <w:rsid w:val="00946AF7"/>
    <w:rsid w:val="00947C06"/>
    <w:rsid w:val="00950178"/>
    <w:rsid w:val="00953795"/>
    <w:rsid w:val="00954FC5"/>
    <w:rsid w:val="00963B17"/>
    <w:rsid w:val="00966980"/>
    <w:rsid w:val="009725B2"/>
    <w:rsid w:val="00973F0E"/>
    <w:rsid w:val="00974189"/>
    <w:rsid w:val="0097661F"/>
    <w:rsid w:val="00977325"/>
    <w:rsid w:val="009810BF"/>
    <w:rsid w:val="00987013"/>
    <w:rsid w:val="00990AF3"/>
    <w:rsid w:val="00992AD8"/>
    <w:rsid w:val="009932B0"/>
    <w:rsid w:val="00993D88"/>
    <w:rsid w:val="00994A48"/>
    <w:rsid w:val="009A0BED"/>
    <w:rsid w:val="009A6D86"/>
    <w:rsid w:val="009B4A5A"/>
    <w:rsid w:val="009B7023"/>
    <w:rsid w:val="009C6CC5"/>
    <w:rsid w:val="009D4842"/>
    <w:rsid w:val="009D54AE"/>
    <w:rsid w:val="009E5067"/>
    <w:rsid w:val="009E64CC"/>
    <w:rsid w:val="009E7013"/>
    <w:rsid w:val="009F02E3"/>
    <w:rsid w:val="009F63E2"/>
    <w:rsid w:val="009F72BC"/>
    <w:rsid w:val="00A0043A"/>
    <w:rsid w:val="00A00BDD"/>
    <w:rsid w:val="00A0249E"/>
    <w:rsid w:val="00A04770"/>
    <w:rsid w:val="00A067DE"/>
    <w:rsid w:val="00A10DEC"/>
    <w:rsid w:val="00A1170B"/>
    <w:rsid w:val="00A133BB"/>
    <w:rsid w:val="00A13BF4"/>
    <w:rsid w:val="00A16E93"/>
    <w:rsid w:val="00A17AC5"/>
    <w:rsid w:val="00A225EF"/>
    <w:rsid w:val="00A25683"/>
    <w:rsid w:val="00A30001"/>
    <w:rsid w:val="00A34037"/>
    <w:rsid w:val="00A357F2"/>
    <w:rsid w:val="00A4158D"/>
    <w:rsid w:val="00A45DDE"/>
    <w:rsid w:val="00A5085D"/>
    <w:rsid w:val="00A52CB3"/>
    <w:rsid w:val="00A57865"/>
    <w:rsid w:val="00A67BCB"/>
    <w:rsid w:val="00A73252"/>
    <w:rsid w:val="00A74E4F"/>
    <w:rsid w:val="00A77319"/>
    <w:rsid w:val="00A77E97"/>
    <w:rsid w:val="00A84928"/>
    <w:rsid w:val="00A84EBE"/>
    <w:rsid w:val="00A8605F"/>
    <w:rsid w:val="00AB3B2E"/>
    <w:rsid w:val="00AB558C"/>
    <w:rsid w:val="00AB604D"/>
    <w:rsid w:val="00AB7D72"/>
    <w:rsid w:val="00AC52F9"/>
    <w:rsid w:val="00AC6FA1"/>
    <w:rsid w:val="00AC7F74"/>
    <w:rsid w:val="00AF5C03"/>
    <w:rsid w:val="00B04ED8"/>
    <w:rsid w:val="00B07CB7"/>
    <w:rsid w:val="00B109DC"/>
    <w:rsid w:val="00B13F7D"/>
    <w:rsid w:val="00B14CCD"/>
    <w:rsid w:val="00B20D92"/>
    <w:rsid w:val="00B23BB8"/>
    <w:rsid w:val="00B27A07"/>
    <w:rsid w:val="00B30329"/>
    <w:rsid w:val="00B43E3F"/>
    <w:rsid w:val="00B44DF0"/>
    <w:rsid w:val="00B45A50"/>
    <w:rsid w:val="00B4721C"/>
    <w:rsid w:val="00B51EFD"/>
    <w:rsid w:val="00B54866"/>
    <w:rsid w:val="00B5503F"/>
    <w:rsid w:val="00B6502D"/>
    <w:rsid w:val="00B70356"/>
    <w:rsid w:val="00B70B44"/>
    <w:rsid w:val="00B71B8B"/>
    <w:rsid w:val="00B852C9"/>
    <w:rsid w:val="00B8531D"/>
    <w:rsid w:val="00B91E3E"/>
    <w:rsid w:val="00B94FE1"/>
    <w:rsid w:val="00B96ACA"/>
    <w:rsid w:val="00BA25E5"/>
    <w:rsid w:val="00BA2DB9"/>
    <w:rsid w:val="00BA3C20"/>
    <w:rsid w:val="00BA74F7"/>
    <w:rsid w:val="00BB6F4E"/>
    <w:rsid w:val="00BC17BF"/>
    <w:rsid w:val="00BD3008"/>
    <w:rsid w:val="00BD4A64"/>
    <w:rsid w:val="00BD756A"/>
    <w:rsid w:val="00BE3A74"/>
    <w:rsid w:val="00BE3E99"/>
    <w:rsid w:val="00BE7148"/>
    <w:rsid w:val="00BF0579"/>
    <w:rsid w:val="00BF2019"/>
    <w:rsid w:val="00BF4135"/>
    <w:rsid w:val="00C01A9E"/>
    <w:rsid w:val="00C03A41"/>
    <w:rsid w:val="00C04277"/>
    <w:rsid w:val="00C07BD3"/>
    <w:rsid w:val="00C1336A"/>
    <w:rsid w:val="00C13B43"/>
    <w:rsid w:val="00C31863"/>
    <w:rsid w:val="00C43B3F"/>
    <w:rsid w:val="00C447CF"/>
    <w:rsid w:val="00C45141"/>
    <w:rsid w:val="00C46051"/>
    <w:rsid w:val="00C519A1"/>
    <w:rsid w:val="00C525BE"/>
    <w:rsid w:val="00C57117"/>
    <w:rsid w:val="00C57362"/>
    <w:rsid w:val="00C577C3"/>
    <w:rsid w:val="00C66B7F"/>
    <w:rsid w:val="00C71BB9"/>
    <w:rsid w:val="00C75B75"/>
    <w:rsid w:val="00C75E86"/>
    <w:rsid w:val="00C80052"/>
    <w:rsid w:val="00C808AE"/>
    <w:rsid w:val="00C815D6"/>
    <w:rsid w:val="00C82371"/>
    <w:rsid w:val="00C84DD7"/>
    <w:rsid w:val="00C921B1"/>
    <w:rsid w:val="00C950C8"/>
    <w:rsid w:val="00CA43B8"/>
    <w:rsid w:val="00CB1C00"/>
    <w:rsid w:val="00CB5863"/>
    <w:rsid w:val="00CC7340"/>
    <w:rsid w:val="00CD23B8"/>
    <w:rsid w:val="00CD373B"/>
    <w:rsid w:val="00CD3F65"/>
    <w:rsid w:val="00CD48BD"/>
    <w:rsid w:val="00CD5693"/>
    <w:rsid w:val="00CD6B7F"/>
    <w:rsid w:val="00CE6C50"/>
    <w:rsid w:val="00CF2FBF"/>
    <w:rsid w:val="00CF6E00"/>
    <w:rsid w:val="00D00314"/>
    <w:rsid w:val="00D01B13"/>
    <w:rsid w:val="00D0519E"/>
    <w:rsid w:val="00D1077E"/>
    <w:rsid w:val="00D14A09"/>
    <w:rsid w:val="00D17BFA"/>
    <w:rsid w:val="00D2717D"/>
    <w:rsid w:val="00D312E0"/>
    <w:rsid w:val="00D3436D"/>
    <w:rsid w:val="00D35079"/>
    <w:rsid w:val="00D3687E"/>
    <w:rsid w:val="00D36EE0"/>
    <w:rsid w:val="00D405D7"/>
    <w:rsid w:val="00D543FE"/>
    <w:rsid w:val="00D54ABE"/>
    <w:rsid w:val="00D61141"/>
    <w:rsid w:val="00D64445"/>
    <w:rsid w:val="00D70B66"/>
    <w:rsid w:val="00D7725B"/>
    <w:rsid w:val="00D8082F"/>
    <w:rsid w:val="00D94ACD"/>
    <w:rsid w:val="00D97381"/>
    <w:rsid w:val="00DA243A"/>
    <w:rsid w:val="00DA47BA"/>
    <w:rsid w:val="00DA5094"/>
    <w:rsid w:val="00DA63AA"/>
    <w:rsid w:val="00DB0A8F"/>
    <w:rsid w:val="00DB1780"/>
    <w:rsid w:val="00DB1F97"/>
    <w:rsid w:val="00DB749F"/>
    <w:rsid w:val="00DC22F4"/>
    <w:rsid w:val="00DC65DA"/>
    <w:rsid w:val="00DC6DDB"/>
    <w:rsid w:val="00DD0404"/>
    <w:rsid w:val="00DD0748"/>
    <w:rsid w:val="00DE12B6"/>
    <w:rsid w:val="00DF20D9"/>
    <w:rsid w:val="00DF5240"/>
    <w:rsid w:val="00E02774"/>
    <w:rsid w:val="00E03A2E"/>
    <w:rsid w:val="00E10FE6"/>
    <w:rsid w:val="00E12C1E"/>
    <w:rsid w:val="00E1351E"/>
    <w:rsid w:val="00E239D5"/>
    <w:rsid w:val="00E273E4"/>
    <w:rsid w:val="00E3063F"/>
    <w:rsid w:val="00E313B0"/>
    <w:rsid w:val="00E3142E"/>
    <w:rsid w:val="00E371DE"/>
    <w:rsid w:val="00E37B15"/>
    <w:rsid w:val="00E434BA"/>
    <w:rsid w:val="00E52DDC"/>
    <w:rsid w:val="00E54422"/>
    <w:rsid w:val="00E558AF"/>
    <w:rsid w:val="00E60643"/>
    <w:rsid w:val="00E67857"/>
    <w:rsid w:val="00E71040"/>
    <w:rsid w:val="00E81C97"/>
    <w:rsid w:val="00E84592"/>
    <w:rsid w:val="00E923AD"/>
    <w:rsid w:val="00E926CB"/>
    <w:rsid w:val="00E94D24"/>
    <w:rsid w:val="00EA37BF"/>
    <w:rsid w:val="00EB05D5"/>
    <w:rsid w:val="00EC0176"/>
    <w:rsid w:val="00EC71F6"/>
    <w:rsid w:val="00ED2424"/>
    <w:rsid w:val="00ED4A18"/>
    <w:rsid w:val="00ED7592"/>
    <w:rsid w:val="00EE18FE"/>
    <w:rsid w:val="00EE491F"/>
    <w:rsid w:val="00EE73D6"/>
    <w:rsid w:val="00EF1D3A"/>
    <w:rsid w:val="00EF3DE5"/>
    <w:rsid w:val="00EF79F2"/>
    <w:rsid w:val="00F02DFA"/>
    <w:rsid w:val="00F0591D"/>
    <w:rsid w:val="00F05C8D"/>
    <w:rsid w:val="00F05E71"/>
    <w:rsid w:val="00F05F38"/>
    <w:rsid w:val="00F151A1"/>
    <w:rsid w:val="00F1666B"/>
    <w:rsid w:val="00F169B3"/>
    <w:rsid w:val="00F30AFE"/>
    <w:rsid w:val="00F3183C"/>
    <w:rsid w:val="00F3725C"/>
    <w:rsid w:val="00F55402"/>
    <w:rsid w:val="00F55931"/>
    <w:rsid w:val="00F576DB"/>
    <w:rsid w:val="00F600FD"/>
    <w:rsid w:val="00F61C7A"/>
    <w:rsid w:val="00F64B2D"/>
    <w:rsid w:val="00F64EA0"/>
    <w:rsid w:val="00F6770E"/>
    <w:rsid w:val="00F71BE2"/>
    <w:rsid w:val="00F77697"/>
    <w:rsid w:val="00F81363"/>
    <w:rsid w:val="00F834FF"/>
    <w:rsid w:val="00F90DD7"/>
    <w:rsid w:val="00F910DB"/>
    <w:rsid w:val="00F92835"/>
    <w:rsid w:val="00F928D5"/>
    <w:rsid w:val="00F9474D"/>
    <w:rsid w:val="00FA5EF7"/>
    <w:rsid w:val="00FA6889"/>
    <w:rsid w:val="00FB0487"/>
    <w:rsid w:val="00FB1410"/>
    <w:rsid w:val="00FB6300"/>
    <w:rsid w:val="00FB66F1"/>
    <w:rsid w:val="00FB7D88"/>
    <w:rsid w:val="00FC0435"/>
    <w:rsid w:val="00FC24F8"/>
    <w:rsid w:val="00FC2634"/>
    <w:rsid w:val="00FC4545"/>
    <w:rsid w:val="00FD3374"/>
    <w:rsid w:val="00FD5180"/>
    <w:rsid w:val="00FD658A"/>
    <w:rsid w:val="00FE19E7"/>
    <w:rsid w:val="00FE4884"/>
    <w:rsid w:val="00FE6A63"/>
    <w:rsid w:val="00FF3EFA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CFD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A39"/>
    <w:pPr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A39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4">
    <w:name w:val="Grid Table 1 Light Accent 4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scommission.gov.au/providers/worker-screening/interimarrangemen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discommission.gov.au/document/891" TargetMode="External"/><Relationship Id="rId17" Type="http://schemas.openxmlformats.org/officeDocument/2006/relationships/hyperlink" Target="https://www.ndiscommission.gov.au/providers/worker-screening/interimarrangem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providers/worker-screen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roviders/worker-screen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discommission.gov.au/document/891" TargetMode="External"/><Relationship Id="rId10" Type="http://schemas.openxmlformats.org/officeDocument/2006/relationships/hyperlink" Target="https://www.ndiscommission.gov.au/about/ndis-worker-screening-check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discommission.gov.au/providers/worker-screening/interimarrange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Props1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CCC92-FB6A-41FF-B4C0-4C4A24BBFB6E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Check: What self-managed NDIS participants need to know </vt:lpstr>
    </vt:vector>
  </TitlesOfParts>
  <Manager/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Check: What self-managed NDIS participants need to know</dc:title>
  <dc:subject/>
  <dc:creator/>
  <cp:keywords/>
  <dc:description/>
  <cp:lastModifiedBy/>
  <cp:revision>1</cp:revision>
  <dcterms:created xsi:type="dcterms:W3CDTF">2021-02-08T07:44:00Z</dcterms:created>
  <dcterms:modified xsi:type="dcterms:W3CDTF">2021-02-16T00:11:00Z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