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DCB8" w14:textId="6D0542F2" w:rsidR="000B708E" w:rsidRPr="00F030C9" w:rsidRDefault="000B708E" w:rsidP="00521A39">
      <w:pPr>
        <w:pStyle w:val="Heading1"/>
        <w:spacing w:before="0"/>
        <w:rPr>
          <w:rFonts w:cs="Arial"/>
          <w:rtl/>
          <w:lang w:val="en-US"/>
        </w:rPr>
      </w:pPr>
    </w:p>
    <w:p w14:paraId="6A9BAF8F" w14:textId="5F47A13F" w:rsidR="00A52CB3" w:rsidRPr="007230FF" w:rsidRDefault="00E62DB2" w:rsidP="00921049">
      <w:pPr>
        <w:pStyle w:val="Heading1"/>
        <w:bidi/>
        <w:spacing w:before="0"/>
      </w:pPr>
      <w:r>
        <w:rPr>
          <w:rFonts w:cs="Arial" w:hint="cs"/>
          <w:szCs w:val="32"/>
          <w:rtl/>
          <w:lang w:val="en-US"/>
        </w:rPr>
        <w:t>فحص</w:t>
      </w:r>
      <w:r w:rsidR="00921049">
        <w:rPr>
          <w:rFonts w:cs="Arial" w:hint="cs"/>
          <w:szCs w:val="32"/>
          <w:rtl/>
          <w:lang w:val="en-US"/>
        </w:rPr>
        <w:t xml:space="preserve"> </w:t>
      </w:r>
      <w:r w:rsidR="00154468">
        <w:rPr>
          <w:rFonts w:cs="Arial" w:hint="cs"/>
          <w:szCs w:val="32"/>
          <w:rtl/>
          <w:lang w:val="en-US"/>
        </w:rPr>
        <w:t>خلفية</w:t>
      </w:r>
      <w:r w:rsidR="00571630" w:rsidRPr="00E324C7">
        <w:rPr>
          <w:rFonts w:cs="Arial"/>
          <w:szCs w:val="32"/>
          <w:rtl/>
        </w:rPr>
        <w:t xml:space="preserve"> </w:t>
      </w:r>
      <w:r w:rsidR="00571630">
        <w:rPr>
          <w:rFonts w:cs="Arial" w:hint="cs"/>
          <w:szCs w:val="32"/>
          <w:rtl/>
        </w:rPr>
        <w:t>ال</w:t>
      </w:r>
      <w:r w:rsidR="00571630" w:rsidRPr="00E324C7">
        <w:rPr>
          <w:rFonts w:cs="Arial"/>
          <w:szCs w:val="32"/>
          <w:rtl/>
        </w:rPr>
        <w:t>عامل</w:t>
      </w:r>
      <w:r w:rsidR="00571630">
        <w:rPr>
          <w:rFonts w:cs="Arial" w:hint="cs"/>
          <w:szCs w:val="32"/>
          <w:rtl/>
        </w:rPr>
        <w:t>ين في</w:t>
      </w:r>
      <w:r w:rsidR="00571630" w:rsidRPr="00E324C7">
        <w:rPr>
          <w:rFonts w:cs="Arial"/>
          <w:szCs w:val="32"/>
          <w:rtl/>
        </w:rPr>
        <w:t xml:space="preserve"> </w:t>
      </w:r>
      <w:r w:rsidR="00571630" w:rsidRPr="00E324C7">
        <w:rPr>
          <w:rFonts w:cs="Arial"/>
          <w:szCs w:val="32"/>
        </w:rPr>
        <w:t>NDIS</w:t>
      </w:r>
      <w:r w:rsidR="00571630">
        <w:rPr>
          <w:rFonts w:cs="Arial" w:hint="cs"/>
          <w:szCs w:val="32"/>
          <w:rtl/>
        </w:rPr>
        <w:t xml:space="preserve">: </w:t>
      </w:r>
      <w:r w:rsidR="00571630" w:rsidRPr="00571630">
        <w:rPr>
          <w:rFonts w:cs="Arial"/>
          <w:szCs w:val="32"/>
          <w:rtl/>
        </w:rPr>
        <w:t xml:space="preserve">ما يحتاج المشاركون في </w:t>
      </w:r>
      <w:r w:rsidR="00571630" w:rsidRPr="00571630">
        <w:rPr>
          <w:rFonts w:cs="Arial"/>
          <w:szCs w:val="32"/>
        </w:rPr>
        <w:t>NDIS</w:t>
      </w:r>
      <w:r w:rsidR="00571630" w:rsidRPr="00571630">
        <w:rPr>
          <w:rFonts w:cs="Arial"/>
          <w:szCs w:val="32"/>
          <w:rtl/>
        </w:rPr>
        <w:t xml:space="preserve"> </w:t>
      </w:r>
      <w:r w:rsidR="00571630">
        <w:rPr>
          <w:rFonts w:cs="Arial" w:hint="cs"/>
          <w:szCs w:val="32"/>
          <w:rtl/>
        </w:rPr>
        <w:t>ذوو الإدارة الذاتية</w:t>
      </w:r>
      <w:r w:rsidR="00571630" w:rsidRPr="00571630">
        <w:rPr>
          <w:rFonts w:cs="Arial"/>
          <w:szCs w:val="32"/>
          <w:rtl/>
        </w:rPr>
        <w:t xml:space="preserve"> إلى معرفته</w:t>
      </w:r>
      <w:r w:rsidR="00A52CB3" w:rsidRPr="007230FF">
        <w:t xml:space="preserve"> </w:t>
      </w:r>
    </w:p>
    <w:p w14:paraId="059A6DC4" w14:textId="1985758E" w:rsidR="00571630" w:rsidRPr="00571630" w:rsidRDefault="00571630" w:rsidP="00921049">
      <w:pPr>
        <w:bidi/>
        <w:spacing w:before="120" w:after="120" w:line="240" w:lineRule="auto"/>
        <w:rPr>
          <w:rFonts w:cs="Arial"/>
        </w:rPr>
      </w:pPr>
      <w:r w:rsidRPr="00571630">
        <w:rPr>
          <w:rFonts w:cs="Arial"/>
          <w:rtl/>
        </w:rPr>
        <w:t xml:space="preserve">سيبدأ </w:t>
      </w:r>
      <w:r w:rsidR="00E62DB2">
        <w:rPr>
          <w:rFonts w:cs="Arial" w:hint="cs"/>
          <w:rtl/>
        </w:rPr>
        <w:t>فحص</w:t>
      </w:r>
      <w:r w:rsidRPr="00571630">
        <w:rPr>
          <w:rFonts w:cs="Arial"/>
          <w:rtl/>
        </w:rPr>
        <w:t xml:space="preserve"> </w:t>
      </w:r>
      <w:r w:rsidR="00154468">
        <w:rPr>
          <w:rFonts w:cs="Arial" w:hint="cs"/>
          <w:rtl/>
        </w:rPr>
        <w:t>خلفية</w:t>
      </w:r>
      <w:r w:rsidRPr="00571630">
        <w:rPr>
          <w:rFonts w:cs="Arial"/>
          <w:rtl/>
        </w:rPr>
        <w:t xml:space="preserve"> العاملين في </w:t>
      </w:r>
      <w:r w:rsidRPr="00571630">
        <w:rPr>
          <w:rFonts w:cs="Arial"/>
        </w:rPr>
        <w:t>NDIS</w:t>
      </w:r>
      <w:r w:rsidRPr="00571630">
        <w:rPr>
          <w:rFonts w:cs="Arial"/>
          <w:rtl/>
        </w:rPr>
        <w:t xml:space="preserve"> (</w:t>
      </w:r>
      <w:r w:rsidR="00E62DB2">
        <w:rPr>
          <w:rFonts w:cs="Arial" w:hint="cs"/>
          <w:rtl/>
        </w:rPr>
        <w:t>فحص</w:t>
      </w:r>
      <w:r w:rsidRPr="00571630">
        <w:rPr>
          <w:rFonts w:cs="Arial"/>
          <w:rtl/>
        </w:rPr>
        <w:t xml:space="preserve"> </w:t>
      </w:r>
      <w:r w:rsidR="00154468">
        <w:rPr>
          <w:rFonts w:cs="Arial" w:hint="cs"/>
          <w:rtl/>
        </w:rPr>
        <w:t>خلفية</w:t>
      </w:r>
      <w:r w:rsidRPr="00571630">
        <w:rPr>
          <w:rFonts w:cs="Arial"/>
          <w:rtl/>
        </w:rPr>
        <w:t xml:space="preserve"> العاملين) في 1 </w:t>
      </w:r>
      <w:r>
        <w:rPr>
          <w:rFonts w:cs="Arial" w:hint="cs"/>
          <w:rtl/>
        </w:rPr>
        <w:t>شباط/</w:t>
      </w:r>
      <w:r w:rsidRPr="00571630">
        <w:rPr>
          <w:rFonts w:cs="Arial"/>
          <w:rtl/>
        </w:rPr>
        <w:t>فبراير 2021 في جميع الولايات و</w:t>
      </w:r>
      <w:r>
        <w:rPr>
          <w:rFonts w:cs="Arial" w:hint="cs"/>
          <w:rtl/>
        </w:rPr>
        <w:t xml:space="preserve">المقاطعات </w:t>
      </w:r>
      <w:r w:rsidRPr="00571630">
        <w:rPr>
          <w:rFonts w:cs="Arial"/>
          <w:rtl/>
        </w:rPr>
        <w:t xml:space="preserve">باستثناء </w:t>
      </w:r>
      <w:r>
        <w:rPr>
          <w:rFonts w:cs="Arial" w:hint="cs"/>
          <w:rtl/>
        </w:rPr>
        <w:t>المقاطعة</w:t>
      </w:r>
      <w:r w:rsidRPr="00571630">
        <w:rPr>
          <w:rFonts w:cs="Arial"/>
          <w:rtl/>
        </w:rPr>
        <w:t xml:space="preserve"> الشمالي</w:t>
      </w:r>
      <w:r>
        <w:rPr>
          <w:rFonts w:cs="Arial" w:hint="cs"/>
          <w:rtl/>
        </w:rPr>
        <w:t>ة</w:t>
      </w:r>
      <w:r w:rsidRPr="00571630">
        <w:rPr>
          <w:rFonts w:cs="Arial"/>
          <w:rtl/>
        </w:rPr>
        <w:t>.</w:t>
      </w:r>
    </w:p>
    <w:p w14:paraId="1071AD7B" w14:textId="5EB93923" w:rsidR="00571630" w:rsidRPr="00571630" w:rsidRDefault="00571630" w:rsidP="00154468">
      <w:pPr>
        <w:bidi/>
        <w:spacing w:before="120" w:after="120" w:line="240" w:lineRule="auto"/>
        <w:rPr>
          <w:rFonts w:cs="Arial"/>
        </w:rPr>
      </w:pPr>
      <w:r w:rsidRPr="00571630">
        <w:rPr>
          <w:rFonts w:cs="Arial"/>
          <w:rtl/>
        </w:rPr>
        <w:t xml:space="preserve">سيبدأ </w:t>
      </w:r>
      <w:r w:rsidR="00E62DB2">
        <w:rPr>
          <w:rFonts w:cs="Arial" w:hint="cs"/>
          <w:rtl/>
        </w:rPr>
        <w:t>فحص</w:t>
      </w:r>
      <w:r w:rsidRPr="00571630">
        <w:rPr>
          <w:rFonts w:cs="Arial"/>
          <w:rtl/>
        </w:rPr>
        <w:t xml:space="preserve"> </w:t>
      </w:r>
      <w:r w:rsidR="00154468">
        <w:rPr>
          <w:rFonts w:cs="Arial" w:hint="cs"/>
          <w:rtl/>
        </w:rPr>
        <w:t>خلفية</w:t>
      </w:r>
      <w:r w:rsidRPr="00571630">
        <w:rPr>
          <w:rFonts w:cs="Arial"/>
          <w:rtl/>
        </w:rPr>
        <w:t xml:space="preserve"> العاملين في ا</w:t>
      </w:r>
      <w:r>
        <w:rPr>
          <w:rFonts w:cs="Arial" w:hint="cs"/>
          <w:rtl/>
        </w:rPr>
        <w:t>لمقاطعة</w:t>
      </w:r>
      <w:r w:rsidRPr="00571630">
        <w:rPr>
          <w:rFonts w:cs="Arial"/>
          <w:rtl/>
        </w:rPr>
        <w:t xml:space="preserve"> الشمالي</w:t>
      </w:r>
      <w:r>
        <w:rPr>
          <w:rFonts w:cs="Arial" w:hint="cs"/>
          <w:rtl/>
        </w:rPr>
        <w:t>ة</w:t>
      </w:r>
      <w:r w:rsidRPr="00571630">
        <w:rPr>
          <w:rFonts w:cs="Arial"/>
          <w:rtl/>
        </w:rPr>
        <w:t xml:space="preserve"> في موعد أقصاه 1 </w:t>
      </w:r>
      <w:r>
        <w:rPr>
          <w:rFonts w:cs="Arial" w:hint="cs"/>
          <w:rtl/>
        </w:rPr>
        <w:t>تموز/</w:t>
      </w:r>
      <w:r w:rsidRPr="00571630">
        <w:rPr>
          <w:rFonts w:cs="Arial"/>
          <w:rtl/>
        </w:rPr>
        <w:t>يوليو 2021.</w:t>
      </w:r>
    </w:p>
    <w:p w14:paraId="741900C7" w14:textId="7B1E8F55" w:rsidR="00571630" w:rsidRPr="00571630" w:rsidRDefault="00571630" w:rsidP="00154468">
      <w:pPr>
        <w:bidi/>
        <w:rPr>
          <w:rFonts w:cs="Arial"/>
          <w:lang w:eastAsia="en-AU"/>
        </w:rPr>
      </w:pPr>
      <w:r w:rsidRPr="00571630">
        <w:rPr>
          <w:rFonts w:cs="Arial"/>
          <w:rtl/>
        </w:rPr>
        <w:t>تشرح ورقة الحقائق</w:t>
      </w:r>
      <w:r w:rsidR="001800D4">
        <w:rPr>
          <w:rFonts w:cs="Arial" w:hint="cs"/>
          <w:rtl/>
        </w:rPr>
        <w:t xml:space="preserve"> هذه</w:t>
      </w:r>
      <w:r w:rsidRPr="00571630">
        <w:rPr>
          <w:rFonts w:cs="Arial"/>
          <w:rtl/>
        </w:rPr>
        <w:t xml:space="preserve"> </w:t>
      </w:r>
      <w:r w:rsidR="001800D4">
        <w:rPr>
          <w:rFonts w:cs="Arial"/>
          <w:rtl/>
          <w:lang w:eastAsia="en-AU"/>
        </w:rPr>
        <w:t>ما</w:t>
      </w:r>
      <w:r w:rsidR="001800D4">
        <w:rPr>
          <w:rFonts w:cs="Arial" w:hint="cs"/>
          <w:rtl/>
          <w:lang w:eastAsia="en-AU"/>
        </w:rPr>
        <w:t xml:space="preserve"> </w:t>
      </w:r>
      <w:r w:rsidR="001800D4">
        <w:rPr>
          <w:rFonts w:cs="Arial"/>
          <w:rtl/>
          <w:lang w:eastAsia="en-AU"/>
        </w:rPr>
        <w:t>ه</w:t>
      </w:r>
      <w:r w:rsidR="001800D4">
        <w:rPr>
          <w:rFonts w:cs="Arial" w:hint="cs"/>
          <w:rtl/>
          <w:lang w:eastAsia="en-AU"/>
        </w:rPr>
        <w:t xml:space="preserve">و </w:t>
      </w:r>
      <w:r w:rsidR="00E62DB2">
        <w:rPr>
          <w:rFonts w:cs="Arial"/>
          <w:rtl/>
          <w:lang w:eastAsia="en-AU"/>
        </w:rPr>
        <w:t>فحص</w:t>
      </w:r>
      <w:r w:rsidR="001800D4" w:rsidRPr="00A515BF">
        <w:rPr>
          <w:rFonts w:cs="Arial"/>
          <w:rtl/>
          <w:lang w:eastAsia="en-AU"/>
        </w:rPr>
        <w:t xml:space="preserve"> </w:t>
      </w:r>
      <w:r w:rsidR="00154468">
        <w:rPr>
          <w:rFonts w:cs="Arial"/>
          <w:rtl/>
          <w:lang w:eastAsia="en-AU"/>
        </w:rPr>
        <w:t>خلفية</w:t>
      </w:r>
      <w:r w:rsidR="001800D4">
        <w:rPr>
          <w:rFonts w:cs="Arial"/>
          <w:rtl/>
          <w:lang w:eastAsia="en-AU"/>
        </w:rPr>
        <w:t xml:space="preserve"> العاملين،</w:t>
      </w:r>
      <w:r w:rsidR="001800D4">
        <w:rPr>
          <w:rFonts w:cs="Arial"/>
          <w:lang w:eastAsia="en-AU"/>
        </w:rPr>
        <w:t xml:space="preserve"> </w:t>
      </w:r>
      <w:r w:rsidRPr="00571630">
        <w:rPr>
          <w:rFonts w:cs="Arial"/>
          <w:rtl/>
        </w:rPr>
        <w:t xml:space="preserve">وكيف سيكون </w:t>
      </w:r>
      <w:r w:rsidR="00E62DB2">
        <w:rPr>
          <w:rFonts w:cs="Arial" w:hint="cs"/>
          <w:rtl/>
        </w:rPr>
        <w:t>فحص</w:t>
      </w:r>
      <w:r w:rsidR="001800D4" w:rsidRPr="00571630">
        <w:rPr>
          <w:rFonts w:cs="Arial"/>
          <w:rtl/>
        </w:rPr>
        <w:t xml:space="preserve"> </w:t>
      </w:r>
      <w:r w:rsidR="00154468">
        <w:rPr>
          <w:rFonts w:cs="Arial" w:hint="cs"/>
          <w:rtl/>
        </w:rPr>
        <w:t>خلفية</w:t>
      </w:r>
      <w:r w:rsidR="001800D4" w:rsidRPr="00571630">
        <w:rPr>
          <w:rFonts w:cs="Arial"/>
          <w:rtl/>
        </w:rPr>
        <w:t xml:space="preserve"> العاملين </w:t>
      </w:r>
      <w:r w:rsidRPr="00571630">
        <w:rPr>
          <w:rFonts w:cs="Arial"/>
          <w:rtl/>
        </w:rPr>
        <w:t>مفيدًا لك</w:t>
      </w:r>
      <w:r w:rsidR="001800D4">
        <w:rPr>
          <w:rFonts w:cs="Arial" w:hint="cs"/>
          <w:rtl/>
        </w:rPr>
        <w:t>م</w:t>
      </w:r>
      <w:r w:rsidRPr="00571630">
        <w:rPr>
          <w:rFonts w:cs="Arial"/>
          <w:rtl/>
        </w:rPr>
        <w:t>.</w:t>
      </w:r>
    </w:p>
    <w:p w14:paraId="6B92951D" w14:textId="58A59FF7" w:rsidR="00571630" w:rsidRPr="001800D4" w:rsidRDefault="00571630" w:rsidP="001800D4">
      <w:pPr>
        <w:bidi/>
        <w:spacing w:before="120" w:after="120" w:line="240" w:lineRule="auto"/>
        <w:rPr>
          <w:rFonts w:cs="Arial"/>
        </w:rPr>
      </w:pPr>
      <w:r w:rsidRPr="001800D4">
        <w:rPr>
          <w:rFonts w:cs="Arial"/>
          <w:rtl/>
        </w:rPr>
        <w:t>لمساعدتك</w:t>
      </w:r>
      <w:r w:rsidR="001800D4" w:rsidRPr="001800D4">
        <w:rPr>
          <w:rFonts w:cs="Arial"/>
          <w:rtl/>
        </w:rPr>
        <w:t>م</w:t>
      </w:r>
      <w:r w:rsidRPr="001800D4">
        <w:rPr>
          <w:rFonts w:cs="Arial"/>
          <w:rtl/>
        </w:rPr>
        <w:t xml:space="preserve"> على فهم بعض </w:t>
      </w:r>
      <w:r w:rsidR="001800D4" w:rsidRPr="001800D4">
        <w:rPr>
          <w:rFonts w:cs="Arial"/>
          <w:rtl/>
        </w:rPr>
        <w:t xml:space="preserve">المصطلحات التي نستخدمها، لدينا </w:t>
      </w:r>
      <w:hyperlink r:id="rId10" w:anchor="gloss" w:history="1">
        <w:r w:rsidR="001800D4" w:rsidRPr="001800D4">
          <w:rPr>
            <w:rStyle w:val="Hyperlink"/>
            <w:rFonts w:cs="Arial"/>
            <w:rtl/>
          </w:rPr>
          <w:t>قائمة</w:t>
        </w:r>
      </w:hyperlink>
      <w:r w:rsidR="001800D4" w:rsidRPr="001800D4">
        <w:rPr>
          <w:rStyle w:val="Hyperlink"/>
          <w:rFonts w:cs="Arial"/>
          <w:rtl/>
        </w:rPr>
        <w:t xml:space="preserve"> على موقعنا</w:t>
      </w:r>
      <w:r w:rsidRPr="001800D4">
        <w:rPr>
          <w:rFonts w:cs="Arial"/>
          <w:rtl/>
        </w:rPr>
        <w:t>.</w:t>
      </w:r>
    </w:p>
    <w:p w14:paraId="7A207AC2" w14:textId="1563DE42" w:rsidR="008D04A6" w:rsidRPr="007230FF" w:rsidRDefault="00C438EB" w:rsidP="00C438EB">
      <w:pPr>
        <w:pStyle w:val="Heading2"/>
        <w:bidi/>
        <w:rPr>
          <w:lang w:eastAsia="en-AU"/>
        </w:rPr>
      </w:pPr>
      <w:r w:rsidRPr="00C438EB">
        <w:rPr>
          <w:rFonts w:cs="Arial"/>
          <w:rtl/>
        </w:rPr>
        <w:t>ما هو فحص</w:t>
      </w:r>
      <w:r w:rsidR="00921049">
        <w:rPr>
          <w:rFonts w:cs="Arial" w:hint="cs"/>
          <w:rtl/>
        </w:rPr>
        <w:t xml:space="preserve"> خلفية</w:t>
      </w:r>
      <w:r w:rsidRPr="00C438EB">
        <w:rPr>
          <w:rFonts w:cs="Arial"/>
          <w:rtl/>
        </w:rPr>
        <w:t xml:space="preserve"> ال</w:t>
      </w:r>
      <w:r>
        <w:rPr>
          <w:rFonts w:cs="Arial" w:hint="cs"/>
          <w:rtl/>
          <w:lang w:val="en-US"/>
        </w:rPr>
        <w:t>عاملين</w:t>
      </w:r>
      <w:r w:rsidRPr="00C438EB">
        <w:rPr>
          <w:rFonts w:cs="Arial"/>
          <w:rtl/>
        </w:rPr>
        <w:t>؟</w:t>
      </w:r>
    </w:p>
    <w:p w14:paraId="0CAB83DD" w14:textId="76205065" w:rsidR="00C438EB" w:rsidRPr="00C438EB" w:rsidRDefault="00C438EB" w:rsidP="00154468">
      <w:p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 w:rsidRPr="00C438EB">
        <w:rPr>
          <w:rFonts w:eastAsia="Times New Roman" w:cs="Arial"/>
          <w:color w:val="222222"/>
          <w:rtl/>
          <w:lang w:eastAsia="en-AU"/>
        </w:rPr>
        <w:t>فحص</w:t>
      </w:r>
      <w:r w:rsidR="00921049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C438EB">
        <w:rPr>
          <w:rFonts w:eastAsia="Times New Roman" w:cs="Arial"/>
          <w:color w:val="222222"/>
          <w:rtl/>
          <w:lang w:eastAsia="en-AU"/>
        </w:rPr>
        <w:t xml:space="preserve"> الع</w:t>
      </w:r>
      <w:r>
        <w:rPr>
          <w:rFonts w:eastAsia="Times New Roman" w:cs="Arial" w:hint="cs"/>
          <w:color w:val="222222"/>
          <w:rtl/>
          <w:lang w:eastAsia="en-AU"/>
        </w:rPr>
        <w:t xml:space="preserve">املين </w:t>
      </w:r>
      <w:r w:rsidRPr="00C438EB">
        <w:rPr>
          <w:rFonts w:eastAsia="Times New Roman" w:cs="Arial"/>
          <w:color w:val="222222"/>
          <w:rtl/>
          <w:lang w:eastAsia="en-AU"/>
        </w:rPr>
        <w:t xml:space="preserve">هو طريقة </w:t>
      </w:r>
      <w:r>
        <w:rPr>
          <w:rFonts w:eastAsia="Times New Roman" w:cs="Arial" w:hint="cs"/>
          <w:color w:val="222222"/>
          <w:rtl/>
          <w:lang w:eastAsia="en-AU"/>
        </w:rPr>
        <w:t>للتحقّق من</w:t>
      </w:r>
      <w:r w:rsidRPr="00C438EB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 w:hint="cs"/>
          <w:color w:val="222222"/>
          <w:rtl/>
          <w:lang w:eastAsia="en-AU"/>
        </w:rPr>
        <w:t>خلفية العاملين</w:t>
      </w:r>
      <w:r w:rsidRPr="00C438EB">
        <w:rPr>
          <w:rFonts w:eastAsia="Times New Roman" w:cs="Arial"/>
          <w:color w:val="222222"/>
          <w:rtl/>
          <w:lang w:eastAsia="en-AU"/>
        </w:rPr>
        <w:t xml:space="preserve"> في </w:t>
      </w:r>
      <w:r w:rsidRPr="00C438EB">
        <w:rPr>
          <w:rFonts w:eastAsia="Times New Roman" w:cs="Arial"/>
          <w:color w:val="222222"/>
          <w:lang w:eastAsia="en-AU"/>
        </w:rPr>
        <w:t>NDIS</w:t>
      </w:r>
      <w:r w:rsidRPr="00C438EB">
        <w:rPr>
          <w:rFonts w:eastAsia="Times New Roman" w:cs="Arial"/>
          <w:color w:val="222222"/>
          <w:rtl/>
          <w:lang w:eastAsia="en-AU"/>
        </w:rPr>
        <w:t xml:space="preserve"> للمساعدة في التأكد </w:t>
      </w:r>
      <w:r>
        <w:rPr>
          <w:rFonts w:eastAsia="Times New Roman" w:cs="Arial"/>
          <w:color w:val="222222"/>
          <w:rtl/>
          <w:lang w:eastAsia="en-AU"/>
        </w:rPr>
        <w:t xml:space="preserve">من أنهم لا يشكلون خطرًا كبيرًا </w:t>
      </w:r>
      <w:r w:rsidR="00AE49B7">
        <w:rPr>
          <w:rFonts w:eastAsia="Times New Roman" w:cs="Arial" w:hint="cs"/>
          <w:color w:val="222222"/>
          <w:rtl/>
          <w:lang w:eastAsia="en-AU"/>
        </w:rPr>
        <w:t>ل</w:t>
      </w:r>
      <w:r w:rsidRPr="00C438EB">
        <w:rPr>
          <w:rFonts w:eastAsia="Times New Roman" w:cs="Arial"/>
          <w:color w:val="222222"/>
          <w:rtl/>
          <w:lang w:eastAsia="en-AU"/>
        </w:rPr>
        <w:t>لإضرار بالأشخاص ذوي الإعاقة الذين يعملون معهم عن قرب.</w:t>
      </w:r>
    </w:p>
    <w:p w14:paraId="2C2BF0F8" w14:textId="30315100" w:rsidR="007230FF" w:rsidRPr="00861051" w:rsidRDefault="00C438EB" w:rsidP="00C438EB">
      <w:pPr>
        <w:pStyle w:val="Heading2"/>
        <w:bidi/>
      </w:pPr>
      <w:r w:rsidRPr="00861051">
        <w:rPr>
          <w:rFonts w:cs="Arial" w:hint="cs"/>
          <w:rtl/>
        </w:rPr>
        <w:t xml:space="preserve">ما هو </w:t>
      </w:r>
      <w:r w:rsidR="00E62DB2">
        <w:rPr>
          <w:rFonts w:cs="Arial"/>
          <w:rtl/>
        </w:rPr>
        <w:t>فحص</w:t>
      </w:r>
      <w:r w:rsidRPr="00861051">
        <w:rPr>
          <w:rFonts w:cs="Arial"/>
          <w:rtl/>
        </w:rPr>
        <w:t xml:space="preserve"> </w:t>
      </w:r>
      <w:r w:rsidR="00154468">
        <w:rPr>
          <w:rFonts w:cs="Arial"/>
          <w:rtl/>
        </w:rPr>
        <w:t>خلفية</w:t>
      </w:r>
      <w:r w:rsidRPr="00861051">
        <w:rPr>
          <w:rFonts w:cs="Arial"/>
          <w:rtl/>
        </w:rPr>
        <w:t xml:space="preserve"> </w:t>
      </w:r>
      <w:r w:rsidRPr="00861051">
        <w:rPr>
          <w:rFonts w:cs="Arial" w:hint="cs"/>
          <w:rtl/>
        </w:rPr>
        <w:t>ال</w:t>
      </w:r>
      <w:r w:rsidRPr="00861051">
        <w:rPr>
          <w:rFonts w:cs="Arial"/>
          <w:rtl/>
        </w:rPr>
        <w:t>عامل</w:t>
      </w:r>
      <w:r w:rsidRPr="00861051">
        <w:rPr>
          <w:rFonts w:cs="Arial" w:hint="cs"/>
          <w:rtl/>
        </w:rPr>
        <w:t>ين؟</w:t>
      </w:r>
    </w:p>
    <w:p w14:paraId="1F2AC042" w14:textId="05D594CF" w:rsidR="00C438EB" w:rsidRPr="00C438EB" w:rsidRDefault="00C438EB" w:rsidP="00C438EB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 w:rsidRPr="00C438EB">
        <w:rPr>
          <w:rFonts w:eastAsia="Times New Roman" w:cs="Arial"/>
          <w:color w:val="222222"/>
          <w:rtl/>
          <w:lang w:eastAsia="en-AU"/>
        </w:rPr>
        <w:t xml:space="preserve">اعتبارًا من 1 </w:t>
      </w:r>
      <w:r>
        <w:rPr>
          <w:rFonts w:eastAsia="Times New Roman" w:cs="Arial" w:hint="cs"/>
          <w:color w:val="222222"/>
          <w:rtl/>
          <w:lang w:eastAsia="en-AU"/>
        </w:rPr>
        <w:t>شباط/</w:t>
      </w:r>
      <w:r w:rsidRPr="00C438EB">
        <w:rPr>
          <w:rFonts w:eastAsia="Times New Roman" w:cs="Arial"/>
          <w:color w:val="222222"/>
          <w:rtl/>
          <w:lang w:eastAsia="en-AU"/>
        </w:rPr>
        <w:t>فبراير 20</w:t>
      </w:r>
      <w:r>
        <w:rPr>
          <w:rFonts w:eastAsia="Times New Roman" w:cs="Arial"/>
          <w:color w:val="222222"/>
          <w:rtl/>
          <w:lang w:eastAsia="en-AU"/>
        </w:rPr>
        <w:t>21</w:t>
      </w:r>
      <w:r w:rsidRPr="00C438EB">
        <w:rPr>
          <w:rFonts w:eastAsia="Times New Roman" w:cs="Arial"/>
          <w:color w:val="222222"/>
          <w:rtl/>
          <w:lang w:eastAsia="en-AU"/>
        </w:rPr>
        <w:t xml:space="preserve">، سيتم استخدام </w:t>
      </w:r>
      <w:r w:rsidR="00E62DB2">
        <w:rPr>
          <w:rFonts w:eastAsia="Times New Roman" w:cs="Arial"/>
          <w:color w:val="222222"/>
          <w:rtl/>
          <w:lang w:eastAsia="en-AU"/>
        </w:rPr>
        <w:t>فحص</w:t>
      </w:r>
      <w:r w:rsidRPr="00C438EB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C438EB">
        <w:rPr>
          <w:rFonts w:eastAsia="Times New Roman" w:cs="Arial"/>
          <w:color w:val="222222"/>
          <w:rtl/>
          <w:lang w:eastAsia="en-AU"/>
        </w:rPr>
        <w:t xml:space="preserve"> العاملين لأي عامل</w:t>
      </w:r>
      <w:r w:rsidRPr="00C438EB">
        <w:rPr>
          <w:rFonts w:eastAsia="Times New Roman" w:cs="Arial"/>
          <w:color w:val="222222"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في</w:t>
      </w:r>
      <w:r w:rsidRPr="00C438EB">
        <w:rPr>
          <w:rFonts w:eastAsia="Times New Roman" w:cs="Arial"/>
          <w:color w:val="222222"/>
          <w:lang w:eastAsia="en-AU"/>
        </w:rPr>
        <w:t xml:space="preserve">NDIS </w:t>
      </w:r>
      <w:r>
        <w:rPr>
          <w:rFonts w:eastAsia="Times New Roman" w:cs="Arial" w:hint="cs"/>
          <w:color w:val="222222"/>
          <w:rtl/>
          <w:lang w:eastAsia="en-AU"/>
        </w:rPr>
        <w:t xml:space="preserve"> </w:t>
      </w:r>
      <w:r w:rsidRPr="00C438EB">
        <w:rPr>
          <w:rFonts w:eastAsia="Times New Roman" w:cs="Arial"/>
          <w:color w:val="222222"/>
          <w:rtl/>
          <w:lang w:eastAsia="en-AU"/>
        </w:rPr>
        <w:t>يتم</w:t>
      </w:r>
      <w:r>
        <w:rPr>
          <w:rFonts w:eastAsia="Times New Roman" w:cs="Arial" w:hint="cs"/>
          <w:color w:val="222222"/>
          <w:rtl/>
          <w:lang w:eastAsia="en-AU"/>
        </w:rPr>
        <w:t>ّ</w:t>
      </w:r>
      <w:r w:rsidRPr="00C438EB">
        <w:rPr>
          <w:rFonts w:eastAsia="Times New Roman" w:cs="Arial"/>
          <w:color w:val="222222"/>
          <w:rtl/>
          <w:lang w:eastAsia="en-AU"/>
        </w:rPr>
        <w:t xml:space="preserve"> توظيفه للعمل في أدوار معينة عالية الخطورة (أدوار معينة</w:t>
      </w:r>
      <w:r>
        <w:rPr>
          <w:rFonts w:eastAsia="Times New Roman" w:cs="Arial" w:hint="cs"/>
          <w:color w:val="222222"/>
          <w:rtl/>
          <w:lang w:eastAsia="en-AU"/>
        </w:rPr>
        <w:t>).</w:t>
      </w:r>
    </w:p>
    <w:p w14:paraId="461E793F" w14:textId="238AAA56" w:rsidR="00C438EB" w:rsidRPr="00C438EB" w:rsidRDefault="00C438EB" w:rsidP="00921049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هذا يعني أنه بمرور الوقت</w:t>
      </w:r>
      <w:r w:rsidRPr="00C438EB">
        <w:rPr>
          <w:rFonts w:eastAsia="Times New Roman" w:cs="Arial"/>
          <w:color w:val="222222"/>
          <w:rtl/>
          <w:lang w:eastAsia="en-AU"/>
        </w:rPr>
        <w:t>، سيتم</w:t>
      </w:r>
      <w:r>
        <w:rPr>
          <w:rFonts w:eastAsia="Times New Roman" w:cs="Arial" w:hint="cs"/>
          <w:color w:val="222222"/>
          <w:rtl/>
          <w:lang w:eastAsia="en-AU"/>
        </w:rPr>
        <w:t>ّ</w:t>
      </w:r>
      <w:r w:rsidRPr="00C438EB">
        <w:rPr>
          <w:rFonts w:eastAsia="Times New Roman" w:cs="Arial"/>
          <w:color w:val="222222"/>
          <w:rtl/>
          <w:lang w:eastAsia="en-AU"/>
        </w:rPr>
        <w:t xml:space="preserve"> </w:t>
      </w:r>
      <w:r w:rsidR="00E62DB2">
        <w:rPr>
          <w:rFonts w:eastAsia="Times New Roman" w:cs="Arial" w:hint="cs"/>
          <w:color w:val="222222"/>
          <w:rtl/>
          <w:lang w:eastAsia="en-AU"/>
        </w:rPr>
        <w:t>فحص</w:t>
      </w:r>
      <w:r w:rsidR="00921049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C438EB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C438EB">
        <w:rPr>
          <w:rFonts w:eastAsia="Times New Roman" w:cs="Arial"/>
          <w:color w:val="222222"/>
          <w:lang w:eastAsia="en-AU"/>
        </w:rPr>
        <w:t xml:space="preserve"> NDIS </w:t>
      </w:r>
      <w:r w:rsidRPr="00C438EB">
        <w:rPr>
          <w:rFonts w:eastAsia="Times New Roman" w:cs="Arial"/>
          <w:color w:val="222222"/>
          <w:rtl/>
          <w:lang w:eastAsia="en-AU"/>
        </w:rPr>
        <w:t>بنفس الطريقة في جميع الولايات و</w:t>
      </w:r>
      <w:r>
        <w:rPr>
          <w:rFonts w:eastAsia="Times New Roman" w:cs="Arial" w:hint="cs"/>
          <w:color w:val="222222"/>
          <w:rtl/>
          <w:lang w:eastAsia="en-AU"/>
        </w:rPr>
        <w:t>المقاطعات</w:t>
      </w:r>
      <w:r w:rsidRPr="00C438EB">
        <w:rPr>
          <w:rFonts w:eastAsia="Times New Roman" w:cs="Arial"/>
          <w:color w:val="222222"/>
          <w:lang w:eastAsia="en-AU"/>
        </w:rPr>
        <w:t>.</w:t>
      </w:r>
    </w:p>
    <w:p w14:paraId="1A1E347D" w14:textId="5F7AC119" w:rsidR="00C438EB" w:rsidRPr="00C438EB" w:rsidRDefault="00C438EB" w:rsidP="000D05AE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 w:rsidRPr="00C438EB">
        <w:rPr>
          <w:rFonts w:eastAsia="Times New Roman" w:cs="Arial"/>
          <w:color w:val="222222"/>
          <w:rtl/>
          <w:lang w:eastAsia="en-AU"/>
        </w:rPr>
        <w:t xml:space="preserve">سيحدد </w:t>
      </w:r>
      <w:r w:rsidR="00E62DB2">
        <w:rPr>
          <w:rFonts w:eastAsia="Times New Roman" w:cs="Arial"/>
          <w:color w:val="222222"/>
          <w:rtl/>
          <w:lang w:eastAsia="en-AU"/>
        </w:rPr>
        <w:t>فحص</w:t>
      </w:r>
      <w:r w:rsidRPr="00C438EB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C438EB">
        <w:rPr>
          <w:rFonts w:eastAsia="Times New Roman" w:cs="Arial"/>
          <w:color w:val="222222"/>
          <w:rtl/>
          <w:lang w:eastAsia="en-AU"/>
        </w:rPr>
        <w:t xml:space="preserve"> العاملين ما إذا </w:t>
      </w:r>
      <w:r w:rsidRPr="00921049">
        <w:rPr>
          <w:rFonts w:eastAsia="Times New Roman" w:cs="Arial"/>
          <w:color w:val="222222"/>
          <w:rtl/>
          <w:lang w:eastAsia="en-AU"/>
        </w:rPr>
        <w:t xml:space="preserve">كان الشخص </w:t>
      </w:r>
      <w:r w:rsidR="000D05AE" w:rsidRPr="00921049">
        <w:rPr>
          <w:rFonts w:eastAsia="Times New Roman" w:cs="Arial"/>
          <w:color w:val="222222"/>
          <w:rtl/>
          <w:lang w:eastAsia="en-AU"/>
        </w:rPr>
        <w:t xml:space="preserve">قد تمّت المصادقة عليه لعدم وجود موانع أو استبعاده </w:t>
      </w:r>
      <w:r w:rsidR="000D05AE" w:rsidRPr="00921049">
        <w:rPr>
          <w:rFonts w:eastAsia="Times New Roman" w:cs="Arial" w:hint="cs"/>
          <w:color w:val="222222"/>
          <w:rtl/>
          <w:lang w:eastAsia="en-AU"/>
        </w:rPr>
        <w:t>ع</w:t>
      </w:r>
      <w:r w:rsidRPr="00921049">
        <w:rPr>
          <w:rFonts w:eastAsia="Times New Roman" w:cs="Arial"/>
          <w:color w:val="222222"/>
          <w:rtl/>
          <w:lang w:eastAsia="en-AU"/>
        </w:rPr>
        <w:t>ن العمل في أدوار معينة مع الأشخاص ذوي الإعاقة</w:t>
      </w:r>
      <w:r w:rsidRPr="00921049">
        <w:rPr>
          <w:rFonts w:eastAsia="Times New Roman" w:cs="Arial"/>
          <w:color w:val="222222"/>
          <w:lang w:eastAsia="en-AU"/>
        </w:rPr>
        <w:t>.</w:t>
      </w:r>
    </w:p>
    <w:p w14:paraId="13D067A5" w14:textId="7EE2222D" w:rsidR="00C438EB" w:rsidRPr="00C438EB" w:rsidRDefault="00C438EB" w:rsidP="00FD2BCA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 w:rsidRPr="00921049">
        <w:rPr>
          <w:rFonts w:eastAsia="Times New Roman" w:cs="Arial"/>
          <w:color w:val="222222"/>
          <w:rtl/>
          <w:lang w:eastAsia="en-AU"/>
        </w:rPr>
        <w:t>سيتم</w:t>
      </w:r>
      <w:r w:rsidRPr="00921049">
        <w:rPr>
          <w:rFonts w:eastAsia="Times New Roman" w:cs="Arial" w:hint="cs"/>
          <w:color w:val="222222"/>
          <w:rtl/>
          <w:lang w:eastAsia="en-AU"/>
        </w:rPr>
        <w:t>ّ</w:t>
      </w:r>
      <w:r w:rsidRPr="00921049">
        <w:rPr>
          <w:rFonts w:eastAsia="Times New Roman" w:cs="Arial"/>
          <w:color w:val="222222"/>
          <w:rtl/>
          <w:lang w:eastAsia="en-AU"/>
        </w:rPr>
        <w:t xml:space="preserve"> إجراء </w:t>
      </w:r>
      <w:r w:rsidR="00E62DB2">
        <w:rPr>
          <w:rFonts w:eastAsia="Times New Roman" w:cs="Arial"/>
          <w:color w:val="222222"/>
          <w:rtl/>
          <w:lang w:eastAsia="en-AU"/>
        </w:rPr>
        <w:t>فحص</w:t>
      </w:r>
      <w:r w:rsidRPr="00921049">
        <w:rPr>
          <w:rFonts w:eastAsia="Times New Roman" w:cs="Arial"/>
          <w:color w:val="222222"/>
          <w:rtl/>
          <w:lang w:eastAsia="en-AU"/>
        </w:rPr>
        <w:t xml:space="preserve"> </w:t>
      </w:r>
      <w:r w:rsidR="00154468" w:rsidRPr="00921049">
        <w:rPr>
          <w:rFonts w:eastAsia="Times New Roman" w:cs="Arial"/>
          <w:color w:val="222222"/>
          <w:rtl/>
          <w:lang w:eastAsia="en-AU"/>
        </w:rPr>
        <w:t>خلفية</w:t>
      </w:r>
      <w:r w:rsidRPr="00921049">
        <w:rPr>
          <w:rFonts w:eastAsia="Times New Roman" w:cs="Arial"/>
          <w:color w:val="222222"/>
          <w:rtl/>
          <w:lang w:eastAsia="en-AU"/>
        </w:rPr>
        <w:t xml:space="preserve"> العاملين من قبل وحدة فحص</w:t>
      </w:r>
      <w:r w:rsidR="00921049" w:rsidRPr="00921049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921049">
        <w:rPr>
          <w:rFonts w:eastAsia="Times New Roman" w:cs="Arial"/>
          <w:color w:val="222222"/>
          <w:rtl/>
          <w:lang w:eastAsia="en-AU"/>
        </w:rPr>
        <w:t xml:space="preserve"> </w:t>
      </w:r>
      <w:r w:rsidRPr="00921049">
        <w:rPr>
          <w:rFonts w:eastAsia="Times New Roman" w:cs="Arial" w:hint="cs"/>
          <w:color w:val="222222"/>
          <w:rtl/>
          <w:lang w:eastAsia="en-AU"/>
        </w:rPr>
        <w:t>العاملين</w:t>
      </w:r>
      <w:r w:rsidRPr="00921049">
        <w:rPr>
          <w:rFonts w:eastAsia="Times New Roman" w:cs="Arial"/>
          <w:color w:val="222222"/>
          <w:lang w:eastAsia="en-AU"/>
        </w:rPr>
        <w:t xml:space="preserve"> (WSU) </w:t>
      </w:r>
      <w:r w:rsidRPr="00921049">
        <w:rPr>
          <w:rFonts w:eastAsia="Times New Roman" w:cs="Arial"/>
          <w:color w:val="222222"/>
          <w:rtl/>
          <w:lang w:eastAsia="en-AU"/>
        </w:rPr>
        <w:t xml:space="preserve">في الولاية أو </w:t>
      </w:r>
      <w:r w:rsidRPr="00921049">
        <w:rPr>
          <w:rFonts w:eastAsia="Times New Roman" w:cs="Arial" w:hint="cs"/>
          <w:color w:val="222222"/>
          <w:rtl/>
          <w:lang w:eastAsia="en-AU"/>
        </w:rPr>
        <w:t xml:space="preserve">المقاطعة </w:t>
      </w:r>
      <w:r w:rsidR="00FD2BCA" w:rsidRPr="00921049">
        <w:rPr>
          <w:rFonts w:eastAsia="Times New Roman" w:cs="Arial" w:hint="cs"/>
          <w:color w:val="222222"/>
          <w:rtl/>
          <w:lang w:eastAsia="en-AU"/>
        </w:rPr>
        <w:t>التي</w:t>
      </w:r>
      <w:r w:rsidRPr="00921049">
        <w:rPr>
          <w:rFonts w:eastAsia="Times New Roman" w:cs="Arial"/>
          <w:color w:val="222222"/>
          <w:rtl/>
          <w:lang w:eastAsia="en-AU"/>
        </w:rPr>
        <w:t xml:space="preserve"> يتقدم فيه</w:t>
      </w:r>
      <w:r w:rsidRPr="00921049">
        <w:rPr>
          <w:rFonts w:eastAsia="Times New Roman" w:cs="Arial" w:hint="cs"/>
          <w:color w:val="222222"/>
          <w:rtl/>
          <w:lang w:eastAsia="en-AU"/>
        </w:rPr>
        <w:t>ا</w:t>
      </w:r>
      <w:r w:rsidRPr="00921049">
        <w:rPr>
          <w:rFonts w:eastAsia="Times New Roman" w:cs="Arial"/>
          <w:color w:val="222222"/>
          <w:rtl/>
          <w:lang w:eastAsia="en-AU"/>
        </w:rPr>
        <w:t xml:space="preserve"> الشخص</w:t>
      </w:r>
      <w:r w:rsidRPr="00921049">
        <w:rPr>
          <w:rFonts w:eastAsia="Times New Roman" w:cs="Arial" w:hint="cs"/>
          <w:color w:val="222222"/>
          <w:rtl/>
          <w:lang w:eastAsia="en-AU"/>
        </w:rPr>
        <w:t xml:space="preserve"> بطلب</w:t>
      </w:r>
      <w:r w:rsidRPr="00921049">
        <w:rPr>
          <w:rFonts w:eastAsia="Times New Roman" w:cs="Arial"/>
          <w:color w:val="222222"/>
          <w:rtl/>
          <w:lang w:eastAsia="en-AU"/>
        </w:rPr>
        <w:t>. تتخذ</w:t>
      </w:r>
      <w:r w:rsidRPr="00921049">
        <w:rPr>
          <w:rFonts w:eastAsia="Times New Roman" w:cs="Arial"/>
          <w:color w:val="222222"/>
          <w:lang w:eastAsia="en-AU"/>
        </w:rPr>
        <w:t xml:space="preserve"> WSU </w:t>
      </w:r>
      <w:r w:rsidR="00154468" w:rsidRPr="00921049">
        <w:rPr>
          <w:rFonts w:eastAsia="Times New Roman" w:cs="Arial" w:hint="cs"/>
          <w:color w:val="222222"/>
          <w:rtl/>
          <w:lang w:eastAsia="en-AU"/>
        </w:rPr>
        <w:t xml:space="preserve"> </w:t>
      </w:r>
      <w:r w:rsidRPr="00921049">
        <w:rPr>
          <w:rFonts w:eastAsia="Times New Roman" w:cs="Arial"/>
          <w:color w:val="222222"/>
          <w:rtl/>
          <w:lang w:eastAsia="en-AU"/>
        </w:rPr>
        <w:t>أيضًا قرارًا بشأن ما إذا كان الشخص قد تم</w:t>
      </w:r>
      <w:r w:rsidR="000D05AE" w:rsidRPr="00921049">
        <w:rPr>
          <w:rFonts w:eastAsia="Times New Roman" w:cs="Arial" w:hint="cs"/>
          <w:color w:val="222222"/>
          <w:rtl/>
          <w:lang w:eastAsia="en-AU"/>
        </w:rPr>
        <w:t>ّت</w:t>
      </w:r>
      <w:r w:rsidRPr="00921049">
        <w:rPr>
          <w:rFonts w:eastAsia="Times New Roman" w:cs="Arial"/>
          <w:color w:val="222222"/>
          <w:rtl/>
          <w:lang w:eastAsia="en-AU"/>
        </w:rPr>
        <w:t xml:space="preserve"> </w:t>
      </w:r>
      <w:r w:rsidR="000D05AE" w:rsidRPr="00921049">
        <w:rPr>
          <w:rFonts w:eastAsia="Times New Roman" w:cs="Arial" w:hint="cs"/>
          <w:color w:val="222222"/>
          <w:rtl/>
          <w:lang w:eastAsia="en-AU"/>
        </w:rPr>
        <w:t>المصادقة عليه لعدم وجود موانع</w:t>
      </w:r>
      <w:r w:rsidRPr="00921049">
        <w:rPr>
          <w:rFonts w:eastAsia="Times New Roman" w:cs="Arial"/>
          <w:color w:val="222222"/>
          <w:rtl/>
          <w:lang w:eastAsia="en-AU"/>
        </w:rPr>
        <w:t xml:space="preserve"> أو</w:t>
      </w:r>
      <w:r w:rsidR="000D05AE" w:rsidRPr="00921049">
        <w:rPr>
          <w:rFonts w:eastAsia="Times New Roman" w:cs="Arial" w:hint="cs"/>
          <w:color w:val="222222"/>
          <w:rtl/>
          <w:lang w:eastAsia="en-AU"/>
        </w:rPr>
        <w:t xml:space="preserve"> إذا تمّ</w:t>
      </w:r>
      <w:r w:rsidRPr="00921049">
        <w:rPr>
          <w:rFonts w:eastAsia="Times New Roman" w:cs="Arial"/>
          <w:color w:val="222222"/>
          <w:rtl/>
          <w:lang w:eastAsia="en-AU"/>
        </w:rPr>
        <w:t xml:space="preserve"> </w:t>
      </w:r>
      <w:r w:rsidR="000D05AE" w:rsidRPr="00921049">
        <w:rPr>
          <w:rFonts w:eastAsia="Times New Roman" w:cs="Arial" w:hint="cs"/>
          <w:color w:val="222222"/>
          <w:rtl/>
          <w:lang w:eastAsia="en-AU"/>
        </w:rPr>
        <w:t>استبعاده</w:t>
      </w:r>
      <w:r w:rsidRPr="00921049">
        <w:rPr>
          <w:rFonts w:eastAsia="Times New Roman" w:cs="Arial"/>
          <w:color w:val="222222"/>
          <w:rtl/>
          <w:lang w:eastAsia="en-AU"/>
        </w:rPr>
        <w:t xml:space="preserve">. يُطلب من </w:t>
      </w:r>
      <w:r w:rsidRPr="00921049">
        <w:rPr>
          <w:rFonts w:eastAsia="Times New Roman" w:cs="Arial" w:hint="cs"/>
          <w:color w:val="222222"/>
          <w:rtl/>
          <w:lang w:eastAsia="en-AU"/>
        </w:rPr>
        <w:t>المزوّدين</w:t>
      </w:r>
      <w:r w:rsidRPr="00921049">
        <w:rPr>
          <w:rFonts w:eastAsia="Times New Roman" w:cs="Arial"/>
          <w:color w:val="222222"/>
          <w:lang w:eastAsia="en-AU"/>
        </w:rPr>
        <w:t xml:space="preserve"> </w:t>
      </w:r>
      <w:r w:rsidRPr="00921049">
        <w:rPr>
          <w:rFonts w:eastAsia="Times New Roman" w:cs="Arial"/>
          <w:color w:val="222222"/>
          <w:rtl/>
          <w:lang w:eastAsia="en-AU"/>
        </w:rPr>
        <w:t xml:space="preserve">المسجلين التأكد من أنهم يشركون فقط </w:t>
      </w:r>
      <w:r w:rsidRPr="00921049">
        <w:rPr>
          <w:rFonts w:eastAsia="Times New Roman" w:cs="Arial" w:hint="cs"/>
          <w:color w:val="222222"/>
          <w:rtl/>
          <w:lang w:eastAsia="en-AU"/>
        </w:rPr>
        <w:t>العاملين</w:t>
      </w:r>
      <w:r w:rsidRPr="00921049">
        <w:rPr>
          <w:rFonts w:eastAsia="Times New Roman" w:cs="Arial"/>
          <w:color w:val="222222"/>
          <w:rtl/>
          <w:lang w:eastAsia="en-AU"/>
        </w:rPr>
        <w:t xml:space="preserve"> الذين </w:t>
      </w:r>
      <w:r w:rsidR="000D05AE" w:rsidRPr="00921049">
        <w:rPr>
          <w:rFonts w:eastAsia="Times New Roman" w:cs="Arial"/>
          <w:color w:val="222222"/>
          <w:rtl/>
          <w:lang w:eastAsia="en-AU"/>
        </w:rPr>
        <w:t>تمّت المصادقة عليه</w:t>
      </w:r>
      <w:r w:rsidR="000D05AE" w:rsidRPr="00921049">
        <w:rPr>
          <w:rFonts w:eastAsia="Times New Roman" w:cs="Arial" w:hint="cs"/>
          <w:color w:val="222222"/>
          <w:rtl/>
          <w:lang w:eastAsia="en-AU"/>
        </w:rPr>
        <w:t>م</w:t>
      </w:r>
      <w:r w:rsidR="000D05AE" w:rsidRPr="00921049">
        <w:rPr>
          <w:rFonts w:eastAsia="Times New Roman" w:cs="Arial"/>
          <w:color w:val="222222"/>
          <w:rtl/>
          <w:lang w:eastAsia="en-AU"/>
        </w:rPr>
        <w:t xml:space="preserve"> في أدوار معينة لعدم وجود موانع</w:t>
      </w:r>
      <w:r w:rsidRPr="00921049">
        <w:rPr>
          <w:rFonts w:eastAsia="Times New Roman" w:cs="Arial"/>
          <w:color w:val="222222"/>
          <w:lang w:eastAsia="en-AU"/>
        </w:rPr>
        <w:t>.</w:t>
      </w:r>
    </w:p>
    <w:p w14:paraId="3750A857" w14:textId="4113A910" w:rsidR="00C438EB" w:rsidRPr="00C438EB" w:rsidRDefault="00C438EB" w:rsidP="00861051">
      <w:pPr>
        <w:shd w:val="clear" w:color="auto" w:fill="FFFFFF"/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C438EB">
        <w:rPr>
          <w:rFonts w:eastAsia="Times New Roman" w:cs="Arial"/>
          <w:color w:val="222222"/>
          <w:rtl/>
          <w:lang w:eastAsia="en-AU"/>
        </w:rPr>
        <w:t>فحص</w:t>
      </w:r>
      <w:r w:rsidR="00706F0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C438EB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</w:t>
      </w:r>
      <w:r w:rsidRPr="00C438EB">
        <w:rPr>
          <w:rFonts w:eastAsia="Times New Roman" w:cs="Arial"/>
          <w:color w:val="222222"/>
          <w:rtl/>
          <w:lang w:eastAsia="en-AU"/>
        </w:rPr>
        <w:t xml:space="preserve"> هو واحد فقط من مجموعة من المتطلبات التي يتعين على م</w:t>
      </w:r>
      <w:r>
        <w:rPr>
          <w:rFonts w:eastAsia="Times New Roman" w:cs="Arial" w:hint="cs"/>
          <w:color w:val="222222"/>
          <w:rtl/>
          <w:lang w:eastAsia="en-AU"/>
        </w:rPr>
        <w:t>زوّدي</w:t>
      </w:r>
      <w:r w:rsidRPr="00C438EB">
        <w:rPr>
          <w:rFonts w:eastAsia="Times New Roman" w:cs="Arial"/>
          <w:color w:val="222222"/>
          <w:rtl/>
          <w:lang w:eastAsia="en-AU"/>
        </w:rPr>
        <w:t xml:space="preserve"> </w:t>
      </w:r>
      <w:r w:rsidRPr="00C438EB">
        <w:rPr>
          <w:rFonts w:eastAsia="Times New Roman" w:cs="Arial"/>
          <w:color w:val="222222"/>
          <w:lang w:eastAsia="en-AU"/>
        </w:rPr>
        <w:t>NDIS</w:t>
      </w:r>
      <w:r w:rsidRPr="00C438EB">
        <w:rPr>
          <w:rFonts w:eastAsia="Times New Roman" w:cs="Arial"/>
          <w:color w:val="222222"/>
          <w:rtl/>
          <w:lang w:eastAsia="en-AU"/>
        </w:rPr>
        <w:t xml:space="preserve"> المسجلين بها لتقليل مخاطر الضرر </w:t>
      </w:r>
      <w:r w:rsidR="00861051">
        <w:rPr>
          <w:rFonts w:eastAsia="Times New Roman" w:cs="Arial" w:hint="cs"/>
          <w:color w:val="222222"/>
          <w:rtl/>
          <w:lang w:eastAsia="en-AU"/>
        </w:rPr>
        <w:t>ل</w:t>
      </w:r>
      <w:r w:rsidRPr="00C438EB">
        <w:rPr>
          <w:rFonts w:eastAsia="Times New Roman" w:cs="Arial"/>
          <w:color w:val="222222"/>
          <w:rtl/>
          <w:lang w:eastAsia="en-AU"/>
        </w:rPr>
        <w:t>لأشخاص ذوي الإعاقة.</w:t>
      </w:r>
    </w:p>
    <w:p w14:paraId="1776F238" w14:textId="5125B684" w:rsidR="00151CA5" w:rsidRPr="00151CA5" w:rsidRDefault="00861051" w:rsidP="00861051">
      <w:pPr>
        <w:pStyle w:val="Heading2"/>
        <w:bidi/>
      </w:pPr>
      <w:r w:rsidRPr="00861051">
        <w:rPr>
          <w:rFonts w:cs="Times New Roman"/>
          <w:rtl/>
        </w:rPr>
        <w:t xml:space="preserve">من الذي يحتاج إلى </w:t>
      </w:r>
      <w:r w:rsidR="00E62DB2">
        <w:rPr>
          <w:rFonts w:cs="Arial"/>
          <w:rtl/>
        </w:rPr>
        <w:t>فحص</w:t>
      </w:r>
      <w:r w:rsidRPr="00861051">
        <w:rPr>
          <w:rFonts w:cs="Arial"/>
          <w:rtl/>
        </w:rPr>
        <w:t xml:space="preserve"> </w:t>
      </w:r>
      <w:r w:rsidR="00154468">
        <w:rPr>
          <w:rFonts w:cs="Arial"/>
          <w:rtl/>
        </w:rPr>
        <w:t>خلفية</w:t>
      </w:r>
      <w:r w:rsidRPr="00861051">
        <w:rPr>
          <w:rFonts w:cs="Arial"/>
          <w:rtl/>
        </w:rPr>
        <w:t xml:space="preserve"> </w:t>
      </w:r>
      <w:r w:rsidRPr="00861051">
        <w:rPr>
          <w:rFonts w:cs="Arial" w:hint="cs"/>
          <w:rtl/>
        </w:rPr>
        <w:t>ال</w:t>
      </w:r>
      <w:r w:rsidRPr="00861051">
        <w:rPr>
          <w:rFonts w:cs="Arial"/>
          <w:rtl/>
        </w:rPr>
        <w:t>عامل</w:t>
      </w:r>
      <w:r w:rsidRPr="00861051">
        <w:rPr>
          <w:rFonts w:cs="Arial" w:hint="cs"/>
          <w:rtl/>
        </w:rPr>
        <w:t>ين</w:t>
      </w:r>
      <w:r w:rsidRPr="00861051">
        <w:rPr>
          <w:rFonts w:cs="Times New Roman"/>
          <w:rtl/>
        </w:rPr>
        <w:t>؟</w:t>
      </w:r>
    </w:p>
    <w:p w14:paraId="623CA366" w14:textId="279D6CA2" w:rsidR="00861051" w:rsidRPr="00861051" w:rsidRDefault="00861051" w:rsidP="00861051">
      <w:p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 w:rsidRPr="00861051">
        <w:rPr>
          <w:rFonts w:eastAsia="Times New Roman" w:cs="Arial"/>
          <w:color w:val="222222"/>
          <w:rtl/>
          <w:lang w:eastAsia="en-AU"/>
        </w:rPr>
        <w:t xml:space="preserve">اعتبارًا من 1 </w:t>
      </w:r>
      <w:r>
        <w:rPr>
          <w:rFonts w:eastAsia="Times New Roman" w:cs="Arial" w:hint="cs"/>
          <w:color w:val="222222"/>
          <w:rtl/>
          <w:lang w:eastAsia="en-AU"/>
        </w:rPr>
        <w:t>شباط/</w:t>
      </w:r>
      <w:r>
        <w:rPr>
          <w:rFonts w:eastAsia="Times New Roman" w:cs="Arial"/>
          <w:color w:val="222222"/>
          <w:rtl/>
          <w:lang w:eastAsia="en-AU"/>
        </w:rPr>
        <w:t>فبراير 2021</w:t>
      </w:r>
      <w:r w:rsidRPr="00861051">
        <w:rPr>
          <w:rFonts w:eastAsia="Times New Roman" w:cs="Arial"/>
          <w:color w:val="222222"/>
          <w:rtl/>
          <w:lang w:eastAsia="en-AU"/>
        </w:rPr>
        <w:t xml:space="preserve">، سيحل </w:t>
      </w:r>
      <w:r w:rsidR="00E62DB2">
        <w:rPr>
          <w:rFonts w:eastAsia="Times New Roman" w:cs="Arial"/>
          <w:color w:val="222222"/>
          <w:rtl/>
          <w:lang w:eastAsia="en-AU"/>
        </w:rPr>
        <w:t>فحص</w:t>
      </w:r>
      <w:r w:rsidRPr="00861051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861051">
        <w:rPr>
          <w:rFonts w:eastAsia="Times New Roman" w:cs="Arial"/>
          <w:color w:val="222222"/>
          <w:rtl/>
          <w:lang w:eastAsia="en-AU"/>
        </w:rPr>
        <w:t xml:space="preserve"> العاملين محل </w:t>
      </w:r>
      <w:r>
        <w:rPr>
          <w:rFonts w:eastAsia="Times New Roman" w:cs="Arial" w:hint="cs"/>
          <w:color w:val="222222"/>
          <w:rtl/>
          <w:lang w:eastAsia="en-AU"/>
        </w:rPr>
        <w:t xml:space="preserve">جميع </w:t>
      </w:r>
      <w:r w:rsidRPr="00861051">
        <w:rPr>
          <w:rFonts w:eastAsia="Times New Roman" w:cs="Arial"/>
          <w:color w:val="222222"/>
          <w:rtl/>
          <w:lang w:eastAsia="en-AU"/>
        </w:rPr>
        <w:t xml:space="preserve">عمليات </w:t>
      </w:r>
      <w:r>
        <w:rPr>
          <w:rFonts w:eastAsia="Times New Roman" w:cs="Arial" w:hint="cs"/>
          <w:color w:val="222222"/>
          <w:rtl/>
          <w:lang w:eastAsia="en-AU"/>
        </w:rPr>
        <w:t>ال</w:t>
      </w:r>
      <w:r w:rsidRPr="00861051">
        <w:rPr>
          <w:rFonts w:eastAsia="Times New Roman" w:cs="Arial"/>
          <w:color w:val="222222"/>
          <w:rtl/>
          <w:lang w:eastAsia="en-AU"/>
        </w:rPr>
        <w:t>فحص</w:t>
      </w:r>
      <w:r>
        <w:rPr>
          <w:rFonts w:eastAsia="Times New Roman" w:cs="Arial" w:hint="cs"/>
          <w:color w:val="222222"/>
          <w:rtl/>
          <w:lang w:eastAsia="en-AU"/>
        </w:rPr>
        <w:t xml:space="preserve"> في</w:t>
      </w:r>
      <w:r w:rsidRPr="00861051">
        <w:rPr>
          <w:rFonts w:eastAsia="Times New Roman" w:cs="Arial"/>
          <w:color w:val="222222"/>
          <w:rtl/>
          <w:lang w:eastAsia="en-AU"/>
        </w:rPr>
        <w:t xml:space="preserve"> الولاية وا</w:t>
      </w:r>
      <w:r>
        <w:rPr>
          <w:rFonts w:eastAsia="Times New Roman" w:cs="Arial" w:hint="cs"/>
          <w:color w:val="222222"/>
          <w:rtl/>
          <w:lang w:eastAsia="en-AU"/>
        </w:rPr>
        <w:t>لمقاطعة</w:t>
      </w:r>
      <w:r w:rsidRPr="00861051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للعاملين في</w:t>
      </w:r>
      <w:r w:rsidRPr="00861051">
        <w:rPr>
          <w:rFonts w:eastAsia="Times New Roman" w:cs="Arial"/>
          <w:color w:val="222222"/>
          <w:rtl/>
          <w:lang w:eastAsia="en-AU"/>
        </w:rPr>
        <w:t xml:space="preserve"> </w:t>
      </w:r>
      <w:r w:rsidRPr="00861051">
        <w:rPr>
          <w:rFonts w:eastAsia="Times New Roman" w:cs="Arial"/>
          <w:color w:val="222222"/>
          <w:lang w:eastAsia="en-AU"/>
        </w:rPr>
        <w:t>NDIS</w:t>
      </w:r>
      <w:r w:rsidRPr="00861051">
        <w:rPr>
          <w:rFonts w:eastAsia="Times New Roman" w:cs="Arial"/>
          <w:color w:val="222222"/>
          <w:rtl/>
          <w:lang w:eastAsia="en-AU"/>
        </w:rPr>
        <w:t>. هذا يعني أنه في النهاية سيتم</w:t>
      </w:r>
      <w:r>
        <w:rPr>
          <w:rFonts w:eastAsia="Times New Roman" w:cs="Arial" w:hint="cs"/>
          <w:color w:val="222222"/>
          <w:rtl/>
          <w:lang w:eastAsia="en-AU"/>
        </w:rPr>
        <w:t>ّ</w:t>
      </w:r>
      <w:r w:rsidRPr="00861051">
        <w:rPr>
          <w:rFonts w:eastAsia="Times New Roman" w:cs="Arial"/>
          <w:color w:val="222222"/>
          <w:rtl/>
          <w:lang w:eastAsia="en-AU"/>
        </w:rPr>
        <w:t xml:space="preserve"> فحص جميع العاملين في </w:t>
      </w:r>
      <w:r w:rsidRPr="00861051">
        <w:rPr>
          <w:rFonts w:eastAsia="Times New Roman" w:cs="Arial"/>
          <w:color w:val="222222"/>
          <w:lang w:eastAsia="en-AU"/>
        </w:rPr>
        <w:t>NDIS</w:t>
      </w:r>
      <w:r w:rsidRPr="00861051">
        <w:rPr>
          <w:rFonts w:eastAsia="Times New Roman" w:cs="Arial"/>
          <w:color w:val="222222"/>
          <w:rtl/>
          <w:lang w:eastAsia="en-AU"/>
        </w:rPr>
        <w:t xml:space="preserve"> في أستراليا الذين تم</w:t>
      </w:r>
      <w:r>
        <w:rPr>
          <w:rFonts w:eastAsia="Times New Roman" w:cs="Arial" w:hint="cs"/>
          <w:color w:val="222222"/>
          <w:rtl/>
          <w:lang w:eastAsia="en-AU"/>
        </w:rPr>
        <w:t>ّ</w:t>
      </w:r>
      <w:r w:rsidRPr="00861051">
        <w:rPr>
          <w:rFonts w:eastAsia="Times New Roman" w:cs="Arial"/>
          <w:color w:val="222222"/>
          <w:rtl/>
          <w:lang w:eastAsia="en-AU"/>
        </w:rPr>
        <w:t xml:space="preserve"> توظيفهم من قبل </w:t>
      </w:r>
      <w:r>
        <w:rPr>
          <w:rFonts w:eastAsia="Times New Roman" w:cs="Arial"/>
          <w:color w:val="222222"/>
          <w:rtl/>
          <w:lang w:eastAsia="en-AU"/>
        </w:rPr>
        <w:t>م</w:t>
      </w:r>
      <w:r>
        <w:rPr>
          <w:rFonts w:eastAsia="Times New Roman" w:cs="Arial" w:hint="cs"/>
          <w:color w:val="222222"/>
          <w:rtl/>
          <w:lang w:eastAsia="en-AU"/>
        </w:rPr>
        <w:t>زوّد</w:t>
      </w:r>
      <w:r w:rsidRPr="00861051">
        <w:rPr>
          <w:rFonts w:eastAsia="Times New Roman" w:cs="Arial"/>
          <w:color w:val="222222"/>
          <w:rtl/>
          <w:lang w:eastAsia="en-AU"/>
        </w:rPr>
        <w:t xml:space="preserve">ي </w:t>
      </w:r>
      <w:r w:rsidRPr="00861051">
        <w:rPr>
          <w:rFonts w:eastAsia="Times New Roman" w:cs="Arial"/>
          <w:color w:val="222222"/>
          <w:lang w:eastAsia="en-AU"/>
        </w:rPr>
        <w:t>NDIS</w:t>
      </w:r>
      <w:r w:rsidRPr="00861051">
        <w:rPr>
          <w:rFonts w:eastAsia="Times New Roman" w:cs="Arial"/>
          <w:color w:val="222222"/>
          <w:rtl/>
          <w:lang w:eastAsia="en-AU"/>
        </w:rPr>
        <w:t xml:space="preserve"> المسجلين في </w:t>
      </w:r>
      <w:hyperlink r:id="rId11" w:anchor="ide" w:history="1">
        <w:r w:rsidRPr="00861051">
          <w:rPr>
            <w:rStyle w:val="Hyperlink"/>
            <w:rFonts w:eastAsia="Times New Roman" w:cs="Arial"/>
            <w:rtl/>
            <w:lang w:eastAsia="en-AU"/>
          </w:rPr>
          <w:t>أدوار معيّنة</w:t>
        </w:r>
      </w:hyperlink>
      <w:r>
        <w:rPr>
          <w:rStyle w:val="Hyperlink"/>
          <w:rFonts w:asciiTheme="minorHAnsi" w:eastAsia="Times New Roman" w:hAnsiTheme="minorHAnsi" w:cstheme="minorHAnsi" w:hint="cs"/>
          <w:rtl/>
          <w:lang w:eastAsia="en-AU"/>
        </w:rPr>
        <w:t xml:space="preserve"> </w:t>
      </w:r>
      <w:r w:rsidRPr="00861051">
        <w:rPr>
          <w:rFonts w:eastAsia="Times New Roman" w:cs="Arial"/>
          <w:color w:val="222222"/>
          <w:rtl/>
          <w:lang w:eastAsia="en-AU"/>
        </w:rPr>
        <w:t>باستخدام نفس المعايير.</w:t>
      </w:r>
    </w:p>
    <w:p w14:paraId="1B1E7325" w14:textId="4B557B76" w:rsidR="00861051" w:rsidRPr="00861051" w:rsidRDefault="00861051" w:rsidP="00861051">
      <w:p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 w:rsidRPr="00861051">
        <w:rPr>
          <w:rFonts w:eastAsia="Times New Roman" w:cs="Arial"/>
          <w:color w:val="222222"/>
          <w:rtl/>
          <w:lang w:eastAsia="en-AU"/>
        </w:rPr>
        <w:t>هذه هي الأدوار التي:</w:t>
      </w:r>
    </w:p>
    <w:p w14:paraId="10BAF4AB" w14:textId="236DC7F9" w:rsidR="00CC37F1" w:rsidRPr="00CC37F1" w:rsidRDefault="00CC37F1" w:rsidP="00CC37F1">
      <w:pPr>
        <w:pStyle w:val="ListParagraph"/>
        <w:numPr>
          <w:ilvl w:val="0"/>
          <w:numId w:val="14"/>
        </w:num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 xml:space="preserve">لديها </w:t>
      </w:r>
      <w:r>
        <w:rPr>
          <w:rFonts w:eastAsia="Times New Roman" w:cs="Arial"/>
          <w:color w:val="222222"/>
          <w:rtl/>
          <w:lang w:eastAsia="en-AU"/>
        </w:rPr>
        <w:t xml:space="preserve">اتصال </w:t>
      </w:r>
      <w:r w:rsidRPr="00CC37F1">
        <w:rPr>
          <w:rFonts w:eastAsia="Times New Roman" w:cs="Arial"/>
          <w:color w:val="222222"/>
          <w:rtl/>
          <w:lang w:eastAsia="en-AU"/>
        </w:rPr>
        <w:t>مباشر مع الأشخاص ذوي الإعاقة</w:t>
      </w:r>
    </w:p>
    <w:p w14:paraId="6F48FABE" w14:textId="0611577D" w:rsidR="00CC37F1" w:rsidRPr="00CC37F1" w:rsidRDefault="00CC37F1" w:rsidP="00CC37F1">
      <w:pPr>
        <w:pStyle w:val="ListParagraph"/>
        <w:numPr>
          <w:ilvl w:val="0"/>
          <w:numId w:val="14"/>
        </w:num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تتخذ</w:t>
      </w:r>
      <w:r w:rsidRPr="00CC37F1">
        <w:rPr>
          <w:rFonts w:eastAsia="Times New Roman" w:cs="Arial"/>
          <w:color w:val="222222"/>
          <w:rtl/>
          <w:lang w:eastAsia="en-AU"/>
        </w:rPr>
        <w:t xml:space="preserve"> القرارات في ا</w:t>
      </w:r>
      <w:r>
        <w:rPr>
          <w:rFonts w:eastAsia="Times New Roman" w:cs="Arial" w:hint="cs"/>
          <w:color w:val="222222"/>
          <w:rtl/>
          <w:lang w:eastAsia="en-AU"/>
        </w:rPr>
        <w:t>لمؤسسة</w:t>
      </w:r>
    </w:p>
    <w:p w14:paraId="306311AB" w14:textId="2A49A8BD" w:rsidR="00151CA5" w:rsidRPr="00CC37F1" w:rsidRDefault="00CC37F1" w:rsidP="00CC37F1">
      <w:pPr>
        <w:pStyle w:val="ListParagraph"/>
        <w:numPr>
          <w:ilvl w:val="0"/>
          <w:numId w:val="14"/>
        </w:numPr>
        <w:bidi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توف</w:t>
      </w:r>
      <w:r w:rsidRPr="00CC37F1">
        <w:rPr>
          <w:rFonts w:eastAsia="Times New Roman" w:cs="Arial"/>
          <w:color w:val="222222"/>
          <w:rtl/>
          <w:lang w:eastAsia="en-AU"/>
        </w:rPr>
        <w:t xml:space="preserve">ر بعض أنواع دعم أو خدمات </w:t>
      </w:r>
      <w:r w:rsidRPr="00CC37F1">
        <w:rPr>
          <w:rFonts w:eastAsia="Times New Roman" w:cs="Arial"/>
          <w:color w:val="222222"/>
          <w:lang w:eastAsia="en-AU"/>
        </w:rPr>
        <w:t>NDIS</w:t>
      </w:r>
      <w:r w:rsidRPr="00CC37F1">
        <w:rPr>
          <w:rFonts w:eastAsia="Times New Roman" w:cs="Arial"/>
          <w:color w:val="222222"/>
          <w:rtl/>
          <w:lang w:eastAsia="en-AU"/>
        </w:rPr>
        <w:t xml:space="preserve">. هذا لا ينطبق على جميع خدمات ودعم </w:t>
      </w:r>
      <w:r w:rsidRPr="00CC37F1">
        <w:rPr>
          <w:rFonts w:eastAsia="Times New Roman" w:cs="Arial"/>
          <w:color w:val="222222"/>
          <w:lang w:eastAsia="en-AU"/>
        </w:rPr>
        <w:t>NDIS</w:t>
      </w:r>
      <w:r w:rsidRPr="00CC37F1">
        <w:rPr>
          <w:rFonts w:eastAsia="Times New Roman" w:cs="Arial"/>
          <w:color w:val="222222"/>
          <w:rtl/>
          <w:lang w:eastAsia="en-AU"/>
        </w:rPr>
        <w:t>. يمكنك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CC37F1">
        <w:rPr>
          <w:rFonts w:eastAsia="Times New Roman" w:cs="Arial"/>
          <w:color w:val="222222"/>
          <w:rtl/>
          <w:lang w:eastAsia="en-AU"/>
        </w:rPr>
        <w:t xml:space="preserve"> العثور على قائمة</w:t>
      </w:r>
      <w:r>
        <w:rPr>
          <w:rFonts w:eastAsia="Times New Roman" w:cs="Arial" w:hint="cs"/>
          <w:color w:val="222222"/>
          <w:rtl/>
          <w:lang w:eastAsia="en-AU"/>
        </w:rPr>
        <w:t xml:space="preserve"> </w:t>
      </w:r>
      <w:hyperlink r:id="rId12" w:history="1">
        <w:r w:rsidRPr="00CC37F1">
          <w:rPr>
            <w:rStyle w:val="Hyperlink"/>
            <w:rFonts w:eastAsia="Times New Roman" w:cs="Arial"/>
            <w:lang w:eastAsia="en-AU"/>
          </w:rPr>
          <w:t xml:space="preserve"> </w:t>
        </w:r>
        <w:r w:rsidRPr="00CC37F1">
          <w:rPr>
            <w:rStyle w:val="Hyperlink"/>
            <w:rFonts w:eastAsia="Times New Roman" w:cs="Arial"/>
            <w:rtl/>
            <w:lang w:eastAsia="en-AU"/>
          </w:rPr>
          <w:t>بد</w:t>
        </w:r>
      </w:hyperlink>
      <w:r w:rsidRPr="00CC37F1">
        <w:rPr>
          <w:rStyle w:val="Hyperlink"/>
          <w:rFonts w:eastAsia="Times New Roman" w:cs="Arial"/>
          <w:rtl/>
          <w:lang w:eastAsia="en-AU"/>
        </w:rPr>
        <w:t xml:space="preserve">عم وخدمات </w:t>
      </w:r>
      <w:r w:rsidRPr="00CC37F1">
        <w:rPr>
          <w:rFonts w:cs="Arial"/>
        </w:rPr>
        <w:t xml:space="preserve"> </w:t>
      </w:r>
      <w:r w:rsidRPr="00CC37F1">
        <w:rPr>
          <w:rStyle w:val="Hyperlink"/>
          <w:rFonts w:eastAsia="Times New Roman" w:cs="Arial"/>
          <w:lang w:eastAsia="en-AU"/>
        </w:rPr>
        <w:t>NDIS</w:t>
      </w:r>
      <w:r w:rsidRPr="00CC37F1">
        <w:rPr>
          <w:rFonts w:eastAsia="Times New Roman" w:cs="Arial"/>
          <w:color w:val="222222"/>
          <w:rtl/>
          <w:lang w:eastAsia="en-AU"/>
        </w:rPr>
        <w:t>حيث يجب فحص</w:t>
      </w:r>
      <w:r w:rsidR="00706F0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CC37F1">
        <w:rPr>
          <w:rFonts w:eastAsia="Times New Roman" w:cs="Arial"/>
          <w:color w:val="222222"/>
          <w:rtl/>
          <w:lang w:eastAsia="en-AU"/>
        </w:rPr>
        <w:t xml:space="preserve"> العاملين على موقع </w:t>
      </w:r>
      <w:r w:rsidRPr="00CC37F1">
        <w:rPr>
          <w:rFonts w:eastAsia="Times New Roman" w:cs="Arial"/>
          <w:color w:val="222222"/>
          <w:lang w:eastAsia="en-AU"/>
        </w:rPr>
        <w:t>NDIS</w:t>
      </w:r>
      <w:r w:rsidRPr="00CC37F1">
        <w:rPr>
          <w:rFonts w:eastAsia="Times New Roman" w:cs="Arial"/>
          <w:color w:val="222222"/>
          <w:rtl/>
          <w:lang w:eastAsia="en-AU"/>
        </w:rPr>
        <w:t xml:space="preserve"> للجودة والضمانات (مفوضية </w:t>
      </w:r>
      <w:r w:rsidRPr="00CC37F1">
        <w:rPr>
          <w:rFonts w:eastAsia="Times New Roman" w:cs="Arial"/>
          <w:color w:val="222222"/>
          <w:lang w:eastAsia="en-AU"/>
        </w:rPr>
        <w:t>NDIS</w:t>
      </w:r>
      <w:r w:rsidRPr="00CC37F1">
        <w:rPr>
          <w:rFonts w:eastAsia="Times New Roman" w:cs="Arial"/>
          <w:color w:val="222222"/>
          <w:rtl/>
          <w:lang w:eastAsia="en-AU"/>
        </w:rPr>
        <w:t>).</w:t>
      </w:r>
    </w:p>
    <w:p w14:paraId="0C319A16" w14:textId="66DB1554" w:rsidR="00CC37F1" w:rsidRPr="00CC37F1" w:rsidRDefault="00CC37F1" w:rsidP="00CC37F1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CC37F1">
        <w:rPr>
          <w:rFonts w:eastAsia="Times New Roman" w:cs="Arial"/>
          <w:color w:val="222222"/>
          <w:rtl/>
          <w:lang w:eastAsia="en-AU"/>
        </w:rPr>
        <w:t>يحتاج م</w:t>
      </w:r>
      <w:r>
        <w:rPr>
          <w:rFonts w:eastAsia="Times New Roman" w:cs="Arial" w:hint="cs"/>
          <w:color w:val="222222"/>
          <w:rtl/>
          <w:lang w:eastAsia="en-AU"/>
        </w:rPr>
        <w:t>زوّدو</w:t>
      </w:r>
      <w:r w:rsidR="00154468">
        <w:rPr>
          <w:rFonts w:eastAsia="Times New Roman" w:cs="Arial" w:hint="cs"/>
          <w:color w:val="222222"/>
          <w:rtl/>
          <w:lang w:eastAsia="en-AU"/>
        </w:rPr>
        <w:t xml:space="preserve"> </w:t>
      </w:r>
      <w:r w:rsidRPr="00CC37F1">
        <w:rPr>
          <w:rFonts w:eastAsia="Times New Roman" w:cs="Arial"/>
          <w:color w:val="222222"/>
          <w:lang w:eastAsia="en-AU"/>
        </w:rPr>
        <w:t>NDIS</w:t>
      </w:r>
      <w:r w:rsidRPr="00CC37F1">
        <w:rPr>
          <w:rFonts w:eastAsia="Times New Roman" w:cs="Arial"/>
          <w:color w:val="222222"/>
          <w:rtl/>
          <w:lang w:eastAsia="en-AU"/>
        </w:rPr>
        <w:t xml:space="preserve"> المسجلون إلى التأكد من أن العاملين في أدوار معينة لديهم تصريح فحص</w:t>
      </w:r>
      <w:r w:rsidR="00706F0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CC37F1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CC37F1">
        <w:rPr>
          <w:rFonts w:eastAsia="Times New Roman" w:cs="Arial"/>
          <w:color w:val="222222"/>
          <w:rtl/>
          <w:lang w:eastAsia="en-AU"/>
        </w:rPr>
        <w:t xml:space="preserve"> </w:t>
      </w:r>
      <w:r w:rsidRPr="00CC37F1">
        <w:rPr>
          <w:rFonts w:eastAsia="Times New Roman" w:cs="Arial"/>
          <w:color w:val="222222"/>
          <w:lang w:eastAsia="en-AU"/>
        </w:rPr>
        <w:t>NDIS</w:t>
      </w:r>
      <w:r w:rsidRPr="00CC37F1">
        <w:rPr>
          <w:rFonts w:eastAsia="Times New Roman" w:cs="Arial"/>
          <w:color w:val="222222"/>
          <w:rtl/>
          <w:lang w:eastAsia="en-AU"/>
        </w:rPr>
        <w:t>.</w:t>
      </w:r>
    </w:p>
    <w:p w14:paraId="5960A4BF" w14:textId="24C4E337" w:rsidR="00267683" w:rsidRPr="009B2478" w:rsidRDefault="009B2478" w:rsidP="009B2478">
      <w:pPr>
        <w:pStyle w:val="Heading2"/>
        <w:bidi/>
        <w:rPr>
          <w:rFonts w:cs="Arial"/>
        </w:rPr>
      </w:pPr>
      <w:r w:rsidRPr="009B2478">
        <w:rPr>
          <w:rFonts w:cs="Arial"/>
          <w:rtl/>
        </w:rPr>
        <w:t>م</w:t>
      </w:r>
      <w:r>
        <w:rPr>
          <w:rFonts w:cs="Arial" w:hint="cs"/>
          <w:rtl/>
        </w:rPr>
        <w:t>ا</w:t>
      </w:r>
      <w:r w:rsidRPr="009B2478">
        <w:rPr>
          <w:rFonts w:cs="Arial"/>
          <w:rtl/>
        </w:rPr>
        <w:t xml:space="preserve">ذا ستفعل </w:t>
      </w:r>
      <w:r w:rsidRPr="009B2478">
        <w:rPr>
          <w:rFonts w:cs="Arial"/>
        </w:rPr>
        <w:t>WSU</w:t>
      </w:r>
      <w:r w:rsidRPr="009B2478">
        <w:rPr>
          <w:rFonts w:cs="Arial"/>
          <w:rtl/>
        </w:rPr>
        <w:t>؟</w:t>
      </w:r>
    </w:p>
    <w:p w14:paraId="591A47C0" w14:textId="5809949F" w:rsidR="009B2478" w:rsidRPr="009B2478" w:rsidRDefault="009B2478" w:rsidP="009B2478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9B2478">
        <w:rPr>
          <w:rFonts w:eastAsia="Times New Roman" w:cs="Arial"/>
          <w:color w:val="222222"/>
          <w:rtl/>
          <w:lang w:eastAsia="en-AU"/>
        </w:rPr>
        <w:t xml:space="preserve">ستنظر </w:t>
      </w:r>
      <w:r w:rsidRPr="009B2478">
        <w:rPr>
          <w:rFonts w:eastAsia="Times New Roman" w:cs="Arial"/>
          <w:color w:val="222222"/>
          <w:lang w:eastAsia="en-AU"/>
        </w:rPr>
        <w:t>WSU</w:t>
      </w:r>
      <w:r w:rsidRPr="009B2478">
        <w:rPr>
          <w:rFonts w:eastAsia="Times New Roman" w:cs="Arial"/>
          <w:color w:val="222222"/>
          <w:rtl/>
          <w:lang w:eastAsia="en-AU"/>
        </w:rPr>
        <w:t xml:space="preserve"> في السجل الجنائي وتاريخ العمل للأشخاص الذين يتقدمون بطلب للحصول على </w:t>
      </w:r>
      <w:r w:rsidR="00E62DB2">
        <w:rPr>
          <w:rFonts w:eastAsia="Times New Roman" w:cs="Arial"/>
          <w:color w:val="222222"/>
          <w:rtl/>
          <w:lang w:eastAsia="en-AU"/>
        </w:rPr>
        <w:t>فحص</w:t>
      </w:r>
      <w:r w:rsidRPr="009B2478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9B2478">
        <w:rPr>
          <w:rFonts w:eastAsia="Times New Roman" w:cs="Arial"/>
          <w:color w:val="222222"/>
          <w:rtl/>
          <w:lang w:eastAsia="en-AU"/>
        </w:rPr>
        <w:t xml:space="preserve"> العاملين لمعرفة ما إذا كانوا قد ارتكبوا جرائم معينة أو فعلوا أشياء أخرى تعني أنه لا ينبغي عليهم العمل مع المشاركين في </w:t>
      </w:r>
      <w:r w:rsidRPr="009B2478">
        <w:rPr>
          <w:rFonts w:eastAsia="Times New Roman" w:cs="Arial"/>
          <w:color w:val="222222"/>
          <w:lang w:eastAsia="en-AU"/>
        </w:rPr>
        <w:t>NDIS</w:t>
      </w:r>
      <w:r w:rsidRPr="009B2478">
        <w:rPr>
          <w:rFonts w:eastAsia="Times New Roman" w:cs="Arial"/>
          <w:color w:val="222222"/>
          <w:rtl/>
          <w:lang w:eastAsia="en-AU"/>
        </w:rPr>
        <w:t xml:space="preserve">. ستتخذ </w:t>
      </w:r>
      <w:r w:rsidRPr="009B2478">
        <w:rPr>
          <w:rFonts w:eastAsia="Times New Roman" w:cs="Arial"/>
          <w:color w:val="222222"/>
          <w:lang w:eastAsia="en-AU"/>
        </w:rPr>
        <w:t>WSU</w:t>
      </w:r>
      <w:r w:rsidRPr="009B2478">
        <w:rPr>
          <w:rFonts w:eastAsia="Times New Roman" w:cs="Arial"/>
          <w:color w:val="222222"/>
          <w:rtl/>
          <w:lang w:eastAsia="en-AU"/>
        </w:rPr>
        <w:t xml:space="preserve"> قرارات بشأن </w:t>
      </w:r>
      <w:r>
        <w:rPr>
          <w:rFonts w:eastAsia="Times New Roman" w:cs="Arial" w:hint="cs"/>
          <w:color w:val="222222"/>
          <w:rtl/>
          <w:lang w:eastAsia="en-AU"/>
        </w:rPr>
        <w:t xml:space="preserve">طلبات </w:t>
      </w:r>
      <w:r w:rsidR="00E62DB2">
        <w:rPr>
          <w:rFonts w:eastAsia="Times New Roman" w:cs="Arial"/>
          <w:color w:val="222222"/>
          <w:rtl/>
          <w:lang w:eastAsia="en-AU"/>
        </w:rPr>
        <w:t>فحص</w:t>
      </w:r>
      <w:r w:rsidRPr="009B2478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9B2478">
        <w:rPr>
          <w:rFonts w:eastAsia="Times New Roman" w:cs="Arial"/>
          <w:color w:val="222222"/>
          <w:rtl/>
          <w:lang w:eastAsia="en-AU"/>
        </w:rPr>
        <w:t xml:space="preserve"> العاملين.</w:t>
      </w:r>
    </w:p>
    <w:p w14:paraId="304D6995" w14:textId="0AB0E74C" w:rsidR="009B2478" w:rsidRDefault="009B2478" w:rsidP="009B2478">
      <w:pPr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  <w:r w:rsidRPr="009B2478">
        <w:rPr>
          <w:rFonts w:eastAsia="Times New Roman" w:cs="Arial"/>
          <w:color w:val="222222"/>
          <w:rtl/>
          <w:lang w:eastAsia="en-AU"/>
        </w:rPr>
        <w:t xml:space="preserve">إذا قررت </w:t>
      </w:r>
      <w:r w:rsidRPr="009B2478">
        <w:rPr>
          <w:rFonts w:eastAsia="Times New Roman" w:cs="Arial"/>
          <w:color w:val="222222"/>
          <w:lang w:eastAsia="en-AU"/>
        </w:rPr>
        <w:t>WSU</w:t>
      </w:r>
      <w:r w:rsidRPr="009B2478">
        <w:rPr>
          <w:rFonts w:eastAsia="Times New Roman" w:cs="Arial"/>
          <w:color w:val="222222"/>
          <w:rtl/>
          <w:lang w:eastAsia="en-AU"/>
        </w:rPr>
        <w:t xml:space="preserve"> أنه يمكن لأي شخص العمل مع المشاركين في </w:t>
      </w:r>
      <w:r w:rsidRPr="009B2478">
        <w:rPr>
          <w:rFonts w:eastAsia="Times New Roman" w:cs="Arial"/>
          <w:color w:val="222222"/>
          <w:lang w:eastAsia="en-AU"/>
        </w:rPr>
        <w:t>NDIS</w:t>
      </w:r>
      <w:r w:rsidRPr="009B2478">
        <w:rPr>
          <w:rFonts w:eastAsia="Times New Roman" w:cs="Arial"/>
          <w:color w:val="222222"/>
          <w:rtl/>
          <w:lang w:eastAsia="en-AU"/>
        </w:rPr>
        <w:t>، فسيحصل هذا الشخص على تصريح فحص</w:t>
      </w:r>
      <w:r w:rsidR="00706F0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9B2478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9B2478">
        <w:rPr>
          <w:rFonts w:eastAsia="Times New Roman" w:cs="Arial"/>
          <w:color w:val="222222"/>
          <w:rtl/>
          <w:lang w:eastAsia="en-AU"/>
        </w:rPr>
        <w:t xml:space="preserve"> </w:t>
      </w:r>
      <w:r w:rsidRPr="009B2478">
        <w:rPr>
          <w:rFonts w:eastAsia="Times New Roman" w:cs="Arial"/>
          <w:color w:val="222222"/>
          <w:lang w:eastAsia="en-AU"/>
        </w:rPr>
        <w:t>NDIS</w:t>
      </w:r>
      <w:r w:rsidRPr="009B2478">
        <w:rPr>
          <w:rFonts w:eastAsia="Times New Roman" w:cs="Arial"/>
          <w:color w:val="222222"/>
          <w:rtl/>
          <w:lang w:eastAsia="en-AU"/>
        </w:rPr>
        <w:t xml:space="preserve">. إذا قررت </w:t>
      </w:r>
      <w:r w:rsidRPr="009B2478">
        <w:rPr>
          <w:rFonts w:eastAsia="Times New Roman" w:cs="Arial"/>
          <w:color w:val="222222"/>
          <w:lang w:eastAsia="en-AU"/>
        </w:rPr>
        <w:t>WSU</w:t>
      </w:r>
      <w:r w:rsidRPr="009B2478">
        <w:rPr>
          <w:rFonts w:eastAsia="Times New Roman" w:cs="Arial"/>
          <w:color w:val="222222"/>
          <w:rtl/>
          <w:lang w:eastAsia="en-AU"/>
        </w:rPr>
        <w:t xml:space="preserve"> أن الشخص لا ينبغي أن يعمل مع المشاركين في </w:t>
      </w:r>
      <w:r w:rsidRPr="009B2478">
        <w:rPr>
          <w:rFonts w:eastAsia="Times New Roman" w:cs="Arial"/>
          <w:color w:val="222222"/>
          <w:lang w:eastAsia="en-AU"/>
        </w:rPr>
        <w:t>NDIS</w:t>
      </w:r>
      <w:r>
        <w:rPr>
          <w:rFonts w:eastAsia="Times New Roman" w:cs="Arial"/>
          <w:color w:val="222222"/>
          <w:rtl/>
          <w:lang w:eastAsia="en-AU"/>
        </w:rPr>
        <w:t xml:space="preserve"> في أدوار معينة</w:t>
      </w:r>
      <w:r w:rsidRPr="009B2478">
        <w:rPr>
          <w:rFonts w:eastAsia="Times New Roman" w:cs="Arial"/>
          <w:color w:val="222222"/>
          <w:rtl/>
          <w:lang w:eastAsia="en-AU"/>
        </w:rPr>
        <w:t>، فسيتم</w:t>
      </w:r>
      <w:r>
        <w:rPr>
          <w:rFonts w:eastAsia="Times New Roman" w:cs="Arial" w:hint="cs"/>
          <w:color w:val="222222"/>
          <w:rtl/>
          <w:lang w:eastAsia="en-AU"/>
        </w:rPr>
        <w:t>ّ</w:t>
      </w:r>
      <w:r w:rsidRPr="009B2478">
        <w:rPr>
          <w:rFonts w:eastAsia="Times New Roman" w:cs="Arial"/>
          <w:color w:val="222222"/>
          <w:rtl/>
          <w:lang w:eastAsia="en-AU"/>
        </w:rPr>
        <w:t xml:space="preserve"> إعطاؤهم ا</w:t>
      </w:r>
      <w:r>
        <w:rPr>
          <w:rFonts w:eastAsia="Times New Roman" w:cs="Arial" w:hint="cs"/>
          <w:color w:val="222222"/>
          <w:rtl/>
          <w:lang w:eastAsia="en-AU"/>
        </w:rPr>
        <w:t xml:space="preserve">ستبعاد من </w:t>
      </w:r>
      <w:r w:rsidR="00E62DB2">
        <w:rPr>
          <w:rFonts w:eastAsia="Times New Roman" w:cs="Arial"/>
          <w:color w:val="222222"/>
          <w:rtl/>
          <w:lang w:eastAsia="en-AU"/>
        </w:rPr>
        <w:t>فحص</w:t>
      </w:r>
      <w:r w:rsidRPr="009B2478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9B2478">
        <w:rPr>
          <w:rFonts w:eastAsia="Times New Roman" w:cs="Arial"/>
          <w:color w:val="222222"/>
          <w:rtl/>
          <w:lang w:eastAsia="en-AU"/>
        </w:rPr>
        <w:t xml:space="preserve"> العاملين </w:t>
      </w:r>
      <w:r>
        <w:rPr>
          <w:rFonts w:eastAsia="Times New Roman" w:cs="Arial" w:hint="cs"/>
          <w:color w:val="222222"/>
          <w:rtl/>
          <w:lang w:eastAsia="en-AU"/>
        </w:rPr>
        <w:t>في</w:t>
      </w:r>
      <w:r w:rsidRPr="009B2478">
        <w:rPr>
          <w:rFonts w:eastAsia="Times New Roman" w:cs="Arial"/>
          <w:color w:val="222222"/>
          <w:rtl/>
          <w:lang w:eastAsia="en-AU"/>
        </w:rPr>
        <w:t xml:space="preserve"> </w:t>
      </w:r>
      <w:r w:rsidRPr="009B2478">
        <w:rPr>
          <w:rFonts w:eastAsia="Times New Roman" w:cs="Arial"/>
          <w:color w:val="222222"/>
          <w:lang w:eastAsia="en-AU"/>
        </w:rPr>
        <w:t>NDIS</w:t>
      </w:r>
      <w:r w:rsidRPr="009B2478">
        <w:rPr>
          <w:rFonts w:eastAsia="Times New Roman" w:cs="Arial"/>
          <w:color w:val="222222"/>
          <w:rtl/>
          <w:lang w:eastAsia="en-AU"/>
        </w:rPr>
        <w:t>.</w:t>
      </w:r>
    </w:p>
    <w:p w14:paraId="0B44509E" w14:textId="77777777" w:rsidR="009B2478" w:rsidRDefault="009B2478" w:rsidP="009B2478">
      <w:pPr>
        <w:bidi/>
        <w:spacing w:before="120" w:after="120" w:line="240" w:lineRule="auto"/>
        <w:rPr>
          <w:rFonts w:eastAsia="Times New Roman" w:cs="Arial"/>
          <w:color w:val="222222"/>
          <w:rtl/>
          <w:lang w:eastAsia="en-AU"/>
        </w:rPr>
      </w:pPr>
    </w:p>
    <w:p w14:paraId="56D568A2" w14:textId="77777777" w:rsidR="009B2478" w:rsidRPr="009B2478" w:rsidRDefault="009B2478" w:rsidP="009B2478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</w:p>
    <w:p w14:paraId="15113C09" w14:textId="66C732DB" w:rsidR="00DC6DDB" w:rsidRPr="009B2478" w:rsidRDefault="009B2478" w:rsidP="009B2478">
      <w:pPr>
        <w:pStyle w:val="Heading2"/>
        <w:bidi/>
        <w:rPr>
          <w:rFonts w:cs="Arial"/>
        </w:rPr>
      </w:pPr>
      <w:r w:rsidRPr="009B2478">
        <w:rPr>
          <w:rFonts w:cs="Arial"/>
          <w:rtl/>
        </w:rPr>
        <w:t>ما هي مدة صلاحية تصريح فحص</w:t>
      </w:r>
      <w:r w:rsidR="00706F02">
        <w:rPr>
          <w:rFonts w:cs="Arial" w:hint="cs"/>
          <w:rtl/>
        </w:rPr>
        <w:t xml:space="preserve"> خلفية</w:t>
      </w:r>
      <w:r w:rsidRPr="009B2478">
        <w:rPr>
          <w:rFonts w:cs="Arial"/>
          <w:rtl/>
        </w:rPr>
        <w:t xml:space="preserve"> العاملين في </w:t>
      </w:r>
      <w:r w:rsidRPr="009B2478">
        <w:rPr>
          <w:rFonts w:cs="Arial"/>
        </w:rPr>
        <w:t>NDIS</w:t>
      </w:r>
      <w:r w:rsidRPr="009B2478">
        <w:rPr>
          <w:rFonts w:cs="Arial"/>
          <w:rtl/>
        </w:rPr>
        <w:t>؟</w:t>
      </w:r>
      <w:r w:rsidR="00DC6DDB" w:rsidRPr="009B2478">
        <w:rPr>
          <w:rFonts w:cs="Arial"/>
        </w:rPr>
        <w:t xml:space="preserve"> </w:t>
      </w:r>
    </w:p>
    <w:p w14:paraId="4C47002D" w14:textId="02F6EDD4" w:rsidR="009B2478" w:rsidRPr="00A515BF" w:rsidRDefault="009B2478" w:rsidP="009B2478">
      <w:pPr>
        <w:pStyle w:val="NoSpacing"/>
        <w:bidi/>
        <w:spacing w:before="120" w:after="120"/>
        <w:rPr>
          <w:rFonts w:cs="Arial"/>
        </w:rPr>
      </w:pPr>
      <w:r w:rsidRPr="00A515BF">
        <w:rPr>
          <w:rFonts w:cs="Arial"/>
          <w:rtl/>
        </w:rPr>
        <w:t>يخضع الع</w:t>
      </w:r>
      <w:r>
        <w:rPr>
          <w:rFonts w:cs="Arial" w:hint="cs"/>
          <w:rtl/>
        </w:rPr>
        <w:t>ا</w:t>
      </w:r>
      <w:r>
        <w:rPr>
          <w:rFonts w:cs="Arial"/>
          <w:rtl/>
        </w:rPr>
        <w:t>م</w:t>
      </w:r>
      <w:r>
        <w:rPr>
          <w:rFonts w:cs="Arial" w:hint="cs"/>
          <w:rtl/>
        </w:rPr>
        <w:t>لون</w:t>
      </w:r>
      <w:r w:rsidRPr="00A515BF">
        <w:rPr>
          <w:rFonts w:cs="Arial"/>
          <w:rtl/>
        </w:rPr>
        <w:t xml:space="preserve"> الذين لديهم تصريح فحص</w:t>
      </w:r>
      <w:r w:rsidR="00706F02">
        <w:rPr>
          <w:rFonts w:cs="Arial" w:hint="cs"/>
          <w:rtl/>
        </w:rPr>
        <w:t xml:space="preserve"> خلفية</w:t>
      </w:r>
      <w:r w:rsidRPr="00A515BF"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 في</w:t>
      </w:r>
      <w:r w:rsidRPr="00A515BF">
        <w:rPr>
          <w:rFonts w:cs="Arial"/>
          <w:rtl/>
        </w:rPr>
        <w:t xml:space="preserve">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 xml:space="preserve"> للمراقبة المستمرة </w:t>
      </w:r>
      <w:r>
        <w:rPr>
          <w:rFonts w:cs="Arial" w:hint="cs"/>
          <w:rtl/>
        </w:rPr>
        <w:t>تجاه</w:t>
      </w:r>
      <w:r w:rsidRPr="00A515BF">
        <w:rPr>
          <w:rFonts w:cs="Arial"/>
          <w:rtl/>
        </w:rPr>
        <w:t xml:space="preserve"> الشرطة وغيرها من المعلومات ذات الصلة.</w:t>
      </w:r>
    </w:p>
    <w:p w14:paraId="5ADEA034" w14:textId="19F74FB3" w:rsidR="009B2478" w:rsidRPr="00A515BF" w:rsidRDefault="00706F02" w:rsidP="009B2478">
      <w:pPr>
        <w:pStyle w:val="NoSpacing"/>
        <w:bidi/>
        <w:spacing w:before="120" w:after="120"/>
        <w:rPr>
          <w:rFonts w:cs="Arial"/>
        </w:rPr>
      </w:pPr>
      <w:r>
        <w:rPr>
          <w:rFonts w:cs="Arial" w:hint="cs"/>
          <w:rtl/>
        </w:rPr>
        <w:t>و</w:t>
      </w:r>
      <w:r w:rsidR="009B2478" w:rsidRPr="00A515BF">
        <w:rPr>
          <w:rFonts w:cs="Arial"/>
          <w:rtl/>
        </w:rPr>
        <w:t>هذا يعني أنه يمكن إعادة تقييم حالة تصريح فحص</w:t>
      </w:r>
      <w:r>
        <w:rPr>
          <w:rFonts w:cs="Arial" w:hint="cs"/>
          <w:rtl/>
        </w:rPr>
        <w:t xml:space="preserve"> خلفية</w:t>
      </w:r>
      <w:r w:rsidR="009B2478" w:rsidRPr="00A515BF">
        <w:rPr>
          <w:rFonts w:cs="Arial"/>
          <w:rtl/>
        </w:rPr>
        <w:t xml:space="preserve"> العاملين في </w:t>
      </w:r>
      <w:r w:rsidR="009B2478" w:rsidRPr="00A515BF">
        <w:rPr>
          <w:rFonts w:cs="Arial"/>
        </w:rPr>
        <w:t>NDIS</w:t>
      </w:r>
      <w:r w:rsidR="009B2478" w:rsidRPr="00A515BF">
        <w:rPr>
          <w:rFonts w:cs="Arial"/>
          <w:rtl/>
        </w:rPr>
        <w:t xml:space="preserve"> إذا تلقت</w:t>
      </w:r>
      <w:r w:rsidR="009B2478">
        <w:rPr>
          <w:rFonts w:cs="Arial" w:hint="cs"/>
          <w:rtl/>
        </w:rPr>
        <w:t xml:space="preserve"> </w:t>
      </w:r>
      <w:r w:rsidR="009B2478" w:rsidRPr="00A515BF">
        <w:rPr>
          <w:rFonts w:cs="Arial"/>
        </w:rPr>
        <w:t>WSU</w:t>
      </w:r>
      <w:r w:rsidR="009B2478" w:rsidRPr="00A515BF">
        <w:rPr>
          <w:rFonts w:cs="Arial"/>
          <w:rtl/>
        </w:rPr>
        <w:t xml:space="preserve"> أو </w:t>
      </w:r>
      <w:r w:rsidR="009B2478">
        <w:rPr>
          <w:rFonts w:cs="Arial" w:hint="cs"/>
          <w:rtl/>
        </w:rPr>
        <w:t>مفوضية</w:t>
      </w:r>
      <w:r w:rsidR="009B2478" w:rsidRPr="00A515BF">
        <w:rPr>
          <w:rFonts w:cs="Arial"/>
          <w:rtl/>
        </w:rPr>
        <w:t xml:space="preserve"> </w:t>
      </w:r>
      <w:r w:rsidR="009B2478" w:rsidRPr="00A515BF">
        <w:rPr>
          <w:rFonts w:cs="Arial"/>
        </w:rPr>
        <w:t>NDIS</w:t>
      </w:r>
      <w:r w:rsidR="009B2478" w:rsidRPr="00A515BF">
        <w:rPr>
          <w:rFonts w:cs="Arial"/>
          <w:rtl/>
        </w:rPr>
        <w:t xml:space="preserve"> معلومات جديدة أو محد</w:t>
      </w:r>
      <w:r w:rsidR="009B2478">
        <w:rPr>
          <w:rFonts w:cs="Arial" w:hint="cs"/>
          <w:rtl/>
        </w:rPr>
        <w:t>ّ</w:t>
      </w:r>
      <w:r w:rsidR="009B2478" w:rsidRPr="00A515BF">
        <w:rPr>
          <w:rFonts w:cs="Arial"/>
          <w:rtl/>
        </w:rPr>
        <w:t>ثة تشير إلى أنها تشك</w:t>
      </w:r>
      <w:r w:rsidR="009B2478">
        <w:rPr>
          <w:rFonts w:cs="Arial" w:hint="cs"/>
          <w:rtl/>
        </w:rPr>
        <w:t>ّ</w:t>
      </w:r>
      <w:r w:rsidR="009B2478" w:rsidRPr="00A515BF">
        <w:rPr>
          <w:rFonts w:cs="Arial"/>
          <w:rtl/>
        </w:rPr>
        <w:t>ل خطرًا على ا</w:t>
      </w:r>
      <w:r w:rsidR="009B2478">
        <w:rPr>
          <w:rFonts w:cs="Arial"/>
          <w:rtl/>
        </w:rPr>
        <w:t>لأشخاص ذوي الإعاقة. إذا حدث هذا</w:t>
      </w:r>
      <w:r w:rsidR="009B2478" w:rsidRPr="00A515BF">
        <w:rPr>
          <w:rFonts w:cs="Arial"/>
          <w:rtl/>
        </w:rPr>
        <w:t>، فقد يتم</w:t>
      </w:r>
      <w:r w:rsidR="009B2478">
        <w:rPr>
          <w:rFonts w:cs="Arial" w:hint="cs"/>
          <w:rtl/>
        </w:rPr>
        <w:t>ّ</w:t>
      </w:r>
      <w:r w:rsidR="009B2478" w:rsidRPr="00A515BF">
        <w:rPr>
          <w:rFonts w:cs="Arial"/>
          <w:rtl/>
        </w:rPr>
        <w:t xml:space="preserve"> استبعادهم من الحصول على تصريح فحص </w:t>
      </w:r>
      <w:r w:rsidR="009B2478">
        <w:rPr>
          <w:rFonts w:cs="Arial" w:hint="cs"/>
          <w:rtl/>
        </w:rPr>
        <w:t>العاملين في</w:t>
      </w:r>
      <w:r w:rsidR="009B2478" w:rsidRPr="00A515BF">
        <w:rPr>
          <w:rFonts w:cs="Arial"/>
          <w:rtl/>
        </w:rPr>
        <w:t xml:space="preserve"> </w:t>
      </w:r>
      <w:r w:rsidR="009B2478" w:rsidRPr="00A515BF">
        <w:rPr>
          <w:rFonts w:cs="Arial"/>
        </w:rPr>
        <w:t>NDIS</w:t>
      </w:r>
      <w:r w:rsidR="009B2478" w:rsidRPr="00A515BF">
        <w:rPr>
          <w:rFonts w:cs="Arial"/>
          <w:rtl/>
        </w:rPr>
        <w:t xml:space="preserve"> قبل انتهاء صلاحية تصريح فحص</w:t>
      </w:r>
      <w:r>
        <w:rPr>
          <w:rFonts w:cs="Arial" w:hint="cs"/>
          <w:rtl/>
        </w:rPr>
        <w:t xml:space="preserve"> خلفية</w:t>
      </w:r>
      <w:r w:rsidR="009B2478" w:rsidRPr="00A515BF">
        <w:rPr>
          <w:rFonts w:cs="Arial"/>
          <w:rtl/>
        </w:rPr>
        <w:t xml:space="preserve"> </w:t>
      </w:r>
      <w:r w:rsidR="009B2478">
        <w:rPr>
          <w:rFonts w:cs="Arial" w:hint="cs"/>
          <w:rtl/>
        </w:rPr>
        <w:t>العاملين في</w:t>
      </w:r>
      <w:r w:rsidR="009B2478" w:rsidRPr="00A515BF">
        <w:rPr>
          <w:rFonts w:cs="Arial"/>
          <w:rtl/>
        </w:rPr>
        <w:t xml:space="preserve"> </w:t>
      </w:r>
      <w:r w:rsidR="009B2478" w:rsidRPr="00A515BF">
        <w:rPr>
          <w:rFonts w:cs="Arial"/>
        </w:rPr>
        <w:t>NDIS</w:t>
      </w:r>
      <w:r w:rsidR="009B2478" w:rsidRPr="00A515BF">
        <w:rPr>
          <w:rFonts w:cs="Arial"/>
          <w:rtl/>
        </w:rPr>
        <w:t xml:space="preserve"> الحالي.</w:t>
      </w:r>
    </w:p>
    <w:p w14:paraId="29B4CD46" w14:textId="3FB94B90" w:rsidR="009B2478" w:rsidRPr="00A515BF" w:rsidRDefault="009B2478" w:rsidP="009B2478">
      <w:pPr>
        <w:pStyle w:val="NoSpacing"/>
        <w:bidi/>
        <w:spacing w:before="120" w:after="120"/>
        <w:rPr>
          <w:rFonts w:cs="Arial"/>
        </w:rPr>
      </w:pPr>
      <w:r w:rsidRPr="00A515BF">
        <w:rPr>
          <w:rFonts w:cs="Arial"/>
          <w:rtl/>
        </w:rPr>
        <w:t>تنتهي صلاحية تصاريح فحص</w:t>
      </w:r>
      <w:r w:rsidR="00706F02">
        <w:rPr>
          <w:rFonts w:cs="Arial" w:hint="cs"/>
          <w:rtl/>
        </w:rPr>
        <w:t xml:space="preserve"> خلفية</w:t>
      </w:r>
      <w:r w:rsidRPr="00A515BF">
        <w:rPr>
          <w:rFonts w:cs="Arial"/>
          <w:rtl/>
        </w:rPr>
        <w:t xml:space="preserve"> العاملين في </w:t>
      </w:r>
      <w:r w:rsidRPr="00A515BF">
        <w:rPr>
          <w:rFonts w:cs="Arial"/>
        </w:rPr>
        <w:t>NDIS</w:t>
      </w:r>
      <w:r w:rsidRPr="00A515BF">
        <w:rPr>
          <w:rFonts w:cs="Arial"/>
          <w:rtl/>
        </w:rPr>
        <w:t xml:space="preserve"> كل خمس (5) سنوات.</w:t>
      </w:r>
    </w:p>
    <w:p w14:paraId="3B63EBC9" w14:textId="5EADCE87" w:rsidR="00E12C1E" w:rsidRPr="007230FF" w:rsidRDefault="003C78AF" w:rsidP="003C78AF">
      <w:pPr>
        <w:pStyle w:val="Heading2"/>
        <w:bidi/>
        <w:rPr>
          <w:rFonts w:asciiTheme="minorHAnsi" w:eastAsia="Times New Roman" w:hAnsiTheme="minorHAnsi" w:cstheme="minorHAnsi"/>
          <w:color w:val="222222"/>
          <w:sz w:val="24"/>
          <w:szCs w:val="24"/>
          <w:lang w:eastAsia="en-AU"/>
        </w:rPr>
      </w:pPr>
      <w:r>
        <w:rPr>
          <w:rFonts w:cs="Arial" w:hint="cs"/>
          <w:rtl/>
        </w:rPr>
        <w:t xml:space="preserve">متى يحتاج العاملين في </w:t>
      </w:r>
      <w:r w:rsidRPr="00FF5767">
        <w:t>NDIS</w:t>
      </w:r>
      <w:r w:rsidRPr="0086105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للتقدم بطلب للحصول على </w:t>
      </w:r>
      <w:r w:rsidR="00E62DB2">
        <w:rPr>
          <w:rFonts w:cs="Arial" w:hint="cs"/>
          <w:rtl/>
        </w:rPr>
        <w:t>فحص</w:t>
      </w:r>
      <w:r w:rsidRPr="00861051">
        <w:rPr>
          <w:rFonts w:cs="Arial"/>
          <w:rtl/>
        </w:rPr>
        <w:t xml:space="preserve"> </w:t>
      </w:r>
      <w:r w:rsidR="00154468">
        <w:rPr>
          <w:rFonts w:cs="Arial"/>
          <w:rtl/>
        </w:rPr>
        <w:t>خلفية</w:t>
      </w:r>
      <w:r w:rsidRPr="00861051">
        <w:rPr>
          <w:rFonts w:cs="Arial"/>
          <w:rtl/>
        </w:rPr>
        <w:t xml:space="preserve"> </w:t>
      </w:r>
      <w:r w:rsidRPr="00861051">
        <w:rPr>
          <w:rFonts w:cs="Arial" w:hint="cs"/>
          <w:rtl/>
        </w:rPr>
        <w:t>ال</w:t>
      </w:r>
      <w:r w:rsidRPr="00861051">
        <w:rPr>
          <w:rFonts w:cs="Arial"/>
          <w:rtl/>
        </w:rPr>
        <w:t>عامل</w:t>
      </w:r>
      <w:r w:rsidRPr="00861051">
        <w:rPr>
          <w:rFonts w:cs="Arial" w:hint="cs"/>
          <w:rtl/>
        </w:rPr>
        <w:t>ين</w:t>
      </w:r>
      <w:r>
        <w:rPr>
          <w:rFonts w:cs="Arial" w:hint="cs"/>
          <w:rtl/>
        </w:rPr>
        <w:t>؟</w:t>
      </w:r>
      <w:r w:rsidRPr="003C78AF">
        <w:rPr>
          <w:rFonts w:asciiTheme="minorHAnsi" w:eastAsia="Times New Roman" w:hAnsiTheme="minorHAnsi" w:cs="Calibri"/>
          <w:color w:val="222222"/>
          <w:sz w:val="24"/>
          <w:szCs w:val="24"/>
          <w:rtl/>
          <w:lang w:eastAsia="en-AU"/>
        </w:rPr>
        <w:t xml:space="preserve"> </w:t>
      </w:r>
    </w:p>
    <w:p w14:paraId="66C360D2" w14:textId="272A42D2" w:rsidR="00F030C9" w:rsidRPr="00F030C9" w:rsidRDefault="00F030C9" w:rsidP="00E62DB2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F030C9">
        <w:rPr>
          <w:rFonts w:eastAsia="Times New Roman" w:cs="Arial"/>
          <w:color w:val="222222"/>
          <w:rtl/>
          <w:lang w:eastAsia="en-AU"/>
        </w:rPr>
        <w:t xml:space="preserve">إذا كان لدى </w:t>
      </w:r>
      <w:r>
        <w:rPr>
          <w:rFonts w:eastAsia="Times New Roman" w:cs="Arial" w:hint="cs"/>
          <w:color w:val="222222"/>
          <w:rtl/>
          <w:lang w:eastAsia="en-AU"/>
        </w:rPr>
        <w:t>العاملين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بالفعل </w:t>
      </w:r>
      <w:r w:rsidR="00E62DB2">
        <w:rPr>
          <w:rStyle w:val="Hyperlink"/>
          <w:rFonts w:eastAsia="Times New Roman" w:cs="Arial" w:hint="cs"/>
          <w:rtl/>
          <w:lang w:eastAsia="en-AU"/>
        </w:rPr>
        <w:t xml:space="preserve">فحص </w:t>
      </w:r>
      <w:r w:rsidRPr="00F030C9">
        <w:rPr>
          <w:rStyle w:val="Hyperlink"/>
          <w:rFonts w:eastAsia="Times New Roman" w:cs="Arial"/>
          <w:rtl/>
          <w:lang w:eastAsia="en-AU"/>
        </w:rPr>
        <w:t xml:space="preserve">مقبول </w:t>
      </w:r>
      <w:r w:rsidR="00426978">
        <w:rPr>
          <w:rStyle w:val="Hyperlink"/>
          <w:rFonts w:eastAsia="Times New Roman" w:cs="Arial" w:hint="cs"/>
          <w:rtl/>
          <w:lang w:eastAsia="en-AU"/>
        </w:rPr>
        <w:t>من</w:t>
      </w:r>
      <w:r w:rsidRPr="00F030C9">
        <w:rPr>
          <w:rStyle w:val="Hyperlink"/>
          <w:rFonts w:eastAsia="Times New Roman" w:cs="Arial"/>
          <w:rtl/>
          <w:lang w:eastAsia="en-AU"/>
        </w:rPr>
        <w:t xml:space="preserve"> الولاية أو المقاطعة </w:t>
      </w:r>
      <w:r w:rsidRPr="00F030C9">
        <w:rPr>
          <w:rFonts w:eastAsia="Times New Roman" w:cs="Arial"/>
          <w:color w:val="222222"/>
          <w:rtl/>
          <w:lang w:eastAsia="en-AU"/>
        </w:rPr>
        <w:t xml:space="preserve">ساري المفعول قبل 1 شباط/فبراير 2021 (أو في موعد لا يتجاوز 1 تموز/يوليو 2021 في المقاطعة الشمالية)، فيمكنهم استخدامه حتى انتهاء صلاحيته أو للفترة الزمنية </w:t>
      </w:r>
      <w:r>
        <w:rPr>
          <w:rFonts w:eastAsia="Times New Roman" w:cs="Arial"/>
          <w:color w:val="222222"/>
          <w:rtl/>
          <w:lang w:eastAsia="en-AU"/>
        </w:rPr>
        <w:t xml:space="preserve">التي تسمح بها حكومة الولاية أو </w:t>
      </w:r>
      <w:r>
        <w:rPr>
          <w:rFonts w:eastAsia="Times New Roman" w:cs="Arial" w:hint="cs"/>
          <w:color w:val="222222"/>
          <w:rtl/>
          <w:lang w:eastAsia="en-AU"/>
        </w:rPr>
        <w:t>المقاطعة</w:t>
      </w:r>
      <w:r w:rsidRPr="00F030C9">
        <w:rPr>
          <w:rFonts w:eastAsia="Times New Roman" w:cs="Arial"/>
          <w:color w:val="222222"/>
          <w:rtl/>
          <w:lang w:eastAsia="en-AU"/>
        </w:rPr>
        <w:t>.</w:t>
      </w:r>
    </w:p>
    <w:p w14:paraId="70663F17" w14:textId="36E48AAB" w:rsidR="00F030C9" w:rsidRPr="00F030C9" w:rsidRDefault="00F030C9" w:rsidP="00C458CC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هذا يعني أنه لفترة من الوقت</w:t>
      </w:r>
      <w:r w:rsidRPr="00F030C9">
        <w:rPr>
          <w:rFonts w:eastAsia="Times New Roman" w:cs="Arial"/>
          <w:color w:val="222222"/>
          <w:rtl/>
          <w:lang w:eastAsia="en-AU"/>
        </w:rPr>
        <w:t xml:space="preserve">، سيحصل </w:t>
      </w:r>
      <w:r>
        <w:rPr>
          <w:rFonts w:eastAsia="Times New Roman" w:cs="Arial" w:hint="cs"/>
          <w:color w:val="222222"/>
          <w:rtl/>
          <w:lang w:eastAsia="en-AU"/>
        </w:rPr>
        <w:t>العاملون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المعينون من قبل </w:t>
      </w:r>
      <w:r>
        <w:rPr>
          <w:rFonts w:eastAsia="Times New Roman" w:cs="Arial" w:hint="cs"/>
          <w:color w:val="222222"/>
          <w:rtl/>
          <w:lang w:eastAsia="en-AU"/>
        </w:rPr>
        <w:t>مزوّدي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 w:rsidRPr="00F030C9">
        <w:rPr>
          <w:rFonts w:eastAsia="Times New Roman" w:cs="Arial"/>
          <w:color w:val="222222"/>
          <w:lang w:eastAsia="en-AU"/>
        </w:rPr>
        <w:t>NDIS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المسجلين في أدوار معينة </w:t>
      </w:r>
      <w:r w:rsidRPr="001F25A3">
        <w:rPr>
          <w:rFonts w:eastAsia="Times New Roman" w:cs="Arial"/>
          <w:b/>
          <w:bCs/>
          <w:color w:val="222222"/>
          <w:rtl/>
          <w:lang w:eastAsia="en-AU"/>
        </w:rPr>
        <w:t xml:space="preserve">إما </w:t>
      </w:r>
      <w:r w:rsidRPr="00F030C9">
        <w:rPr>
          <w:rFonts w:eastAsia="Times New Roman" w:cs="Arial"/>
          <w:color w:val="222222"/>
          <w:rtl/>
          <w:lang w:eastAsia="en-AU"/>
        </w:rPr>
        <w:t xml:space="preserve">على </w:t>
      </w:r>
      <w:r w:rsidR="00C458CC">
        <w:rPr>
          <w:rFonts w:eastAsia="Times New Roman" w:cs="Arial" w:hint="cs"/>
          <w:color w:val="222222"/>
          <w:rtl/>
          <w:lang w:eastAsia="en-AU"/>
        </w:rPr>
        <w:t xml:space="preserve">فحص </w:t>
      </w:r>
      <w:r w:rsidRPr="00F030C9">
        <w:rPr>
          <w:rFonts w:eastAsia="Times New Roman" w:cs="Arial"/>
          <w:color w:val="222222"/>
          <w:rtl/>
          <w:lang w:eastAsia="en-AU"/>
        </w:rPr>
        <w:t xml:space="preserve">مقبول </w:t>
      </w:r>
      <w:r w:rsidRPr="001F25A3">
        <w:rPr>
          <w:rFonts w:eastAsia="Times New Roman" w:cs="Arial"/>
          <w:b/>
          <w:bCs/>
          <w:color w:val="222222"/>
          <w:rtl/>
          <w:lang w:eastAsia="en-AU"/>
        </w:rPr>
        <w:t xml:space="preserve">أو </w:t>
      </w:r>
      <w:r w:rsidRPr="00F030C9">
        <w:rPr>
          <w:rFonts w:eastAsia="Times New Roman" w:cs="Arial"/>
          <w:color w:val="222222"/>
          <w:rtl/>
          <w:lang w:eastAsia="en-AU"/>
        </w:rPr>
        <w:t>تصريح فحص</w:t>
      </w:r>
      <w:r w:rsidR="00706F0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 w:rsidRPr="00F030C9">
        <w:rPr>
          <w:rFonts w:eastAsia="Times New Roman" w:cs="Arial"/>
          <w:color w:val="222222"/>
          <w:lang w:eastAsia="en-AU"/>
        </w:rPr>
        <w:t>NDIS</w:t>
      </w:r>
      <w:r w:rsidRPr="00F030C9">
        <w:rPr>
          <w:rFonts w:eastAsia="Times New Roman" w:cs="Arial"/>
          <w:color w:val="222222"/>
          <w:rtl/>
          <w:lang w:eastAsia="en-AU"/>
        </w:rPr>
        <w:t>.</w:t>
      </w:r>
    </w:p>
    <w:p w14:paraId="1D8F374A" w14:textId="176BF897" w:rsidR="00F030C9" w:rsidRPr="00F030C9" w:rsidRDefault="00F030C9" w:rsidP="00C458CC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F030C9">
        <w:rPr>
          <w:rFonts w:eastAsia="Times New Roman" w:cs="Arial"/>
          <w:color w:val="222222"/>
          <w:rtl/>
          <w:lang w:eastAsia="en-AU"/>
        </w:rPr>
        <w:t xml:space="preserve">عندما تنتهي صلاحية </w:t>
      </w:r>
      <w:r w:rsidR="00C458CC">
        <w:rPr>
          <w:rFonts w:eastAsia="Times New Roman" w:cs="Arial" w:hint="cs"/>
          <w:color w:val="222222"/>
          <w:rtl/>
          <w:lang w:eastAsia="en-AU"/>
        </w:rPr>
        <w:t>الفحص</w:t>
      </w:r>
      <w:r>
        <w:rPr>
          <w:rFonts w:eastAsia="Times New Roman" w:cs="Arial"/>
          <w:color w:val="222222"/>
          <w:rtl/>
          <w:lang w:eastAsia="en-AU"/>
        </w:rPr>
        <w:t xml:space="preserve"> المقبول</w:t>
      </w:r>
      <w:r w:rsidRPr="00F030C9">
        <w:rPr>
          <w:rFonts w:eastAsia="Times New Roman" w:cs="Arial"/>
          <w:color w:val="222222"/>
          <w:rtl/>
          <w:lang w:eastAsia="en-AU"/>
        </w:rPr>
        <w:t xml:space="preserve">، أو عندما تنتهي الفترة الزمنية، لن يكون هذا </w:t>
      </w:r>
      <w:r w:rsidR="00C458CC">
        <w:rPr>
          <w:rFonts w:eastAsia="Times New Roman" w:cs="Arial" w:hint="cs"/>
          <w:color w:val="222222"/>
          <w:rtl/>
          <w:lang w:eastAsia="en-AU"/>
        </w:rPr>
        <w:t>الفحص</w:t>
      </w:r>
      <w:r>
        <w:rPr>
          <w:rFonts w:eastAsia="Times New Roman" w:cs="Arial"/>
          <w:color w:val="222222"/>
          <w:rtl/>
          <w:lang w:eastAsia="en-AU"/>
        </w:rPr>
        <w:t xml:space="preserve"> المقبول صالحًا. بعد ذلك الوقت</w:t>
      </w:r>
      <w:r w:rsidRPr="00F030C9">
        <w:rPr>
          <w:rFonts w:eastAsia="Times New Roman" w:cs="Arial"/>
          <w:color w:val="222222"/>
          <w:rtl/>
          <w:lang w:eastAsia="en-AU"/>
        </w:rPr>
        <w:t xml:space="preserve">، إذا أراد هؤلاء </w:t>
      </w:r>
      <w:r>
        <w:rPr>
          <w:rFonts w:eastAsia="Times New Roman" w:cs="Arial" w:hint="cs"/>
          <w:color w:val="222222"/>
          <w:rtl/>
          <w:lang w:eastAsia="en-AU"/>
        </w:rPr>
        <w:t>العاملون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الاستمرار في العمل في أدوار معينة مع مزو</w:t>
      </w:r>
      <w:r>
        <w:rPr>
          <w:rFonts w:eastAsia="Times New Roman" w:cs="Arial" w:hint="cs"/>
          <w:color w:val="222222"/>
          <w:rtl/>
          <w:lang w:eastAsia="en-AU"/>
        </w:rPr>
        <w:t>ّ</w:t>
      </w:r>
      <w:r w:rsidRPr="00F030C9">
        <w:rPr>
          <w:rFonts w:eastAsia="Times New Roman" w:cs="Arial"/>
          <w:color w:val="222222"/>
          <w:rtl/>
          <w:lang w:eastAsia="en-AU"/>
        </w:rPr>
        <w:t xml:space="preserve">د </w:t>
      </w:r>
      <w:r w:rsidRPr="00F030C9">
        <w:rPr>
          <w:rFonts w:eastAsia="Times New Roman" w:cs="Arial"/>
          <w:color w:val="222222"/>
          <w:lang w:eastAsia="en-AU"/>
        </w:rPr>
        <w:t>NDIS</w:t>
      </w:r>
      <w:r>
        <w:rPr>
          <w:rFonts w:eastAsia="Times New Roman" w:cs="Arial"/>
          <w:color w:val="222222"/>
          <w:rtl/>
          <w:lang w:eastAsia="en-AU"/>
        </w:rPr>
        <w:t xml:space="preserve"> المسجل</w:t>
      </w:r>
      <w:r w:rsidRPr="00F030C9">
        <w:rPr>
          <w:rFonts w:eastAsia="Times New Roman" w:cs="Arial"/>
          <w:color w:val="222222"/>
          <w:rtl/>
          <w:lang w:eastAsia="en-AU"/>
        </w:rPr>
        <w:t>، فسيتعين عليهم الحصول على تصريح فحص</w:t>
      </w:r>
      <w:r w:rsidR="00706F0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 w:rsidRPr="00F030C9">
        <w:rPr>
          <w:rFonts w:eastAsia="Times New Roman" w:cs="Arial"/>
          <w:color w:val="222222"/>
          <w:lang w:eastAsia="en-AU"/>
        </w:rPr>
        <w:t>NDIS</w:t>
      </w:r>
      <w:r w:rsidRPr="00F030C9">
        <w:rPr>
          <w:rFonts w:eastAsia="Times New Roman" w:cs="Arial"/>
          <w:color w:val="222222"/>
          <w:rtl/>
          <w:lang w:eastAsia="en-AU"/>
        </w:rPr>
        <w:t>.</w:t>
      </w:r>
    </w:p>
    <w:p w14:paraId="1A48D4F2" w14:textId="6103E9E2" w:rsidR="00F030C9" w:rsidRPr="00F030C9" w:rsidRDefault="00F030C9" w:rsidP="00706F02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rtl/>
          <w:lang w:eastAsia="en-AU"/>
        </w:rPr>
        <w:t>في النهاية</w:t>
      </w:r>
      <w:r w:rsidRPr="00F030C9">
        <w:rPr>
          <w:rFonts w:eastAsia="Times New Roman" w:cs="Arial"/>
          <w:color w:val="222222"/>
          <w:rtl/>
          <w:lang w:eastAsia="en-AU"/>
        </w:rPr>
        <w:t xml:space="preserve">، عندما تصبح جميع </w:t>
      </w:r>
      <w:r w:rsidR="00706F02">
        <w:rPr>
          <w:rFonts w:eastAsia="Times New Roman" w:cs="Arial" w:hint="cs"/>
          <w:color w:val="222222"/>
          <w:rtl/>
          <w:lang w:eastAsia="en-AU"/>
        </w:rPr>
        <w:t>الفحوصات</w:t>
      </w:r>
      <w:r>
        <w:rPr>
          <w:rFonts w:eastAsia="Times New Roman" w:cs="Arial"/>
          <w:color w:val="222222"/>
          <w:rtl/>
          <w:lang w:eastAsia="en-AU"/>
        </w:rPr>
        <w:t xml:space="preserve"> المقبولة غير صالحة</w:t>
      </w:r>
      <w:r w:rsidRPr="00F030C9">
        <w:rPr>
          <w:rFonts w:eastAsia="Times New Roman" w:cs="Arial"/>
          <w:color w:val="222222"/>
          <w:rtl/>
          <w:lang w:eastAsia="en-AU"/>
        </w:rPr>
        <w:t xml:space="preserve">، يجب أن يكون لدى جميع </w:t>
      </w:r>
      <w:r>
        <w:rPr>
          <w:rFonts w:eastAsia="Times New Roman" w:cs="Arial" w:hint="cs"/>
          <w:color w:val="222222"/>
          <w:rtl/>
          <w:lang w:eastAsia="en-AU"/>
        </w:rPr>
        <w:t>العاملين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المستخدمين من قبل </w:t>
      </w:r>
      <w:r>
        <w:rPr>
          <w:rFonts w:eastAsia="Times New Roman" w:cs="Arial" w:hint="cs"/>
          <w:color w:val="222222"/>
          <w:rtl/>
          <w:lang w:eastAsia="en-AU"/>
        </w:rPr>
        <w:t>مزوّدي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 w:rsidRPr="00F030C9">
        <w:rPr>
          <w:rFonts w:eastAsia="Times New Roman" w:cs="Arial"/>
          <w:color w:val="222222"/>
          <w:lang w:eastAsia="en-AU"/>
        </w:rPr>
        <w:t>NDIS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المسجلين في أدوار معينة تصريح فحص</w:t>
      </w:r>
      <w:r w:rsidR="00706F0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 w:rsidRPr="00F030C9">
        <w:rPr>
          <w:rFonts w:eastAsia="Times New Roman" w:cs="Arial"/>
          <w:color w:val="222222"/>
          <w:lang w:eastAsia="en-AU"/>
        </w:rPr>
        <w:t>NDIS</w:t>
      </w:r>
      <w:r w:rsidRPr="00F030C9">
        <w:rPr>
          <w:rFonts w:eastAsia="Times New Roman" w:cs="Arial"/>
          <w:color w:val="222222"/>
          <w:rtl/>
          <w:lang w:eastAsia="en-AU"/>
        </w:rPr>
        <w:t>.</w:t>
      </w:r>
    </w:p>
    <w:p w14:paraId="074653D7" w14:textId="56B7F0E3" w:rsidR="00F030C9" w:rsidRPr="00F030C9" w:rsidRDefault="00F030C9" w:rsidP="00C458CC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F030C9">
        <w:rPr>
          <w:rFonts w:eastAsia="Times New Roman" w:cs="Arial"/>
          <w:color w:val="222222"/>
          <w:rtl/>
          <w:lang w:eastAsia="en-AU"/>
        </w:rPr>
        <w:t xml:space="preserve">اعتبارًا من 1 </w:t>
      </w:r>
      <w:r>
        <w:rPr>
          <w:rFonts w:eastAsia="Times New Roman" w:cs="Arial" w:hint="cs"/>
          <w:color w:val="222222"/>
          <w:rtl/>
          <w:lang w:eastAsia="en-AU"/>
        </w:rPr>
        <w:t>شباط/</w:t>
      </w:r>
      <w:r w:rsidRPr="00F030C9">
        <w:rPr>
          <w:rFonts w:eastAsia="Times New Roman" w:cs="Arial"/>
          <w:color w:val="222222"/>
          <w:rtl/>
          <w:lang w:eastAsia="en-AU"/>
        </w:rPr>
        <w:t xml:space="preserve">فبراير 2021 (أو من 1 </w:t>
      </w:r>
      <w:r>
        <w:rPr>
          <w:rFonts w:eastAsia="Times New Roman" w:cs="Arial" w:hint="cs"/>
          <w:color w:val="222222"/>
          <w:rtl/>
          <w:lang w:eastAsia="en-AU"/>
        </w:rPr>
        <w:t>تموز/</w:t>
      </w:r>
      <w:r w:rsidRPr="00F030C9">
        <w:rPr>
          <w:rFonts w:eastAsia="Times New Roman" w:cs="Arial"/>
          <w:color w:val="222222"/>
          <w:rtl/>
          <w:lang w:eastAsia="en-AU"/>
        </w:rPr>
        <w:t xml:space="preserve">يوليو 2021 أو اليوم الذي تكون فيه </w:t>
      </w:r>
      <w:r w:rsidRPr="00F030C9">
        <w:rPr>
          <w:rFonts w:eastAsia="Times New Roman" w:cs="Arial"/>
          <w:color w:val="222222"/>
          <w:lang w:eastAsia="en-AU"/>
        </w:rPr>
        <w:t>WSU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جاهزة في </w:t>
      </w:r>
      <w:r>
        <w:rPr>
          <w:rFonts w:eastAsia="Times New Roman" w:cs="Arial" w:hint="cs"/>
          <w:color w:val="222222"/>
          <w:rtl/>
          <w:lang w:eastAsia="en-AU"/>
        </w:rPr>
        <w:t>المقاطعة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الشمالي</w:t>
      </w:r>
      <w:r>
        <w:rPr>
          <w:rFonts w:eastAsia="Times New Roman" w:cs="Arial" w:hint="cs"/>
          <w:color w:val="222222"/>
          <w:rtl/>
          <w:lang w:eastAsia="en-AU"/>
        </w:rPr>
        <w:t>ة</w:t>
      </w:r>
      <w:r>
        <w:rPr>
          <w:rFonts w:eastAsia="Times New Roman" w:cs="Arial"/>
          <w:color w:val="222222"/>
          <w:rtl/>
          <w:lang w:eastAsia="en-AU"/>
        </w:rPr>
        <w:t>)</w:t>
      </w:r>
      <w:r w:rsidRPr="00F030C9">
        <w:rPr>
          <w:rFonts w:eastAsia="Times New Roman" w:cs="Arial"/>
          <w:color w:val="222222"/>
          <w:rtl/>
          <w:lang w:eastAsia="en-AU"/>
        </w:rPr>
        <w:t xml:space="preserve">، يجب على </w:t>
      </w:r>
      <w:r>
        <w:rPr>
          <w:rFonts w:eastAsia="Times New Roman" w:cs="Arial" w:hint="cs"/>
          <w:color w:val="222222"/>
          <w:rtl/>
          <w:lang w:eastAsia="en-AU"/>
        </w:rPr>
        <w:t>العاملين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الجدد في أدوار معينة مع م</w:t>
      </w:r>
      <w:r>
        <w:rPr>
          <w:rFonts w:eastAsia="Times New Roman" w:cs="Arial" w:hint="cs"/>
          <w:color w:val="222222"/>
          <w:rtl/>
          <w:lang w:eastAsia="en-AU"/>
        </w:rPr>
        <w:t>زوّدي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 w:rsidRPr="00F030C9">
        <w:rPr>
          <w:rFonts w:eastAsia="Times New Roman" w:cs="Arial"/>
          <w:color w:val="222222"/>
          <w:lang w:eastAsia="en-AU"/>
        </w:rPr>
        <w:t>NDIS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المسجلين ال</w:t>
      </w:r>
      <w:r>
        <w:rPr>
          <w:rFonts w:eastAsia="Times New Roman" w:cs="Arial"/>
          <w:color w:val="222222"/>
          <w:rtl/>
          <w:lang w:eastAsia="en-AU"/>
        </w:rPr>
        <w:t>تقدم بطلب للحصول على تصريح فحص</w:t>
      </w:r>
      <w:r w:rsidR="00AA7E79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F030C9">
        <w:rPr>
          <w:rFonts w:eastAsia="Times New Roman" w:cs="Arial"/>
          <w:color w:val="222222"/>
          <w:rtl/>
          <w:lang w:eastAsia="en-AU"/>
        </w:rPr>
        <w:t xml:space="preserve"> </w:t>
      </w:r>
      <w:r w:rsidRPr="00F030C9">
        <w:rPr>
          <w:rFonts w:eastAsia="Times New Roman" w:cs="Arial"/>
          <w:color w:val="222222"/>
          <w:lang w:eastAsia="en-AU"/>
        </w:rPr>
        <w:t>NDIS</w:t>
      </w:r>
      <w:r w:rsidRPr="00F030C9">
        <w:rPr>
          <w:rFonts w:eastAsia="Times New Roman" w:cs="Arial"/>
          <w:color w:val="222222"/>
          <w:rtl/>
          <w:lang w:eastAsia="en-AU"/>
        </w:rPr>
        <w:t xml:space="preserve"> إذا لم يكن لديهم بالفعل واح</w:t>
      </w:r>
      <w:r>
        <w:rPr>
          <w:rFonts w:eastAsia="Times New Roman" w:cs="Arial"/>
          <w:color w:val="222222"/>
          <w:rtl/>
          <w:lang w:eastAsia="en-AU"/>
        </w:rPr>
        <w:t>دًا</w:t>
      </w:r>
      <w:r w:rsidRPr="00F030C9">
        <w:rPr>
          <w:rFonts w:eastAsia="Times New Roman" w:cs="Arial"/>
          <w:color w:val="222222"/>
          <w:rtl/>
          <w:lang w:eastAsia="en-AU"/>
        </w:rPr>
        <w:t xml:space="preserve">، </w:t>
      </w:r>
      <w:r>
        <w:rPr>
          <w:rFonts w:eastAsia="Times New Roman" w:cs="Arial" w:hint="cs"/>
          <w:color w:val="222222"/>
          <w:rtl/>
          <w:lang w:eastAsia="en-AU"/>
        </w:rPr>
        <w:t xml:space="preserve">أو يحملون </w:t>
      </w:r>
      <w:r w:rsidR="00C458CC">
        <w:rPr>
          <w:rFonts w:eastAsia="Times New Roman" w:cs="Arial" w:hint="cs"/>
          <w:color w:val="222222"/>
          <w:rtl/>
          <w:lang w:eastAsia="en-AU"/>
        </w:rPr>
        <w:t>فحص</w:t>
      </w:r>
      <w:r w:rsidRPr="00F030C9">
        <w:rPr>
          <w:rFonts w:eastAsia="Times New Roman" w:cs="Arial"/>
          <w:color w:val="222222"/>
          <w:rtl/>
          <w:lang w:eastAsia="en-AU"/>
        </w:rPr>
        <w:t xml:space="preserve"> مقبول</w:t>
      </w:r>
      <w:r w:rsidR="001F25A3">
        <w:rPr>
          <w:rFonts w:eastAsia="Times New Roman" w:cs="Arial" w:hint="cs"/>
          <w:color w:val="222222"/>
          <w:rtl/>
          <w:lang w:eastAsia="en-AU"/>
        </w:rPr>
        <w:t xml:space="preserve"> ساري المفعول</w:t>
      </w:r>
      <w:r w:rsidRPr="00F030C9">
        <w:rPr>
          <w:rFonts w:eastAsia="Times New Roman" w:cs="Arial"/>
          <w:color w:val="222222"/>
          <w:rtl/>
          <w:lang w:eastAsia="en-AU"/>
        </w:rPr>
        <w:t>.</w:t>
      </w:r>
    </w:p>
    <w:p w14:paraId="6A149439" w14:textId="3A21E17B" w:rsidR="006D58E1" w:rsidRPr="00426978" w:rsidRDefault="001F25A3" w:rsidP="001F25A3">
      <w:pPr>
        <w:pStyle w:val="Heading2"/>
        <w:bidi/>
        <w:rPr>
          <w:rFonts w:cs="Arial"/>
          <w:lang w:eastAsia="en-AU"/>
        </w:rPr>
      </w:pPr>
      <w:r w:rsidRPr="00426978">
        <w:rPr>
          <w:rFonts w:cs="Arial"/>
          <w:rtl/>
          <w:lang w:eastAsia="en-AU"/>
        </w:rPr>
        <w:t xml:space="preserve">هل يحتاج العاملون في </w:t>
      </w:r>
      <w:r w:rsidRPr="00426978">
        <w:rPr>
          <w:rFonts w:cs="Arial"/>
          <w:lang w:eastAsia="en-AU"/>
        </w:rPr>
        <w:t>NDIS</w:t>
      </w:r>
      <w:r w:rsidRPr="00426978">
        <w:rPr>
          <w:rFonts w:cs="Arial"/>
          <w:rtl/>
          <w:lang w:eastAsia="en-AU"/>
        </w:rPr>
        <w:t xml:space="preserve"> التابعون لمزوّدي </w:t>
      </w:r>
      <w:r w:rsidRPr="00426978">
        <w:rPr>
          <w:rFonts w:cs="Arial"/>
          <w:lang w:eastAsia="en-AU"/>
        </w:rPr>
        <w:t>NDIS</w:t>
      </w:r>
      <w:r w:rsidRPr="00426978">
        <w:rPr>
          <w:rFonts w:cs="Arial"/>
          <w:rtl/>
          <w:lang w:eastAsia="en-AU"/>
        </w:rPr>
        <w:t xml:space="preserve"> غير المسجلين إلى </w:t>
      </w:r>
      <w:r w:rsidR="00E62DB2">
        <w:rPr>
          <w:rFonts w:cs="Arial"/>
          <w:rtl/>
          <w:lang w:eastAsia="en-AU"/>
        </w:rPr>
        <w:t>فحص</w:t>
      </w:r>
      <w:r w:rsidRPr="00426978">
        <w:rPr>
          <w:rFonts w:cs="Arial"/>
          <w:rtl/>
          <w:lang w:eastAsia="en-AU"/>
        </w:rPr>
        <w:t xml:space="preserve"> </w:t>
      </w:r>
      <w:r w:rsidR="00154468">
        <w:rPr>
          <w:rFonts w:cs="Arial"/>
          <w:rtl/>
          <w:lang w:eastAsia="en-AU"/>
        </w:rPr>
        <w:t>خلفية</w:t>
      </w:r>
      <w:r w:rsidRPr="00426978">
        <w:rPr>
          <w:rFonts w:cs="Arial"/>
          <w:rtl/>
          <w:lang w:eastAsia="en-AU"/>
        </w:rPr>
        <w:t xml:space="preserve"> العاملين؟</w:t>
      </w:r>
    </w:p>
    <w:p w14:paraId="7856BD1A" w14:textId="11F67077" w:rsidR="001F25A3" w:rsidRPr="001F25A3" w:rsidRDefault="001F25A3" w:rsidP="001F25A3">
      <w:pPr>
        <w:bidi/>
        <w:spacing w:before="120" w:after="0" w:line="240" w:lineRule="auto"/>
        <w:rPr>
          <w:rFonts w:eastAsia="Times New Roman" w:cs="Arial"/>
          <w:color w:val="222222"/>
          <w:lang w:eastAsia="en-AU"/>
        </w:rPr>
      </w:pPr>
      <w:r w:rsidRPr="001F25A3">
        <w:rPr>
          <w:rFonts w:eastAsia="Times New Roman" w:cs="Arial"/>
          <w:color w:val="222222"/>
          <w:rtl/>
          <w:lang w:eastAsia="en-AU"/>
        </w:rPr>
        <w:t>إذا كنت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تستخدم</w:t>
      </w:r>
      <w:r>
        <w:rPr>
          <w:rFonts w:eastAsia="Times New Roman" w:cs="Arial" w:hint="cs"/>
          <w:color w:val="222222"/>
          <w:rtl/>
          <w:lang w:eastAsia="en-AU"/>
        </w:rPr>
        <w:t>ون</w:t>
      </w:r>
      <w:r w:rsidRPr="001F25A3">
        <w:rPr>
          <w:rFonts w:eastAsia="Times New Roman" w:cs="Arial"/>
          <w:color w:val="222222"/>
          <w:rtl/>
          <w:lang w:eastAsia="en-AU"/>
        </w:rPr>
        <w:t xml:space="preserve"> م</w:t>
      </w:r>
      <w:r>
        <w:rPr>
          <w:rFonts w:eastAsia="Times New Roman" w:cs="Arial" w:hint="cs"/>
          <w:color w:val="222222"/>
          <w:rtl/>
          <w:lang w:eastAsia="en-AU"/>
        </w:rPr>
        <w:t>زوّدين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غير مسجلين لبعض أو كل خطة </w:t>
      </w:r>
      <w:r w:rsidRPr="001F25A3">
        <w:rPr>
          <w:rFonts w:eastAsia="Times New Roman" w:cs="Arial"/>
          <w:color w:val="222222"/>
          <w:lang w:eastAsia="en-AU"/>
        </w:rPr>
        <w:t>NDIS</w:t>
      </w:r>
      <w:r>
        <w:rPr>
          <w:rFonts w:eastAsia="Times New Roman" w:cs="Arial"/>
          <w:color w:val="222222"/>
          <w:rtl/>
          <w:lang w:eastAsia="en-AU"/>
        </w:rPr>
        <w:t xml:space="preserve"> الخاصة بك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1F25A3">
        <w:rPr>
          <w:rFonts w:eastAsia="Times New Roman" w:cs="Arial"/>
          <w:color w:val="222222"/>
          <w:rtl/>
          <w:lang w:eastAsia="en-AU"/>
        </w:rPr>
        <w:t>، فيمكنك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اختيار:</w:t>
      </w:r>
    </w:p>
    <w:p w14:paraId="4C2895DD" w14:textId="3E67C95C" w:rsidR="001F25A3" w:rsidRPr="001F25A3" w:rsidRDefault="001F25A3" w:rsidP="00E62DB2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 w:hint="cs"/>
          <w:color w:val="222222"/>
          <w:rtl/>
          <w:lang w:eastAsia="en-AU"/>
        </w:rPr>
        <w:t>الطلب</w:t>
      </w:r>
      <w:r w:rsidRPr="001F25A3">
        <w:rPr>
          <w:rFonts w:eastAsia="Times New Roman" w:cs="Arial"/>
          <w:color w:val="222222"/>
          <w:rtl/>
          <w:lang w:eastAsia="en-AU"/>
        </w:rPr>
        <w:t xml:space="preserve"> من العامل أن يخبرك</w:t>
      </w:r>
      <w:r>
        <w:rPr>
          <w:rFonts w:eastAsia="Times New Roman" w:cs="Arial" w:hint="cs"/>
          <w:color w:val="222222"/>
          <w:rtl/>
          <w:lang w:eastAsia="en-AU"/>
        </w:rPr>
        <w:t>م</w:t>
      </w:r>
      <w:r w:rsidRPr="001F25A3">
        <w:rPr>
          <w:rFonts w:eastAsia="Times New Roman" w:cs="Arial"/>
          <w:color w:val="222222"/>
          <w:rtl/>
          <w:lang w:eastAsia="en-AU"/>
        </w:rPr>
        <w:t xml:space="preserve"> ما إذا كان لديه </w:t>
      </w:r>
      <w:r w:rsidR="00E62DB2">
        <w:rPr>
          <w:rStyle w:val="Hyperlink"/>
          <w:rFonts w:eastAsia="Times New Roman" w:cs="Arial" w:hint="cs"/>
          <w:rtl/>
          <w:lang w:eastAsia="en-AU"/>
        </w:rPr>
        <w:t>فحص</w:t>
      </w:r>
      <w:r w:rsidRPr="00F030C9">
        <w:rPr>
          <w:rStyle w:val="Hyperlink"/>
          <w:rFonts w:eastAsia="Times New Roman" w:cs="Arial"/>
          <w:rtl/>
          <w:lang w:eastAsia="en-AU"/>
        </w:rPr>
        <w:t xml:space="preserve"> مقبول </w:t>
      </w:r>
      <w:r w:rsidR="00426978">
        <w:rPr>
          <w:rStyle w:val="Hyperlink"/>
          <w:rFonts w:eastAsia="Times New Roman" w:cs="Arial" w:hint="cs"/>
          <w:rtl/>
          <w:lang w:eastAsia="en-AU"/>
        </w:rPr>
        <w:t>من</w:t>
      </w:r>
      <w:r w:rsidRPr="00F030C9">
        <w:rPr>
          <w:rStyle w:val="Hyperlink"/>
          <w:rFonts w:eastAsia="Times New Roman" w:cs="Arial"/>
          <w:rtl/>
          <w:lang w:eastAsia="en-AU"/>
        </w:rPr>
        <w:t xml:space="preserve"> الولاية أو المقاطعة </w:t>
      </w:r>
      <w:r w:rsidRPr="00F030C9">
        <w:rPr>
          <w:rFonts w:eastAsia="Times New Roman" w:cs="Arial"/>
          <w:color w:val="222222"/>
          <w:rtl/>
          <w:lang w:eastAsia="en-AU"/>
        </w:rPr>
        <w:t xml:space="preserve">ساري </w:t>
      </w:r>
      <w:r>
        <w:rPr>
          <w:rFonts w:eastAsia="Times New Roman" w:cs="Arial" w:hint="cs"/>
          <w:color w:val="222222"/>
          <w:rtl/>
          <w:lang w:eastAsia="en-AU"/>
        </w:rPr>
        <w:t xml:space="preserve">المفعول </w:t>
      </w:r>
      <w:r w:rsidRPr="001F25A3">
        <w:rPr>
          <w:rFonts w:eastAsia="Times New Roman" w:cs="Arial"/>
          <w:color w:val="222222"/>
          <w:rtl/>
          <w:lang w:eastAsia="en-AU"/>
        </w:rPr>
        <w:t>أو تصريح فحص</w:t>
      </w:r>
      <w:r w:rsidR="0008054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Pr="001F25A3">
        <w:rPr>
          <w:rFonts w:eastAsia="Times New Roman" w:cs="Arial"/>
          <w:color w:val="222222"/>
          <w:lang w:eastAsia="en-AU"/>
        </w:rPr>
        <w:t>NDIS</w:t>
      </w:r>
    </w:p>
    <w:p w14:paraId="4C0A1BD2" w14:textId="1DBFDB91" w:rsidR="001F25A3" w:rsidRPr="001F25A3" w:rsidRDefault="001F25A3" w:rsidP="001F25A3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1F25A3">
        <w:rPr>
          <w:rFonts w:eastAsia="Times New Roman" w:cs="Arial"/>
          <w:color w:val="222222"/>
          <w:rtl/>
          <w:lang w:eastAsia="en-AU"/>
        </w:rPr>
        <w:t>ا</w:t>
      </w:r>
      <w:r>
        <w:rPr>
          <w:rFonts w:eastAsia="Times New Roman" w:cs="Arial" w:hint="cs"/>
          <w:color w:val="222222"/>
          <w:rtl/>
          <w:lang w:eastAsia="en-AU"/>
        </w:rPr>
        <w:t>ل</w:t>
      </w:r>
      <w:r w:rsidRPr="001F25A3">
        <w:rPr>
          <w:rFonts w:eastAsia="Times New Roman" w:cs="Arial"/>
          <w:color w:val="222222"/>
          <w:rtl/>
          <w:lang w:eastAsia="en-AU"/>
        </w:rPr>
        <w:t xml:space="preserve">طلب من العامل </w:t>
      </w:r>
      <w:r w:rsidR="00426978">
        <w:rPr>
          <w:rFonts w:eastAsia="Times New Roman" w:cs="Arial" w:hint="cs"/>
          <w:color w:val="222222"/>
          <w:rtl/>
          <w:lang w:eastAsia="en-AU"/>
        </w:rPr>
        <w:t xml:space="preserve">الخاص بكم </w:t>
      </w:r>
      <w:r w:rsidRPr="001F25A3">
        <w:rPr>
          <w:rFonts w:eastAsia="Times New Roman" w:cs="Arial"/>
          <w:color w:val="222222"/>
          <w:rtl/>
          <w:lang w:eastAsia="en-AU"/>
        </w:rPr>
        <w:t xml:space="preserve">الحصول على تصريح </w:t>
      </w:r>
      <w:r w:rsidR="00E62DB2">
        <w:rPr>
          <w:rFonts w:eastAsia="Times New Roman" w:cs="Arial" w:hint="cs"/>
          <w:color w:val="222222"/>
          <w:rtl/>
          <w:lang w:eastAsia="en-AU"/>
        </w:rPr>
        <w:t>فحص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Pr="001F25A3">
        <w:rPr>
          <w:rFonts w:eastAsia="Times New Roman" w:cs="Arial"/>
          <w:color w:val="222222"/>
          <w:lang w:eastAsia="en-AU"/>
        </w:rPr>
        <w:t>NDIS</w:t>
      </w:r>
    </w:p>
    <w:p w14:paraId="36452DC5" w14:textId="20F45B76" w:rsidR="001F25A3" w:rsidRPr="001F25A3" w:rsidRDefault="001F25A3" w:rsidP="004C2A29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1F25A3">
        <w:rPr>
          <w:rFonts w:eastAsia="Times New Roman" w:cs="Arial"/>
          <w:color w:val="222222"/>
          <w:rtl/>
          <w:lang w:eastAsia="en-AU"/>
        </w:rPr>
        <w:t>عدم استخدام م</w:t>
      </w:r>
      <w:r>
        <w:rPr>
          <w:rFonts w:eastAsia="Times New Roman" w:cs="Arial" w:hint="cs"/>
          <w:color w:val="222222"/>
          <w:rtl/>
          <w:lang w:eastAsia="en-AU"/>
        </w:rPr>
        <w:t>زوّد</w:t>
      </w:r>
      <w:r w:rsidRPr="001F25A3">
        <w:rPr>
          <w:rFonts w:eastAsia="Times New Roman" w:cs="Arial"/>
          <w:color w:val="222222"/>
          <w:rtl/>
          <w:lang w:eastAsia="en-AU"/>
        </w:rPr>
        <w:t xml:space="preserve">ي خدمات غير مسجلين إذا لم يكن لديهم </w:t>
      </w:r>
      <w:r w:rsidR="004C2A29">
        <w:rPr>
          <w:rFonts w:eastAsia="Times New Roman" w:cs="Arial" w:hint="cs"/>
          <w:color w:val="222222"/>
          <w:rtl/>
          <w:lang w:eastAsia="en-AU"/>
        </w:rPr>
        <w:t>فحص</w:t>
      </w:r>
      <w:r w:rsidRPr="001F25A3">
        <w:rPr>
          <w:rFonts w:eastAsia="Times New Roman" w:cs="Arial"/>
          <w:color w:val="222222"/>
          <w:rtl/>
          <w:lang w:eastAsia="en-AU"/>
        </w:rPr>
        <w:t xml:space="preserve"> مقبول صالح أو تصريح فحص</w:t>
      </w:r>
      <w:r w:rsidR="00080542">
        <w:rPr>
          <w:rFonts w:eastAsia="Times New Roman" w:cs="Arial" w:hint="cs"/>
          <w:color w:val="222222"/>
          <w:rtl/>
          <w:lang w:eastAsia="en-AU"/>
        </w:rPr>
        <w:t xml:space="preserve"> خلفية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Pr="001F25A3">
        <w:rPr>
          <w:rFonts w:eastAsia="Times New Roman" w:cs="Arial"/>
          <w:color w:val="222222"/>
          <w:lang w:eastAsia="en-AU"/>
        </w:rPr>
        <w:t>NDIS</w:t>
      </w:r>
      <w:r w:rsidRPr="001F25A3">
        <w:rPr>
          <w:rFonts w:eastAsia="Times New Roman" w:cs="Arial"/>
          <w:color w:val="222222"/>
          <w:rtl/>
          <w:lang w:eastAsia="en-AU"/>
        </w:rPr>
        <w:t>.</w:t>
      </w:r>
    </w:p>
    <w:p w14:paraId="6DFF4DA8" w14:textId="18168087" w:rsidR="001F25A3" w:rsidRPr="001F25A3" w:rsidRDefault="001F25A3" w:rsidP="00426978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1F25A3">
        <w:rPr>
          <w:rFonts w:eastAsia="Times New Roman" w:cs="Arial"/>
          <w:color w:val="222222"/>
          <w:rtl/>
          <w:lang w:eastAsia="en-AU"/>
        </w:rPr>
        <w:t xml:space="preserve">يشمل ذلك </w:t>
      </w:r>
      <w:r>
        <w:rPr>
          <w:rFonts w:eastAsia="Times New Roman" w:cs="Arial" w:hint="cs"/>
          <w:color w:val="222222"/>
          <w:rtl/>
          <w:lang w:eastAsia="en-AU"/>
        </w:rPr>
        <w:t>العاملين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الذين لديهم رقم عمل أسترالي (</w:t>
      </w:r>
      <w:r w:rsidRPr="001F25A3">
        <w:rPr>
          <w:rFonts w:eastAsia="Times New Roman" w:cs="Arial"/>
          <w:color w:val="222222"/>
          <w:lang w:eastAsia="en-AU"/>
        </w:rPr>
        <w:t>ABN</w:t>
      </w:r>
      <w:r w:rsidRPr="001F25A3">
        <w:rPr>
          <w:rFonts w:eastAsia="Times New Roman" w:cs="Arial"/>
          <w:color w:val="222222"/>
          <w:rtl/>
          <w:lang w:eastAsia="en-AU"/>
        </w:rPr>
        <w:t xml:space="preserve">) (تجار </w:t>
      </w:r>
      <w:r w:rsidR="00426978">
        <w:rPr>
          <w:rFonts w:eastAsia="Times New Roman" w:cs="Arial" w:hint="cs"/>
          <w:color w:val="222222"/>
          <w:rtl/>
          <w:lang w:eastAsia="en-AU"/>
        </w:rPr>
        <w:t>فرديون</w:t>
      </w:r>
      <w:r w:rsidRPr="001F25A3">
        <w:rPr>
          <w:rFonts w:eastAsia="Times New Roman" w:cs="Arial"/>
          <w:color w:val="222222"/>
          <w:rtl/>
          <w:lang w:eastAsia="en-AU"/>
        </w:rPr>
        <w:t>).</w:t>
      </w:r>
    </w:p>
    <w:p w14:paraId="57C924BE" w14:textId="240D6AE4" w:rsidR="001F25A3" w:rsidRPr="001F25A3" w:rsidRDefault="001F25A3" w:rsidP="004C2A29">
      <w:pPr>
        <w:bidi/>
        <w:spacing w:before="120" w:after="120" w:line="240" w:lineRule="auto"/>
        <w:rPr>
          <w:rFonts w:eastAsia="Times New Roman" w:cs="Arial"/>
          <w:color w:val="222222"/>
          <w:lang w:eastAsia="en-AU"/>
        </w:rPr>
      </w:pPr>
      <w:r w:rsidRPr="001F25A3">
        <w:rPr>
          <w:rFonts w:eastAsia="Times New Roman" w:cs="Arial"/>
          <w:color w:val="222222"/>
          <w:rtl/>
          <w:lang w:eastAsia="en-AU"/>
        </w:rPr>
        <w:t>يمكنك</w:t>
      </w:r>
      <w:r w:rsidR="00426978">
        <w:rPr>
          <w:rFonts w:eastAsia="Times New Roman" w:cs="Arial" w:hint="cs"/>
          <w:color w:val="222222"/>
          <w:rtl/>
          <w:lang w:eastAsia="en-AU"/>
        </w:rPr>
        <w:t>م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أيضًا إخبار </w:t>
      </w:r>
      <w:r w:rsidR="00426978">
        <w:rPr>
          <w:rFonts w:eastAsia="Times New Roman" w:cs="Arial" w:hint="cs"/>
          <w:color w:val="222222"/>
          <w:rtl/>
          <w:lang w:eastAsia="en-AU"/>
        </w:rPr>
        <w:t>مزوّد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الخدمة غير المسجل </w:t>
      </w:r>
      <w:r w:rsidR="00426978">
        <w:rPr>
          <w:rFonts w:eastAsia="Times New Roman" w:cs="Arial" w:hint="cs"/>
          <w:color w:val="222222"/>
          <w:rtl/>
          <w:lang w:eastAsia="en-AU"/>
        </w:rPr>
        <w:t>الخاص بكم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أنك</w:t>
      </w:r>
      <w:r w:rsidR="00426978">
        <w:rPr>
          <w:rFonts w:eastAsia="Times New Roman" w:cs="Arial" w:hint="cs"/>
          <w:color w:val="222222"/>
          <w:rtl/>
          <w:lang w:eastAsia="en-AU"/>
        </w:rPr>
        <w:t>م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تريد</w:t>
      </w:r>
      <w:r w:rsidR="00426978">
        <w:rPr>
          <w:rFonts w:eastAsia="Times New Roman" w:cs="Arial" w:hint="cs"/>
          <w:color w:val="222222"/>
          <w:rtl/>
          <w:lang w:eastAsia="en-AU"/>
        </w:rPr>
        <w:t>ون</w:t>
      </w:r>
      <w:r w:rsidRPr="001F25A3">
        <w:rPr>
          <w:rFonts w:eastAsia="Times New Roman" w:cs="Arial"/>
          <w:color w:val="222222"/>
          <w:rtl/>
          <w:lang w:eastAsia="en-AU"/>
        </w:rPr>
        <w:t xml:space="preserve"> فقط الحصول على دعم وخدمات </w:t>
      </w:r>
      <w:r w:rsidRPr="001F25A3">
        <w:rPr>
          <w:rFonts w:eastAsia="Times New Roman" w:cs="Arial"/>
          <w:color w:val="222222"/>
          <w:lang w:eastAsia="en-AU"/>
        </w:rPr>
        <w:t>NDIS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التي يقدمها عامل مع </w:t>
      </w:r>
      <w:r w:rsidR="004C2A29">
        <w:rPr>
          <w:rFonts w:eastAsia="Times New Roman" w:cs="Arial" w:hint="cs"/>
          <w:color w:val="222222"/>
          <w:rtl/>
          <w:lang w:eastAsia="en-AU"/>
        </w:rPr>
        <w:t>فحص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صالح </w:t>
      </w:r>
      <w:r w:rsidR="00426978">
        <w:rPr>
          <w:rFonts w:eastAsia="Times New Roman" w:cs="Arial" w:hint="cs"/>
          <w:color w:val="222222"/>
          <w:rtl/>
          <w:lang w:eastAsia="en-AU"/>
        </w:rPr>
        <w:t>من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="00426978">
        <w:rPr>
          <w:rFonts w:eastAsia="Times New Roman" w:cs="Arial" w:hint="cs"/>
          <w:color w:val="222222"/>
          <w:rtl/>
          <w:lang w:eastAsia="en-AU"/>
        </w:rPr>
        <w:t>الولاية</w:t>
      </w:r>
      <w:r w:rsidRPr="001F25A3">
        <w:rPr>
          <w:rFonts w:eastAsia="Times New Roman" w:cs="Arial"/>
          <w:color w:val="222222"/>
          <w:rtl/>
          <w:lang w:eastAsia="en-AU"/>
        </w:rPr>
        <w:t xml:space="preserve"> أو ا</w:t>
      </w:r>
      <w:r w:rsidR="00426978">
        <w:rPr>
          <w:rFonts w:eastAsia="Times New Roman" w:cs="Arial" w:hint="cs"/>
          <w:color w:val="222222"/>
          <w:rtl/>
          <w:lang w:eastAsia="en-AU"/>
        </w:rPr>
        <w:t xml:space="preserve">لمقاطعة </w:t>
      </w:r>
      <w:r w:rsidRPr="001F25A3">
        <w:rPr>
          <w:rFonts w:eastAsia="Times New Roman" w:cs="Arial"/>
          <w:color w:val="222222"/>
          <w:rtl/>
          <w:lang w:eastAsia="en-AU"/>
        </w:rPr>
        <w:t xml:space="preserve">أو تصريح </w:t>
      </w:r>
      <w:r w:rsidR="00E62DB2">
        <w:rPr>
          <w:rFonts w:eastAsia="Times New Roman" w:cs="Arial" w:hint="cs"/>
          <w:color w:val="222222"/>
          <w:rtl/>
          <w:lang w:eastAsia="en-AU"/>
        </w:rPr>
        <w:t>فحص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="00154468">
        <w:rPr>
          <w:rFonts w:eastAsia="Times New Roman" w:cs="Arial"/>
          <w:color w:val="222222"/>
          <w:rtl/>
          <w:lang w:eastAsia="en-AU"/>
        </w:rPr>
        <w:t>خلفية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="00426978">
        <w:rPr>
          <w:rFonts w:eastAsia="Times New Roman" w:cs="Arial" w:hint="cs"/>
          <w:color w:val="222222"/>
          <w:rtl/>
          <w:lang w:eastAsia="en-AU"/>
        </w:rPr>
        <w:t>العاملين في</w:t>
      </w:r>
      <w:r w:rsidRPr="001F25A3">
        <w:rPr>
          <w:rFonts w:eastAsia="Times New Roman" w:cs="Arial"/>
          <w:color w:val="222222"/>
          <w:rtl/>
          <w:lang w:eastAsia="en-AU"/>
        </w:rPr>
        <w:t xml:space="preserve"> </w:t>
      </w:r>
      <w:r w:rsidRPr="001F25A3">
        <w:rPr>
          <w:rFonts w:eastAsia="Times New Roman" w:cs="Arial"/>
          <w:color w:val="222222"/>
          <w:lang w:eastAsia="en-AU"/>
        </w:rPr>
        <w:t>NDIS</w:t>
      </w:r>
      <w:r w:rsidRPr="001F25A3">
        <w:rPr>
          <w:rFonts w:eastAsia="Times New Roman" w:cs="Arial"/>
          <w:color w:val="222222"/>
          <w:rtl/>
          <w:lang w:eastAsia="en-AU"/>
        </w:rPr>
        <w:t>.</w:t>
      </w:r>
    </w:p>
    <w:p w14:paraId="6A6B4E6C" w14:textId="2FB40E4B" w:rsidR="00867507" w:rsidRPr="003F71F2" w:rsidRDefault="00426978" w:rsidP="003F71F2">
      <w:pPr>
        <w:pStyle w:val="Heading2"/>
        <w:bidi/>
        <w:rPr>
          <w:rFonts w:cs="Arial"/>
          <w:lang w:eastAsia="en-AU"/>
        </w:rPr>
      </w:pPr>
      <w:r w:rsidRPr="00426978">
        <w:rPr>
          <w:rFonts w:cs="Arial"/>
          <w:rtl/>
          <w:lang w:eastAsia="en-AU"/>
        </w:rPr>
        <w:t>أشياء مهمة يجب تذكرها</w:t>
      </w:r>
      <w:r w:rsidR="00867507" w:rsidRPr="003F71F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1039D79D" w14:textId="40E24833" w:rsidR="00426978" w:rsidRPr="00426978" w:rsidRDefault="00426978" w:rsidP="004C2A29">
      <w:pPr>
        <w:pStyle w:val="ListParagraph"/>
        <w:numPr>
          <w:ilvl w:val="0"/>
          <w:numId w:val="10"/>
        </w:numPr>
        <w:bidi/>
        <w:spacing w:after="0" w:line="240" w:lineRule="auto"/>
        <w:outlineLvl w:val="0"/>
        <w:rPr>
          <w:rFonts w:cs="Arial"/>
        </w:rPr>
      </w:pPr>
      <w:r w:rsidRPr="00426978">
        <w:rPr>
          <w:rFonts w:cs="Arial"/>
          <w:rtl/>
        </w:rPr>
        <w:t>إذا تلقيت</w:t>
      </w:r>
      <w:r>
        <w:rPr>
          <w:rFonts w:cs="Arial" w:hint="cs"/>
          <w:rtl/>
        </w:rPr>
        <w:t>م</w:t>
      </w:r>
      <w:r w:rsidRPr="00426978">
        <w:rPr>
          <w:rFonts w:cs="Arial"/>
          <w:rtl/>
        </w:rPr>
        <w:t xml:space="preserve"> </w:t>
      </w:r>
      <w:hyperlink r:id="rId13" w:history="1">
        <w:r w:rsidRPr="00426978">
          <w:rPr>
            <w:rFonts w:cs="Arial"/>
            <w:rtl/>
          </w:rPr>
          <w:t xml:space="preserve"> </w:t>
        </w:r>
        <w:r w:rsidRPr="00426978">
          <w:rPr>
            <w:rStyle w:val="Hyperlink"/>
            <w:rFonts w:eastAsia="Times New Roman" w:cs="Arial"/>
            <w:rtl/>
            <w:lang w:eastAsia="en-AU"/>
          </w:rPr>
          <w:t xml:space="preserve">دعمًا أو خدمات معيّنة من </w:t>
        </w:r>
        <w:r w:rsidRPr="00426978">
          <w:rPr>
            <w:rStyle w:val="Hyperlink"/>
            <w:rFonts w:eastAsia="Times New Roman" w:cs="Arial"/>
            <w:lang w:eastAsia="en-AU"/>
          </w:rPr>
          <w:t>NDIS</w:t>
        </w:r>
        <w:r w:rsidRPr="00426978">
          <w:rPr>
            <w:rStyle w:val="Hyperlink"/>
            <w:rFonts w:eastAsia="Times New Roman" w:cs="Arial"/>
            <w:rtl/>
            <w:lang w:eastAsia="en-AU"/>
          </w:rPr>
          <w:t xml:space="preserve"> </w:t>
        </w:r>
      </w:hyperlink>
      <w:r w:rsidRPr="00426978">
        <w:rPr>
          <w:rStyle w:val="Hyperlink"/>
          <w:rFonts w:eastAsia="Times New Roman" w:cs="Arial"/>
          <w:rtl/>
          <w:lang w:eastAsia="en-AU"/>
        </w:rPr>
        <w:t xml:space="preserve"> </w:t>
      </w:r>
      <w:r w:rsidRPr="00426978">
        <w:rPr>
          <w:rFonts w:cs="Arial"/>
          <w:rtl/>
        </w:rPr>
        <w:t>من مزو</w:t>
      </w:r>
      <w:r>
        <w:rPr>
          <w:rFonts w:cs="Arial" w:hint="cs"/>
          <w:rtl/>
        </w:rPr>
        <w:t>ّ</w:t>
      </w:r>
      <w:r w:rsidRPr="00426978">
        <w:rPr>
          <w:rFonts w:cs="Arial"/>
          <w:rtl/>
        </w:rPr>
        <w:t xml:space="preserve">د </w:t>
      </w:r>
      <w:r w:rsidRPr="00426978">
        <w:rPr>
          <w:rFonts w:cs="Arial"/>
        </w:rPr>
        <w:t>NDIS</w:t>
      </w:r>
      <w:r>
        <w:rPr>
          <w:rFonts w:cs="Arial"/>
          <w:rtl/>
        </w:rPr>
        <w:t xml:space="preserve"> المسجل</w:t>
      </w:r>
      <w:r w:rsidRPr="00426978">
        <w:rPr>
          <w:rFonts w:cs="Arial"/>
          <w:rtl/>
        </w:rPr>
        <w:t xml:space="preserve">، </w:t>
      </w:r>
      <w:r w:rsidRPr="00426978">
        <w:rPr>
          <w:rFonts w:cs="Arial"/>
          <w:b/>
          <w:bCs/>
          <w:rtl/>
        </w:rPr>
        <w:t>فيجب</w:t>
      </w:r>
      <w:r w:rsidRPr="00426978">
        <w:rPr>
          <w:rFonts w:cs="Arial"/>
          <w:rtl/>
        </w:rPr>
        <w:t xml:space="preserve"> أن يكون لدى العاملين لديهم </w:t>
      </w:r>
      <w:r w:rsidR="004C2A29">
        <w:rPr>
          <w:rFonts w:cs="Arial" w:hint="cs"/>
          <w:rtl/>
        </w:rPr>
        <w:t xml:space="preserve">فحص </w:t>
      </w:r>
      <w:r w:rsidRPr="00426978">
        <w:rPr>
          <w:rFonts w:cs="Arial"/>
          <w:rtl/>
        </w:rPr>
        <w:t>مقبول أو تصريح فحص</w:t>
      </w:r>
      <w:r w:rsidR="00080542">
        <w:rPr>
          <w:rFonts w:cs="Arial" w:hint="cs"/>
          <w:rtl/>
        </w:rPr>
        <w:t xml:space="preserve"> خلفية</w:t>
      </w:r>
      <w:r w:rsidRPr="00426978"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 في</w:t>
      </w:r>
      <w:r w:rsidRPr="00426978">
        <w:rPr>
          <w:rFonts w:cs="Arial"/>
          <w:rtl/>
        </w:rPr>
        <w:t xml:space="preserve"> </w:t>
      </w:r>
      <w:r w:rsidRPr="00426978">
        <w:rPr>
          <w:rFonts w:cs="Arial"/>
        </w:rPr>
        <w:t>NDIS</w:t>
      </w:r>
      <w:r w:rsidRPr="00426978">
        <w:rPr>
          <w:rFonts w:cs="Arial"/>
          <w:rtl/>
        </w:rPr>
        <w:t xml:space="preserve">. هذا هو القانون. وهذا يشمل خدمات دعم السلوك ، </w:t>
      </w:r>
      <w:r>
        <w:rPr>
          <w:rFonts w:cs="Arial" w:hint="cs"/>
          <w:rtl/>
        </w:rPr>
        <w:t>والسكن المتخصص للإعاقة</w:t>
      </w:r>
      <w:r w:rsidRPr="00426978">
        <w:rPr>
          <w:rFonts w:cs="Arial"/>
          <w:rtl/>
        </w:rPr>
        <w:t>.</w:t>
      </w:r>
    </w:p>
    <w:p w14:paraId="161162A0" w14:textId="34E817C3" w:rsidR="00426978" w:rsidRPr="00426978" w:rsidRDefault="00426978" w:rsidP="004C2A29">
      <w:pPr>
        <w:pStyle w:val="ListParagraph"/>
        <w:numPr>
          <w:ilvl w:val="0"/>
          <w:numId w:val="10"/>
        </w:numPr>
        <w:bidi/>
        <w:spacing w:after="0" w:line="240" w:lineRule="auto"/>
        <w:outlineLvl w:val="0"/>
        <w:rPr>
          <w:rFonts w:cs="Arial"/>
        </w:rPr>
      </w:pPr>
      <w:r w:rsidRPr="00426978">
        <w:rPr>
          <w:rFonts w:cs="Arial"/>
          <w:rtl/>
        </w:rPr>
        <w:t xml:space="preserve">إذا كان موظف </w:t>
      </w:r>
      <w:r w:rsidRPr="00426978">
        <w:rPr>
          <w:rFonts w:cs="Arial"/>
        </w:rPr>
        <w:t>NDIS</w:t>
      </w:r>
      <w:r w:rsidRPr="00426978">
        <w:rPr>
          <w:rFonts w:cs="Arial"/>
          <w:rtl/>
        </w:rPr>
        <w:t xml:space="preserve"> الخاص بك</w:t>
      </w:r>
      <w:r w:rsidR="00AB546D">
        <w:rPr>
          <w:rFonts w:cs="Arial" w:hint="cs"/>
          <w:rtl/>
        </w:rPr>
        <w:t>م</w:t>
      </w:r>
      <w:r w:rsidRPr="00426978">
        <w:rPr>
          <w:rFonts w:cs="Arial"/>
          <w:rtl/>
        </w:rPr>
        <w:t xml:space="preserve"> موظفًا لدى مزو</w:t>
      </w:r>
      <w:r w:rsidR="00AB546D">
        <w:rPr>
          <w:rFonts w:cs="Arial" w:hint="cs"/>
          <w:rtl/>
        </w:rPr>
        <w:t>ّ</w:t>
      </w:r>
      <w:r w:rsidRPr="00426978">
        <w:rPr>
          <w:rFonts w:cs="Arial"/>
          <w:rtl/>
        </w:rPr>
        <w:t xml:space="preserve">د </w:t>
      </w:r>
      <w:r w:rsidRPr="00426978">
        <w:rPr>
          <w:rFonts w:cs="Arial"/>
        </w:rPr>
        <w:t>NDIS</w:t>
      </w:r>
      <w:r w:rsidRPr="00426978">
        <w:rPr>
          <w:rFonts w:cs="Arial"/>
          <w:rtl/>
        </w:rPr>
        <w:t xml:space="preserve"> مسجل في </w:t>
      </w:r>
      <w:hyperlink r:id="rId14" w:anchor="ide" w:history="1">
        <w:r w:rsidR="00AB546D" w:rsidRPr="00AB546D">
          <w:rPr>
            <w:rStyle w:val="Hyperlink"/>
            <w:rFonts w:eastAsia="Times New Roman" w:cs="Arial"/>
            <w:rtl/>
            <w:lang w:eastAsia="en-AU"/>
          </w:rPr>
          <w:t>دور</w:t>
        </w:r>
      </w:hyperlink>
      <w:r w:rsidR="00AB546D" w:rsidRPr="00AB546D">
        <w:rPr>
          <w:rStyle w:val="Hyperlink"/>
          <w:rFonts w:eastAsia="Times New Roman" w:cs="Arial"/>
          <w:rtl/>
          <w:lang w:eastAsia="en-AU"/>
        </w:rPr>
        <w:t xml:space="preserve"> معيّن</w:t>
      </w:r>
      <w:r w:rsidRPr="00426978">
        <w:rPr>
          <w:rFonts w:cs="Arial"/>
          <w:rtl/>
        </w:rPr>
        <w:t xml:space="preserve">، </w:t>
      </w:r>
      <w:r w:rsidRPr="003F71F2">
        <w:rPr>
          <w:rFonts w:cs="Arial"/>
          <w:b/>
          <w:bCs/>
          <w:rtl/>
        </w:rPr>
        <w:t>فيجب</w:t>
      </w:r>
      <w:r w:rsidRPr="00426978">
        <w:rPr>
          <w:rFonts w:cs="Arial"/>
          <w:rtl/>
        </w:rPr>
        <w:t xml:space="preserve"> أن يكون لديه </w:t>
      </w:r>
      <w:r w:rsidR="004C2A29">
        <w:rPr>
          <w:rFonts w:cs="Arial" w:hint="cs"/>
          <w:rtl/>
        </w:rPr>
        <w:t>فحص</w:t>
      </w:r>
      <w:r w:rsidR="003F71F2" w:rsidRPr="00426978">
        <w:rPr>
          <w:rFonts w:cs="Arial"/>
          <w:rtl/>
        </w:rPr>
        <w:t xml:space="preserve"> مقبول أو تصريح فحص</w:t>
      </w:r>
      <w:r w:rsidR="00080542">
        <w:rPr>
          <w:rFonts w:cs="Arial" w:hint="cs"/>
          <w:rtl/>
        </w:rPr>
        <w:t xml:space="preserve"> خلفية</w:t>
      </w:r>
      <w:r w:rsidR="003F71F2" w:rsidRPr="00426978">
        <w:rPr>
          <w:rFonts w:cs="Arial"/>
          <w:rtl/>
        </w:rPr>
        <w:t xml:space="preserve"> </w:t>
      </w:r>
      <w:r w:rsidR="003F71F2">
        <w:rPr>
          <w:rFonts w:cs="Arial" w:hint="cs"/>
          <w:rtl/>
        </w:rPr>
        <w:t>العاملين في</w:t>
      </w:r>
      <w:r w:rsidR="003F71F2" w:rsidRPr="00426978">
        <w:rPr>
          <w:rFonts w:cs="Arial"/>
          <w:rtl/>
        </w:rPr>
        <w:t xml:space="preserve"> </w:t>
      </w:r>
      <w:r w:rsidR="003F71F2" w:rsidRPr="00426978">
        <w:rPr>
          <w:rFonts w:cs="Arial"/>
        </w:rPr>
        <w:t>NDIS</w:t>
      </w:r>
      <w:r w:rsidR="003F71F2">
        <w:rPr>
          <w:rFonts w:cs="Arial" w:hint="cs"/>
          <w:rtl/>
        </w:rPr>
        <w:t>.</w:t>
      </w:r>
    </w:p>
    <w:p w14:paraId="34015DA1" w14:textId="7E1A0109" w:rsidR="00426978" w:rsidRPr="00426978" w:rsidRDefault="00426978" w:rsidP="00E62DB2">
      <w:pPr>
        <w:pStyle w:val="ListParagraph"/>
        <w:numPr>
          <w:ilvl w:val="0"/>
          <w:numId w:val="10"/>
        </w:numPr>
        <w:bidi/>
        <w:spacing w:after="0" w:line="240" w:lineRule="auto"/>
        <w:outlineLvl w:val="0"/>
        <w:rPr>
          <w:rFonts w:cs="Arial"/>
        </w:rPr>
      </w:pPr>
      <w:r w:rsidRPr="00426978">
        <w:rPr>
          <w:rFonts w:cs="Arial"/>
          <w:rtl/>
        </w:rPr>
        <w:t xml:space="preserve">إذا كان لدى عامل </w:t>
      </w:r>
      <w:r w:rsidRPr="00426978">
        <w:rPr>
          <w:rFonts w:cs="Arial"/>
        </w:rPr>
        <w:t>NDIS</w:t>
      </w:r>
      <w:r w:rsidRPr="00426978">
        <w:rPr>
          <w:rFonts w:cs="Arial"/>
          <w:rtl/>
        </w:rPr>
        <w:t xml:space="preserve"> الخاص بك</w:t>
      </w:r>
      <w:r w:rsidR="003F71F2">
        <w:rPr>
          <w:rFonts w:cs="Arial" w:hint="cs"/>
          <w:rtl/>
        </w:rPr>
        <w:t>م</w:t>
      </w:r>
      <w:r w:rsidRPr="00426978">
        <w:rPr>
          <w:rFonts w:cs="Arial"/>
          <w:rtl/>
        </w:rPr>
        <w:t xml:space="preserve"> بالفعل </w:t>
      </w:r>
      <w:r w:rsidR="00E62DB2">
        <w:rPr>
          <w:rStyle w:val="Hyperlink"/>
          <w:rFonts w:eastAsia="Times New Roman" w:cs="Arial" w:hint="cs"/>
          <w:rtl/>
          <w:lang w:eastAsia="en-AU"/>
        </w:rPr>
        <w:t>فحص</w:t>
      </w:r>
      <w:r w:rsidR="003F71F2" w:rsidRPr="00F030C9">
        <w:rPr>
          <w:rStyle w:val="Hyperlink"/>
          <w:rFonts w:eastAsia="Times New Roman" w:cs="Arial"/>
          <w:rtl/>
          <w:lang w:eastAsia="en-AU"/>
        </w:rPr>
        <w:t xml:space="preserve"> مقبول </w:t>
      </w:r>
      <w:r w:rsidR="003F71F2">
        <w:rPr>
          <w:rStyle w:val="Hyperlink"/>
          <w:rFonts w:eastAsia="Times New Roman" w:cs="Arial" w:hint="cs"/>
          <w:rtl/>
          <w:lang w:eastAsia="en-AU"/>
        </w:rPr>
        <w:t>من</w:t>
      </w:r>
      <w:r w:rsidR="003F71F2" w:rsidRPr="00F030C9">
        <w:rPr>
          <w:rStyle w:val="Hyperlink"/>
          <w:rFonts w:eastAsia="Times New Roman" w:cs="Arial"/>
          <w:rtl/>
          <w:lang w:eastAsia="en-AU"/>
        </w:rPr>
        <w:t xml:space="preserve"> الولاية أو المقاطعة </w:t>
      </w:r>
      <w:r w:rsidR="003F71F2" w:rsidRPr="00F030C9">
        <w:rPr>
          <w:rFonts w:eastAsia="Times New Roman" w:cs="Arial"/>
          <w:color w:val="222222"/>
          <w:rtl/>
          <w:lang w:eastAsia="en-AU"/>
        </w:rPr>
        <w:t xml:space="preserve">ساري </w:t>
      </w:r>
      <w:r w:rsidR="003F71F2">
        <w:rPr>
          <w:rFonts w:eastAsia="Times New Roman" w:cs="Arial" w:hint="cs"/>
          <w:color w:val="222222"/>
          <w:rtl/>
          <w:lang w:eastAsia="en-AU"/>
        </w:rPr>
        <w:t>المفعول</w:t>
      </w:r>
      <w:r w:rsidR="003F71F2">
        <w:rPr>
          <w:rFonts w:cs="Arial"/>
          <w:rtl/>
        </w:rPr>
        <w:t xml:space="preserve"> في مكانه</w:t>
      </w:r>
      <w:r w:rsidRPr="00426978">
        <w:rPr>
          <w:rFonts w:cs="Arial"/>
          <w:rtl/>
        </w:rPr>
        <w:t xml:space="preserve">، فلن يحتاج إلى الحصول على </w:t>
      </w:r>
      <w:r w:rsidR="00E62DB2">
        <w:rPr>
          <w:rFonts w:cs="Arial" w:hint="cs"/>
          <w:rtl/>
        </w:rPr>
        <w:t>فحص</w:t>
      </w:r>
      <w:r w:rsidRPr="00426978">
        <w:rPr>
          <w:rFonts w:cs="Arial"/>
          <w:rtl/>
        </w:rPr>
        <w:t xml:space="preserve"> </w:t>
      </w:r>
      <w:r w:rsidR="00154468">
        <w:rPr>
          <w:rFonts w:cs="Arial"/>
          <w:rtl/>
        </w:rPr>
        <w:t>خلفية</w:t>
      </w:r>
      <w:r w:rsidRPr="00426978">
        <w:rPr>
          <w:rFonts w:cs="Arial"/>
          <w:rtl/>
        </w:rPr>
        <w:t xml:space="preserve"> </w:t>
      </w:r>
      <w:r w:rsidR="003F71F2">
        <w:rPr>
          <w:rFonts w:cs="Arial" w:hint="cs"/>
          <w:rtl/>
        </w:rPr>
        <w:t>العاملين</w:t>
      </w:r>
      <w:r w:rsidRPr="00426978">
        <w:rPr>
          <w:rFonts w:cs="Arial"/>
          <w:rtl/>
        </w:rPr>
        <w:t xml:space="preserve"> على الفور من 1 </w:t>
      </w:r>
      <w:r w:rsidR="003F71F2">
        <w:rPr>
          <w:rFonts w:cs="Arial" w:hint="cs"/>
          <w:rtl/>
        </w:rPr>
        <w:t>شباط/</w:t>
      </w:r>
      <w:r w:rsidRPr="00426978">
        <w:rPr>
          <w:rFonts w:cs="Arial"/>
          <w:rtl/>
        </w:rPr>
        <w:t xml:space="preserve">فبراير 2021 (أو من 1 </w:t>
      </w:r>
      <w:r w:rsidR="003F71F2">
        <w:rPr>
          <w:rFonts w:cs="Arial" w:hint="cs"/>
          <w:rtl/>
        </w:rPr>
        <w:t>تموز/</w:t>
      </w:r>
      <w:r w:rsidRPr="00426978">
        <w:rPr>
          <w:rFonts w:cs="Arial"/>
          <w:rtl/>
        </w:rPr>
        <w:t xml:space="preserve">يوليو 2021 في </w:t>
      </w:r>
      <w:r w:rsidR="003F71F2">
        <w:rPr>
          <w:rFonts w:cs="Arial" w:hint="cs"/>
          <w:rtl/>
        </w:rPr>
        <w:t>المقاطعة</w:t>
      </w:r>
      <w:r w:rsidRPr="00426978">
        <w:rPr>
          <w:rFonts w:cs="Arial"/>
          <w:rtl/>
        </w:rPr>
        <w:t xml:space="preserve"> الشمالي</w:t>
      </w:r>
      <w:r w:rsidR="003F71F2">
        <w:rPr>
          <w:rFonts w:cs="Arial" w:hint="cs"/>
          <w:rtl/>
        </w:rPr>
        <w:t>ة</w:t>
      </w:r>
      <w:r w:rsidRPr="00426978">
        <w:rPr>
          <w:rFonts w:cs="Arial"/>
          <w:rtl/>
        </w:rPr>
        <w:t>).</w:t>
      </w:r>
    </w:p>
    <w:p w14:paraId="0D87613D" w14:textId="18A1166F" w:rsidR="00426978" w:rsidRPr="00426978" w:rsidRDefault="00426978" w:rsidP="004C2A29">
      <w:pPr>
        <w:pStyle w:val="ListParagraph"/>
        <w:numPr>
          <w:ilvl w:val="0"/>
          <w:numId w:val="10"/>
        </w:numPr>
        <w:bidi/>
        <w:spacing w:after="0" w:line="240" w:lineRule="auto"/>
        <w:outlineLvl w:val="0"/>
        <w:rPr>
          <w:rFonts w:cs="Arial"/>
        </w:rPr>
      </w:pPr>
      <w:r w:rsidRPr="00426978">
        <w:rPr>
          <w:rFonts w:cs="Arial"/>
          <w:rtl/>
        </w:rPr>
        <w:t>إذا كنت</w:t>
      </w:r>
      <w:r w:rsidR="003F71F2">
        <w:rPr>
          <w:rFonts w:cs="Arial" w:hint="cs"/>
          <w:rtl/>
        </w:rPr>
        <w:t>م</w:t>
      </w:r>
      <w:r w:rsidRPr="00426978">
        <w:rPr>
          <w:rFonts w:cs="Arial"/>
          <w:rtl/>
        </w:rPr>
        <w:t xml:space="preserve"> تدير</w:t>
      </w:r>
      <w:r w:rsidR="003F71F2">
        <w:rPr>
          <w:rFonts w:cs="Arial" w:hint="cs"/>
          <w:rtl/>
        </w:rPr>
        <w:t>ون</w:t>
      </w:r>
      <w:r w:rsidRPr="00426978">
        <w:rPr>
          <w:rFonts w:cs="Arial"/>
          <w:rtl/>
        </w:rPr>
        <w:t xml:space="preserve"> خطتك</w:t>
      </w:r>
      <w:r w:rsidR="003F71F2">
        <w:rPr>
          <w:rFonts w:cs="Arial" w:hint="cs"/>
          <w:rtl/>
        </w:rPr>
        <w:t>م</w:t>
      </w:r>
      <w:r w:rsidR="003F71F2">
        <w:rPr>
          <w:rFonts w:cs="Arial"/>
          <w:rtl/>
        </w:rPr>
        <w:t xml:space="preserve"> الخاصة</w:t>
      </w:r>
      <w:r w:rsidRPr="00426978">
        <w:rPr>
          <w:rFonts w:cs="Arial"/>
          <w:rtl/>
        </w:rPr>
        <w:t>، فلن يحتاج م</w:t>
      </w:r>
      <w:r w:rsidR="003F71F2">
        <w:rPr>
          <w:rFonts w:cs="Arial" w:hint="cs"/>
          <w:rtl/>
        </w:rPr>
        <w:t>زوّدو</w:t>
      </w:r>
      <w:r w:rsidRPr="00426978">
        <w:rPr>
          <w:rFonts w:cs="Arial"/>
          <w:rtl/>
        </w:rPr>
        <w:t xml:space="preserve"> </w:t>
      </w:r>
      <w:r w:rsidRPr="00426978">
        <w:rPr>
          <w:rFonts w:cs="Arial"/>
        </w:rPr>
        <w:t>NDIS</w:t>
      </w:r>
      <w:r w:rsidRPr="00426978">
        <w:rPr>
          <w:rFonts w:cs="Arial"/>
          <w:rtl/>
        </w:rPr>
        <w:t xml:space="preserve"> غير المسجلين والعاملين لديهم إلى </w:t>
      </w:r>
      <w:r w:rsidR="004C2A29">
        <w:rPr>
          <w:rFonts w:cs="Arial" w:hint="cs"/>
          <w:rtl/>
        </w:rPr>
        <w:t>فحص</w:t>
      </w:r>
      <w:r w:rsidRPr="00426978">
        <w:rPr>
          <w:rFonts w:cs="Arial"/>
          <w:rtl/>
        </w:rPr>
        <w:t xml:space="preserve"> مقبول أو </w:t>
      </w:r>
      <w:r w:rsidR="004C2A29">
        <w:rPr>
          <w:rFonts w:cs="Arial" w:hint="cs"/>
          <w:rtl/>
        </w:rPr>
        <w:t>فحص</w:t>
      </w:r>
      <w:r w:rsidR="003F71F2">
        <w:rPr>
          <w:rFonts w:cs="Arial" w:hint="cs"/>
          <w:rtl/>
        </w:rPr>
        <w:t xml:space="preserve"> من</w:t>
      </w:r>
      <w:r w:rsidRPr="00426978">
        <w:rPr>
          <w:rFonts w:cs="Arial"/>
          <w:rtl/>
        </w:rPr>
        <w:t xml:space="preserve"> </w:t>
      </w:r>
      <w:r w:rsidR="00154468">
        <w:rPr>
          <w:rFonts w:cs="Arial"/>
          <w:rtl/>
        </w:rPr>
        <w:t>خلفية</w:t>
      </w:r>
      <w:r w:rsidRPr="00426978">
        <w:rPr>
          <w:rFonts w:cs="Arial"/>
          <w:rtl/>
        </w:rPr>
        <w:t xml:space="preserve"> ا</w:t>
      </w:r>
      <w:r w:rsidR="003F71F2">
        <w:rPr>
          <w:rFonts w:cs="Arial" w:hint="cs"/>
          <w:rtl/>
        </w:rPr>
        <w:t xml:space="preserve">لعاملين </w:t>
      </w:r>
      <w:r w:rsidRPr="003F71F2">
        <w:rPr>
          <w:rFonts w:cs="Arial"/>
          <w:b/>
          <w:bCs/>
          <w:rtl/>
        </w:rPr>
        <w:t>إلا إذا كنت</w:t>
      </w:r>
      <w:r w:rsidR="003F71F2" w:rsidRPr="003F71F2">
        <w:rPr>
          <w:rFonts w:cs="Arial" w:hint="cs"/>
          <w:b/>
          <w:bCs/>
          <w:rtl/>
        </w:rPr>
        <w:t>م</w:t>
      </w:r>
      <w:r w:rsidRPr="003F71F2">
        <w:rPr>
          <w:rFonts w:cs="Arial"/>
          <w:b/>
          <w:bCs/>
          <w:rtl/>
        </w:rPr>
        <w:t xml:space="preserve"> تريد</w:t>
      </w:r>
      <w:r w:rsidR="003F71F2" w:rsidRPr="003F71F2">
        <w:rPr>
          <w:rFonts w:cs="Arial" w:hint="cs"/>
          <w:b/>
          <w:bCs/>
          <w:rtl/>
        </w:rPr>
        <w:t>ون</w:t>
      </w:r>
      <w:r w:rsidRPr="003F71F2">
        <w:rPr>
          <w:rFonts w:cs="Arial"/>
          <w:b/>
          <w:bCs/>
          <w:rtl/>
        </w:rPr>
        <w:t xml:space="preserve"> منهم الحصول على واحد</w:t>
      </w:r>
      <w:r w:rsidRPr="00426978">
        <w:rPr>
          <w:rFonts w:cs="Arial"/>
          <w:rtl/>
        </w:rPr>
        <w:t>.</w:t>
      </w:r>
    </w:p>
    <w:sectPr w:rsidR="00426978" w:rsidRPr="00426978" w:rsidSect="00521A39">
      <w:headerReference w:type="default" r:id="rId15"/>
      <w:footerReference w:type="default" r:id="rId16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6DD2" w14:textId="77777777" w:rsidR="00A15E50" w:rsidRDefault="00A15E50" w:rsidP="00B04ED8">
      <w:pPr>
        <w:spacing w:after="0" w:line="240" w:lineRule="auto"/>
      </w:pPr>
      <w:r>
        <w:separator/>
      </w:r>
    </w:p>
  </w:endnote>
  <w:endnote w:type="continuationSeparator" w:id="0">
    <w:p w14:paraId="0640AF99" w14:textId="77777777" w:rsidR="00A15E50" w:rsidRDefault="00A15E5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3968B68C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5284" w14:textId="77777777" w:rsidR="00A15E50" w:rsidRDefault="00A15E50" w:rsidP="00B04ED8">
      <w:pPr>
        <w:spacing w:after="0" w:line="240" w:lineRule="auto"/>
      </w:pPr>
      <w:r>
        <w:separator/>
      </w:r>
    </w:p>
  </w:footnote>
  <w:footnote w:type="continuationSeparator" w:id="0">
    <w:p w14:paraId="402DCEC9" w14:textId="77777777" w:rsidR="00A15E50" w:rsidRDefault="00A15E5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53C5" w14:textId="094EE457" w:rsidR="000B708E" w:rsidRDefault="000B708E" w:rsidP="000B708E">
    <w:pPr>
      <w:pStyle w:val="Header"/>
    </w:pPr>
    <w:r>
      <w:rPr>
        <w:noProof/>
        <w:lang w:val="en-US"/>
      </w:rPr>
      <w:drawing>
        <wp:inline distT="0" distB="0" distL="0" distR="0" wp14:anchorId="47A6BA47" wp14:editId="13255D63">
          <wp:extent cx="2599677" cy="723115"/>
          <wp:effectExtent l="0" t="0" r="0" b="1270"/>
          <wp:docPr id="1" name="Picture 1" descr="Image of Australian Government logo with the NDIS Commission logo 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77" cy="72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29A9474" wp14:editId="723923A5">
          <wp:extent cx="1820545" cy="701675"/>
          <wp:effectExtent l="0" t="0" r="8255" b="3175"/>
          <wp:docPr id="2" name="Picture 2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587"/>
    <w:multiLevelType w:val="hybridMultilevel"/>
    <w:tmpl w:val="7B3C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759407DA"/>
    <w:multiLevelType w:val="hybridMultilevel"/>
    <w:tmpl w:val="E810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1604B"/>
    <w:rsid w:val="0002183D"/>
    <w:rsid w:val="00036A2A"/>
    <w:rsid w:val="00066B89"/>
    <w:rsid w:val="00080542"/>
    <w:rsid w:val="00083AD5"/>
    <w:rsid w:val="00095088"/>
    <w:rsid w:val="000B1913"/>
    <w:rsid w:val="000B626C"/>
    <w:rsid w:val="000B708E"/>
    <w:rsid w:val="000D05AE"/>
    <w:rsid w:val="001017A7"/>
    <w:rsid w:val="00115D1F"/>
    <w:rsid w:val="00136D21"/>
    <w:rsid w:val="00151CA5"/>
    <w:rsid w:val="00154468"/>
    <w:rsid w:val="00167D7B"/>
    <w:rsid w:val="00176756"/>
    <w:rsid w:val="001800D4"/>
    <w:rsid w:val="00181A97"/>
    <w:rsid w:val="00181F02"/>
    <w:rsid w:val="001B56DA"/>
    <w:rsid w:val="001C22FE"/>
    <w:rsid w:val="001D3490"/>
    <w:rsid w:val="001D666B"/>
    <w:rsid w:val="001E3DA1"/>
    <w:rsid w:val="001E630D"/>
    <w:rsid w:val="001F25A3"/>
    <w:rsid w:val="001F2FFE"/>
    <w:rsid w:val="00216115"/>
    <w:rsid w:val="00220B1B"/>
    <w:rsid w:val="00225D85"/>
    <w:rsid w:val="00267683"/>
    <w:rsid w:val="00276691"/>
    <w:rsid w:val="00284DC9"/>
    <w:rsid w:val="002B7C18"/>
    <w:rsid w:val="002D47BC"/>
    <w:rsid w:val="00307831"/>
    <w:rsid w:val="00370483"/>
    <w:rsid w:val="00372EFC"/>
    <w:rsid w:val="003830AA"/>
    <w:rsid w:val="00397515"/>
    <w:rsid w:val="003A2D51"/>
    <w:rsid w:val="003A5D4B"/>
    <w:rsid w:val="003B2BB8"/>
    <w:rsid w:val="003C78AF"/>
    <w:rsid w:val="003D34FF"/>
    <w:rsid w:val="003F0886"/>
    <w:rsid w:val="003F71F2"/>
    <w:rsid w:val="00403585"/>
    <w:rsid w:val="0042370C"/>
    <w:rsid w:val="00426978"/>
    <w:rsid w:val="0047151D"/>
    <w:rsid w:val="00484B49"/>
    <w:rsid w:val="00491BB9"/>
    <w:rsid w:val="004A11E9"/>
    <w:rsid w:val="004B1382"/>
    <w:rsid w:val="004B54CA"/>
    <w:rsid w:val="004C2A29"/>
    <w:rsid w:val="004E0000"/>
    <w:rsid w:val="004E5CBF"/>
    <w:rsid w:val="004F1B59"/>
    <w:rsid w:val="004F318B"/>
    <w:rsid w:val="0051289C"/>
    <w:rsid w:val="00521A39"/>
    <w:rsid w:val="005440E8"/>
    <w:rsid w:val="00571630"/>
    <w:rsid w:val="005C3AA9"/>
    <w:rsid w:val="005C58EB"/>
    <w:rsid w:val="005D49A7"/>
    <w:rsid w:val="005F6B67"/>
    <w:rsid w:val="00610D0C"/>
    <w:rsid w:val="00621FC5"/>
    <w:rsid w:val="00637B02"/>
    <w:rsid w:val="006769BA"/>
    <w:rsid w:val="00683A84"/>
    <w:rsid w:val="006A4CE7"/>
    <w:rsid w:val="006A59DB"/>
    <w:rsid w:val="006C0847"/>
    <w:rsid w:val="006C3900"/>
    <w:rsid w:val="006D1CB6"/>
    <w:rsid w:val="006D58E1"/>
    <w:rsid w:val="006D5BD2"/>
    <w:rsid w:val="00706F02"/>
    <w:rsid w:val="00707E82"/>
    <w:rsid w:val="007230FF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821B29"/>
    <w:rsid w:val="0083177B"/>
    <w:rsid w:val="0084434D"/>
    <w:rsid w:val="00855670"/>
    <w:rsid w:val="00861051"/>
    <w:rsid w:val="00867507"/>
    <w:rsid w:val="00871221"/>
    <w:rsid w:val="0087304F"/>
    <w:rsid w:val="00887BF8"/>
    <w:rsid w:val="0089379D"/>
    <w:rsid w:val="008C5038"/>
    <w:rsid w:val="008D04A6"/>
    <w:rsid w:val="00904563"/>
    <w:rsid w:val="00921049"/>
    <w:rsid w:val="009225F0"/>
    <w:rsid w:val="0093462C"/>
    <w:rsid w:val="009411DB"/>
    <w:rsid w:val="00953795"/>
    <w:rsid w:val="009725B2"/>
    <w:rsid w:val="00974189"/>
    <w:rsid w:val="009932B0"/>
    <w:rsid w:val="009A0BED"/>
    <w:rsid w:val="009B2478"/>
    <w:rsid w:val="009D4842"/>
    <w:rsid w:val="009D54AE"/>
    <w:rsid w:val="009F63E2"/>
    <w:rsid w:val="00A00BDD"/>
    <w:rsid w:val="00A0249E"/>
    <w:rsid w:val="00A04770"/>
    <w:rsid w:val="00A067DE"/>
    <w:rsid w:val="00A15E50"/>
    <w:rsid w:val="00A16E93"/>
    <w:rsid w:val="00A357F2"/>
    <w:rsid w:val="00A5085D"/>
    <w:rsid w:val="00A52CB3"/>
    <w:rsid w:val="00A57865"/>
    <w:rsid w:val="00A67BCB"/>
    <w:rsid w:val="00A73252"/>
    <w:rsid w:val="00A84EBE"/>
    <w:rsid w:val="00AA7E79"/>
    <w:rsid w:val="00AB546D"/>
    <w:rsid w:val="00AB7D72"/>
    <w:rsid w:val="00AE49B7"/>
    <w:rsid w:val="00B04ED8"/>
    <w:rsid w:val="00B07CB7"/>
    <w:rsid w:val="00B44DF0"/>
    <w:rsid w:val="00B51EFD"/>
    <w:rsid w:val="00B6502D"/>
    <w:rsid w:val="00B852C9"/>
    <w:rsid w:val="00B91E3E"/>
    <w:rsid w:val="00B94FE1"/>
    <w:rsid w:val="00BA2DB9"/>
    <w:rsid w:val="00BC17BF"/>
    <w:rsid w:val="00BD756A"/>
    <w:rsid w:val="00BE7148"/>
    <w:rsid w:val="00C13B43"/>
    <w:rsid w:val="00C34750"/>
    <w:rsid w:val="00C438EB"/>
    <w:rsid w:val="00C458CC"/>
    <w:rsid w:val="00C71BB9"/>
    <w:rsid w:val="00C84DD7"/>
    <w:rsid w:val="00CB5863"/>
    <w:rsid w:val="00CC37F1"/>
    <w:rsid w:val="00CD3F65"/>
    <w:rsid w:val="00CD5693"/>
    <w:rsid w:val="00CD6B7F"/>
    <w:rsid w:val="00D01B13"/>
    <w:rsid w:val="00D14A09"/>
    <w:rsid w:val="00D312E0"/>
    <w:rsid w:val="00D35079"/>
    <w:rsid w:val="00D60A91"/>
    <w:rsid w:val="00D765B2"/>
    <w:rsid w:val="00D8082F"/>
    <w:rsid w:val="00D9774F"/>
    <w:rsid w:val="00DA243A"/>
    <w:rsid w:val="00DB0A8F"/>
    <w:rsid w:val="00DC6DDB"/>
    <w:rsid w:val="00DF5240"/>
    <w:rsid w:val="00E03A2E"/>
    <w:rsid w:val="00E12C1E"/>
    <w:rsid w:val="00E239D5"/>
    <w:rsid w:val="00E273E4"/>
    <w:rsid w:val="00E3063F"/>
    <w:rsid w:val="00E62DB2"/>
    <w:rsid w:val="00E84592"/>
    <w:rsid w:val="00E923AD"/>
    <w:rsid w:val="00EC71F6"/>
    <w:rsid w:val="00EE18FE"/>
    <w:rsid w:val="00EE73D6"/>
    <w:rsid w:val="00F030C9"/>
    <w:rsid w:val="00F05F38"/>
    <w:rsid w:val="00F30AFE"/>
    <w:rsid w:val="00F3725C"/>
    <w:rsid w:val="00F55402"/>
    <w:rsid w:val="00F61C7A"/>
    <w:rsid w:val="00F81363"/>
    <w:rsid w:val="00F834FF"/>
    <w:rsid w:val="00F92835"/>
    <w:rsid w:val="00FB66F1"/>
    <w:rsid w:val="00FD2BCA"/>
    <w:rsid w:val="00FD658A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F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9"/>
    <w:pPr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41">
    <w:name w:val="Grid Table 1 Light - Accent 41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89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discommission.gov.au/about/ndis-worker-screening-che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NDIS Worker Screening Check: What self-managed NDIS participants need to know </vt:lpstr>
      <vt:lpstr/>
      <vt:lpstr>التحقّق من خلفية العاملين في NDIS: ما يحتاج المشاركون في NDIS ذوو الإدارة الذاتي</vt:lpstr>
      <vt:lpstr>    ما هو فحص خلفية العاملين؟</vt:lpstr>
      <vt:lpstr>    ما هو التحقّق من خلفية العاملين؟</vt:lpstr>
      <vt:lpstr>    من الذي يحتاج إلى التحقّق من خلفية العاملين؟</vt:lpstr>
      <vt:lpstr>    ماذا ستفعل WSU؟</vt:lpstr>
      <vt:lpstr>    ما هي مدة صلاحية تصريح فحص خلفية العاملين في NDIS؟ </vt:lpstr>
      <vt:lpstr>    متى يحتاج العاملين في NDIS للتقدم بطلب للحصول على التحقّق من خلفية العاملين؟ </vt:lpstr>
      <vt:lpstr>    هل يحتاج العاملون في NDIS التابعون لمزوّدي NDIS غير المسجلين إلى التحقّق من خلفي</vt:lpstr>
      <vt:lpstr>    أشياء مهمة يجب تذكرها </vt:lpstr>
      <vt:lpstr>إذا تلقيتم  دعمًا أو خدمات معيّنة من NDIS  من مزوّد NDIS المسجل، فيجب أن يكون لد</vt:lpstr>
      <vt:lpstr>إذا كان موظف NDIS الخاص بكم موظفًا لدى مزوّد NDIS مسجل في دور معيّن، فيجب أن يكو</vt:lpstr>
      <vt:lpstr>إذا كان لدى عامل NDIS الخاص بكم بالفعل تحقّق مقبول من الولاية أو المقاطعة ساري ا</vt:lpstr>
      <vt:lpstr>إذا كنتم تديرون خطتكم الخاصة، فلن يحتاج مزوّدو NDIS غير المسجلين والعاملين لديهم</vt:lpstr>
    </vt:vector>
  </TitlesOfParts>
  <Manager/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self-managed NDIS participants need to know</dc:title>
  <dc:subject/>
  <dc:creator/>
  <cp:keywords/>
  <dc:description/>
  <cp:lastModifiedBy/>
  <cp:revision>1</cp:revision>
  <dcterms:created xsi:type="dcterms:W3CDTF">2021-01-15T02:16:00Z</dcterms:created>
  <dcterms:modified xsi:type="dcterms:W3CDTF">2021-02-15T23:35:00Z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