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A9F9" w14:textId="3686A505" w:rsidR="00E463C8" w:rsidRPr="005911C0" w:rsidRDefault="009F1FC7" w:rsidP="006E715A">
      <w:pPr>
        <w:pStyle w:val="Heading1"/>
        <w:spacing w:before="0"/>
        <w:rPr>
          <w:rFonts w:asciiTheme="minorHAnsi" w:eastAsiaTheme="minorEastAsia" w:hAnsiTheme="minorHAnsi" w:cstheme="minorHAnsi"/>
          <w:lang w:eastAsia="zh-CN"/>
        </w:rPr>
      </w:pPr>
      <w:bookmarkStart w:id="0" w:name="_GoBack"/>
      <w:bookmarkEnd w:id="0"/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工作者筛选检查：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工作者需要</w:t>
      </w:r>
      <w:r w:rsidR="001C108F">
        <w:rPr>
          <w:rFonts w:asciiTheme="minorHAnsi" w:eastAsiaTheme="minorEastAsia" w:hAnsiTheme="minorHAnsi" w:cstheme="minorHAnsi" w:hint="eastAsia"/>
          <w:lang w:eastAsia="zh-CN"/>
        </w:rPr>
        <w:t>了解</w:t>
      </w:r>
      <w:r w:rsidRPr="005911C0">
        <w:rPr>
          <w:rFonts w:asciiTheme="minorHAnsi" w:eastAsiaTheme="minorEastAsia" w:hAnsiTheme="minorHAnsi" w:cstheme="minorHAnsi"/>
          <w:lang w:eastAsia="zh-CN"/>
        </w:rPr>
        <w:t>什么</w:t>
      </w:r>
    </w:p>
    <w:p w14:paraId="281EE77E" w14:textId="77777777" w:rsidR="00BD72AB" w:rsidRPr="00BD72AB" w:rsidRDefault="00BD72AB" w:rsidP="00BD72AB">
      <w:pPr>
        <w:rPr>
          <w:lang w:eastAsia="zh-CN"/>
        </w:rPr>
      </w:pPr>
    </w:p>
    <w:p w14:paraId="541F0019" w14:textId="43324B22" w:rsidR="00272811" w:rsidRPr="005911C0" w:rsidRDefault="00E148DD" w:rsidP="00272811">
      <w:pPr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这份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工作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者</w:t>
      </w:r>
      <w:r w:rsidR="00BE7CD4" w:rsidRPr="005911C0">
        <w:rPr>
          <w:rFonts w:asciiTheme="minorHAnsi" w:eastAsiaTheme="minorEastAsia" w:hAnsiTheme="minorHAnsi" w:cstheme="minorHAnsi" w:hint="eastAsia"/>
          <w:lang w:eastAsia="zh-CN"/>
        </w:rPr>
        <w:t>资料单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解释了什么是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筛选检查，其</w:t>
      </w:r>
      <w:r w:rsidR="00BE7CD4" w:rsidRPr="005911C0">
        <w:rPr>
          <w:rFonts w:asciiTheme="minorHAnsi" w:eastAsiaTheme="minorEastAsia" w:hAnsiTheme="minorHAnsi" w:cstheme="minorHAnsi" w:hint="eastAsia"/>
          <w:lang w:eastAsia="zh-CN"/>
        </w:rPr>
        <w:t>运行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方式以及如何申请。它还包括</w:t>
      </w:r>
      <w:r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筛选</w:t>
      </w:r>
      <w:r w:rsidR="00BE7CD4" w:rsidRPr="005911C0">
        <w:rPr>
          <w:rFonts w:asciiTheme="minorHAnsi" w:eastAsiaTheme="minorEastAsia" w:hAnsiTheme="minorHAnsi" w:cstheme="minorHAnsi" w:hint="eastAsia"/>
          <w:lang w:eastAsia="zh-CN"/>
        </w:rPr>
        <w:t>检查</w:t>
      </w:r>
      <w:r w:rsidR="00F90C1D">
        <w:rPr>
          <w:rFonts w:asciiTheme="minorHAnsi" w:eastAsiaTheme="minorEastAsia" w:hAnsiTheme="minorHAnsi" w:cstheme="minorHAnsi"/>
          <w:lang w:eastAsia="zh-CN"/>
        </w:rPr>
        <w:t>机构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的联系方式。</w:t>
      </w:r>
    </w:p>
    <w:p w14:paraId="61C9F172" w14:textId="26A9F87A" w:rsidR="00E463C8" w:rsidRPr="005911C0" w:rsidRDefault="00BE7CD4" w:rsidP="006E715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hint="eastAsia"/>
          <w:lang w:eastAsia="zh-CN"/>
        </w:rPr>
        <w:t>什么是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工作者筛选检查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？</w:t>
      </w:r>
    </w:p>
    <w:p w14:paraId="085D946E" w14:textId="27D5F9B7" w:rsidR="00272811" w:rsidRPr="005911C0" w:rsidRDefault="00272811" w:rsidP="00272811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en-AU"/>
        </w:rPr>
        <w:t>从</w:t>
      </w:r>
      <w:r w:rsidRPr="005911C0">
        <w:rPr>
          <w:rFonts w:asciiTheme="minorHAnsi" w:eastAsiaTheme="minorEastAsia" w:hAnsiTheme="minorHAnsi" w:cstheme="minorHAnsi"/>
          <w:lang w:eastAsia="en-AU"/>
        </w:rPr>
        <w:t>2021</w:t>
      </w:r>
      <w:r w:rsidRPr="005911C0">
        <w:rPr>
          <w:rFonts w:asciiTheme="minorHAnsi" w:eastAsiaTheme="minorEastAsia" w:hAnsiTheme="minorHAnsi" w:cstheme="minorHAnsi"/>
          <w:lang w:eastAsia="en-AU"/>
        </w:rPr>
        <w:t>年</w:t>
      </w:r>
      <w:r w:rsidRPr="005911C0">
        <w:rPr>
          <w:rFonts w:asciiTheme="minorHAnsi" w:eastAsiaTheme="minorEastAsia" w:hAnsiTheme="minorHAnsi" w:cstheme="minorHAnsi"/>
          <w:lang w:eastAsia="en-AU"/>
        </w:rPr>
        <w:t>2</w:t>
      </w:r>
      <w:r w:rsidRPr="005911C0">
        <w:rPr>
          <w:rFonts w:asciiTheme="minorHAnsi" w:eastAsiaTheme="minorEastAsia" w:hAnsiTheme="minorHAnsi" w:cstheme="minorHAnsi"/>
          <w:lang w:eastAsia="en-AU"/>
        </w:rPr>
        <w:t>月</w:t>
      </w:r>
      <w:r w:rsidRPr="005911C0">
        <w:rPr>
          <w:rFonts w:asciiTheme="minorHAnsi" w:eastAsiaTheme="minorEastAsia" w:hAnsiTheme="minorHAnsi" w:cstheme="minorHAnsi"/>
          <w:lang w:eastAsia="en-AU"/>
        </w:rPr>
        <w:t>1</w:t>
      </w:r>
      <w:r w:rsidRPr="005911C0">
        <w:rPr>
          <w:rFonts w:asciiTheme="minorHAnsi" w:eastAsiaTheme="minorEastAsia" w:hAnsiTheme="minorHAnsi" w:cstheme="minorHAnsi"/>
          <w:lang w:eastAsia="en-AU"/>
        </w:rPr>
        <w:t>日起，</w:t>
      </w:r>
      <w:r w:rsidRPr="005911C0">
        <w:rPr>
          <w:rFonts w:asciiTheme="minorHAnsi" w:eastAsiaTheme="minorEastAsia" w:hAnsiTheme="minorHAnsi" w:cstheme="minorHAnsi"/>
          <w:lang w:eastAsia="en-AU"/>
        </w:rPr>
        <w:t>NDIS</w:t>
      </w:r>
      <w:r w:rsidR="00E148DD" w:rsidRPr="005911C0">
        <w:rPr>
          <w:rFonts w:asciiTheme="minorHAnsi" w:eastAsiaTheme="minorEastAsia" w:hAnsiTheme="minorHAnsi" w:cstheme="minorHAnsi"/>
          <w:lang w:eastAsia="en-AU"/>
        </w:rPr>
        <w:t>工作者筛选检查</w:t>
      </w:r>
      <w:r w:rsidRPr="005911C0">
        <w:rPr>
          <w:rFonts w:asciiTheme="minorHAnsi" w:eastAsiaTheme="minorEastAsia" w:hAnsiTheme="minorHAnsi" w:cstheme="minorHAnsi"/>
          <w:lang w:eastAsia="en-AU"/>
        </w:rPr>
        <w:t>（</w:t>
      </w:r>
      <w:r w:rsidRPr="005911C0">
        <w:rPr>
          <w:rFonts w:asciiTheme="minorHAnsi" w:eastAsiaTheme="minorEastAsia" w:hAnsiTheme="minorHAnsi" w:cstheme="minorHAnsi"/>
          <w:lang w:eastAsia="en-AU"/>
        </w:rPr>
        <w:t>Worker Screening Check</w:t>
      </w:r>
      <w:r w:rsidRPr="005911C0">
        <w:rPr>
          <w:rFonts w:asciiTheme="minorHAnsi" w:eastAsiaTheme="minorEastAsia" w:hAnsiTheme="minorHAnsi" w:cstheme="minorHAnsi"/>
          <w:lang w:eastAsia="en-AU"/>
        </w:rPr>
        <w:t>）取代了在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各</w:t>
      </w:r>
      <w:r w:rsidRPr="005911C0">
        <w:rPr>
          <w:rFonts w:asciiTheme="minorHAnsi" w:eastAsiaTheme="minorEastAsia" w:hAnsiTheme="minorHAnsi" w:cstheme="minorHAnsi"/>
          <w:lang w:eastAsia="en-AU"/>
        </w:rPr>
        <w:t>个州或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5911C0">
        <w:rPr>
          <w:rFonts w:asciiTheme="minorHAnsi" w:eastAsiaTheme="minorEastAsia" w:hAnsiTheme="minorHAnsi" w:cstheme="minorHAnsi"/>
          <w:lang w:eastAsia="en-AU"/>
        </w:rPr>
        <w:t>的不同安排，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制</w:t>
      </w:r>
      <w:r w:rsidRPr="005911C0">
        <w:rPr>
          <w:rFonts w:asciiTheme="minorHAnsi" w:eastAsiaTheme="minorEastAsia" w:hAnsiTheme="minorHAnsi" w:cstheme="minorHAnsi"/>
          <w:lang w:eastAsia="en-AU"/>
        </w:rPr>
        <w:t>定了所有从事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5911C0">
        <w:rPr>
          <w:rFonts w:asciiTheme="minorHAnsi" w:eastAsiaTheme="minorEastAsia" w:hAnsiTheme="minorHAnsi" w:cstheme="minorHAnsi"/>
          <w:lang w:eastAsia="en-AU"/>
        </w:rPr>
        <w:t>风险评估</w:t>
      </w:r>
      <w:r w:rsidR="003D0009" w:rsidRPr="005911C0">
        <w:rPr>
          <w:rFonts w:asciiTheme="minorHAnsi" w:eastAsiaTheme="minorEastAsia" w:hAnsiTheme="minorHAnsi" w:cstheme="minorHAnsi"/>
          <w:lang w:eastAsia="en-AU"/>
        </w:rPr>
        <w:t>的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职务</w:t>
      </w:r>
      <w:r w:rsidRPr="005911C0">
        <w:rPr>
          <w:rFonts w:asciiTheme="minorHAnsi" w:eastAsiaTheme="minorEastAsia" w:hAnsiTheme="minorHAnsi" w:cstheme="minorHAnsi"/>
          <w:lang w:eastAsia="en-AU"/>
        </w:rPr>
        <w:t>的</w:t>
      </w:r>
      <w:r w:rsidR="00E148DD" w:rsidRPr="005911C0">
        <w:rPr>
          <w:rFonts w:asciiTheme="minorHAnsi" w:eastAsiaTheme="minorEastAsia" w:hAnsiTheme="minorHAnsi" w:cstheme="minorHAnsi"/>
          <w:lang w:eastAsia="en-AU"/>
        </w:rPr>
        <w:t>工作者</w:t>
      </w:r>
      <w:r w:rsidRPr="005911C0">
        <w:rPr>
          <w:rFonts w:asciiTheme="minorHAnsi" w:eastAsiaTheme="minorEastAsia" w:hAnsiTheme="minorHAnsi" w:cstheme="minorHAnsi"/>
          <w:lang w:eastAsia="en-AU"/>
        </w:rPr>
        <w:t>必须达到的最低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全国</w:t>
      </w:r>
      <w:r w:rsidRPr="005911C0">
        <w:rPr>
          <w:rFonts w:asciiTheme="minorHAnsi" w:eastAsiaTheme="minorEastAsia" w:hAnsiTheme="minorHAnsi" w:cstheme="minorHAnsi"/>
          <w:lang w:eastAsia="en-AU"/>
        </w:rPr>
        <w:t>标准。</w:t>
      </w:r>
      <w:r w:rsidRPr="005911C0">
        <w:rPr>
          <w:rFonts w:asciiTheme="minorHAnsi" w:eastAsiaTheme="minorEastAsia" w:hAnsiTheme="minorHAnsi" w:cstheme="minorHAnsi"/>
          <w:lang w:eastAsia="zh-CN"/>
        </w:rPr>
        <w:t>在某些情况下，某些州和领地可能仍然有其他要求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，比如，</w:t>
      </w:r>
      <w:r w:rsidR="00B27416" w:rsidRPr="005911C0">
        <w:rPr>
          <w:rFonts w:asciiTheme="minorHAnsi" w:eastAsiaTheme="minorEastAsia" w:hAnsiTheme="minorHAnsi" w:cstheme="minorHAnsi" w:hint="eastAsia"/>
          <w:lang w:eastAsia="zh-CN"/>
        </w:rPr>
        <w:t>从事与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儿童</w:t>
      </w:r>
      <w:r w:rsidR="00B27416" w:rsidRPr="005911C0">
        <w:rPr>
          <w:rFonts w:asciiTheme="minorHAnsi" w:eastAsiaTheme="minorEastAsia" w:hAnsiTheme="minorHAnsi" w:cstheme="minorHAnsi" w:hint="eastAsia"/>
          <w:lang w:eastAsia="zh-CN"/>
        </w:rPr>
        <w:t>有接触的</w:t>
      </w:r>
      <w:r w:rsidRPr="005911C0">
        <w:rPr>
          <w:rFonts w:asciiTheme="minorHAnsi" w:eastAsiaTheme="minorEastAsia" w:hAnsiTheme="minorHAnsi" w:cstheme="minorHAnsi"/>
          <w:lang w:eastAsia="zh-CN"/>
        </w:rPr>
        <w:t>工作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的人士</w:t>
      </w:r>
      <w:r w:rsidRPr="005911C0">
        <w:rPr>
          <w:rFonts w:asciiTheme="minorHAnsi" w:eastAsiaTheme="minorEastAsia" w:hAnsiTheme="minorHAnsi" w:cstheme="minorHAnsi"/>
          <w:lang w:eastAsia="zh-CN"/>
        </w:rPr>
        <w:t>可能需要进行其他检查。</w:t>
      </w:r>
    </w:p>
    <w:p w14:paraId="0913E641" w14:textId="7DD04FF8" w:rsidR="00272811" w:rsidRPr="005911C0" w:rsidRDefault="007220D0" w:rsidP="00272811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对于</w:t>
      </w:r>
      <w:r w:rsidR="001D7DD1" w:rsidRPr="005911C0">
        <w:rPr>
          <w:rFonts w:asciiTheme="minorHAnsi" w:eastAsiaTheme="minorEastAsia" w:hAnsiTheme="minorHAnsi" w:cstheme="minorHAnsi" w:hint="eastAsia"/>
          <w:lang w:eastAsia="zh-CN"/>
        </w:rPr>
        <w:t>从事或准备从事与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残疾人</w:t>
      </w:r>
      <w:r w:rsidR="001D7DD1" w:rsidRPr="005911C0">
        <w:rPr>
          <w:rFonts w:asciiTheme="minorHAnsi" w:eastAsiaTheme="minorEastAsia" w:hAnsiTheme="minorHAnsi" w:cstheme="minorHAnsi" w:hint="eastAsia"/>
          <w:lang w:eastAsia="zh-CN"/>
        </w:rPr>
        <w:t>有接触的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工作</w:t>
      </w:r>
      <w:r w:rsidR="001D7DD1" w:rsidRPr="005911C0">
        <w:rPr>
          <w:rFonts w:asciiTheme="minorHAnsi" w:eastAsiaTheme="minorEastAsia" w:hAnsiTheme="minorHAnsi" w:cstheme="minorHAnsi" w:hint="eastAsia"/>
          <w:lang w:eastAsia="zh-CN"/>
        </w:rPr>
        <w:t>的</w:t>
      </w:r>
      <w:bookmarkStart w:id="1" w:name="_Hlk62894441"/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人士，</w:t>
      </w:r>
      <w:r w:rsidR="008B15FE" w:rsidRPr="005911C0">
        <w:rPr>
          <w:rFonts w:asciiTheme="minorHAnsi" w:eastAsiaTheme="minorEastAsia" w:hAnsiTheme="minorHAnsi" w:cstheme="minorHAnsi"/>
          <w:lang w:eastAsia="zh-CN"/>
        </w:rPr>
        <w:t>工作者筛选检查</w:t>
      </w:r>
      <w:bookmarkEnd w:id="1"/>
      <w:r w:rsidR="008B15FE" w:rsidRPr="005911C0">
        <w:rPr>
          <w:rFonts w:asciiTheme="minorHAnsi" w:eastAsiaTheme="minorEastAsia" w:hAnsiTheme="minorHAnsi" w:cstheme="minorHAnsi"/>
          <w:lang w:eastAsia="zh-CN"/>
        </w:rPr>
        <w:t>评估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他们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是否构成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风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险。它将确定</w:t>
      </w:r>
      <w:r w:rsidR="00F41789">
        <w:rPr>
          <w:rFonts w:asciiTheme="minorHAnsi" w:eastAsiaTheme="minorEastAsia" w:hAnsiTheme="minorHAnsi" w:cstheme="minorHAnsi" w:hint="eastAsia"/>
          <w:lang w:eastAsia="zh-CN"/>
        </w:rPr>
        <w:t>某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个人是否</w:t>
      </w:r>
      <w:r w:rsidR="008B15FE" w:rsidRPr="005911C0">
        <w:rPr>
          <w:rFonts w:asciiTheme="minorHAnsi" w:eastAsiaTheme="minorEastAsia" w:hAnsiTheme="minorHAnsi" w:cstheme="minorHAnsi" w:hint="eastAsia"/>
          <w:lang w:eastAsia="zh-CN"/>
        </w:rPr>
        <w:t>获得通过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或被排除出与残疾人</w:t>
      </w:r>
      <w:r w:rsidR="00403E39" w:rsidRPr="005911C0">
        <w:rPr>
          <w:rFonts w:asciiTheme="minorHAnsi" w:eastAsiaTheme="minorEastAsia" w:hAnsiTheme="minorHAnsi" w:cstheme="minorHAnsi" w:hint="eastAsia"/>
          <w:lang w:eastAsia="zh-CN"/>
        </w:rPr>
        <w:t>有接触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某些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工作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。</w:t>
      </w:r>
    </w:p>
    <w:p w14:paraId="5B74F81F" w14:textId="727B786E" w:rsidR="00272811" w:rsidRPr="005911C0" w:rsidRDefault="00E148DD" w:rsidP="00272811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工作者筛选检查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将由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申请者</w:t>
      </w:r>
      <w:r w:rsidR="00BA070E">
        <w:rPr>
          <w:rFonts w:asciiTheme="minorHAnsi" w:eastAsiaTheme="minorEastAsia" w:hAnsiTheme="minorHAnsi" w:cstheme="minorHAnsi" w:hint="eastAsia"/>
          <w:lang w:eastAsia="zh-CN"/>
        </w:rPr>
        <w:t>提出申请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所在</w:t>
      </w:r>
      <w:r w:rsidR="008E1DFA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州或</w:t>
      </w:r>
      <w:r w:rsidR="00403E39" w:rsidRPr="005911C0">
        <w:rPr>
          <w:rFonts w:asciiTheme="minorHAnsi" w:eastAsiaTheme="minorEastAsia" w:hAnsiTheme="minorHAnsi" w:cstheme="minorHAnsi" w:hint="eastAsia"/>
          <w:lang w:eastAsia="zh-CN"/>
        </w:rPr>
        <w:t>领地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的</w:t>
      </w:r>
      <w:r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筛选检查</w:t>
      </w:r>
      <w:r w:rsidR="00F90C1D">
        <w:rPr>
          <w:rFonts w:asciiTheme="minorHAnsi" w:eastAsiaTheme="minorEastAsia" w:hAnsiTheme="minorHAnsi" w:cstheme="minorHAnsi"/>
          <w:lang w:eastAsia="zh-CN"/>
        </w:rPr>
        <w:t>机构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（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WSU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）进行。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 xml:space="preserve"> WSU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还决定某个人</w:t>
      </w:r>
      <w:r w:rsidR="007220D0" w:rsidRPr="005911C0">
        <w:rPr>
          <w:rFonts w:asciiTheme="minorHAnsi" w:eastAsiaTheme="minorEastAsia" w:hAnsiTheme="minorHAnsi" w:cstheme="minorHAnsi"/>
          <w:lang w:eastAsia="zh-CN"/>
        </w:rPr>
        <w:t>是否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>通过检查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或将其排除在外。</w:t>
      </w:r>
    </w:p>
    <w:p w14:paraId="6B083D0A" w14:textId="732E4783" w:rsidR="00272811" w:rsidRPr="00F92695" w:rsidRDefault="00F92695" w:rsidP="00272811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color w:val="FF0000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对于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r w:rsidR="00DC0BB3" w:rsidRPr="005911C0">
        <w:rPr>
          <w:rFonts w:asciiTheme="minorHAnsi" w:eastAsiaTheme="minorEastAsia" w:hAnsiTheme="minorHAnsi" w:cstheme="minorHAnsi"/>
          <w:lang w:eastAsia="zh-CN"/>
        </w:rPr>
        <w:t>任何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>“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5911C0">
        <w:rPr>
          <w:rFonts w:asciiTheme="minorHAnsi" w:eastAsiaTheme="minorEastAsia" w:hAnsiTheme="minorHAnsi" w:cstheme="minorHAnsi"/>
          <w:lang w:eastAsia="zh-CN"/>
        </w:rPr>
        <w:t>风险评估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的职位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>”</w:t>
      </w:r>
      <w:r w:rsidR="006C6FCB" w:rsidRPr="005911C0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1" w:anchor="ide" w:history="1">
        <w:r w:rsidR="006C6FCB" w:rsidRPr="008B222E">
          <w:rPr>
            <w:rStyle w:val="Hyperlink"/>
            <w:rFonts w:asciiTheme="minorHAnsi" w:eastAsiaTheme="minorEastAsia" w:hAnsiTheme="minorHAnsi" w:cstheme="minorHAnsi"/>
            <w:lang w:eastAsia="zh-CN"/>
          </w:rPr>
          <w:t>risk assessed role</w:t>
        </w:r>
      </w:hyperlink>
      <w:r w:rsidR="006C6FCB" w:rsidRPr="005911C0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，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注册的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7220D0" w:rsidRPr="005911C0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>必须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只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聘用已</w:t>
      </w:r>
      <w:r w:rsidR="00DC0BB3" w:rsidRPr="005911C0">
        <w:rPr>
          <w:rFonts w:asciiTheme="minorHAnsi" w:eastAsiaTheme="minorEastAsia" w:hAnsiTheme="minorHAnsi" w:cstheme="minorHAnsi" w:hint="eastAsia"/>
          <w:lang w:eastAsia="zh-CN"/>
        </w:rPr>
        <w:t>通过检查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的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。</w:t>
      </w:r>
    </w:p>
    <w:p w14:paraId="600E2FF2" w14:textId="59B0BB8E" w:rsidR="00E463C8" w:rsidRPr="005911C0" w:rsidRDefault="00F92695" w:rsidP="006E715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工作者筛选检查将在什么时候开始？</w:t>
      </w:r>
    </w:p>
    <w:p w14:paraId="6E1CB5AC" w14:textId="3FC5CB00" w:rsidR="00272811" w:rsidRPr="005911C0" w:rsidRDefault="00272811" w:rsidP="00272811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除北领地外，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工作者筛选检查</w:t>
      </w:r>
      <w:r w:rsidRPr="005911C0">
        <w:rPr>
          <w:rFonts w:asciiTheme="minorHAnsi" w:eastAsiaTheme="minorEastAsia" w:hAnsiTheme="minorHAnsi" w:cstheme="minorHAnsi"/>
          <w:lang w:eastAsia="zh-CN"/>
        </w:rPr>
        <w:t>将于</w:t>
      </w:r>
      <w:r w:rsidRPr="005911C0">
        <w:rPr>
          <w:rFonts w:asciiTheme="minorHAnsi" w:eastAsiaTheme="minorEastAsia" w:hAnsiTheme="minorHAnsi" w:cstheme="minorHAnsi"/>
          <w:lang w:eastAsia="zh-CN"/>
        </w:rPr>
        <w:t>2021</w:t>
      </w:r>
      <w:r w:rsidRPr="005911C0">
        <w:rPr>
          <w:rFonts w:asciiTheme="minorHAnsi" w:eastAsiaTheme="minorEastAsia" w:hAnsiTheme="minorHAnsi" w:cstheme="minorHAnsi"/>
          <w:lang w:eastAsia="zh-CN"/>
        </w:rPr>
        <w:t>年</w:t>
      </w:r>
      <w:r w:rsidRPr="005911C0">
        <w:rPr>
          <w:rFonts w:asciiTheme="minorHAnsi" w:eastAsiaTheme="minorEastAsia" w:hAnsiTheme="minorHAnsi" w:cstheme="minorHAnsi"/>
          <w:lang w:eastAsia="zh-CN"/>
        </w:rPr>
        <w:t>2</w:t>
      </w:r>
      <w:r w:rsidRPr="005911C0">
        <w:rPr>
          <w:rFonts w:asciiTheme="minorHAnsi" w:eastAsiaTheme="minorEastAsia" w:hAnsiTheme="minorHAnsi" w:cstheme="minorHAnsi"/>
          <w:lang w:eastAsia="zh-CN"/>
        </w:rPr>
        <w:t>月</w:t>
      </w:r>
      <w:r w:rsidRPr="005911C0">
        <w:rPr>
          <w:rFonts w:asciiTheme="minorHAnsi" w:eastAsiaTheme="minorEastAsia" w:hAnsiTheme="minorHAnsi" w:cstheme="minorHAnsi"/>
          <w:lang w:eastAsia="zh-CN"/>
        </w:rPr>
        <w:t>1</w:t>
      </w:r>
      <w:r w:rsidRPr="005911C0">
        <w:rPr>
          <w:rFonts w:asciiTheme="minorHAnsi" w:eastAsiaTheme="minorEastAsia" w:hAnsiTheme="minorHAnsi" w:cstheme="minorHAnsi"/>
          <w:lang w:eastAsia="zh-CN"/>
        </w:rPr>
        <w:t>日开始。北领地将不迟于</w:t>
      </w:r>
      <w:r w:rsidRPr="005911C0">
        <w:rPr>
          <w:rFonts w:asciiTheme="minorHAnsi" w:eastAsiaTheme="minorEastAsia" w:hAnsiTheme="minorHAnsi" w:cstheme="minorHAnsi"/>
          <w:lang w:eastAsia="zh-CN"/>
        </w:rPr>
        <w:t>2021</w:t>
      </w:r>
      <w:r w:rsidRPr="005911C0">
        <w:rPr>
          <w:rFonts w:asciiTheme="minorHAnsi" w:eastAsiaTheme="minorEastAsia" w:hAnsiTheme="minorHAnsi" w:cstheme="minorHAnsi"/>
          <w:lang w:eastAsia="zh-CN"/>
        </w:rPr>
        <w:t>年</w:t>
      </w:r>
      <w:r w:rsidRPr="005911C0">
        <w:rPr>
          <w:rFonts w:asciiTheme="minorHAnsi" w:eastAsiaTheme="minorEastAsia" w:hAnsiTheme="minorHAnsi" w:cstheme="minorHAnsi"/>
          <w:lang w:eastAsia="zh-CN"/>
        </w:rPr>
        <w:t>7</w:t>
      </w:r>
      <w:r w:rsidRPr="005911C0">
        <w:rPr>
          <w:rFonts w:asciiTheme="minorHAnsi" w:eastAsiaTheme="minorEastAsia" w:hAnsiTheme="minorHAnsi" w:cstheme="minorHAnsi"/>
          <w:lang w:eastAsia="zh-CN"/>
        </w:rPr>
        <w:t>月</w:t>
      </w:r>
      <w:r w:rsidRPr="005911C0">
        <w:rPr>
          <w:rFonts w:asciiTheme="minorHAnsi" w:eastAsiaTheme="minorEastAsia" w:hAnsiTheme="minorHAnsi" w:cstheme="minorHAnsi"/>
          <w:lang w:eastAsia="zh-CN"/>
        </w:rPr>
        <w:t>1</w:t>
      </w:r>
      <w:r w:rsidRPr="005911C0">
        <w:rPr>
          <w:rFonts w:asciiTheme="minorHAnsi" w:eastAsiaTheme="minorEastAsia" w:hAnsiTheme="minorHAnsi" w:cstheme="minorHAnsi"/>
          <w:lang w:eastAsia="zh-CN"/>
        </w:rPr>
        <w:t>日开始进行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筛选检查。</w:t>
      </w:r>
    </w:p>
    <w:p w14:paraId="5B4BB8B7" w14:textId="039AA11E" w:rsidR="00AB1572" w:rsidRPr="000922E8" w:rsidRDefault="00272811" w:rsidP="00272811">
      <w:pPr>
        <w:spacing w:before="120" w:after="120" w:line="240" w:lineRule="auto"/>
        <w:rPr>
          <w:rFonts w:asciiTheme="minorHAnsi" w:eastAsiaTheme="minorEastAsia" w:hAnsiTheme="minorHAnsi" w:cstheme="minorHAnsi"/>
          <w:color w:val="0070C0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在开始进行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筛选检查之前，向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参与者提供支持和服务的注册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AC2CE0" w:rsidRPr="005911C0">
        <w:rPr>
          <w:rFonts w:asciiTheme="minorHAnsi" w:eastAsiaTheme="minorEastAsia" w:hAnsiTheme="minorHAnsi" w:cstheme="minorHAnsi" w:hint="eastAsia"/>
          <w:lang w:eastAsia="zh-CN"/>
        </w:rPr>
        <w:t>服务商需要</w:t>
      </w:r>
      <w:r w:rsidRPr="005911C0">
        <w:rPr>
          <w:rFonts w:asciiTheme="minorHAnsi" w:eastAsiaTheme="minorEastAsia" w:hAnsiTheme="minorHAnsi" w:cstheme="minorHAnsi"/>
          <w:lang w:eastAsia="zh-CN"/>
        </w:rPr>
        <w:t>确保</w:t>
      </w:r>
      <w:r w:rsidR="000922E8" w:rsidRPr="005911C0">
        <w:rPr>
          <w:rFonts w:asciiTheme="minorHAnsi" w:eastAsiaTheme="minorEastAsia" w:hAnsiTheme="minorHAnsi" w:cstheme="minorHAnsi" w:hint="eastAsia"/>
          <w:lang w:eastAsia="zh-CN"/>
        </w:rPr>
        <w:t>担任</w:t>
      </w:r>
      <w:r w:rsidR="00AC2CE0" w:rsidRPr="005911C0">
        <w:rPr>
          <w:rFonts w:asciiTheme="minorHAnsi" w:eastAsiaTheme="minorEastAsia" w:hAnsiTheme="minorHAnsi" w:cstheme="minorHAnsi" w:hint="eastAsia"/>
          <w:lang w:eastAsia="zh-CN"/>
        </w:rPr>
        <w:t>“需要</w:t>
      </w:r>
      <w:r w:rsidRPr="005911C0">
        <w:rPr>
          <w:rFonts w:asciiTheme="minorHAnsi" w:eastAsiaTheme="minorEastAsia" w:hAnsiTheme="minorHAnsi" w:cstheme="minorHAnsi"/>
          <w:lang w:eastAsia="zh-CN"/>
        </w:rPr>
        <w:t>风险评估</w:t>
      </w:r>
      <w:r w:rsidR="00AC2CE0" w:rsidRPr="005911C0">
        <w:rPr>
          <w:rFonts w:asciiTheme="minorHAnsi" w:eastAsiaTheme="minorEastAsia" w:hAnsiTheme="minorHAnsi" w:cstheme="minorHAnsi" w:hint="eastAsia"/>
          <w:lang w:eastAsia="zh-CN"/>
        </w:rPr>
        <w:t>的职位”</w:t>
      </w:r>
      <w:r w:rsidRPr="005911C0">
        <w:rPr>
          <w:rFonts w:asciiTheme="minorHAnsi" w:eastAsiaTheme="minorEastAsia" w:hAnsiTheme="minorHAnsi" w:cstheme="minorHAnsi"/>
          <w:lang w:eastAsia="zh-CN"/>
        </w:rPr>
        <w:t>的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符合该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所在州或</w:t>
      </w:r>
      <w:r w:rsidR="000922E8" w:rsidRPr="005911C0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5911C0">
        <w:rPr>
          <w:rFonts w:asciiTheme="minorHAnsi" w:eastAsiaTheme="minorEastAsia" w:hAnsiTheme="minorHAnsi" w:cstheme="minorHAnsi"/>
          <w:lang w:eastAsia="zh-CN"/>
        </w:rPr>
        <w:t>的筛选</w:t>
      </w:r>
      <w:r w:rsidR="000922E8" w:rsidRPr="005911C0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5911C0">
        <w:rPr>
          <w:rFonts w:asciiTheme="minorHAnsi" w:eastAsiaTheme="minorEastAsia" w:hAnsiTheme="minorHAnsi" w:cstheme="minorHAnsi"/>
          <w:lang w:eastAsia="zh-CN"/>
        </w:rPr>
        <w:t>要求。当一个人满足过渡和特殊安排</w:t>
      </w:r>
      <w:r w:rsidR="00AC2CE0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2" w:history="1">
        <w:r w:rsidR="00AC2CE0" w:rsidRPr="008B222E">
          <w:rPr>
            <w:rStyle w:val="Hyperlink"/>
            <w:rFonts w:asciiTheme="minorHAnsi" w:eastAsiaTheme="minorEastAsia" w:hAnsiTheme="minorHAnsi" w:cstheme="minorHAnsi"/>
            <w:shd w:val="clear" w:color="auto" w:fill="FFFFFF"/>
            <w:lang w:eastAsia="zh-CN"/>
          </w:rPr>
          <w:t>transitional and special arrangements</w:t>
        </w:r>
      </w:hyperlink>
      <w:r w:rsidR="00AC2CE0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5911C0">
        <w:rPr>
          <w:rFonts w:asciiTheme="minorHAnsi" w:eastAsiaTheme="minorEastAsia" w:hAnsiTheme="minorHAnsi" w:cstheme="minorHAnsi"/>
          <w:lang w:eastAsia="zh-CN"/>
        </w:rPr>
        <w:t>的要求时，他们</w:t>
      </w:r>
      <w:r w:rsidR="00AC2CE0" w:rsidRPr="005911C0">
        <w:rPr>
          <w:rFonts w:asciiTheme="minorHAnsi" w:eastAsiaTheme="minorEastAsia" w:hAnsiTheme="minorHAnsi" w:cstheme="minorHAnsi" w:hint="eastAsia"/>
          <w:lang w:eastAsia="zh-CN"/>
        </w:rPr>
        <w:t>就满足</w:t>
      </w:r>
      <w:r w:rsidR="001D4340">
        <w:rPr>
          <w:rFonts w:asciiTheme="minorHAnsi" w:eastAsiaTheme="minorEastAsia" w:hAnsiTheme="minorHAnsi" w:cstheme="minorHAnsi" w:hint="eastAsia"/>
          <w:b/>
          <w:bCs/>
          <w:lang w:eastAsia="zh-CN"/>
        </w:rPr>
        <w:t>可接受</w:t>
      </w:r>
      <w:r w:rsidRPr="005911C0">
        <w:rPr>
          <w:rFonts w:asciiTheme="minorHAnsi" w:eastAsiaTheme="minorEastAsia" w:hAnsiTheme="minorHAnsi" w:cstheme="minorHAnsi"/>
          <w:b/>
          <w:bCs/>
          <w:lang w:eastAsia="zh-CN"/>
        </w:rPr>
        <w:t>的检查</w:t>
      </w:r>
      <w:r w:rsidRPr="005911C0">
        <w:rPr>
          <w:rFonts w:asciiTheme="minorHAnsi" w:eastAsiaTheme="minorEastAsia" w:hAnsiTheme="minorHAnsi" w:cstheme="minorHAnsi"/>
          <w:lang w:eastAsia="zh-CN"/>
        </w:rPr>
        <w:t>，这些过渡和特别安排适用于</w:t>
      </w:r>
      <w:r w:rsidR="00641EA2" w:rsidRPr="005911C0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Pr="005911C0">
        <w:rPr>
          <w:rFonts w:asciiTheme="minorHAnsi" w:eastAsiaTheme="minorEastAsia" w:hAnsiTheme="minorHAnsi" w:cstheme="minorHAnsi"/>
          <w:lang w:eastAsia="zh-CN"/>
        </w:rPr>
        <w:t>向残疾人提供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支持和服务</w:t>
      </w:r>
      <w:r w:rsidR="00641EA2" w:rsidRPr="005911C0">
        <w:rPr>
          <w:rFonts w:asciiTheme="minorHAnsi" w:eastAsiaTheme="minorEastAsia" w:hAnsiTheme="minorHAnsi" w:cstheme="minorHAnsi" w:hint="eastAsia"/>
          <w:lang w:eastAsia="zh-CN"/>
        </w:rPr>
        <w:t>所在</w:t>
      </w:r>
      <w:r w:rsidRPr="005911C0">
        <w:rPr>
          <w:rFonts w:asciiTheme="minorHAnsi" w:eastAsiaTheme="minorEastAsia" w:hAnsiTheme="minorHAnsi" w:cstheme="minorHAnsi"/>
          <w:lang w:eastAsia="zh-CN"/>
        </w:rPr>
        <w:t>的州或</w:t>
      </w:r>
      <w:r w:rsidR="00E836C0" w:rsidRPr="005911C0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5911C0">
        <w:rPr>
          <w:rFonts w:asciiTheme="minorHAnsi" w:eastAsiaTheme="minorEastAsia" w:hAnsiTheme="minorHAnsi" w:cstheme="minorHAnsi"/>
          <w:lang w:eastAsia="zh-CN"/>
        </w:rPr>
        <w:t>。</w:t>
      </w:r>
    </w:p>
    <w:p w14:paraId="12094045" w14:textId="01E52298" w:rsidR="0049499C" w:rsidRPr="005911C0" w:rsidRDefault="00272811" w:rsidP="000500BC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在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筛选检查开始后的一段时间内，以前在每个州或</w:t>
      </w:r>
      <w:r w:rsidR="00870C03" w:rsidRPr="005911C0">
        <w:rPr>
          <w:rFonts w:asciiTheme="minorHAnsi" w:eastAsiaTheme="minorEastAsia" w:hAnsiTheme="minorHAnsi" w:cstheme="minorHAnsi"/>
          <w:lang w:eastAsia="zh-CN"/>
        </w:rPr>
        <w:t>领地</w:t>
      </w:r>
      <w:r w:rsidRPr="005911C0">
        <w:rPr>
          <w:rFonts w:asciiTheme="minorHAnsi" w:eastAsiaTheme="minorEastAsia" w:hAnsiTheme="minorHAnsi" w:cstheme="minorHAnsi"/>
          <w:lang w:eastAsia="zh-CN"/>
        </w:rPr>
        <w:t>内签发的</w:t>
      </w:r>
      <w:r w:rsidR="001D4340">
        <w:rPr>
          <w:rFonts w:asciiTheme="minorHAnsi" w:eastAsiaTheme="minorEastAsia" w:hAnsiTheme="minorHAnsi" w:cstheme="minorHAnsi" w:hint="eastAsia"/>
          <w:lang w:eastAsia="zh-CN"/>
        </w:rPr>
        <w:t>可接受</w:t>
      </w:r>
      <w:r w:rsidRPr="005911C0">
        <w:rPr>
          <w:rFonts w:asciiTheme="minorHAnsi" w:eastAsiaTheme="minorEastAsia" w:hAnsiTheme="minorHAnsi" w:cstheme="minorHAnsi"/>
          <w:lang w:eastAsia="zh-CN"/>
        </w:rPr>
        <w:t>的检查将继续得到</w:t>
      </w:r>
      <w:r w:rsidR="00C11CC4">
        <w:rPr>
          <w:rFonts w:asciiTheme="minorHAnsi" w:eastAsiaTheme="minorEastAsia" w:hAnsiTheme="minorHAnsi" w:cstheme="minorHAnsi" w:hint="eastAsia"/>
          <w:lang w:eastAsia="zh-CN"/>
        </w:rPr>
        <w:t>认可</w:t>
      </w:r>
      <w:r w:rsidRPr="005911C0">
        <w:rPr>
          <w:rFonts w:asciiTheme="minorHAnsi" w:eastAsiaTheme="minorEastAsia" w:hAnsiTheme="minorHAnsi" w:cstheme="minorHAnsi"/>
          <w:lang w:eastAsia="zh-CN"/>
        </w:rPr>
        <w:t>。</w:t>
      </w:r>
      <w:r w:rsidRPr="005911C0">
        <w:rPr>
          <w:rFonts w:asciiTheme="minorHAnsi" w:eastAsiaTheme="minorEastAsia" w:hAnsiTheme="minorHAnsi" w:cstheme="minorHAnsi"/>
          <w:lang w:eastAsia="zh-CN"/>
        </w:rPr>
        <w:t xml:space="preserve"> NDIS</w:t>
      </w:r>
      <w:r w:rsidRPr="005911C0">
        <w:rPr>
          <w:rFonts w:asciiTheme="minorHAnsi" w:eastAsiaTheme="minorEastAsia" w:hAnsiTheme="minorHAnsi" w:cstheme="minorHAnsi"/>
          <w:lang w:eastAsia="zh-CN"/>
        </w:rPr>
        <w:t>质量</w:t>
      </w:r>
      <w:r w:rsidR="00D60975">
        <w:rPr>
          <w:rFonts w:asciiTheme="minorHAnsi" w:eastAsiaTheme="minorEastAsia" w:hAnsiTheme="minorHAnsi" w:cstheme="minorHAnsi" w:hint="eastAsia"/>
          <w:lang w:eastAsia="zh-CN"/>
        </w:rPr>
        <w:t>与</w:t>
      </w:r>
      <w:r w:rsidRPr="005911C0">
        <w:rPr>
          <w:rFonts w:asciiTheme="minorHAnsi" w:eastAsiaTheme="minorEastAsia" w:hAnsiTheme="minorHAnsi" w:cstheme="minorHAnsi"/>
          <w:lang w:eastAsia="zh-CN"/>
        </w:rPr>
        <w:t>保障委员会（</w:t>
      </w:r>
      <w:r w:rsidRPr="005911C0">
        <w:rPr>
          <w:rFonts w:asciiTheme="minorHAnsi" w:eastAsiaTheme="minorEastAsia" w:hAnsiTheme="minorHAnsi" w:cstheme="minorHAnsi"/>
          <w:lang w:eastAsia="zh-CN"/>
        </w:rPr>
        <w:t xml:space="preserve">NDIS </w:t>
      </w:r>
      <w:r w:rsidR="00D60975">
        <w:rPr>
          <w:rFonts w:asciiTheme="minorHAnsi" w:eastAsiaTheme="minorEastAsia" w:hAnsiTheme="minorHAnsi" w:cstheme="minorHAnsi" w:hint="eastAsia"/>
          <w:lang w:eastAsia="zh-CN"/>
        </w:rPr>
        <w:t>委员会</w:t>
      </w:r>
      <w:r w:rsidRPr="005911C0">
        <w:rPr>
          <w:rFonts w:asciiTheme="minorHAnsi" w:eastAsiaTheme="minorEastAsia" w:hAnsiTheme="minorHAnsi" w:cstheme="minorHAnsi"/>
          <w:lang w:eastAsia="zh-CN"/>
        </w:rPr>
        <w:t>）网站上提供了有关在开始进行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筛选检查之后每个州和</w:t>
      </w:r>
      <w:r w:rsidR="00134553" w:rsidRPr="005911C0">
        <w:rPr>
          <w:rFonts w:asciiTheme="minorHAnsi" w:eastAsiaTheme="minorEastAsia" w:hAnsiTheme="minorHAnsi" w:cstheme="minorHAnsi" w:hint="eastAsia"/>
          <w:lang w:eastAsia="zh-CN"/>
        </w:rPr>
        <w:t>领地</w:t>
      </w:r>
      <w:r w:rsidR="00C11CC4">
        <w:rPr>
          <w:rFonts w:asciiTheme="minorHAnsi" w:eastAsiaTheme="minorEastAsia" w:hAnsiTheme="minorHAnsi" w:cstheme="minorHAnsi" w:hint="eastAsia"/>
          <w:lang w:eastAsia="zh-CN"/>
        </w:rPr>
        <w:t>认可</w:t>
      </w:r>
      <w:r w:rsidR="001D4340">
        <w:rPr>
          <w:rFonts w:asciiTheme="minorHAnsi" w:eastAsiaTheme="minorEastAsia" w:hAnsiTheme="minorHAnsi" w:cstheme="minorHAnsi" w:hint="eastAsia"/>
          <w:lang w:eastAsia="zh-CN"/>
        </w:rPr>
        <w:t>可接受</w:t>
      </w:r>
      <w:r w:rsidR="00870C03" w:rsidRPr="005911C0">
        <w:rPr>
          <w:rFonts w:asciiTheme="minorHAnsi" w:eastAsiaTheme="minorEastAsia" w:hAnsiTheme="minorHAnsi" w:cstheme="minorHAnsi" w:hint="eastAsia"/>
          <w:lang w:eastAsia="zh-CN"/>
        </w:rPr>
        <w:t>的</w:t>
      </w:r>
      <w:r w:rsidRPr="005911C0">
        <w:rPr>
          <w:rFonts w:asciiTheme="minorHAnsi" w:eastAsiaTheme="minorEastAsia" w:hAnsiTheme="minorHAnsi" w:cstheme="minorHAnsi"/>
          <w:lang w:eastAsia="zh-CN"/>
        </w:rPr>
        <w:t>检查的时间的更多信息。</w:t>
      </w:r>
    </w:p>
    <w:p w14:paraId="39A4B18A" w14:textId="470619AC" w:rsidR="00CA773A" w:rsidRPr="005911C0" w:rsidRDefault="00F95011" w:rsidP="006E715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NDIS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工作者</w:t>
      </w:r>
      <w:r w:rsidR="000922E8" w:rsidRPr="005911C0">
        <w:rPr>
          <w:rFonts w:asciiTheme="minorHAnsi" w:eastAsiaTheme="minorEastAsia" w:hAnsiTheme="minorHAnsi" w:cstheme="minorHAnsi" w:hint="eastAsia"/>
          <w:lang w:eastAsia="zh-CN"/>
        </w:rPr>
        <w:t>筛选检查通过资格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有效</w:t>
      </w:r>
      <w:r w:rsidR="000922E8" w:rsidRPr="005911C0">
        <w:rPr>
          <w:rFonts w:asciiTheme="minorHAnsi" w:eastAsiaTheme="minorEastAsia" w:hAnsiTheme="minorHAnsi" w:cstheme="minorHAnsi" w:hint="eastAsia"/>
          <w:lang w:eastAsia="zh-CN"/>
        </w:rPr>
        <w:t>期多长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？</w:t>
      </w:r>
    </w:p>
    <w:p w14:paraId="1A0C1F23" w14:textId="42137B94" w:rsidR="00272811" w:rsidRPr="005911C0" w:rsidRDefault="008D55A6" w:rsidP="0027281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 w:hint="eastAsia"/>
          <w:lang w:eastAsia="zh-CN"/>
        </w:rPr>
        <w:t>借助</w:t>
      </w:r>
      <w:r w:rsidRPr="005911C0">
        <w:rPr>
          <w:rFonts w:asciiTheme="minorHAnsi" w:eastAsiaTheme="minorEastAsia" w:hAnsiTheme="minorHAnsi" w:cstheme="minorHAnsi"/>
          <w:lang w:eastAsia="zh-CN"/>
        </w:rPr>
        <w:t>警察和其他相关信息，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筛选</w:t>
      </w:r>
      <w:r w:rsidR="00DD5592" w:rsidRPr="005911C0">
        <w:rPr>
          <w:rFonts w:asciiTheme="minorHAnsi" w:eastAsiaTheme="minorEastAsia" w:hAnsiTheme="minorHAnsi" w:cstheme="minorHAnsi" w:hint="eastAsia"/>
          <w:lang w:eastAsia="zh-CN"/>
        </w:rPr>
        <w:t>检查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的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将受到持续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監督</w:t>
      </w:r>
      <w:r w:rsidR="00272811" w:rsidRPr="005911C0">
        <w:rPr>
          <w:rFonts w:asciiTheme="minorHAnsi" w:eastAsiaTheme="minorEastAsia" w:hAnsiTheme="minorHAnsi" w:cstheme="minorHAnsi"/>
          <w:lang w:eastAsia="zh-CN"/>
        </w:rPr>
        <w:t>。</w:t>
      </w:r>
    </w:p>
    <w:p w14:paraId="5E1342D3" w14:textId="46A47706" w:rsidR="00272811" w:rsidRPr="005911C0" w:rsidRDefault="00272811" w:rsidP="0027281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这意味着，如果</w:t>
      </w:r>
      <w:r w:rsidRPr="005911C0">
        <w:rPr>
          <w:rFonts w:asciiTheme="minorHAnsi" w:eastAsiaTheme="minorEastAsia" w:hAnsiTheme="minorHAnsi" w:cstheme="minorHAnsi"/>
          <w:lang w:eastAsia="zh-CN"/>
        </w:rPr>
        <w:t>WSU</w:t>
      </w:r>
      <w:r w:rsidRPr="005911C0">
        <w:rPr>
          <w:rFonts w:asciiTheme="minorHAnsi" w:eastAsiaTheme="minorEastAsia" w:hAnsiTheme="minorHAnsi" w:cstheme="minorHAnsi"/>
          <w:lang w:eastAsia="zh-CN"/>
        </w:rPr>
        <w:t>或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委员会收到新的或更新的信息</w:t>
      </w:r>
      <w:r w:rsidR="00AE2F64" w:rsidRPr="005911C0">
        <w:rPr>
          <w:rFonts w:asciiTheme="minorHAnsi" w:eastAsiaTheme="minorEastAsia" w:hAnsiTheme="minorHAnsi" w:cstheme="minorHAnsi" w:hint="eastAsia"/>
          <w:lang w:eastAsia="zh-CN"/>
        </w:rPr>
        <w:t>，显示</w:t>
      </w:r>
      <w:r w:rsidRPr="005911C0">
        <w:rPr>
          <w:rFonts w:asciiTheme="minorHAnsi" w:eastAsiaTheme="minorEastAsia" w:hAnsiTheme="minorHAnsi" w:cstheme="minorHAnsi"/>
          <w:lang w:eastAsia="zh-CN"/>
        </w:rPr>
        <w:t>他们对残疾人构成危险，则可以重新评估</w:t>
      </w:r>
      <w:r w:rsidR="003C3FCF">
        <w:rPr>
          <w:rFonts w:asciiTheme="minorHAnsi" w:eastAsiaTheme="minorEastAsia" w:hAnsiTheme="minorHAnsi" w:cstheme="minorHAnsi" w:hint="eastAsia"/>
          <w:lang w:eastAsia="zh-CN"/>
        </w:rPr>
        <w:t>他们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</w:t>
      </w:r>
      <w:r w:rsidR="00AE2F64" w:rsidRPr="005911C0">
        <w:rPr>
          <w:rFonts w:asciiTheme="minorHAnsi" w:eastAsiaTheme="minorEastAsia" w:hAnsiTheme="minorHAnsi" w:cstheme="minorHAnsi" w:hint="eastAsia"/>
          <w:lang w:eastAsia="zh-CN"/>
        </w:rPr>
        <w:t>选检查通过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的情况</w:t>
      </w:r>
      <w:r w:rsidRPr="005911C0">
        <w:rPr>
          <w:rFonts w:asciiTheme="minorHAnsi" w:eastAsiaTheme="minorEastAsia" w:hAnsiTheme="minorHAnsi" w:cstheme="minorHAnsi"/>
          <w:lang w:eastAsia="zh-CN"/>
        </w:rPr>
        <w:t>。如果发生这种情况，则他们现有的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工作筛选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AE2F64" w:rsidRPr="005911C0">
        <w:rPr>
          <w:rFonts w:asciiTheme="minorHAnsi" w:eastAsiaTheme="minorEastAsia" w:hAnsiTheme="minorHAnsi" w:cstheme="minorHAnsi" w:hint="eastAsia"/>
          <w:lang w:eastAsia="zh-CN"/>
        </w:rPr>
        <w:t>资格</w:t>
      </w:r>
      <w:r w:rsidRPr="005911C0">
        <w:rPr>
          <w:rFonts w:asciiTheme="minorHAnsi" w:eastAsiaTheme="minorEastAsia" w:hAnsiTheme="minorHAnsi" w:cstheme="minorHAnsi"/>
          <w:lang w:eastAsia="zh-CN"/>
        </w:rPr>
        <w:t>到期之前，可能会被排除在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下一个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工作筛选</w:t>
      </w:r>
      <w:r w:rsidR="00DA5038" w:rsidRPr="005911C0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5911C0">
        <w:rPr>
          <w:rFonts w:asciiTheme="minorHAnsi" w:eastAsiaTheme="minorEastAsia" w:hAnsiTheme="minorHAnsi" w:cstheme="minorHAnsi"/>
          <w:lang w:eastAsia="zh-CN"/>
        </w:rPr>
        <w:t>之外。</w:t>
      </w:r>
    </w:p>
    <w:p w14:paraId="03E45609" w14:textId="29C249BC" w:rsidR="00272811" w:rsidRPr="005911C0" w:rsidRDefault="00272811" w:rsidP="0027281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911C0">
        <w:rPr>
          <w:rFonts w:asciiTheme="minorHAnsi" w:eastAsiaTheme="minorEastAsia" w:hAnsiTheme="minorHAnsi" w:cstheme="minorHAnsi"/>
          <w:lang w:eastAsia="zh-CN"/>
        </w:rPr>
        <w:t>工作者</w:t>
      </w:r>
      <w:r w:rsidRPr="005911C0">
        <w:rPr>
          <w:rFonts w:asciiTheme="minorHAnsi" w:eastAsiaTheme="minorEastAsia" w:hAnsiTheme="minorHAnsi" w:cstheme="minorHAnsi"/>
          <w:lang w:eastAsia="zh-CN"/>
        </w:rPr>
        <w:t>筛选</w:t>
      </w:r>
      <w:r w:rsidR="00AE2F64" w:rsidRPr="005911C0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5911C0">
        <w:rPr>
          <w:rFonts w:asciiTheme="minorHAnsi" w:eastAsiaTheme="minorEastAsia" w:hAnsiTheme="minorHAnsi" w:cstheme="minorHAnsi"/>
          <w:lang w:eastAsia="zh-CN"/>
        </w:rPr>
        <w:t>每五（</w:t>
      </w:r>
      <w:r w:rsidRPr="005911C0">
        <w:rPr>
          <w:rFonts w:asciiTheme="minorHAnsi" w:eastAsiaTheme="minorEastAsia" w:hAnsiTheme="minorHAnsi" w:cstheme="minorHAnsi"/>
          <w:lang w:eastAsia="zh-CN"/>
        </w:rPr>
        <w:t>5</w:t>
      </w:r>
      <w:r w:rsidRPr="005911C0">
        <w:rPr>
          <w:rFonts w:asciiTheme="minorHAnsi" w:eastAsiaTheme="minorEastAsia" w:hAnsiTheme="minorHAnsi" w:cstheme="minorHAnsi"/>
          <w:lang w:eastAsia="zh-CN"/>
        </w:rPr>
        <w:t>）年到期。</w:t>
      </w:r>
    </w:p>
    <w:p w14:paraId="28CA6347" w14:textId="06533F9C" w:rsidR="00E463C8" w:rsidRPr="005911C0" w:rsidRDefault="00555579" w:rsidP="00235ABD">
      <w:pPr>
        <w:pStyle w:val="Heading2"/>
        <w:keepNext/>
        <w:rPr>
          <w:rFonts w:asciiTheme="minorHAnsi" w:eastAsiaTheme="minorEastAsia" w:hAnsiTheme="minorHAnsi" w:cstheme="minorHAnsi"/>
          <w:lang w:eastAsia="zh-CN"/>
        </w:rPr>
      </w:pPr>
      <w:r w:rsidRPr="005911C0">
        <w:rPr>
          <w:rFonts w:asciiTheme="minorHAnsi" w:eastAsiaTheme="minorEastAsia" w:hAnsiTheme="minorHAnsi" w:cstheme="minorHAnsi"/>
          <w:lang w:eastAsia="zh-CN"/>
        </w:rPr>
        <w:t>我需要</w:t>
      </w:r>
      <w:bookmarkStart w:id="2" w:name="_Hlk62907622"/>
      <w:r w:rsidR="005911C0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5911C0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5911C0" w:rsidRPr="005911C0">
        <w:rPr>
          <w:rFonts w:asciiTheme="minorHAnsi" w:eastAsiaTheme="minorEastAsia" w:hAnsiTheme="minorHAnsi" w:cstheme="minorHAnsi"/>
          <w:lang w:eastAsia="zh-CN"/>
        </w:rPr>
        <w:t>工作者筛</w:t>
      </w:r>
      <w:bookmarkEnd w:id="2"/>
      <w:r w:rsidR="00031192" w:rsidRPr="005911C0">
        <w:rPr>
          <w:rFonts w:asciiTheme="minorHAnsi" w:eastAsiaTheme="minorEastAsia" w:hAnsiTheme="minorHAnsi" w:cstheme="minorHAnsi" w:hint="eastAsia"/>
          <w:lang w:eastAsia="zh-CN"/>
        </w:rPr>
        <w:t>选</w:t>
      </w:r>
      <w:bookmarkStart w:id="3" w:name="_Hlk63016160"/>
      <w:r w:rsidR="00031192" w:rsidRPr="005911C0">
        <w:rPr>
          <w:rFonts w:asciiTheme="minorHAnsi" w:eastAsiaTheme="minorEastAsia" w:hAnsiTheme="minorHAnsi" w:cstheme="minorHAnsi" w:hint="eastAsia"/>
          <w:lang w:eastAsia="zh-CN"/>
        </w:rPr>
        <w:t>检查</w:t>
      </w:r>
      <w:bookmarkEnd w:id="3"/>
      <w:r w:rsidRPr="005911C0">
        <w:rPr>
          <w:rFonts w:asciiTheme="minorHAnsi" w:eastAsiaTheme="minorEastAsia" w:hAnsiTheme="minorHAnsi" w:cstheme="minorHAnsi"/>
          <w:lang w:eastAsia="zh-CN"/>
        </w:rPr>
        <w:t>吗？</w:t>
      </w:r>
    </w:p>
    <w:p w14:paraId="27604354" w14:textId="74F27BBB" w:rsidR="000500BC" w:rsidRPr="005911C0" w:rsidRDefault="003C3FCF" w:rsidP="00E463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在下面的情况下，</w:t>
      </w:r>
      <w:r w:rsidRPr="005911C0">
        <w:rPr>
          <w:rFonts w:asciiTheme="minorHAnsi" w:eastAsiaTheme="minorEastAsia" w:hAnsiTheme="minorHAnsi" w:cstheme="minorHAnsi"/>
          <w:lang w:eastAsia="zh-CN"/>
        </w:rPr>
        <w:t>您可能需要申请工作者筛选检查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，</w:t>
      </w:r>
      <w:r w:rsidRPr="005911C0">
        <w:rPr>
          <w:rFonts w:asciiTheme="minorHAnsi" w:eastAsiaTheme="minorEastAsia" w:hAnsiTheme="minorHAnsi" w:cstheme="minorHAnsi"/>
          <w:lang w:eastAsia="zh-CN"/>
        </w:rPr>
        <w:t>获得</w:t>
      </w:r>
      <w:r w:rsidRPr="005911C0">
        <w:rPr>
          <w:rFonts w:asciiTheme="minorHAnsi" w:eastAsiaTheme="minorEastAsia" w:hAnsiTheme="minorHAnsi" w:cstheme="minorHAnsi"/>
          <w:lang w:eastAsia="zh-CN"/>
        </w:rPr>
        <w:t>NDIS</w:t>
      </w:r>
      <w:r w:rsidRPr="005911C0">
        <w:rPr>
          <w:rFonts w:asciiTheme="minorHAnsi" w:eastAsiaTheme="minorEastAsia" w:hAnsiTheme="minorHAnsi" w:cstheme="minorHAnsi"/>
          <w:lang w:eastAsia="zh-CN"/>
        </w:rPr>
        <w:t>工作者筛选</w:t>
      </w:r>
      <w:r w:rsidRPr="005911C0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>
        <w:rPr>
          <w:rFonts w:cs="Arial"/>
          <w:color w:val="4D5156"/>
          <w:sz w:val="21"/>
          <w:szCs w:val="21"/>
          <w:shd w:val="clear" w:color="auto" w:fill="FFFFFF"/>
          <w:lang w:eastAsia="zh-CN"/>
        </w:rPr>
        <w:t>—</w:t>
      </w:r>
      <w:r w:rsidR="00555579" w:rsidRPr="005911C0">
        <w:rPr>
          <w:rFonts w:asciiTheme="minorHAnsi" w:eastAsiaTheme="minorEastAsia" w:hAnsiTheme="minorHAnsi" w:cstheme="minorHAnsi"/>
          <w:lang w:eastAsia="zh-CN"/>
        </w:rPr>
        <w:t>如果您为</w:t>
      </w:r>
      <w:r w:rsidR="00E836C0" w:rsidRPr="005911C0">
        <w:rPr>
          <w:rFonts w:asciiTheme="minorHAnsi" w:eastAsiaTheme="minorEastAsia" w:hAnsiTheme="minorHAnsi" w:cstheme="minorHAnsi"/>
          <w:lang w:eastAsia="zh-CN"/>
        </w:rPr>
        <w:t>注册</w:t>
      </w:r>
      <w:r w:rsidR="00B453CE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E836C0" w:rsidRPr="005911C0">
        <w:rPr>
          <w:rFonts w:asciiTheme="minorHAnsi" w:eastAsiaTheme="minorEastAsia" w:hAnsiTheme="minorHAnsi" w:cstheme="minorHAnsi"/>
          <w:lang w:eastAsia="zh-CN"/>
        </w:rPr>
        <w:t>NDIS</w:t>
      </w:r>
      <w:r w:rsidR="00E836C0" w:rsidRPr="005911C0">
        <w:rPr>
          <w:rFonts w:asciiTheme="minorHAnsi" w:eastAsiaTheme="minorEastAsia" w:hAnsiTheme="minorHAnsi" w:cstheme="minorHAnsi"/>
          <w:lang w:eastAsia="zh-CN"/>
        </w:rPr>
        <w:t>服务商工作</w:t>
      </w:r>
      <w:r w:rsidR="00E836C0" w:rsidRPr="005911C0">
        <w:rPr>
          <w:rFonts w:asciiTheme="minorHAnsi" w:eastAsiaTheme="minorEastAsia" w:hAnsiTheme="minorHAnsi" w:cstheme="minorHAnsi" w:hint="eastAsia"/>
          <w:lang w:eastAsia="zh-CN"/>
        </w:rPr>
        <w:t>，从事需要</w:t>
      </w:r>
      <w:r w:rsidR="00555579" w:rsidRPr="005911C0">
        <w:rPr>
          <w:rFonts w:asciiTheme="minorHAnsi" w:eastAsiaTheme="minorEastAsia" w:hAnsiTheme="minorHAnsi" w:cstheme="minorHAnsi"/>
          <w:lang w:eastAsia="zh-CN"/>
        </w:rPr>
        <w:t>风险评估</w:t>
      </w:r>
      <w:r w:rsidR="00E836C0" w:rsidRPr="005911C0">
        <w:rPr>
          <w:rFonts w:asciiTheme="minorHAnsi" w:eastAsiaTheme="minorEastAsia" w:hAnsiTheme="minorHAnsi" w:cstheme="minorHAnsi" w:hint="eastAsia"/>
          <w:lang w:eastAsia="zh-CN"/>
        </w:rPr>
        <w:t>的职务</w:t>
      </w:r>
      <w:r w:rsidR="00555579" w:rsidRPr="005911C0">
        <w:rPr>
          <w:rFonts w:asciiTheme="minorHAnsi" w:eastAsiaTheme="minorEastAsia" w:hAnsiTheme="minorHAnsi" w:cstheme="minorHAnsi"/>
          <w:lang w:eastAsia="zh-CN"/>
        </w:rPr>
        <w:t>，并且：</w:t>
      </w:r>
    </w:p>
    <w:p w14:paraId="7B408909" w14:textId="64178554" w:rsidR="00555579" w:rsidRPr="00B749F9" w:rsidRDefault="00555579" w:rsidP="00555579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bookmarkStart w:id="4" w:name="_Hlk63404662"/>
      <w:r w:rsidRPr="00B749F9">
        <w:rPr>
          <w:rFonts w:asciiTheme="minorHAnsi" w:eastAsiaTheme="minorEastAsia" w:hAnsiTheme="minorHAnsi" w:cstheme="minorHAnsi"/>
          <w:lang w:eastAsia="zh-CN"/>
        </w:rPr>
        <w:t>在您提供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Pr="00B749F9">
        <w:rPr>
          <w:rFonts w:asciiTheme="minorHAnsi" w:eastAsiaTheme="minorEastAsia" w:hAnsiTheme="minorHAnsi" w:cstheme="minorHAnsi"/>
          <w:lang w:eastAsia="zh-CN"/>
        </w:rPr>
        <w:t>支持和服务</w:t>
      </w:r>
      <w:r w:rsidR="008D55A6" w:rsidRPr="00B749F9">
        <w:rPr>
          <w:rFonts w:asciiTheme="minorHAnsi" w:eastAsiaTheme="minorEastAsia" w:hAnsiTheme="minorHAnsi" w:cstheme="minorHAnsi" w:hint="eastAsia"/>
          <w:lang w:eastAsia="zh-CN"/>
        </w:rPr>
        <w:t>所在</w:t>
      </w:r>
      <w:r w:rsidRPr="00B749F9">
        <w:rPr>
          <w:rFonts w:asciiTheme="minorHAnsi" w:eastAsiaTheme="minorEastAsia" w:hAnsiTheme="minorHAnsi" w:cstheme="minorHAnsi"/>
          <w:lang w:eastAsia="zh-CN"/>
        </w:rPr>
        <w:t>的州或</w:t>
      </w:r>
      <w:r w:rsidR="00870C03" w:rsidRPr="00B749F9">
        <w:rPr>
          <w:rFonts w:asciiTheme="minorHAnsi" w:eastAsiaTheme="minorEastAsia" w:hAnsiTheme="minorHAnsi" w:cstheme="minorHAnsi"/>
          <w:lang w:eastAsia="zh-CN"/>
        </w:rPr>
        <w:t>领地</w:t>
      </w:r>
      <w:r w:rsidRPr="00B749F9">
        <w:rPr>
          <w:rFonts w:asciiTheme="minorHAnsi" w:eastAsiaTheme="minorEastAsia" w:hAnsiTheme="minorHAnsi" w:cstheme="minorHAnsi"/>
          <w:lang w:eastAsia="zh-CN"/>
        </w:rPr>
        <w:t>，您</w:t>
      </w:r>
      <w:r w:rsidR="00DA5038" w:rsidRPr="00B749F9">
        <w:rPr>
          <w:rFonts w:asciiTheme="minorHAnsi" w:eastAsiaTheme="minorEastAsia" w:hAnsiTheme="minorHAnsi" w:cstheme="minorHAnsi"/>
          <w:lang w:eastAsia="zh-CN"/>
        </w:rPr>
        <w:t>的</w:t>
      </w:r>
      <w:r w:rsidR="001D4340">
        <w:rPr>
          <w:rFonts w:asciiTheme="minorHAnsi" w:eastAsiaTheme="minorEastAsia" w:hAnsiTheme="minorHAnsi" w:cstheme="minorHAnsi" w:hint="eastAsia"/>
          <w:lang w:eastAsia="zh-CN"/>
        </w:rPr>
        <w:t>可接受</w:t>
      </w:r>
      <w:r w:rsidR="00DA5038" w:rsidRPr="00B749F9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B749F9">
        <w:rPr>
          <w:rFonts w:asciiTheme="minorHAnsi" w:eastAsiaTheme="minorEastAsia" w:hAnsiTheme="minorHAnsi" w:cstheme="minorHAnsi"/>
          <w:lang w:eastAsia="zh-CN"/>
        </w:rPr>
        <w:t>不再有效（例如，它已经过期），</w:t>
      </w:r>
      <w:r w:rsidRPr="00B749F9">
        <w:rPr>
          <w:rFonts w:asciiTheme="minorHAnsi" w:eastAsiaTheme="minorEastAsia" w:hAnsiTheme="minorHAnsi" w:cstheme="minorHAnsi"/>
          <w:b/>
          <w:bCs/>
          <w:lang w:eastAsia="zh-CN"/>
        </w:rPr>
        <w:t>或者</w:t>
      </w:r>
    </w:p>
    <w:p w14:paraId="304A74C0" w14:textId="5F5552D7" w:rsidR="00555579" w:rsidRPr="00241495" w:rsidRDefault="00555579" w:rsidP="00555579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241495">
        <w:rPr>
          <w:rFonts w:asciiTheme="minorHAnsi" w:eastAsiaTheme="minorEastAsia" w:hAnsiTheme="minorHAnsi" w:cstheme="minorHAnsi"/>
          <w:lang w:eastAsia="zh-CN"/>
        </w:rPr>
        <w:lastRenderedPageBreak/>
        <w:t>您没有</w:t>
      </w:r>
      <w:r w:rsidR="00241495">
        <w:rPr>
          <w:rFonts w:asciiTheme="minorHAnsi" w:eastAsiaTheme="minorEastAsia" w:hAnsiTheme="minorHAnsi" w:cstheme="minorHAnsi" w:hint="eastAsia"/>
          <w:lang w:eastAsia="zh-CN"/>
        </w:rPr>
        <w:t>持有</w:t>
      </w:r>
      <w:r w:rsidR="001D4340" w:rsidRPr="00241495">
        <w:rPr>
          <w:rFonts w:asciiTheme="minorHAnsi" w:eastAsiaTheme="minorEastAsia" w:hAnsiTheme="minorHAnsi" w:cstheme="minorHAnsi" w:hint="eastAsia"/>
          <w:lang w:eastAsia="zh-CN"/>
        </w:rPr>
        <w:t>可接受</w:t>
      </w:r>
      <w:r w:rsidR="008D55A6" w:rsidRPr="00241495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DA5038" w:rsidRPr="00241495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241495">
        <w:rPr>
          <w:rFonts w:asciiTheme="minorHAnsi" w:eastAsiaTheme="minorEastAsia" w:hAnsiTheme="minorHAnsi" w:cstheme="minorHAnsi"/>
          <w:lang w:eastAsia="zh-CN"/>
        </w:rPr>
        <w:t>或</w:t>
      </w:r>
      <w:r w:rsidRPr="00241495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241495">
        <w:rPr>
          <w:rFonts w:asciiTheme="minorHAnsi" w:eastAsiaTheme="minorEastAsia" w:hAnsiTheme="minorHAnsi" w:cstheme="minorHAnsi"/>
          <w:lang w:eastAsia="zh-CN"/>
        </w:rPr>
        <w:t>工作者</w:t>
      </w:r>
      <w:r w:rsidRPr="00241495">
        <w:rPr>
          <w:rFonts w:asciiTheme="minorHAnsi" w:eastAsiaTheme="minorEastAsia" w:hAnsiTheme="minorHAnsi" w:cstheme="minorHAnsi"/>
          <w:lang w:eastAsia="zh-CN"/>
        </w:rPr>
        <w:t>筛</w:t>
      </w:r>
      <w:r w:rsidR="00DA5038" w:rsidRPr="00241495">
        <w:rPr>
          <w:rFonts w:asciiTheme="minorHAnsi" w:eastAsiaTheme="minorEastAsia" w:hAnsiTheme="minorHAnsi" w:cstheme="minorHAnsi" w:hint="eastAsia"/>
          <w:lang w:eastAsia="zh-CN"/>
        </w:rPr>
        <w:t>选检</w:t>
      </w:r>
      <w:r w:rsidRPr="00241495">
        <w:rPr>
          <w:rFonts w:asciiTheme="minorHAnsi" w:eastAsiaTheme="minorEastAsia" w:hAnsiTheme="minorHAnsi" w:cstheme="minorHAnsi"/>
          <w:lang w:eastAsia="zh-CN"/>
        </w:rPr>
        <w:t>查</w:t>
      </w:r>
      <w:r w:rsidR="00695D98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241495" w:rsidRPr="00241495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241495">
        <w:rPr>
          <w:rFonts w:asciiTheme="minorHAnsi" w:eastAsiaTheme="minorEastAsia" w:hAnsiTheme="minorHAnsi" w:cstheme="minorHAnsi" w:hint="eastAsia"/>
          <w:lang w:eastAsia="zh-CN"/>
        </w:rPr>
        <w:t>资格</w:t>
      </w:r>
      <w:r w:rsidRPr="00241495">
        <w:rPr>
          <w:rFonts w:asciiTheme="minorHAnsi" w:eastAsiaTheme="minorEastAsia" w:hAnsiTheme="minorHAnsi" w:cstheme="minorHAnsi"/>
          <w:lang w:eastAsia="zh-CN"/>
        </w:rPr>
        <w:t>。</w:t>
      </w:r>
    </w:p>
    <w:bookmarkEnd w:id="4"/>
    <w:p w14:paraId="3D5CE67B" w14:textId="57C6D067" w:rsidR="00E463C8" w:rsidRPr="00B749F9" w:rsidRDefault="005A3395" w:rsidP="00E463C8">
      <w:pPr>
        <w:spacing w:before="120" w:after="0" w:line="240" w:lineRule="auto"/>
        <w:contextualSpacing/>
        <w:rPr>
          <w:rFonts w:asciiTheme="minorHAnsi" w:eastAsiaTheme="minorEastAsia" w:hAnsiTheme="minorHAnsi" w:cstheme="minorHAnsi"/>
          <w:lang w:eastAsia="zh-CN"/>
        </w:rPr>
      </w:pPr>
      <w:r w:rsidRPr="00B749F9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需要</w:t>
      </w:r>
      <w:r w:rsidR="00555579" w:rsidRPr="00B749F9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风险评估</w:t>
      </w:r>
      <w:r w:rsidRPr="00B749F9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的职位</w:t>
      </w:r>
      <w:r w:rsidR="00555579" w:rsidRPr="00B749F9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：</w:t>
      </w:r>
    </w:p>
    <w:p w14:paraId="30ED3D3A" w14:textId="03D199E6" w:rsidR="00555579" w:rsidRPr="00B749F9" w:rsidRDefault="00555579" w:rsidP="00555579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B749F9">
        <w:rPr>
          <w:rFonts w:asciiTheme="minorHAnsi" w:eastAsiaTheme="minorEastAsia" w:hAnsiTheme="minorHAnsi" w:cstheme="minorHAnsi"/>
          <w:lang w:eastAsia="zh-CN"/>
        </w:rPr>
        <w:t>涉及</w:t>
      </w:r>
      <w:r w:rsidRPr="00B749F9">
        <w:rPr>
          <w:rFonts w:asciiTheme="minorHAnsi" w:eastAsiaTheme="minorEastAsia" w:hAnsiTheme="minorHAnsi" w:cstheme="minorHAnsi"/>
          <w:b/>
          <w:bCs/>
          <w:lang w:eastAsia="zh-CN"/>
        </w:rPr>
        <w:t>直接</w:t>
      </w:r>
      <w:r w:rsidRPr="00B749F9">
        <w:rPr>
          <w:rFonts w:asciiTheme="minorHAnsi" w:eastAsiaTheme="minorEastAsia" w:hAnsiTheme="minorHAnsi" w:cstheme="minorHAnsi"/>
          <w:lang w:eastAsia="zh-CN"/>
        </w:rPr>
        <w:t>向残疾人提供特定的服务和支持</w:t>
      </w:r>
      <w:r w:rsidR="001B3F9D" w:rsidRPr="00B749F9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3" w:history="1">
        <w:r w:rsidR="001B3F9D" w:rsidRPr="008B222E">
          <w:rPr>
            <w:rStyle w:val="Hyperlink"/>
            <w:rFonts w:asciiTheme="minorHAnsi" w:eastAsiaTheme="minorEastAsia" w:hAnsiTheme="minorHAnsi" w:cstheme="minorHAnsi"/>
            <w:b/>
            <w:lang w:eastAsia="en-AU"/>
          </w:rPr>
          <w:t>specified services and supports</w:t>
        </w:r>
      </w:hyperlink>
      <w:r w:rsidR="001B3F9D" w:rsidRPr="00B749F9">
        <w:rPr>
          <w:rStyle w:val="Hyperlink"/>
          <w:rFonts w:asciiTheme="minorHAnsi" w:eastAsiaTheme="minorEastAsia" w:hAnsiTheme="minorHAnsi" w:cstheme="minorHAnsi" w:hint="eastAsia"/>
          <w:bCs/>
          <w:color w:val="auto"/>
          <w:u w:val="none"/>
          <w:lang w:eastAsia="zh-CN"/>
        </w:rPr>
        <w:t>）</w:t>
      </w:r>
      <w:r w:rsidRPr="00B749F9">
        <w:rPr>
          <w:rFonts w:asciiTheme="minorHAnsi" w:eastAsiaTheme="minorEastAsia" w:hAnsiTheme="minorHAnsi" w:cstheme="minorHAnsi"/>
          <w:lang w:eastAsia="zh-CN"/>
        </w:rPr>
        <w:t>；</w:t>
      </w:r>
      <w:r w:rsidR="005A3395" w:rsidRPr="00B749F9">
        <w:rPr>
          <w:rFonts w:asciiTheme="minorHAnsi" w:eastAsiaTheme="minorEastAsia" w:hAnsiTheme="minorHAnsi" w:cstheme="minorHAnsi" w:hint="eastAsia"/>
          <w:lang w:eastAsia="zh-CN"/>
        </w:rPr>
        <w:t>或者</w:t>
      </w:r>
    </w:p>
    <w:p w14:paraId="18529A96" w14:textId="102C64EE" w:rsidR="00555579" w:rsidRPr="00B749F9" w:rsidRDefault="00555579" w:rsidP="00555579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B749F9">
        <w:rPr>
          <w:rFonts w:asciiTheme="minorHAnsi" w:eastAsiaTheme="minorEastAsia" w:hAnsiTheme="minorHAnsi" w:cstheme="minorHAnsi"/>
          <w:lang w:eastAsia="zh-CN"/>
        </w:rPr>
        <w:t>作为日常职责的一部分，与残疾人</w:t>
      </w:r>
      <w:r w:rsidR="00E836C0" w:rsidRPr="00B749F9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E836C0" w:rsidRPr="00B749F9">
        <w:rPr>
          <w:rFonts w:asciiTheme="minorHAnsi" w:eastAsiaTheme="minorEastAsia" w:hAnsiTheme="minorHAnsi" w:cstheme="minorHAnsi"/>
          <w:lang w:eastAsia="zh-CN"/>
        </w:rPr>
        <w:t>接触</w:t>
      </w:r>
      <w:r w:rsidR="00E836C0" w:rsidRPr="00B749F9">
        <w:rPr>
          <w:rFonts w:asciiTheme="minorHAnsi" w:eastAsiaTheme="minorEastAsia" w:hAnsiTheme="minorHAnsi" w:cstheme="minorHAnsi" w:hint="eastAsia"/>
          <w:lang w:eastAsia="zh-CN"/>
        </w:rPr>
        <w:t>不仅仅是偶尔的</w:t>
      </w:r>
      <w:r w:rsidRPr="00B749F9">
        <w:rPr>
          <w:rFonts w:asciiTheme="minorHAnsi" w:eastAsiaTheme="minorEastAsia" w:hAnsiTheme="minorHAnsi" w:cstheme="minorHAnsi"/>
          <w:lang w:eastAsia="zh-CN"/>
        </w:rPr>
        <w:t>。这包括身体接触；面对面的接触；在各种情况下与残疾人的口头</w:t>
      </w:r>
      <w:r w:rsidR="001B3F9D" w:rsidRPr="00B749F9">
        <w:rPr>
          <w:rFonts w:asciiTheme="minorHAnsi" w:eastAsiaTheme="minorEastAsia" w:hAnsiTheme="minorHAnsi" w:cstheme="minorHAnsi" w:hint="eastAsia"/>
          <w:lang w:eastAsia="zh-CN"/>
        </w:rPr>
        <w:t>、</w:t>
      </w:r>
      <w:r w:rsidRPr="00B749F9">
        <w:rPr>
          <w:rFonts w:asciiTheme="minorHAnsi" w:eastAsiaTheme="minorEastAsia" w:hAnsiTheme="minorHAnsi" w:cstheme="minorHAnsi"/>
          <w:lang w:eastAsia="zh-CN"/>
        </w:rPr>
        <w:t>书面和电子交流；</w:t>
      </w:r>
      <w:r w:rsidR="005A3395" w:rsidRPr="00B749F9">
        <w:rPr>
          <w:rFonts w:asciiTheme="minorHAnsi" w:eastAsiaTheme="minorEastAsia" w:hAnsiTheme="minorHAnsi" w:cstheme="minorHAnsi" w:hint="eastAsia"/>
          <w:lang w:eastAsia="zh-CN"/>
        </w:rPr>
        <w:t>或者</w:t>
      </w:r>
    </w:p>
    <w:p w14:paraId="6918777B" w14:textId="5AC4288C" w:rsidR="00555579" w:rsidRPr="008B222E" w:rsidRDefault="00555579" w:rsidP="00555579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Theme="minorEastAsia" w:hAnsiTheme="minorHAnsi" w:cstheme="minorHAnsi"/>
          <w:color w:val="222222"/>
          <w:lang w:eastAsia="zh-CN"/>
        </w:rPr>
      </w:pPr>
      <w:r w:rsidRPr="00B749F9">
        <w:rPr>
          <w:rFonts w:asciiTheme="minorHAnsi" w:eastAsiaTheme="minorEastAsia" w:hAnsiTheme="minorHAnsi" w:cstheme="minorHAnsi"/>
          <w:lang w:eastAsia="zh-CN"/>
        </w:rPr>
        <w:t>是</w:t>
      </w:r>
      <w:r w:rsidRPr="00B749F9">
        <w:rPr>
          <w:rFonts w:asciiTheme="minorHAnsi" w:eastAsiaTheme="minorEastAsia" w:hAnsiTheme="minorHAnsi" w:cstheme="minorHAnsi"/>
          <w:b/>
          <w:bCs/>
          <w:lang w:eastAsia="zh-CN"/>
        </w:rPr>
        <w:t>关键人员</w:t>
      </w:r>
      <w:r w:rsidR="004D1D03" w:rsidRPr="00B749F9">
        <w:rPr>
          <w:rFonts w:asciiTheme="minorHAnsi" w:eastAsiaTheme="minorEastAsia" w:hAnsiTheme="minorHAnsi" w:cstheme="minorHAnsi"/>
          <w:lang w:eastAsia="zh-CN"/>
        </w:rPr>
        <w:t>的</w:t>
      </w:r>
      <w:r w:rsidR="004D1D03" w:rsidRPr="00B749F9">
        <w:rPr>
          <w:rFonts w:asciiTheme="minorHAnsi" w:eastAsiaTheme="minorEastAsia" w:hAnsiTheme="minorHAnsi" w:cstheme="minorHAnsi" w:hint="eastAsia"/>
          <w:lang w:eastAsia="zh-CN"/>
        </w:rPr>
        <w:t>职位</w:t>
      </w:r>
      <w:r w:rsidR="0093323F" w:rsidRPr="00B749F9">
        <w:rPr>
          <w:rFonts w:asciiTheme="minorHAnsi" w:eastAsiaTheme="minorEastAsia" w:hAnsiTheme="minorHAnsi" w:cstheme="minorHAnsi" w:hint="eastAsia"/>
          <w:lang w:eastAsia="zh-CN"/>
        </w:rPr>
        <w:t>—</w:t>
      </w:r>
      <w:r w:rsidR="004D1D03" w:rsidRPr="00B749F9">
        <w:rPr>
          <w:rFonts w:asciiTheme="minorHAnsi" w:eastAsiaTheme="minorEastAsia" w:hAnsiTheme="minorHAnsi" w:cstheme="minorHAnsi" w:hint="eastAsia"/>
          <w:lang w:eastAsia="zh-CN"/>
        </w:rPr>
        <w:t>比</w:t>
      </w:r>
      <w:r w:rsidRPr="00B749F9">
        <w:rPr>
          <w:rFonts w:asciiTheme="minorHAnsi" w:eastAsiaTheme="minorEastAsia" w:hAnsiTheme="minorHAnsi" w:cstheme="minorHAnsi"/>
          <w:lang w:eastAsia="zh-CN"/>
        </w:rPr>
        <w:t>如，如果您担任注册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="00CB5519" w:rsidRPr="00B749F9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Pr="00B749F9">
        <w:rPr>
          <w:rFonts w:asciiTheme="minorHAnsi" w:eastAsiaTheme="minorEastAsia" w:hAnsiTheme="minorHAnsi" w:cstheme="minorHAnsi"/>
          <w:lang w:eastAsia="zh-CN"/>
        </w:rPr>
        <w:t>的执行</w:t>
      </w:r>
      <w:r w:rsidR="00CB5519" w:rsidRPr="00B749F9">
        <w:rPr>
          <w:rFonts w:asciiTheme="minorHAnsi" w:eastAsiaTheme="minorEastAsia" w:hAnsiTheme="minorHAnsi" w:cstheme="minorHAnsi" w:hint="eastAsia"/>
          <w:lang w:eastAsia="zh-CN"/>
        </w:rPr>
        <w:t>官、</w:t>
      </w:r>
      <w:r w:rsidRPr="00B749F9">
        <w:rPr>
          <w:rFonts w:asciiTheme="minorHAnsi" w:eastAsiaTheme="minorEastAsia" w:hAnsiTheme="minorHAnsi" w:cstheme="minorHAnsi"/>
          <w:lang w:eastAsia="zh-CN"/>
        </w:rPr>
        <w:t>高级管理层或决策职位，包括担任董事会成员</w:t>
      </w:r>
      <w:r w:rsidR="00810EB9">
        <w:rPr>
          <w:rFonts w:asciiTheme="minorHAnsi" w:eastAsiaTheme="minorEastAsia" w:hAnsiTheme="minorHAnsi" w:cstheme="minorHAnsi" w:hint="eastAsia"/>
          <w:lang w:eastAsia="zh-CN"/>
        </w:rPr>
        <w:t>职位</w:t>
      </w:r>
      <w:r w:rsidRPr="00B749F9">
        <w:rPr>
          <w:rFonts w:asciiTheme="minorHAnsi" w:eastAsiaTheme="minorEastAsia" w:hAnsiTheme="minorHAnsi" w:cstheme="minorHAnsi"/>
          <w:lang w:eastAsia="zh-CN"/>
        </w:rPr>
        <w:t>。关键人员的完整定义在《</w:t>
      </w:r>
      <w:r w:rsidRPr="00B749F9">
        <w:rPr>
          <w:rFonts w:asciiTheme="minorHAnsi" w:eastAsiaTheme="minorEastAsia" w:hAnsiTheme="minorHAnsi" w:cstheme="minorHAnsi"/>
          <w:lang w:eastAsia="zh-CN"/>
        </w:rPr>
        <w:t xml:space="preserve"> 2013</w:t>
      </w:r>
      <w:r w:rsidRPr="00B749F9">
        <w:rPr>
          <w:rFonts w:asciiTheme="minorHAnsi" w:eastAsiaTheme="minorEastAsia" w:hAnsiTheme="minorHAnsi" w:cstheme="minorHAnsi"/>
          <w:lang w:eastAsia="zh-CN"/>
        </w:rPr>
        <w:t>年国家残疾人保险计划</w:t>
      </w:r>
      <w:r w:rsidR="00397A21">
        <w:rPr>
          <w:rFonts w:asciiTheme="minorHAnsi" w:eastAsiaTheme="minorEastAsia" w:hAnsiTheme="minorHAnsi" w:cstheme="minorHAnsi" w:hint="eastAsia"/>
          <w:lang w:eastAsia="zh-CN"/>
        </w:rPr>
        <w:t>法案</w:t>
      </w:r>
      <w:r w:rsidRPr="00B749F9">
        <w:rPr>
          <w:rFonts w:asciiTheme="minorHAnsi" w:eastAsiaTheme="minorEastAsia" w:hAnsiTheme="minorHAnsi" w:cstheme="minorHAnsi"/>
          <w:lang w:eastAsia="zh-CN"/>
        </w:rPr>
        <w:t>》</w:t>
      </w:r>
      <w:r w:rsidR="00CB5519" w:rsidRPr="00B749F9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4" w:history="1">
        <w:r w:rsidR="00CB5519" w:rsidRPr="008B222E">
          <w:rPr>
            <w:rStyle w:val="Hyperlink"/>
            <w:rFonts w:asciiTheme="minorHAnsi" w:eastAsiaTheme="minorEastAsia" w:hAnsiTheme="minorHAnsi" w:cstheme="minorHAnsi"/>
            <w:i/>
            <w:iCs/>
            <w:lang w:eastAsia="en-AU"/>
          </w:rPr>
          <w:t>National Disability Insurance Scheme Act 2013</w:t>
        </w:r>
      </w:hyperlink>
      <w:r w:rsidR="00CB5519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B749F9">
        <w:rPr>
          <w:rFonts w:asciiTheme="minorHAnsi" w:eastAsiaTheme="minorEastAsia" w:hAnsiTheme="minorHAnsi" w:cstheme="minorHAnsi"/>
          <w:lang w:eastAsia="zh-CN"/>
        </w:rPr>
        <w:t>第</w:t>
      </w:r>
      <w:r w:rsidRPr="00B749F9">
        <w:rPr>
          <w:rFonts w:asciiTheme="minorHAnsi" w:eastAsiaTheme="minorEastAsia" w:hAnsiTheme="minorHAnsi" w:cstheme="minorHAnsi"/>
          <w:lang w:eastAsia="zh-CN"/>
        </w:rPr>
        <w:t>11A</w:t>
      </w:r>
      <w:r w:rsidRPr="00B749F9">
        <w:rPr>
          <w:rFonts w:asciiTheme="minorHAnsi" w:eastAsiaTheme="minorEastAsia" w:hAnsiTheme="minorHAnsi" w:cstheme="minorHAnsi"/>
          <w:lang w:eastAsia="zh-CN"/>
        </w:rPr>
        <w:t>节中。</w:t>
      </w:r>
    </w:p>
    <w:p w14:paraId="2B1CCC6E" w14:textId="1CC8580D" w:rsidR="00555579" w:rsidRPr="00B749F9" w:rsidRDefault="00555579" w:rsidP="00555579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B749F9">
        <w:rPr>
          <w:rFonts w:asciiTheme="minorHAnsi" w:eastAsiaTheme="minorEastAsia" w:hAnsiTheme="minorHAnsi" w:cstheme="minorHAnsi"/>
          <w:lang w:eastAsia="zh-CN"/>
        </w:rPr>
        <w:t>注册的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B749F9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Pr="00B749F9">
        <w:rPr>
          <w:rFonts w:asciiTheme="minorHAnsi" w:eastAsiaTheme="minorEastAsia" w:hAnsiTheme="minorHAnsi" w:cstheme="minorHAnsi"/>
          <w:lang w:eastAsia="zh-CN"/>
        </w:rPr>
        <w:t>负责确定其</w:t>
      </w:r>
      <w:r w:rsidR="00B749F9" w:rsidRPr="00B749F9">
        <w:rPr>
          <w:rFonts w:asciiTheme="minorHAnsi" w:eastAsiaTheme="minorEastAsia" w:hAnsiTheme="minorHAnsi" w:cstheme="minorHAnsi" w:hint="eastAsia"/>
          <w:lang w:eastAsia="zh-CN"/>
        </w:rPr>
        <w:t>公司</w:t>
      </w:r>
      <w:r w:rsidRPr="00B749F9">
        <w:rPr>
          <w:rFonts w:asciiTheme="minorHAnsi" w:eastAsiaTheme="minorEastAsia" w:hAnsiTheme="minorHAnsi" w:cstheme="minorHAnsi"/>
          <w:lang w:eastAsia="zh-CN"/>
        </w:rPr>
        <w:t>中</w:t>
      </w:r>
      <w:r w:rsidR="00FB20A1" w:rsidRPr="00B749F9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B749F9">
        <w:rPr>
          <w:rFonts w:asciiTheme="minorHAnsi" w:eastAsiaTheme="minorEastAsia" w:hAnsiTheme="minorHAnsi" w:cstheme="minorHAnsi"/>
          <w:lang w:eastAsia="zh-CN"/>
        </w:rPr>
        <w:t>风险评估</w:t>
      </w:r>
      <w:r w:rsidR="00FB20A1" w:rsidRPr="00B749F9">
        <w:rPr>
          <w:rFonts w:asciiTheme="minorHAnsi" w:eastAsiaTheme="minorEastAsia" w:hAnsiTheme="minorHAnsi" w:cstheme="minorHAnsi" w:hint="eastAsia"/>
          <w:lang w:eastAsia="zh-CN"/>
        </w:rPr>
        <w:t>的职位</w:t>
      </w:r>
      <w:r w:rsidRPr="00B749F9">
        <w:rPr>
          <w:rFonts w:asciiTheme="minorHAnsi" w:eastAsiaTheme="minorEastAsia" w:hAnsiTheme="minorHAnsi" w:cstheme="minorHAnsi"/>
          <w:lang w:eastAsia="zh-CN"/>
        </w:rPr>
        <w:t>。</w:t>
      </w:r>
    </w:p>
    <w:p w14:paraId="0ADB7001" w14:textId="31D29D25" w:rsidR="00555579" w:rsidRPr="00B749F9" w:rsidRDefault="00555579" w:rsidP="00555579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B749F9">
        <w:rPr>
          <w:rFonts w:asciiTheme="minorHAnsi" w:eastAsiaTheme="minorEastAsia" w:hAnsiTheme="minorHAnsi" w:cstheme="minorHAnsi"/>
          <w:lang w:eastAsia="zh-CN"/>
        </w:rPr>
        <w:t>如果您为注册的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B749F9">
        <w:rPr>
          <w:rFonts w:asciiTheme="minorHAnsi" w:eastAsiaTheme="minorEastAsia" w:hAnsiTheme="minorHAnsi" w:cstheme="minorHAnsi"/>
          <w:lang w:eastAsia="zh-CN"/>
        </w:rPr>
        <w:t>服务商</w:t>
      </w:r>
      <w:r w:rsidRPr="00B749F9">
        <w:rPr>
          <w:rFonts w:asciiTheme="minorHAnsi" w:eastAsiaTheme="minorEastAsia" w:hAnsiTheme="minorHAnsi" w:cstheme="minorHAnsi"/>
          <w:lang w:eastAsia="zh-CN"/>
        </w:rPr>
        <w:t>工作，但没有担任</w:t>
      </w:r>
      <w:r w:rsidR="00FB20A1" w:rsidRPr="00B749F9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B749F9">
        <w:rPr>
          <w:rFonts w:asciiTheme="minorHAnsi" w:eastAsiaTheme="minorEastAsia" w:hAnsiTheme="minorHAnsi" w:cstheme="minorHAnsi"/>
          <w:lang w:eastAsia="zh-CN"/>
        </w:rPr>
        <w:t>风险评估</w:t>
      </w:r>
      <w:r w:rsidR="00FB20A1" w:rsidRPr="00B749F9">
        <w:rPr>
          <w:rFonts w:asciiTheme="minorHAnsi" w:eastAsiaTheme="minorEastAsia" w:hAnsiTheme="minorHAnsi" w:cstheme="minorHAnsi" w:hint="eastAsia"/>
          <w:lang w:eastAsia="zh-CN"/>
        </w:rPr>
        <w:t>的职位</w:t>
      </w:r>
      <w:r w:rsidRPr="00B749F9">
        <w:rPr>
          <w:rFonts w:asciiTheme="minorHAnsi" w:eastAsiaTheme="minorEastAsia" w:hAnsiTheme="minorHAnsi" w:cstheme="minorHAnsi"/>
          <w:lang w:eastAsia="zh-CN"/>
        </w:rPr>
        <w:t>，则无需有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Pr="00B749F9">
        <w:rPr>
          <w:rFonts w:asciiTheme="minorHAnsi" w:eastAsiaTheme="minorEastAsia" w:hAnsiTheme="minorHAnsi" w:cstheme="minorHAnsi"/>
          <w:lang w:eastAsia="zh-CN"/>
        </w:rPr>
        <w:t>工作者筛选</w:t>
      </w:r>
      <w:r w:rsidR="00D63C1D" w:rsidRPr="00B749F9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B749F9">
        <w:rPr>
          <w:rFonts w:asciiTheme="minorHAnsi" w:eastAsiaTheme="minorEastAsia" w:hAnsiTheme="minorHAnsi" w:cstheme="minorHAnsi"/>
          <w:lang w:eastAsia="zh-CN"/>
        </w:rPr>
        <w:t>。但是，雇用</w:t>
      </w:r>
      <w:r w:rsidR="00C20219" w:rsidRPr="00B749F9">
        <w:rPr>
          <w:rFonts w:asciiTheme="minorHAnsi" w:eastAsiaTheme="minorEastAsia" w:hAnsiTheme="minorHAnsi" w:cstheme="minorHAnsi" w:hint="eastAsia"/>
          <w:lang w:eastAsia="zh-CN"/>
        </w:rPr>
        <w:t>您</w:t>
      </w:r>
      <w:r w:rsidRPr="00B749F9">
        <w:rPr>
          <w:rFonts w:asciiTheme="minorHAnsi" w:eastAsiaTheme="minorEastAsia" w:hAnsiTheme="minorHAnsi" w:cstheme="minorHAnsi"/>
          <w:lang w:eastAsia="zh-CN"/>
        </w:rPr>
        <w:t>或以其他方式</w:t>
      </w:r>
      <w:r w:rsidR="00C20219" w:rsidRPr="00B749F9">
        <w:rPr>
          <w:rFonts w:asciiTheme="minorHAnsi" w:eastAsiaTheme="minorEastAsia" w:hAnsiTheme="minorHAnsi" w:cstheme="minorHAnsi" w:hint="eastAsia"/>
          <w:lang w:eastAsia="zh-CN"/>
        </w:rPr>
        <w:t>使用</w:t>
      </w:r>
      <w:r w:rsidRPr="00B749F9">
        <w:rPr>
          <w:rFonts w:asciiTheme="minorHAnsi" w:eastAsiaTheme="minorEastAsia" w:hAnsiTheme="minorHAnsi" w:cstheme="minorHAnsi"/>
          <w:lang w:eastAsia="zh-CN"/>
        </w:rPr>
        <w:t>您</w:t>
      </w:r>
      <w:r w:rsidR="00C20219" w:rsidRPr="00B749F9">
        <w:rPr>
          <w:rFonts w:asciiTheme="minorHAnsi" w:eastAsiaTheme="minorEastAsia" w:hAnsiTheme="minorHAnsi" w:cstheme="minorHAnsi" w:hint="eastAsia"/>
          <w:lang w:eastAsia="zh-CN"/>
        </w:rPr>
        <w:t>的服务</w:t>
      </w:r>
      <w:r w:rsidRPr="00B749F9">
        <w:rPr>
          <w:rFonts w:asciiTheme="minorHAnsi" w:eastAsiaTheme="minorEastAsia" w:hAnsiTheme="minorHAnsi" w:cstheme="minorHAnsi"/>
          <w:lang w:eastAsia="zh-CN"/>
        </w:rPr>
        <w:t>的注册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B749F9">
        <w:rPr>
          <w:rFonts w:asciiTheme="minorHAnsi" w:eastAsiaTheme="minorEastAsia" w:hAnsiTheme="minorHAnsi" w:cstheme="minorHAnsi"/>
          <w:lang w:eastAsia="zh-CN"/>
        </w:rPr>
        <w:t>服务商</w:t>
      </w:r>
      <w:r w:rsidRPr="00B749F9">
        <w:rPr>
          <w:rFonts w:asciiTheme="minorHAnsi" w:eastAsiaTheme="minorEastAsia" w:hAnsiTheme="minorHAnsi" w:cstheme="minorHAnsi"/>
          <w:lang w:eastAsia="zh-CN"/>
        </w:rPr>
        <w:t>可以选择要求您申请工作者筛选检查</w:t>
      </w:r>
      <w:r w:rsidR="00D63C1D" w:rsidRPr="00B749F9">
        <w:rPr>
          <w:rFonts w:asciiTheme="minorHAnsi" w:eastAsiaTheme="minorEastAsia" w:hAnsiTheme="minorHAnsi" w:cstheme="minorHAnsi" w:hint="eastAsia"/>
          <w:lang w:eastAsia="zh-CN"/>
        </w:rPr>
        <w:t>，</w:t>
      </w:r>
      <w:r w:rsidRPr="00B749F9">
        <w:rPr>
          <w:rFonts w:asciiTheme="minorHAnsi" w:eastAsiaTheme="minorEastAsia" w:hAnsiTheme="minorHAnsi" w:cstheme="minorHAnsi"/>
          <w:lang w:eastAsia="zh-CN"/>
        </w:rPr>
        <w:t>并获得</w:t>
      </w:r>
      <w:r w:rsidRPr="00B749F9">
        <w:rPr>
          <w:rFonts w:asciiTheme="minorHAnsi" w:eastAsiaTheme="minorEastAsia" w:hAnsiTheme="minorHAnsi" w:cstheme="minorHAnsi"/>
          <w:lang w:eastAsia="zh-CN"/>
        </w:rPr>
        <w:t>NDIS</w:t>
      </w:r>
      <w:r w:rsidRPr="00B749F9">
        <w:rPr>
          <w:rFonts w:asciiTheme="minorHAnsi" w:eastAsiaTheme="minorEastAsia" w:hAnsiTheme="minorHAnsi" w:cstheme="minorHAnsi"/>
          <w:lang w:eastAsia="zh-CN"/>
        </w:rPr>
        <w:t>工作者筛选</w:t>
      </w:r>
      <w:r w:rsidR="00D63C1D" w:rsidRPr="00B749F9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B749F9">
        <w:rPr>
          <w:rFonts w:asciiTheme="minorHAnsi" w:eastAsiaTheme="minorEastAsia" w:hAnsiTheme="minorHAnsi" w:cstheme="minorHAnsi"/>
          <w:lang w:eastAsia="zh-CN"/>
        </w:rPr>
        <w:t>。</w:t>
      </w:r>
    </w:p>
    <w:p w14:paraId="59397F4A" w14:textId="29F040AB" w:rsidR="00555579" w:rsidRPr="00AC162A" w:rsidRDefault="00555579" w:rsidP="00555579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未注册的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AC162A">
        <w:rPr>
          <w:rFonts w:asciiTheme="minorHAnsi" w:eastAsiaTheme="minorEastAsia" w:hAnsiTheme="minorHAnsi" w:cstheme="minorHAnsi"/>
          <w:lang w:eastAsia="zh-CN"/>
        </w:rPr>
        <w:t>服务商</w:t>
      </w:r>
      <w:r w:rsidRPr="00AC162A">
        <w:rPr>
          <w:rFonts w:asciiTheme="minorHAnsi" w:eastAsiaTheme="minorEastAsia" w:hAnsiTheme="minorHAnsi" w:cstheme="minorHAnsi"/>
          <w:lang w:eastAsia="zh-CN"/>
        </w:rPr>
        <w:t>和自我管理的参与者可以选择要求其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申请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筛选检查并获得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</w:t>
      </w:r>
      <w:r w:rsidR="00D63C1D" w:rsidRPr="00AC162A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AC162A">
        <w:rPr>
          <w:rFonts w:asciiTheme="minorHAnsi" w:eastAsiaTheme="minorEastAsia" w:hAnsiTheme="minorHAnsi" w:cstheme="minorHAnsi"/>
          <w:lang w:eastAsia="zh-CN"/>
        </w:rPr>
        <w:t>，但这不是强制性的。</w:t>
      </w:r>
    </w:p>
    <w:p w14:paraId="562DC03B" w14:textId="0D457DDD" w:rsidR="00E463C8" w:rsidRPr="00AC162A" w:rsidRDefault="00555579" w:rsidP="00E463C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如何申请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</w:t>
      </w:r>
      <w:r w:rsidR="00180F3A">
        <w:rPr>
          <w:rFonts w:asciiTheme="minorHAnsi" w:eastAsiaTheme="minorEastAsia" w:hAnsiTheme="minorHAnsi" w:cstheme="minorHAnsi" w:hint="eastAsia"/>
          <w:lang w:eastAsia="zh-CN"/>
        </w:rPr>
        <w:t>选</w:t>
      </w:r>
      <w:r w:rsidRPr="00AC162A">
        <w:rPr>
          <w:rFonts w:asciiTheme="minorHAnsi" w:eastAsiaTheme="minorEastAsia" w:hAnsiTheme="minorHAnsi" w:cstheme="minorHAnsi"/>
          <w:lang w:eastAsia="zh-CN"/>
        </w:rPr>
        <w:t>检查？</w:t>
      </w:r>
    </w:p>
    <w:p w14:paraId="299D9F42" w14:textId="5DA8E79A" w:rsidR="00555579" w:rsidRPr="00AC162A" w:rsidRDefault="00555579" w:rsidP="00555579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您将可以通过您所在州或领地的</w:t>
      </w:r>
      <w:r w:rsidRPr="00AC162A">
        <w:rPr>
          <w:rFonts w:asciiTheme="minorHAnsi" w:eastAsiaTheme="minorEastAsia" w:hAnsiTheme="minorHAnsi" w:cstheme="minorHAnsi"/>
          <w:lang w:eastAsia="zh-CN"/>
        </w:rPr>
        <w:t>WSU</w:t>
      </w:r>
      <w:r w:rsidRPr="00AC162A">
        <w:rPr>
          <w:rFonts w:asciiTheme="minorHAnsi" w:eastAsiaTheme="minorEastAsia" w:hAnsiTheme="minorHAnsi" w:cstheme="minorHAnsi"/>
          <w:lang w:eastAsia="zh-CN"/>
        </w:rPr>
        <w:t>申请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筛选检查。</w:t>
      </w:r>
    </w:p>
    <w:p w14:paraId="5C956C17" w14:textId="612F8CF5" w:rsidR="00555579" w:rsidRPr="00AC162A" w:rsidRDefault="00555579" w:rsidP="00555579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有关如何申请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筛选检查的更多信息，包括申请费，请访问您居住或工作的州或领地的</w:t>
      </w:r>
      <w:r w:rsidRPr="00AC162A">
        <w:rPr>
          <w:rFonts w:asciiTheme="minorHAnsi" w:eastAsiaTheme="minorEastAsia" w:hAnsiTheme="minorHAnsi" w:cstheme="minorHAnsi"/>
          <w:lang w:eastAsia="zh-CN"/>
        </w:rPr>
        <w:t>WSU</w:t>
      </w:r>
      <w:r w:rsidRPr="00AC162A">
        <w:rPr>
          <w:rFonts w:asciiTheme="minorHAnsi" w:eastAsiaTheme="minorEastAsia" w:hAnsiTheme="minorHAnsi" w:cstheme="minorHAnsi"/>
          <w:lang w:eastAsia="zh-CN"/>
        </w:rPr>
        <w:t>网页。</w:t>
      </w:r>
    </w:p>
    <w:p w14:paraId="5764216C" w14:textId="56CE1CE5" w:rsidR="00555579" w:rsidRPr="008B222E" w:rsidRDefault="00FB20A1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澳洲</w:t>
      </w:r>
      <w:r w:rsidR="00555579"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首都</w:t>
      </w:r>
      <w:r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领地</w:t>
      </w:r>
      <w:r w:rsidR="00555579"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：访问堪培拉</w:t>
      </w:r>
      <w:r w:rsidR="00236D12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15" w:history="1">
        <w:r w:rsidR="00236D12" w:rsidRPr="008B222E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Access Canberra</w:t>
        </w:r>
      </w:hyperlink>
      <w:r w:rsidR="00236D12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37631E80" w14:textId="2FBDAB8E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新南威尔士州：儿童监护人办公室</w:t>
      </w:r>
      <w:r w:rsidR="00236D12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 xml:space="preserve"> </w:t>
      </w:r>
      <w:r w:rsidR="00236D12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16" w:history="1">
        <w:r w:rsidR="00236D12" w:rsidRPr="008B222E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Office of the Children’s Guardian</w:t>
        </w:r>
      </w:hyperlink>
      <w:r w:rsidR="00236D12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7095EE69" w14:textId="0ECCB279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北领地：北领地警察</w:t>
      </w:r>
      <w:r w:rsidR="00F85A01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、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消防</w:t>
      </w:r>
      <w:r w:rsidR="004C714C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与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紧急服务</w:t>
      </w:r>
      <w:r w:rsidR="00F85A01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F85A01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17" w:history="1">
        <w:r w:rsidR="00F85A01" w:rsidRPr="008B222E">
          <w:rPr>
            <w:rStyle w:val="Hyperlink"/>
            <w:rFonts w:asciiTheme="minorHAnsi" w:eastAsiaTheme="minorEastAsia" w:hAnsiTheme="minorHAnsi" w:cstheme="minorHAnsi"/>
            <w:lang w:eastAsia="en-AU"/>
          </w:rPr>
          <w:t>NT Police, Fire and Emergency Services</w:t>
        </w:r>
      </w:hyperlink>
      <w:r w:rsidR="00F85A01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42E83126" w14:textId="2AE28259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昆士兰州：老年人事务</w:t>
      </w:r>
      <w:r w:rsidR="00F85A01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、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残疾人服务以及原住民和托雷斯海峡岛民伙伴关系</w:t>
      </w:r>
      <w:r w:rsidR="00671EAC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671EAC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18" w:history="1">
        <w:r w:rsidR="00671EAC" w:rsidRPr="008B222E">
          <w:rPr>
            <w:rStyle w:val="Hyperlink"/>
            <w:rFonts w:asciiTheme="minorHAnsi" w:eastAsiaTheme="minorEastAsia" w:hAnsiTheme="minorHAnsi" w:cstheme="minorHAnsi"/>
            <w:lang w:eastAsia="en-AU"/>
          </w:rPr>
          <w:t>Department of Seniors, Disability Services and Aboriginal and Torres Strait Islander Partnerships</w:t>
        </w:r>
      </w:hyperlink>
      <w:r w:rsidR="00671EAC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60B25425" w14:textId="3910248D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南</w:t>
      </w:r>
      <w:r w:rsidR="00FB20A1"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澳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州：</w:t>
      </w:r>
      <w:r w:rsidR="008D55A6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民政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服务</w:t>
      </w:r>
      <w:r w:rsidR="008D55A6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8D55A6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19" w:history="1">
        <w:r w:rsidR="008D55A6" w:rsidRPr="008B222E">
          <w:rPr>
            <w:rStyle w:val="Hyperlink"/>
            <w:rFonts w:asciiTheme="minorHAnsi" w:eastAsiaTheme="minorEastAsia" w:hAnsiTheme="minorHAnsi" w:cstheme="minorHAnsi"/>
            <w:lang w:eastAsia="en-AU"/>
          </w:rPr>
          <w:t>Department of Human Services</w:t>
        </w:r>
      </w:hyperlink>
      <w:r w:rsidR="008D55A6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34530B60" w14:textId="7FA83D9B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塔斯马尼亚州：消费者</w:t>
      </w:r>
      <w:r w:rsidR="00773388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、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建筑</w:t>
      </w:r>
      <w:r w:rsidR="00C20219"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与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职业服务</w:t>
      </w:r>
      <w:r w:rsidR="00773388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20" w:history="1">
        <w:r w:rsidR="00773388" w:rsidRPr="008B222E">
          <w:rPr>
            <w:rStyle w:val="Hyperlink"/>
            <w:rFonts w:asciiTheme="minorHAnsi" w:eastAsiaTheme="minorEastAsia" w:hAnsiTheme="minorHAnsi" w:cstheme="minorHAnsi"/>
            <w:lang w:eastAsia="en-AU"/>
          </w:rPr>
          <w:t>Consumer, Building and Occupational Services</w:t>
        </w:r>
      </w:hyperlink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70E825FB" w14:textId="39F6447A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  <w:lang w:eastAsia="zh-CN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维多利亚</w:t>
      </w:r>
      <w:r w:rsidR="00773388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州</w:t>
      </w:r>
      <w:r w:rsidRPr="00AC162A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：司法与社区安全</w:t>
      </w:r>
      <w:r w:rsidR="00773388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21" w:history="1">
        <w:r w:rsidR="00773388" w:rsidRPr="008B222E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Department of Justice and Community Safety</w:t>
        </w:r>
      </w:hyperlink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776FC81E" w14:textId="04826F3B" w:rsidR="00555579" w:rsidRPr="008B222E" w:rsidRDefault="00555579" w:rsidP="00555579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eastAsiaTheme="minorEastAsia" w:hAnsiTheme="minorHAnsi" w:cstheme="minorHAnsi"/>
          <w:color w:val="222222"/>
          <w:shd w:val="clear" w:color="auto" w:fill="FFFFFF"/>
        </w:rPr>
      </w:pPr>
      <w:r w:rsidRPr="00AC162A">
        <w:rPr>
          <w:rFonts w:asciiTheme="minorHAnsi" w:eastAsiaTheme="minorEastAsia" w:hAnsiTheme="minorHAnsi" w:cstheme="minorHAnsi"/>
          <w:shd w:val="clear" w:color="auto" w:fill="FFFFFF"/>
        </w:rPr>
        <w:t>西</w:t>
      </w:r>
      <w:r w:rsidR="00FB20A1" w:rsidRPr="00AC162A">
        <w:rPr>
          <w:rFonts w:asciiTheme="minorHAnsi" w:eastAsiaTheme="minorEastAsia" w:hAnsiTheme="minorHAnsi" w:cstheme="minorHAnsi"/>
          <w:shd w:val="clear" w:color="auto" w:fill="FFFFFF"/>
        </w:rPr>
        <w:t>澳</w:t>
      </w:r>
      <w:r w:rsidRPr="00AC162A">
        <w:rPr>
          <w:rFonts w:asciiTheme="minorHAnsi" w:eastAsiaTheme="minorEastAsia" w:hAnsiTheme="minorHAnsi" w:cstheme="minorHAnsi"/>
          <w:shd w:val="clear" w:color="auto" w:fill="FFFFFF"/>
        </w:rPr>
        <w:t>州：社区</w:t>
      </w:r>
      <w:r w:rsidR="00773388" w:rsidRPr="00AC162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局</w:t>
      </w:r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（</w:t>
      </w:r>
      <w:hyperlink r:id="rId22" w:history="1">
        <w:r w:rsidR="00773388" w:rsidRPr="008B222E">
          <w:rPr>
            <w:rStyle w:val="Hyperlink"/>
            <w:rFonts w:asciiTheme="minorHAnsi" w:eastAsiaTheme="minorEastAsia" w:hAnsiTheme="minorHAnsi" w:cstheme="minorHAnsi"/>
            <w:lang w:eastAsia="en-AU"/>
          </w:rPr>
          <w:t>Department of Communities</w:t>
        </w:r>
      </w:hyperlink>
      <w:r w:rsidR="00773388">
        <w:rPr>
          <w:rFonts w:asciiTheme="minorHAnsi" w:eastAsiaTheme="minorEastAsia" w:hAnsiTheme="minorHAnsi" w:cstheme="minorHAnsi" w:hint="eastAsia"/>
          <w:color w:val="222222"/>
          <w:shd w:val="clear" w:color="auto" w:fill="FFFFFF"/>
          <w:lang w:eastAsia="zh-CN"/>
        </w:rPr>
        <w:t>）</w:t>
      </w:r>
    </w:p>
    <w:p w14:paraId="24CE7367" w14:textId="74504D54" w:rsidR="005E42A7" w:rsidRPr="00AC162A" w:rsidRDefault="00140D81" w:rsidP="005E42A7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在获得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Pr="00AC162A">
        <w:rPr>
          <w:rFonts w:asciiTheme="minorHAnsi" w:eastAsiaTheme="minorEastAsia" w:hAnsiTheme="minorHAnsi" w:cstheme="minorHAnsi"/>
          <w:lang w:eastAsia="zh-CN"/>
        </w:rPr>
        <w:t>工作者筛选</w:t>
      </w:r>
      <w:r w:rsidR="0015349B" w:rsidRPr="00AC162A">
        <w:rPr>
          <w:rFonts w:asciiTheme="minorHAnsi" w:eastAsiaTheme="minorEastAsia" w:hAnsiTheme="minorHAnsi" w:cstheme="minorHAnsi" w:hint="eastAsia"/>
          <w:lang w:eastAsia="zh-CN"/>
        </w:rPr>
        <w:t>检查通过</w:t>
      </w:r>
      <w:r w:rsidRPr="00AC162A">
        <w:rPr>
          <w:rFonts w:asciiTheme="minorHAnsi" w:eastAsiaTheme="minorEastAsia" w:hAnsiTheme="minorHAnsi" w:cstheme="minorHAnsi"/>
          <w:lang w:eastAsia="zh-CN"/>
        </w:rPr>
        <w:t>之前，我可以</w:t>
      </w:r>
      <w:r w:rsidR="004F44A8" w:rsidRPr="00AC162A">
        <w:rPr>
          <w:rFonts w:asciiTheme="minorHAnsi" w:eastAsiaTheme="minorEastAsia" w:hAnsiTheme="minorHAnsi" w:cstheme="minorHAnsi" w:hint="eastAsia"/>
          <w:lang w:eastAsia="zh-CN"/>
        </w:rPr>
        <w:t>在</w:t>
      </w:r>
      <w:r w:rsidRPr="00AC162A">
        <w:rPr>
          <w:rFonts w:asciiTheme="minorHAnsi" w:eastAsiaTheme="minorEastAsia" w:hAnsiTheme="minorHAnsi" w:cstheme="minorHAnsi"/>
          <w:lang w:eastAsia="zh-CN"/>
        </w:rPr>
        <w:t>注册服务商</w:t>
      </w:r>
      <w:r w:rsidR="004F44A8" w:rsidRPr="00AC162A">
        <w:rPr>
          <w:rFonts w:asciiTheme="minorHAnsi" w:eastAsiaTheme="minorEastAsia" w:hAnsiTheme="minorHAnsi" w:cstheme="minorHAnsi" w:hint="eastAsia"/>
          <w:lang w:eastAsia="zh-CN"/>
        </w:rPr>
        <w:t>的需要</w:t>
      </w:r>
      <w:r w:rsidRPr="00AC162A">
        <w:rPr>
          <w:rFonts w:asciiTheme="minorHAnsi" w:eastAsiaTheme="minorEastAsia" w:hAnsiTheme="minorHAnsi" w:cstheme="minorHAnsi"/>
          <w:lang w:eastAsia="zh-CN"/>
        </w:rPr>
        <w:t>风险评估</w:t>
      </w:r>
      <w:r w:rsidR="004F44A8" w:rsidRPr="00AC162A">
        <w:rPr>
          <w:rFonts w:asciiTheme="minorHAnsi" w:eastAsiaTheme="minorEastAsia" w:hAnsiTheme="minorHAnsi" w:cstheme="minorHAnsi" w:hint="eastAsia"/>
          <w:lang w:eastAsia="zh-CN"/>
        </w:rPr>
        <w:t>的职位</w:t>
      </w:r>
      <w:r w:rsidR="0015349B" w:rsidRPr="00AC162A">
        <w:rPr>
          <w:rFonts w:asciiTheme="minorHAnsi" w:eastAsiaTheme="minorEastAsia" w:hAnsiTheme="minorHAnsi" w:cstheme="minorHAnsi" w:hint="eastAsia"/>
          <w:lang w:eastAsia="zh-CN"/>
        </w:rPr>
        <w:t>上</w:t>
      </w:r>
      <w:r w:rsidR="004F44A8" w:rsidRPr="00AC162A">
        <w:rPr>
          <w:rFonts w:asciiTheme="minorHAnsi" w:eastAsiaTheme="minorEastAsia" w:hAnsiTheme="minorHAnsi" w:cstheme="minorHAnsi" w:hint="eastAsia"/>
          <w:lang w:eastAsia="zh-CN"/>
        </w:rPr>
        <w:t>工作</w:t>
      </w:r>
      <w:r w:rsidRPr="00AC162A">
        <w:rPr>
          <w:rFonts w:asciiTheme="minorHAnsi" w:eastAsiaTheme="minorEastAsia" w:hAnsiTheme="minorHAnsi" w:cstheme="minorHAnsi"/>
          <w:lang w:eastAsia="zh-CN"/>
        </w:rPr>
        <w:t>吗</w:t>
      </w:r>
      <w:r w:rsidRPr="00AC162A">
        <w:rPr>
          <w:rFonts w:asciiTheme="minorHAnsi" w:eastAsiaTheme="minorEastAsia" w:hAnsiTheme="minorHAnsi" w:cstheme="minorHAnsi" w:hint="eastAsia"/>
          <w:lang w:eastAsia="zh-CN"/>
        </w:rPr>
        <w:t>？</w:t>
      </w:r>
    </w:p>
    <w:p w14:paraId="3E1B0CEC" w14:textId="47B3909E" w:rsidR="0007740D" w:rsidRPr="00AC162A" w:rsidRDefault="005E42A7" w:rsidP="00D700DF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根据您所在州或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AC162A">
        <w:rPr>
          <w:rFonts w:asciiTheme="minorHAnsi" w:eastAsiaTheme="minorEastAsia" w:hAnsiTheme="minorHAnsi" w:cstheme="minorHAnsi"/>
          <w:lang w:eastAsia="zh-CN"/>
        </w:rPr>
        <w:t>的法律，一旦您提交了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筛选检查的申请，但在获得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Pr="00AC162A">
        <w:rPr>
          <w:rFonts w:asciiTheme="minorHAnsi" w:eastAsiaTheme="minorEastAsia" w:hAnsiTheme="minorHAnsi" w:cstheme="minorHAnsi"/>
          <w:lang w:eastAsia="zh-CN"/>
        </w:rPr>
        <w:t>筛选</w:t>
      </w:r>
      <w:r w:rsidR="0015349B" w:rsidRPr="00AC162A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AC162A">
        <w:rPr>
          <w:rFonts w:asciiTheme="minorHAnsi" w:eastAsiaTheme="minorEastAsia" w:hAnsiTheme="minorHAnsi" w:cstheme="minorHAnsi"/>
          <w:lang w:eastAsia="zh-CN"/>
        </w:rPr>
        <w:t>之前，您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可能</w:t>
      </w:r>
      <w:r w:rsidRPr="00AC162A">
        <w:rPr>
          <w:rFonts w:asciiTheme="minorHAnsi" w:eastAsiaTheme="minorEastAsia" w:hAnsiTheme="minorHAnsi" w:cstheme="minorHAnsi"/>
          <w:lang w:eastAsia="zh-CN"/>
        </w:rPr>
        <w:t>可以开始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从事需要</w:t>
      </w:r>
      <w:r w:rsidRPr="00AC162A">
        <w:rPr>
          <w:rFonts w:asciiTheme="minorHAnsi" w:eastAsiaTheme="minorEastAsia" w:hAnsiTheme="minorHAnsi" w:cstheme="minorHAnsi"/>
          <w:lang w:eastAsia="zh-CN"/>
        </w:rPr>
        <w:t>风险评估的工作。在这种情况下，注册的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AC162A">
        <w:rPr>
          <w:rFonts w:asciiTheme="minorHAnsi" w:eastAsiaTheme="minorEastAsia" w:hAnsiTheme="minorHAnsi" w:cstheme="minorHAnsi"/>
          <w:lang w:eastAsia="zh-CN"/>
        </w:rPr>
        <w:t>服务商</w:t>
      </w:r>
      <w:r w:rsidRPr="00AC162A">
        <w:rPr>
          <w:rFonts w:asciiTheme="minorHAnsi" w:eastAsiaTheme="minorEastAsia" w:hAnsiTheme="minorHAnsi" w:cstheme="minorHAnsi"/>
          <w:lang w:eastAsia="zh-CN"/>
        </w:rPr>
        <w:t>必须确保他们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安排了</w:t>
      </w:r>
      <w:r w:rsidRPr="00AC162A">
        <w:rPr>
          <w:rFonts w:asciiTheme="minorHAnsi" w:eastAsiaTheme="minorEastAsia" w:hAnsiTheme="minorHAnsi" w:cstheme="minorHAnsi"/>
          <w:lang w:eastAsia="zh-CN"/>
        </w:rPr>
        <w:t>适当的保护措施。</w:t>
      </w:r>
    </w:p>
    <w:p w14:paraId="158E8F80" w14:textId="72D93AE5" w:rsidR="0007740D" w:rsidRPr="00AC162A" w:rsidRDefault="005E42A7" w:rsidP="00D700DF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AC162A">
        <w:rPr>
          <w:rFonts w:asciiTheme="minorHAnsi" w:eastAsiaTheme="minorEastAsia" w:hAnsiTheme="minorHAnsi" w:cstheme="minorHAnsi"/>
          <w:lang w:eastAsia="zh-CN"/>
        </w:rPr>
        <w:t>注册的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AC162A">
        <w:rPr>
          <w:rFonts w:asciiTheme="minorHAnsi" w:eastAsiaTheme="minorEastAsia" w:hAnsiTheme="minorHAnsi" w:cstheme="minorHAnsi"/>
          <w:lang w:eastAsia="zh-CN"/>
        </w:rPr>
        <w:t>服务商</w:t>
      </w:r>
      <w:r w:rsidRPr="00AC162A">
        <w:rPr>
          <w:rFonts w:asciiTheme="minorHAnsi" w:eastAsiaTheme="minorEastAsia" w:hAnsiTheme="minorHAnsi" w:cstheme="minorHAnsi"/>
          <w:lang w:eastAsia="zh-CN"/>
        </w:rPr>
        <w:t>应了解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在</w:t>
      </w:r>
      <w:r w:rsidRPr="00AC162A">
        <w:rPr>
          <w:rFonts w:asciiTheme="minorHAnsi" w:eastAsiaTheme="minorEastAsia" w:hAnsiTheme="minorHAnsi" w:cstheme="minorHAnsi"/>
          <w:lang w:eastAsia="zh-CN"/>
        </w:rPr>
        <w:t>他们提供</w:t>
      </w:r>
      <w:r w:rsidRPr="00AC162A">
        <w:rPr>
          <w:rFonts w:asciiTheme="minorHAnsi" w:eastAsiaTheme="minorEastAsia" w:hAnsiTheme="minorHAnsi" w:cstheme="minorHAnsi"/>
          <w:lang w:eastAsia="zh-CN"/>
        </w:rPr>
        <w:t>NDIS</w:t>
      </w:r>
      <w:r w:rsidRPr="00AC162A">
        <w:rPr>
          <w:rFonts w:asciiTheme="minorHAnsi" w:eastAsiaTheme="minorEastAsia" w:hAnsiTheme="minorHAnsi" w:cstheme="minorHAnsi"/>
          <w:lang w:eastAsia="zh-CN"/>
        </w:rPr>
        <w:t>支持和服务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所在</w:t>
      </w:r>
      <w:r w:rsidRPr="00AC162A">
        <w:rPr>
          <w:rFonts w:asciiTheme="minorHAnsi" w:eastAsiaTheme="minorEastAsia" w:hAnsiTheme="minorHAnsi" w:cstheme="minorHAnsi"/>
          <w:lang w:eastAsia="zh-CN"/>
        </w:rPr>
        <w:t>的每个州和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AC162A">
        <w:rPr>
          <w:rFonts w:asciiTheme="minorHAnsi" w:eastAsiaTheme="minorEastAsia" w:hAnsiTheme="minorHAnsi" w:cstheme="minorHAnsi"/>
          <w:lang w:eastAsia="zh-CN"/>
        </w:rPr>
        <w:t>的要求，因为某些州和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领地是</w:t>
      </w:r>
      <w:r w:rsidRPr="00AC162A">
        <w:rPr>
          <w:rFonts w:asciiTheme="minorHAnsi" w:eastAsiaTheme="minorEastAsia" w:hAnsiTheme="minorHAnsi" w:cstheme="minorHAnsi"/>
          <w:lang w:eastAsia="zh-CN"/>
        </w:rPr>
        <w:t>不允许</w:t>
      </w:r>
      <w:r w:rsidR="00E148DD" w:rsidRPr="00AC162A">
        <w:rPr>
          <w:rFonts w:asciiTheme="minorHAnsi" w:eastAsiaTheme="minorEastAsia" w:hAnsiTheme="minorHAnsi" w:cstheme="minorHAnsi"/>
          <w:lang w:eastAsia="zh-CN"/>
        </w:rPr>
        <w:t>工作者</w:t>
      </w:r>
      <w:r w:rsidR="00AC162A" w:rsidRPr="00AC162A">
        <w:rPr>
          <w:rFonts w:asciiTheme="minorHAnsi" w:eastAsiaTheme="minorEastAsia" w:hAnsiTheme="minorHAnsi" w:cstheme="minorHAnsi"/>
          <w:lang w:eastAsia="zh-CN"/>
        </w:rPr>
        <w:t>在</w:t>
      </w:r>
      <w:r w:rsidR="00AC162A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AC162A" w:rsidRPr="00AC162A">
        <w:rPr>
          <w:rFonts w:asciiTheme="minorHAnsi" w:eastAsiaTheme="minorEastAsia" w:hAnsiTheme="minorHAnsi" w:cstheme="minorHAnsi"/>
          <w:lang w:eastAsia="zh-CN"/>
        </w:rPr>
        <w:t>NDIS</w:t>
      </w:r>
      <w:r w:rsidR="00AC162A" w:rsidRPr="00AC162A">
        <w:rPr>
          <w:rFonts w:asciiTheme="minorHAnsi" w:eastAsiaTheme="minorEastAsia" w:hAnsiTheme="minorHAnsi" w:cstheme="minorHAnsi"/>
          <w:lang w:eastAsia="zh-CN"/>
        </w:rPr>
        <w:t>工作者筛选</w:t>
      </w:r>
      <w:r w:rsidR="00AC162A" w:rsidRPr="00AC162A">
        <w:rPr>
          <w:rFonts w:asciiTheme="minorHAnsi" w:eastAsiaTheme="minorEastAsia" w:hAnsiTheme="minorHAnsi" w:cstheme="minorHAnsi" w:hint="eastAsia"/>
          <w:lang w:eastAsia="zh-CN"/>
        </w:rPr>
        <w:t>检查</w:t>
      </w:r>
      <w:r w:rsidR="00AC162A" w:rsidRPr="00AC162A">
        <w:rPr>
          <w:rFonts w:asciiTheme="minorHAnsi" w:eastAsiaTheme="minorEastAsia" w:hAnsiTheme="minorHAnsi" w:cstheme="minorHAnsi"/>
          <w:lang w:eastAsia="zh-CN"/>
        </w:rPr>
        <w:t>之前</w:t>
      </w:r>
      <w:r w:rsidRPr="00AC162A">
        <w:rPr>
          <w:rFonts w:asciiTheme="minorHAnsi" w:eastAsiaTheme="minorEastAsia" w:hAnsiTheme="minorHAnsi" w:cstheme="minorHAnsi"/>
          <w:lang w:eastAsia="zh-CN"/>
        </w:rPr>
        <w:t>开始工作</w:t>
      </w:r>
      <w:r w:rsidR="00BF0C1B" w:rsidRPr="00AC162A">
        <w:rPr>
          <w:rFonts w:asciiTheme="minorHAnsi" w:eastAsiaTheme="minorEastAsia" w:hAnsiTheme="minorHAnsi" w:cstheme="minorHAnsi" w:hint="eastAsia"/>
          <w:lang w:eastAsia="zh-CN"/>
        </w:rPr>
        <w:t>的</w:t>
      </w:r>
      <w:r w:rsidRPr="00AC162A">
        <w:rPr>
          <w:rFonts w:asciiTheme="minorHAnsi" w:eastAsiaTheme="minorEastAsia" w:hAnsiTheme="minorHAnsi" w:cstheme="minorHAnsi"/>
          <w:lang w:eastAsia="zh-CN"/>
        </w:rPr>
        <w:t>。</w:t>
      </w:r>
    </w:p>
    <w:p w14:paraId="23421525" w14:textId="4C1AF170" w:rsidR="00E463C8" w:rsidRPr="005073C0" w:rsidRDefault="005E42A7" w:rsidP="00E463C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我如何知道我是否</w:t>
      </w:r>
      <w:r w:rsidR="00C84A26" w:rsidRPr="005073C0">
        <w:rPr>
          <w:rFonts w:asciiTheme="minorHAnsi" w:eastAsiaTheme="minorEastAsia" w:hAnsiTheme="minorHAnsi" w:cstheme="minorHAnsi" w:hint="eastAsia"/>
          <w:lang w:eastAsia="zh-CN"/>
        </w:rPr>
        <w:t>通过</w:t>
      </w:r>
      <w:r w:rsidRPr="005073C0">
        <w:rPr>
          <w:rFonts w:asciiTheme="minorHAnsi" w:eastAsiaTheme="minorEastAsia" w:hAnsiTheme="minorHAnsi" w:cstheme="minorHAnsi"/>
          <w:lang w:eastAsia="zh-CN"/>
        </w:rPr>
        <w:t>了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Pr="005073C0">
        <w:rPr>
          <w:rFonts w:asciiTheme="minorHAnsi" w:eastAsiaTheme="minorEastAsia" w:hAnsiTheme="minorHAnsi" w:cstheme="minorHAnsi"/>
          <w:lang w:eastAsia="zh-CN"/>
        </w:rPr>
        <w:t>工作者筛</w:t>
      </w:r>
      <w:r w:rsidR="00C84A26" w:rsidRPr="005073C0">
        <w:rPr>
          <w:rFonts w:asciiTheme="minorHAnsi" w:eastAsiaTheme="minorEastAsia" w:hAnsiTheme="minorHAnsi" w:cstheme="minorHAnsi" w:hint="eastAsia"/>
          <w:lang w:eastAsia="zh-CN"/>
        </w:rPr>
        <w:t>选检查</w:t>
      </w:r>
      <w:r w:rsidRPr="005073C0">
        <w:rPr>
          <w:rFonts w:asciiTheme="minorHAnsi" w:eastAsiaTheme="minorEastAsia" w:hAnsiTheme="minorHAnsi" w:cstheme="minorHAnsi"/>
          <w:lang w:eastAsia="zh-CN"/>
        </w:rPr>
        <w:t>或</w:t>
      </w:r>
      <w:r w:rsidR="00C84A26" w:rsidRPr="005073C0">
        <w:rPr>
          <w:rFonts w:asciiTheme="minorHAnsi" w:eastAsiaTheme="minorEastAsia" w:hAnsiTheme="minorHAnsi" w:cstheme="minorHAnsi" w:hint="eastAsia"/>
          <w:lang w:eastAsia="zh-CN"/>
        </w:rPr>
        <w:t>被排除在外</w:t>
      </w:r>
      <w:r w:rsidRPr="005073C0">
        <w:rPr>
          <w:rFonts w:asciiTheme="minorHAnsi" w:eastAsiaTheme="minorEastAsia" w:hAnsiTheme="minorHAnsi" w:cstheme="minorHAnsi"/>
          <w:lang w:eastAsia="zh-CN"/>
        </w:rPr>
        <w:t>？</w:t>
      </w:r>
    </w:p>
    <w:p w14:paraId="1A6FF273" w14:textId="69624796" w:rsidR="005E42A7" w:rsidRPr="005073C0" w:rsidRDefault="005E42A7" w:rsidP="005E42A7">
      <w:pPr>
        <w:spacing w:before="120" w:after="120" w:line="240" w:lineRule="auto"/>
        <w:rPr>
          <w:rFonts w:asciiTheme="minorHAnsi" w:eastAsiaTheme="minorEastAsia" w:hAnsiTheme="minorHAnsi" w:cstheme="minorHAnsi"/>
          <w:shd w:val="clear" w:color="auto" w:fill="FFFFFF"/>
          <w:lang w:eastAsia="zh-CN"/>
        </w:rPr>
      </w:pP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lastRenderedPageBreak/>
        <w:t>您</w:t>
      </w:r>
      <w:r w:rsidR="006E3CF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作出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申请</w:t>
      </w:r>
      <w:r w:rsidR="006E3CFA"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所</w:t>
      </w:r>
      <w:r w:rsidR="006E3CFA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在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的州或领地的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WSU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会告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知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您</w:t>
      </w:r>
      <w:r w:rsidR="00C20219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“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工作者筛选检查</w:t>
      </w:r>
      <w:r w:rsidR="00C20219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”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申请的结果。</w:t>
      </w:r>
    </w:p>
    <w:p w14:paraId="53B4ED55" w14:textId="7E8CB797" w:rsidR="005E42A7" w:rsidRPr="005073C0" w:rsidRDefault="005E42A7" w:rsidP="005E42A7">
      <w:pPr>
        <w:spacing w:before="120" w:after="120" w:line="240" w:lineRule="auto"/>
        <w:rPr>
          <w:rFonts w:asciiTheme="minorHAnsi" w:eastAsiaTheme="minorEastAsia" w:hAnsiTheme="minorHAnsi" w:cstheme="minorHAnsi"/>
          <w:shd w:val="clear" w:color="auto" w:fill="FFFFFF"/>
          <w:lang w:eastAsia="zh-CN"/>
        </w:rPr>
      </w:pP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一旦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WSU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确定了您的申请结果，您的雇主将收到有关您的</w:t>
      </w:r>
      <w:r w:rsidR="00D403DC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检查</w:t>
      </w:r>
      <w:r w:rsidR="003919EF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通过情况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的电子邮件通知。如果您为其他雇主工作，并且他们已在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筛选数据库（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NWSD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）上与您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连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接，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那么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他们也可以查看您的</w:t>
      </w:r>
      <w:r w:rsidR="00D403DC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检查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通过情况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。</w:t>
      </w:r>
    </w:p>
    <w:p w14:paraId="71935DBE" w14:textId="2E35A261" w:rsidR="00AF19D0" w:rsidRPr="005073C0" w:rsidRDefault="005E42A7" w:rsidP="005E42A7">
      <w:pPr>
        <w:spacing w:before="120" w:after="120" w:line="240" w:lineRule="auto"/>
        <w:rPr>
          <w:rFonts w:asciiTheme="minorHAnsi" w:eastAsiaTheme="minorEastAsia" w:hAnsiTheme="minorHAnsi" w:cstheme="minorHAnsi"/>
          <w:shd w:val="clear" w:color="auto" w:fill="FFFFFF"/>
          <w:lang w:eastAsia="zh-CN"/>
        </w:rPr>
      </w:pP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NDIS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委员会将能够在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NWSD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上查看您的</w:t>
      </w:r>
      <w:r w:rsidR="00D403DC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检查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通</w:t>
      </w:r>
      <w:r w:rsidR="003919EF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过情况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。</w:t>
      </w:r>
    </w:p>
    <w:p w14:paraId="328F61EA" w14:textId="2FB8C5C8" w:rsidR="00E463C8" w:rsidRPr="005073C0" w:rsidRDefault="005E42A7" w:rsidP="00E463C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如果我被排除在外怎么办？</w:t>
      </w:r>
    </w:p>
    <w:p w14:paraId="029037E2" w14:textId="0251FF80" w:rsidR="00E463C8" w:rsidRPr="005073C0" w:rsidRDefault="005E42A7" w:rsidP="0011739E">
      <w:pPr>
        <w:spacing w:before="120" w:after="120" w:line="240" w:lineRule="auto"/>
        <w:rPr>
          <w:rFonts w:asciiTheme="minorHAnsi" w:eastAsiaTheme="minorEastAsia" w:hAnsiTheme="minorHAnsi" w:cstheme="minorHAnsi"/>
          <w:shd w:val="clear" w:color="auto" w:fill="FFFFFF"/>
          <w:lang w:eastAsia="zh-CN"/>
        </w:rPr>
      </w:pP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如果</w:t>
      </w:r>
      <w:r w:rsidR="00C84A26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您在“</w:t>
      </w:r>
      <w:r w:rsidR="00E148DD"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筛选检查</w:t>
      </w:r>
      <w:r w:rsidR="00C84A26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”中得到的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筛选</w:t>
      </w:r>
      <w:r w:rsidR="00C84A26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检查结果是“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排除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在外</w:t>
      </w:r>
      <w:r w:rsidR="00C84A26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”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，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那么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注册的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NDIS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服务商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将不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能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允许您从事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需要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风险评估</w:t>
      </w:r>
      <w:r w:rsidR="00E836C0" w:rsidRPr="005073C0">
        <w:rPr>
          <w:rFonts w:asciiTheme="minorHAnsi" w:eastAsiaTheme="minorEastAsia" w:hAnsiTheme="minorHAnsi" w:cstheme="minorHAnsi" w:hint="eastAsia"/>
          <w:shd w:val="clear" w:color="auto" w:fill="FFFFFF"/>
          <w:lang w:eastAsia="zh-CN"/>
        </w:rPr>
        <w:t>的职务</w:t>
      </w:r>
      <w:r w:rsidRPr="005073C0">
        <w:rPr>
          <w:rFonts w:asciiTheme="minorHAnsi" w:eastAsiaTheme="minorEastAsia" w:hAnsiTheme="minorHAnsi" w:cstheme="minorHAnsi"/>
          <w:shd w:val="clear" w:color="auto" w:fill="FFFFFF"/>
          <w:lang w:eastAsia="zh-CN"/>
        </w:rPr>
        <w:t>。</w:t>
      </w:r>
    </w:p>
    <w:p w14:paraId="30C277E6" w14:textId="5E884BBE" w:rsidR="007806D8" w:rsidRPr="005073C0" w:rsidRDefault="005E42A7" w:rsidP="007806D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什么是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Pr="005073C0">
        <w:rPr>
          <w:rFonts w:asciiTheme="minorHAnsi" w:eastAsiaTheme="minorEastAsia" w:hAnsiTheme="minorHAnsi" w:cstheme="minorHAnsi"/>
          <w:lang w:eastAsia="zh-CN"/>
        </w:rPr>
        <w:t>工作者筛选数据库？</w:t>
      </w:r>
    </w:p>
    <w:p w14:paraId="2F7E7F82" w14:textId="2DCE99CE" w:rsidR="007806D8" w:rsidRPr="005073C0" w:rsidRDefault="005E42A7" w:rsidP="007806D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NWSD</w:t>
      </w:r>
      <w:r w:rsidRPr="005073C0">
        <w:rPr>
          <w:rFonts w:asciiTheme="minorHAnsi" w:eastAsiaTheme="minorEastAsia" w:hAnsiTheme="minorHAnsi" w:cstheme="minorHAnsi"/>
          <w:lang w:eastAsia="zh-CN"/>
        </w:rPr>
        <w:t>由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Pr="005073C0">
        <w:rPr>
          <w:rFonts w:asciiTheme="minorHAnsi" w:eastAsiaTheme="minorEastAsia" w:hAnsiTheme="minorHAnsi" w:cstheme="minorHAnsi"/>
          <w:lang w:eastAsia="zh-CN"/>
        </w:rPr>
        <w:t>委员会</w:t>
      </w:r>
      <w:r w:rsidR="0004472F" w:rsidRPr="005073C0">
        <w:rPr>
          <w:rFonts w:asciiTheme="minorHAnsi" w:eastAsiaTheme="minorEastAsia" w:hAnsiTheme="minorHAnsi" w:cstheme="minorHAnsi" w:hint="eastAsia"/>
          <w:lang w:eastAsia="zh-CN"/>
        </w:rPr>
        <w:t>拥</w:t>
      </w:r>
      <w:r w:rsidRPr="005073C0">
        <w:rPr>
          <w:rFonts w:asciiTheme="minorHAnsi" w:eastAsiaTheme="minorEastAsia" w:hAnsiTheme="minorHAnsi" w:cstheme="minorHAnsi"/>
          <w:lang w:eastAsia="zh-CN"/>
        </w:rPr>
        <w:t>有。</w:t>
      </w:r>
    </w:p>
    <w:p w14:paraId="1D57D687" w14:textId="26DAF171" w:rsidR="005E42A7" w:rsidRPr="005073C0" w:rsidRDefault="007806D8" w:rsidP="00C84A26">
      <w:pPr>
        <w:spacing w:before="120" w:after="0" w:line="240" w:lineRule="auto"/>
        <w:rPr>
          <w:rFonts w:asciiTheme="minorHAnsi" w:eastAsiaTheme="minorEastAsia" w:hAnsiTheme="minorHAnsi" w:cstheme="minorHAnsi"/>
          <w:lang w:eastAsia="en-AU"/>
        </w:rPr>
      </w:pPr>
      <w:r w:rsidRPr="005073C0">
        <w:rPr>
          <w:rFonts w:asciiTheme="minorHAnsi" w:eastAsiaTheme="minorEastAsia" w:hAnsiTheme="minorHAnsi" w:cstheme="minorHAnsi"/>
          <w:lang w:eastAsia="en-AU"/>
        </w:rPr>
        <w:t>NWSD:</w:t>
      </w:r>
    </w:p>
    <w:p w14:paraId="4DCDC612" w14:textId="48D9FB40" w:rsidR="005E42A7" w:rsidRPr="005073C0" w:rsidRDefault="004E03A7" w:rsidP="005E42A7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 w:hint="eastAsia"/>
          <w:lang w:eastAsia="zh-CN"/>
        </w:rPr>
        <w:t>保存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由每个州和领地的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WSU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确定的</w:t>
      </w:r>
      <w:r w:rsidR="00D403DC" w:rsidRPr="005073C0">
        <w:rPr>
          <w:rFonts w:asciiTheme="minorHAnsi" w:eastAsiaTheme="minorEastAsia" w:hAnsiTheme="minorHAnsi" w:cstheme="minorHAnsi" w:hint="eastAsia"/>
          <w:lang w:eastAsia="zh-CN"/>
        </w:rPr>
        <w:t>通过检查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和</w:t>
      </w:r>
      <w:r w:rsidR="00D403DC" w:rsidRPr="005073C0">
        <w:rPr>
          <w:rFonts w:asciiTheme="minorHAnsi" w:eastAsiaTheme="minorEastAsia" w:hAnsiTheme="minorHAnsi" w:cstheme="minorHAnsi" w:hint="eastAsia"/>
          <w:lang w:eastAsia="zh-CN"/>
        </w:rPr>
        <w:t>被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排除</w:t>
      </w:r>
      <w:r w:rsidRPr="005073C0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="005E42A7" w:rsidRPr="005073C0">
        <w:rPr>
          <w:rFonts w:asciiTheme="minorHAnsi" w:eastAsiaTheme="minorEastAsia" w:hAnsiTheme="minorHAnsi" w:cstheme="minorHAnsi"/>
          <w:lang w:eastAsia="zh-CN"/>
        </w:rPr>
        <w:t>的登记册</w:t>
      </w:r>
    </w:p>
    <w:p w14:paraId="6A346FE3" w14:textId="506199E9" w:rsidR="005E42A7" w:rsidRPr="005073C0" w:rsidRDefault="005E42A7" w:rsidP="005E42A7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支持</w:t>
      </w:r>
      <w:r w:rsidR="007139AA" w:rsidRPr="005073C0">
        <w:rPr>
          <w:rFonts w:asciiTheme="minorHAnsi" w:eastAsiaTheme="minorEastAsia" w:hAnsiTheme="minorHAnsi" w:cstheme="minorHAnsi"/>
          <w:lang w:eastAsia="zh-CN"/>
        </w:rPr>
        <w:t>对</w:t>
      </w:r>
      <w:r w:rsidRPr="005073C0">
        <w:rPr>
          <w:rFonts w:asciiTheme="minorHAnsi" w:eastAsiaTheme="minorEastAsia" w:hAnsiTheme="minorHAnsi" w:cstheme="minorHAnsi"/>
          <w:lang w:eastAsia="zh-CN"/>
        </w:rPr>
        <w:t>通过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筛</w:t>
      </w:r>
      <w:r w:rsidR="00C84A26" w:rsidRPr="005073C0">
        <w:rPr>
          <w:rFonts w:asciiTheme="minorHAnsi" w:eastAsiaTheme="minorEastAsia" w:hAnsiTheme="minorHAnsi" w:cstheme="minorHAnsi" w:hint="eastAsia"/>
          <w:lang w:eastAsia="zh-CN"/>
        </w:rPr>
        <w:t>选检查</w:t>
      </w:r>
      <w:r w:rsidR="00D403DC" w:rsidRPr="005073C0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的犯罪记录进行全国性的持续监控</w:t>
      </w:r>
    </w:p>
    <w:p w14:paraId="78B53F03" w14:textId="5585D757" w:rsidR="005E42A7" w:rsidRPr="005073C0" w:rsidRDefault="005E42A7" w:rsidP="005E42A7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意味着全国的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5073C0">
        <w:rPr>
          <w:rFonts w:asciiTheme="minorHAnsi" w:eastAsiaTheme="minorEastAsia" w:hAnsiTheme="minorHAnsi" w:cstheme="minorHAnsi"/>
          <w:lang w:eastAsia="zh-CN"/>
        </w:rPr>
        <w:t>服务商</w:t>
      </w:r>
      <w:r w:rsidRPr="005073C0">
        <w:rPr>
          <w:rFonts w:asciiTheme="minorHAnsi" w:eastAsiaTheme="minorEastAsia" w:hAnsiTheme="minorHAnsi" w:cstheme="minorHAnsi"/>
          <w:lang w:eastAsia="zh-CN"/>
        </w:rPr>
        <w:t>可以使用单个在线门户来验证其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的</w:t>
      </w:r>
      <w:r w:rsidR="0015349B" w:rsidRPr="005073C0">
        <w:rPr>
          <w:rFonts w:asciiTheme="minorHAnsi" w:eastAsiaTheme="minorEastAsia" w:hAnsiTheme="minorHAnsi" w:cstheme="minorHAnsi" w:hint="eastAsia"/>
          <w:lang w:eastAsia="zh-CN"/>
        </w:rPr>
        <w:t>“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筛选检查</w:t>
      </w:r>
      <w:r w:rsidR="0015349B" w:rsidRPr="005073C0">
        <w:rPr>
          <w:rFonts w:asciiTheme="minorHAnsi" w:eastAsiaTheme="minorEastAsia" w:hAnsiTheme="minorHAnsi" w:cstheme="minorHAnsi" w:hint="eastAsia"/>
          <w:lang w:eastAsia="zh-CN"/>
        </w:rPr>
        <w:t>”</w:t>
      </w:r>
      <w:r w:rsidR="00943B6C" w:rsidRPr="005073C0">
        <w:rPr>
          <w:rFonts w:asciiTheme="minorHAnsi" w:eastAsiaTheme="minorEastAsia" w:hAnsiTheme="minorHAnsi" w:cstheme="minorHAnsi" w:hint="eastAsia"/>
          <w:lang w:eastAsia="zh-CN"/>
        </w:rPr>
        <w:t>申请</w:t>
      </w:r>
      <w:r w:rsidRPr="005073C0">
        <w:rPr>
          <w:rFonts w:asciiTheme="minorHAnsi" w:eastAsiaTheme="minorEastAsia" w:hAnsiTheme="minorHAnsi" w:cstheme="minorHAnsi"/>
          <w:lang w:eastAsia="zh-CN"/>
        </w:rPr>
        <w:t>，并查看准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的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筛选</w:t>
      </w:r>
      <w:r w:rsidR="0015349B" w:rsidRPr="005073C0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5073C0">
        <w:rPr>
          <w:rFonts w:asciiTheme="minorHAnsi" w:eastAsiaTheme="minorEastAsia" w:hAnsiTheme="minorHAnsi" w:cstheme="minorHAnsi"/>
          <w:lang w:eastAsia="zh-CN"/>
        </w:rPr>
        <w:t>，而无需联系各个州和领地的</w:t>
      </w:r>
      <w:r w:rsidRPr="005073C0">
        <w:rPr>
          <w:rFonts w:asciiTheme="minorHAnsi" w:eastAsiaTheme="minorEastAsia" w:hAnsiTheme="minorHAnsi" w:cstheme="minorHAnsi"/>
          <w:lang w:eastAsia="zh-CN"/>
        </w:rPr>
        <w:t>WSU</w:t>
      </w:r>
    </w:p>
    <w:p w14:paraId="179B8CD0" w14:textId="59F63BE3" w:rsidR="005E42A7" w:rsidRPr="005073C0" w:rsidRDefault="005E42A7" w:rsidP="005E42A7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帮助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FB20A1" w:rsidRPr="005073C0">
        <w:rPr>
          <w:rFonts w:asciiTheme="minorHAnsi" w:eastAsiaTheme="minorEastAsia" w:hAnsiTheme="minorHAnsi" w:cstheme="minorHAnsi"/>
          <w:lang w:eastAsia="zh-CN"/>
        </w:rPr>
        <w:t>服务商</w:t>
      </w:r>
      <w:r w:rsidRPr="005073C0">
        <w:rPr>
          <w:rFonts w:asciiTheme="minorHAnsi" w:eastAsiaTheme="minorEastAsia" w:hAnsiTheme="minorHAnsi" w:cstheme="minorHAnsi"/>
          <w:lang w:eastAsia="zh-CN"/>
        </w:rPr>
        <w:t>满足保存记录的要求。</w:t>
      </w:r>
    </w:p>
    <w:p w14:paraId="2F7F0D8E" w14:textId="26DF63B6" w:rsidR="00672ABC" w:rsidRPr="005073C0" w:rsidRDefault="005E42A7" w:rsidP="005E42A7">
      <w:pPr>
        <w:suppressAutoHyphens/>
        <w:spacing w:before="120" w:after="120" w:line="240" w:lineRule="auto"/>
        <w:rPr>
          <w:rFonts w:asciiTheme="minorHAnsi" w:eastAsiaTheme="minorEastAsia" w:hAnsiTheme="minorHAnsi" w:cstheme="minorHAnsi"/>
          <w:lang w:val="en" w:eastAsia="zh-CN"/>
        </w:rPr>
      </w:pPr>
      <w:r w:rsidRPr="005073C0">
        <w:rPr>
          <w:rFonts w:asciiTheme="minorHAnsi" w:eastAsiaTheme="minorEastAsia" w:hAnsiTheme="minorHAnsi" w:cstheme="minorHAnsi"/>
          <w:lang w:val="en" w:eastAsia="zh-CN"/>
        </w:rPr>
        <w:t>NWSD</w:t>
      </w:r>
      <w:r w:rsidRPr="005073C0">
        <w:rPr>
          <w:rFonts w:asciiTheme="minorHAnsi" w:eastAsiaTheme="minorEastAsia" w:hAnsiTheme="minorHAnsi" w:cstheme="minorHAnsi"/>
          <w:b/>
          <w:bCs/>
          <w:lang w:val="en" w:eastAsia="zh-CN"/>
        </w:rPr>
        <w:t>仅</w:t>
      </w:r>
      <w:r w:rsidRPr="005073C0">
        <w:rPr>
          <w:rFonts w:asciiTheme="minorHAnsi" w:eastAsiaTheme="minorEastAsia" w:hAnsiTheme="minorHAnsi" w:cstheme="minorHAnsi"/>
          <w:lang w:val="en" w:eastAsia="zh-CN"/>
        </w:rPr>
        <w:t>保存有关</w:t>
      </w:r>
      <w:r w:rsidR="005073C0">
        <w:rPr>
          <w:rFonts w:asciiTheme="minorHAnsi" w:eastAsiaTheme="minorEastAsia" w:hAnsiTheme="minorHAnsi" w:cstheme="minorHAnsi" w:hint="eastAsia"/>
          <w:lang w:val="en" w:eastAsia="zh-CN"/>
        </w:rPr>
        <w:t>进行</w:t>
      </w:r>
      <w:r w:rsidRPr="005073C0">
        <w:rPr>
          <w:rFonts w:asciiTheme="minorHAnsi" w:eastAsiaTheme="minorEastAsia" w:hAnsiTheme="minorHAnsi" w:cstheme="minorHAnsi"/>
          <w:lang w:val="en" w:eastAsia="zh-CN"/>
        </w:rPr>
        <w:t>了</w:t>
      </w:r>
      <w:r w:rsidR="00E148DD" w:rsidRPr="005073C0">
        <w:rPr>
          <w:rFonts w:asciiTheme="minorHAnsi" w:eastAsiaTheme="minorEastAsia" w:hAnsiTheme="minorHAnsi" w:cstheme="minorHAnsi"/>
          <w:lang w:val="en" w:eastAsia="zh-CN"/>
        </w:rPr>
        <w:t>工作者</w:t>
      </w:r>
      <w:r w:rsidRPr="005073C0">
        <w:rPr>
          <w:rFonts w:asciiTheme="minorHAnsi" w:eastAsiaTheme="minorEastAsia" w:hAnsiTheme="minorHAnsi" w:cstheme="minorHAnsi"/>
          <w:lang w:val="en" w:eastAsia="zh-CN"/>
        </w:rPr>
        <w:t>筛选检查的</w:t>
      </w:r>
      <w:r w:rsidR="00E148DD" w:rsidRPr="005073C0">
        <w:rPr>
          <w:rFonts w:asciiTheme="minorHAnsi" w:eastAsiaTheme="minorEastAsia" w:hAnsiTheme="minorHAnsi" w:cstheme="minorHAnsi"/>
          <w:lang w:val="en" w:eastAsia="zh-CN"/>
        </w:rPr>
        <w:t>工作者</w:t>
      </w:r>
      <w:r w:rsidRPr="005073C0">
        <w:rPr>
          <w:rFonts w:asciiTheme="minorHAnsi" w:eastAsiaTheme="minorEastAsia" w:hAnsiTheme="minorHAnsi" w:cstheme="minorHAnsi"/>
          <w:lang w:val="en" w:eastAsia="zh-CN"/>
        </w:rPr>
        <w:t>的</w:t>
      </w:r>
      <w:r w:rsidRPr="005073C0">
        <w:rPr>
          <w:rFonts w:asciiTheme="minorHAnsi" w:eastAsiaTheme="minorEastAsia" w:hAnsiTheme="minorHAnsi" w:cstheme="minorHAnsi"/>
          <w:lang w:val="en"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lang w:val="en" w:eastAsia="zh-CN"/>
        </w:rPr>
        <w:t>工作者</w:t>
      </w:r>
      <w:r w:rsidRPr="005073C0">
        <w:rPr>
          <w:rFonts w:asciiTheme="minorHAnsi" w:eastAsiaTheme="minorEastAsia" w:hAnsiTheme="minorHAnsi" w:cstheme="minorHAnsi"/>
          <w:lang w:val="en" w:eastAsia="zh-CN"/>
        </w:rPr>
        <w:t>筛选</w:t>
      </w:r>
      <w:r w:rsidR="00135DBA" w:rsidRPr="005073C0">
        <w:rPr>
          <w:rFonts w:asciiTheme="minorHAnsi" w:eastAsiaTheme="minorEastAsia" w:hAnsiTheme="minorHAnsi" w:cstheme="minorHAnsi" w:hint="eastAsia"/>
          <w:lang w:val="en" w:eastAsia="zh-CN"/>
        </w:rPr>
        <w:t>检查通过</w:t>
      </w:r>
      <w:r w:rsidR="00A10237" w:rsidRPr="005073C0">
        <w:rPr>
          <w:rFonts w:asciiTheme="minorHAnsi" w:eastAsiaTheme="minorEastAsia" w:hAnsiTheme="minorHAnsi" w:cstheme="minorHAnsi" w:hint="eastAsia"/>
          <w:lang w:val="en" w:eastAsia="zh-CN"/>
        </w:rPr>
        <w:t>情况</w:t>
      </w:r>
      <w:r w:rsidRPr="005073C0">
        <w:rPr>
          <w:rFonts w:asciiTheme="minorHAnsi" w:eastAsiaTheme="minorEastAsia" w:hAnsiTheme="minorHAnsi" w:cstheme="minorHAnsi"/>
          <w:lang w:val="en" w:eastAsia="zh-CN"/>
        </w:rPr>
        <w:t>的信息。它不会保存有关</w:t>
      </w:r>
      <w:r w:rsidR="001D4340">
        <w:rPr>
          <w:rFonts w:asciiTheme="minorHAnsi" w:eastAsiaTheme="minorEastAsia" w:hAnsiTheme="minorHAnsi" w:cstheme="minorHAnsi" w:hint="eastAsia"/>
          <w:lang w:val="en" w:eastAsia="zh-CN"/>
        </w:rPr>
        <w:t>可接受</w:t>
      </w:r>
      <w:r w:rsidR="006D1596" w:rsidRPr="005073C0">
        <w:rPr>
          <w:rFonts w:asciiTheme="minorHAnsi" w:eastAsiaTheme="minorEastAsia" w:hAnsiTheme="minorHAnsi" w:cstheme="minorHAnsi" w:hint="eastAsia"/>
          <w:lang w:val="en" w:eastAsia="zh-CN"/>
        </w:rPr>
        <w:t>检查</w:t>
      </w:r>
      <w:r w:rsidRPr="005073C0">
        <w:rPr>
          <w:rFonts w:asciiTheme="minorHAnsi" w:eastAsiaTheme="minorEastAsia" w:hAnsiTheme="minorHAnsi" w:cstheme="minorHAnsi"/>
          <w:lang w:val="en" w:eastAsia="zh-CN"/>
        </w:rPr>
        <w:t>的信息。它不会保存州或</w:t>
      </w:r>
      <w:r w:rsidR="00A10237" w:rsidRPr="005073C0">
        <w:rPr>
          <w:rFonts w:asciiTheme="minorHAnsi" w:eastAsiaTheme="minorEastAsia" w:hAnsiTheme="minorHAnsi" w:cstheme="minorHAnsi" w:hint="eastAsia"/>
          <w:lang w:val="en" w:eastAsia="zh-CN"/>
        </w:rPr>
        <w:t>领地</w:t>
      </w:r>
      <w:r w:rsidRPr="005073C0">
        <w:rPr>
          <w:rFonts w:asciiTheme="minorHAnsi" w:eastAsiaTheme="minorEastAsia" w:hAnsiTheme="minorHAnsi" w:cstheme="minorHAnsi"/>
          <w:lang w:val="en" w:eastAsia="zh-CN"/>
        </w:rPr>
        <w:t>WSU</w:t>
      </w:r>
      <w:r w:rsidRPr="005073C0">
        <w:rPr>
          <w:rFonts w:asciiTheme="minorHAnsi" w:eastAsiaTheme="minorEastAsia" w:hAnsiTheme="minorHAnsi" w:cstheme="minorHAnsi"/>
          <w:lang w:val="en" w:eastAsia="zh-CN"/>
        </w:rPr>
        <w:t>用于评估</w:t>
      </w:r>
      <w:r w:rsidR="00E148DD" w:rsidRPr="005073C0">
        <w:rPr>
          <w:rFonts w:asciiTheme="minorHAnsi" w:eastAsiaTheme="minorEastAsia" w:hAnsiTheme="minorHAnsi" w:cstheme="minorHAnsi"/>
          <w:lang w:val="en" w:eastAsia="zh-CN"/>
        </w:rPr>
        <w:t>工作者</w:t>
      </w:r>
      <w:r w:rsidRPr="005073C0">
        <w:rPr>
          <w:rFonts w:asciiTheme="minorHAnsi" w:eastAsiaTheme="minorEastAsia" w:hAnsiTheme="minorHAnsi" w:cstheme="minorHAnsi"/>
          <w:lang w:val="en" w:eastAsia="zh-CN"/>
        </w:rPr>
        <w:t>的</w:t>
      </w:r>
      <w:r w:rsidR="00135DBA" w:rsidRPr="005073C0">
        <w:rPr>
          <w:rFonts w:asciiTheme="minorHAnsi" w:eastAsiaTheme="minorEastAsia" w:hAnsiTheme="minorHAnsi" w:cstheme="minorHAnsi" w:hint="eastAsia"/>
          <w:lang w:val="en" w:eastAsia="zh-CN"/>
        </w:rPr>
        <w:t>“</w:t>
      </w:r>
      <w:r w:rsidR="00E148DD" w:rsidRPr="005073C0">
        <w:rPr>
          <w:rFonts w:asciiTheme="minorHAnsi" w:eastAsiaTheme="minorEastAsia" w:hAnsiTheme="minorHAnsi" w:cstheme="minorHAnsi"/>
          <w:lang w:val="en" w:eastAsia="zh-CN"/>
        </w:rPr>
        <w:t>工作者</w:t>
      </w:r>
      <w:r w:rsidRPr="005073C0">
        <w:rPr>
          <w:rFonts w:asciiTheme="minorHAnsi" w:eastAsiaTheme="minorEastAsia" w:hAnsiTheme="minorHAnsi" w:cstheme="minorHAnsi"/>
          <w:lang w:val="en" w:eastAsia="zh-CN"/>
        </w:rPr>
        <w:t>筛选检查</w:t>
      </w:r>
      <w:r w:rsidR="00135DBA" w:rsidRPr="005073C0">
        <w:rPr>
          <w:rFonts w:asciiTheme="minorHAnsi" w:eastAsiaTheme="minorEastAsia" w:hAnsiTheme="minorHAnsi" w:cstheme="minorHAnsi" w:hint="eastAsia"/>
          <w:lang w:val="en" w:eastAsia="zh-CN"/>
        </w:rPr>
        <w:t>”</w:t>
      </w:r>
      <w:r w:rsidRPr="005073C0">
        <w:rPr>
          <w:rFonts w:asciiTheme="minorHAnsi" w:eastAsiaTheme="minorEastAsia" w:hAnsiTheme="minorHAnsi" w:cstheme="minorHAnsi"/>
          <w:lang w:val="en" w:eastAsia="zh-CN"/>
        </w:rPr>
        <w:t>结果的个人信息。</w:t>
      </w:r>
    </w:p>
    <w:p w14:paraId="3D9CADEB" w14:textId="474F7E67" w:rsidR="007806D8" w:rsidRPr="005073C0" w:rsidRDefault="005E42A7" w:rsidP="005E42A7">
      <w:pPr>
        <w:suppressAutoHyphens/>
        <w:spacing w:before="120" w:after="120" w:line="240" w:lineRule="auto"/>
        <w:rPr>
          <w:rFonts w:asciiTheme="minorHAnsi" w:eastAsiaTheme="minorEastAsia" w:hAnsiTheme="minorHAnsi" w:cstheme="minorHAnsi"/>
          <w:b/>
          <w:lang w:eastAsia="zh-CN"/>
        </w:rPr>
      </w:pPr>
      <w:r w:rsidRPr="005073C0">
        <w:rPr>
          <w:rFonts w:asciiTheme="minorHAnsi" w:eastAsiaTheme="minorEastAsia" w:hAnsiTheme="minorHAnsi" w:cstheme="minorHAnsi"/>
          <w:b/>
          <w:lang w:eastAsia="zh-CN"/>
        </w:rPr>
        <w:t>NWSD</w:t>
      </w:r>
      <w:r w:rsidRPr="005073C0">
        <w:rPr>
          <w:rFonts w:asciiTheme="minorHAnsi" w:eastAsiaTheme="minorEastAsia" w:hAnsiTheme="minorHAnsi" w:cstheme="minorHAnsi"/>
          <w:b/>
          <w:lang w:eastAsia="zh-CN"/>
        </w:rPr>
        <w:t>什么时候</w:t>
      </w:r>
      <w:r w:rsidR="00A10237" w:rsidRPr="005073C0">
        <w:rPr>
          <w:rFonts w:asciiTheme="minorHAnsi" w:eastAsiaTheme="minorEastAsia" w:hAnsiTheme="minorHAnsi" w:cstheme="minorHAnsi" w:hint="eastAsia"/>
          <w:b/>
          <w:lang w:eastAsia="zh-CN"/>
        </w:rPr>
        <w:t>运行？</w:t>
      </w:r>
    </w:p>
    <w:p w14:paraId="507CAED4" w14:textId="1BBBC483" w:rsidR="007806D8" w:rsidRPr="005073C0" w:rsidRDefault="0042457F" w:rsidP="007806D8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val="en" w:eastAsia="zh-CN"/>
        </w:rPr>
        <w:t>NWSD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将于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2021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年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2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月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1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日开始</w:t>
      </w:r>
      <w:r w:rsidR="00A10237" w:rsidRPr="005073C0">
        <w:rPr>
          <w:rFonts w:asciiTheme="minorHAnsi" w:eastAsiaTheme="minorEastAsia" w:hAnsiTheme="minorHAnsi" w:cstheme="minorHAnsi" w:hint="eastAsia"/>
          <w:lang w:val="en" w:eastAsia="zh-CN"/>
        </w:rPr>
        <w:t>运行</w:t>
      </w:r>
      <w:r w:rsidR="005E42A7" w:rsidRPr="005073C0">
        <w:rPr>
          <w:rFonts w:asciiTheme="minorHAnsi" w:eastAsiaTheme="minorEastAsia" w:hAnsiTheme="minorHAnsi" w:cstheme="minorHAnsi"/>
          <w:lang w:val="en" w:eastAsia="zh-CN"/>
        </w:rPr>
        <w:t>。</w:t>
      </w:r>
    </w:p>
    <w:p w14:paraId="46D7B206" w14:textId="7AAAF7D9" w:rsidR="00E463C8" w:rsidRPr="005073C0" w:rsidRDefault="005E42A7" w:rsidP="00E463C8">
      <w:pPr>
        <w:pStyle w:val="Heading2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r w:rsidRPr="005073C0">
        <w:rPr>
          <w:rStyle w:val="Hyperlink"/>
          <w:rFonts w:asciiTheme="minorHAnsi" w:eastAsiaTheme="minorEastAsia" w:hAnsiTheme="minorHAnsi" w:cstheme="minorHAnsi"/>
          <w:color w:val="auto"/>
          <w:u w:val="none"/>
        </w:rPr>
        <w:t>更多信息</w:t>
      </w:r>
    </w:p>
    <w:p w14:paraId="5BD57661" w14:textId="0BF3365F" w:rsidR="00E463C8" w:rsidRPr="005073C0" w:rsidRDefault="005E42A7" w:rsidP="00E463C8">
      <w:pPr>
        <w:pStyle w:val="Heading3"/>
        <w:rPr>
          <w:rStyle w:val="Hyperlink"/>
          <w:rFonts w:asciiTheme="minorHAnsi" w:eastAsiaTheme="minorEastAsia" w:hAnsiTheme="minorHAnsi" w:cstheme="minorHAnsi"/>
          <w:b w:val="0"/>
          <w:color w:val="auto"/>
          <w:sz w:val="28"/>
          <w:szCs w:val="28"/>
          <w:u w:val="none"/>
        </w:rPr>
      </w:pPr>
      <w:r w:rsidRPr="005073C0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立法</w:t>
      </w:r>
    </w:p>
    <w:p w14:paraId="272B5E27" w14:textId="7F94161D" w:rsidR="00E463C8" w:rsidRPr="008B222E" w:rsidRDefault="00894C3C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r>
        <w:t>2018</w:t>
      </w:r>
      <w:r>
        <w:rPr>
          <w:rFonts w:hint="eastAsia"/>
          <w:lang w:eastAsia="zh-CN"/>
        </w:rPr>
        <w:t>年</w:t>
      </w:r>
      <w:r>
        <w:t>NDIS</w:t>
      </w:r>
      <w:r>
        <w:rPr>
          <w:rFonts w:hint="eastAsia"/>
          <w:lang w:eastAsia="zh-CN"/>
        </w:rPr>
        <w:t>（实践标准</w:t>
      </w:r>
      <w:r w:rsidR="00202ACD">
        <w:rPr>
          <w:rFonts w:cs="Arial"/>
          <w:color w:val="4D5156"/>
          <w:sz w:val="21"/>
          <w:szCs w:val="21"/>
          <w:shd w:val="clear" w:color="auto" w:fill="FFFFFF"/>
        </w:rPr>
        <w:t>—</w:t>
      </w:r>
      <w:r>
        <w:rPr>
          <w:rFonts w:hint="eastAsia"/>
          <w:lang w:eastAsia="zh-CN"/>
        </w:rPr>
        <w:t>工作者筛选）规定（</w:t>
      </w:r>
      <w:hyperlink r:id="rId23" w:history="1">
        <w:r w:rsidR="00E463C8" w:rsidRPr="008B222E">
          <w:rPr>
            <w:rStyle w:val="Hyperlink"/>
            <w:rFonts w:asciiTheme="minorHAnsi" w:eastAsiaTheme="minorEastAsia" w:hAnsiTheme="minorHAnsi" w:cstheme="minorHAnsi"/>
          </w:rPr>
          <w:t>NDIS (Practice Standards - Worker Screening) Rules 2018</w:t>
        </w:r>
      </w:hyperlink>
      <w:r>
        <w:rPr>
          <w:rStyle w:val="Hyperlink"/>
          <w:rFonts w:asciiTheme="minorHAnsi" w:eastAsiaTheme="minorEastAsia" w:hAnsiTheme="minorHAnsi" w:cstheme="minorHAnsi" w:hint="eastAsia"/>
          <w:lang w:eastAsia="zh-CN"/>
        </w:rPr>
        <w:t>）</w:t>
      </w:r>
    </w:p>
    <w:p w14:paraId="45C7BBC2" w14:textId="22682B42" w:rsidR="00E463C8" w:rsidRPr="008B222E" w:rsidRDefault="00894C3C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eastAsiaTheme="minorEastAsia" w:hAnsiTheme="minorHAnsi" w:cstheme="minorHAnsi"/>
          <w:i/>
        </w:rPr>
      </w:pPr>
      <w:r>
        <w:t>2013</w:t>
      </w:r>
      <w:r>
        <w:rPr>
          <w:rFonts w:hint="eastAsia"/>
          <w:lang w:eastAsia="zh-CN"/>
        </w:rPr>
        <w:t>年全国残疾人保险计划法案（</w:t>
      </w:r>
      <w:hyperlink r:id="rId24" w:history="1">
        <w:r w:rsidR="00E463C8" w:rsidRPr="008B222E">
          <w:rPr>
            <w:rStyle w:val="Hyperlink"/>
            <w:rFonts w:asciiTheme="minorHAnsi" w:eastAsiaTheme="minorEastAsia" w:hAnsiTheme="minorHAnsi" w:cstheme="minorHAnsi"/>
            <w:i/>
          </w:rPr>
          <w:t>National Disability Insurance Scheme Act 2013</w:t>
        </w:r>
      </w:hyperlink>
      <w:r w:rsidR="00E463C8" w:rsidRPr="008B222E">
        <w:rPr>
          <w:rStyle w:val="Hyperlink"/>
          <w:rFonts w:asciiTheme="minorHAnsi" w:eastAsiaTheme="minorEastAsia" w:hAnsiTheme="minorHAnsi" w:cstheme="minorHAnsi"/>
          <w:i/>
          <w:color w:val="auto"/>
          <w:u w:val="none"/>
        </w:rPr>
        <w:t xml:space="preserve"> </w:t>
      </w:r>
      <w:r w:rsidRPr="00894C3C">
        <w:rPr>
          <w:rStyle w:val="Hyperlink"/>
          <w:rFonts w:asciiTheme="minorHAnsi" w:eastAsiaTheme="minorEastAsia" w:hAnsiTheme="minorHAnsi" w:cstheme="minorHAnsi" w:hint="eastAsia"/>
          <w:iCs/>
          <w:color w:val="auto"/>
          <w:u w:val="none"/>
          <w:lang w:eastAsia="zh-CN"/>
        </w:rPr>
        <w:t>）</w:t>
      </w:r>
    </w:p>
    <w:p w14:paraId="46908D69" w14:textId="0C799BC7" w:rsidR="005E42A7" w:rsidRPr="005073C0" w:rsidRDefault="00356D25" w:rsidP="005E42A7">
      <w:pPr>
        <w:pStyle w:val="Heading3"/>
        <w:rPr>
          <w:rStyle w:val="Hyperlink"/>
          <w:rFonts w:asciiTheme="minorHAnsi" w:eastAsiaTheme="minorEastAsia" w:hAnsiTheme="minorHAnsi" w:cstheme="minorHAnsi"/>
          <w:b w:val="0"/>
          <w:color w:val="auto"/>
          <w:sz w:val="28"/>
          <w:szCs w:val="28"/>
          <w:u w:val="none"/>
        </w:rPr>
      </w:pPr>
      <w:r w:rsidRPr="005073C0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NDIS</w:t>
      </w:r>
      <w:r w:rsidRPr="005073C0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委员会网站</w:t>
      </w:r>
    </w:p>
    <w:p w14:paraId="3692F8C1" w14:textId="3F5DE72B" w:rsidR="005E42A7" w:rsidRPr="008B222E" w:rsidRDefault="005E42A7" w:rsidP="001D714F">
      <w:pPr>
        <w:pStyle w:val="ListParagraph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</w:p>
    <w:p w14:paraId="1AE6B092" w14:textId="0FBCDF57" w:rsidR="005E42A7" w:rsidRPr="008B222E" w:rsidRDefault="005E42A7" w:rsidP="0052360A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本</w:t>
      </w:r>
      <w:r w:rsidR="00A10237" w:rsidRPr="005073C0">
        <w:rPr>
          <w:rFonts w:asciiTheme="minorHAnsi" w:eastAsiaTheme="minorEastAsia" w:hAnsiTheme="minorHAnsi" w:cstheme="minorHAnsi" w:hint="eastAsia"/>
          <w:lang w:eastAsia="zh-CN"/>
        </w:rPr>
        <w:t>资料单</w:t>
      </w:r>
      <w:r w:rsidRPr="005073C0">
        <w:rPr>
          <w:rFonts w:asciiTheme="minorHAnsi" w:eastAsiaTheme="minorEastAsia" w:hAnsiTheme="minorHAnsi" w:cstheme="minorHAnsi"/>
          <w:lang w:eastAsia="zh-CN"/>
        </w:rPr>
        <w:t>中使用的术语表</w:t>
      </w:r>
      <w:r w:rsidR="00A10237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25" w:anchor="gloss" w:history="1">
        <w:r w:rsidR="00A10237" w:rsidRPr="008B222E">
          <w:rPr>
            <w:rStyle w:val="Hyperlink"/>
            <w:rFonts w:asciiTheme="minorHAnsi" w:eastAsiaTheme="minorEastAsia" w:hAnsiTheme="minorHAnsi" w:cstheme="minorHAnsi"/>
          </w:rPr>
          <w:t>Glossary</w:t>
        </w:r>
      </w:hyperlink>
      <w:r w:rsidR="00A10237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8B222E">
        <w:rPr>
          <w:rFonts w:asciiTheme="minorHAnsi" w:eastAsiaTheme="minorEastAsia" w:hAnsiTheme="minorHAnsi" w:cstheme="minorHAnsi"/>
          <w:lang w:eastAsia="zh-CN"/>
        </w:rPr>
        <w:t>。</w:t>
      </w:r>
    </w:p>
    <w:p w14:paraId="1F10851E" w14:textId="4A4FDCCD" w:rsidR="005E42A7" w:rsidRPr="008B222E" w:rsidRDefault="005E42A7" w:rsidP="0052360A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有关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要求</w:t>
      </w:r>
      <w:r w:rsidR="00A10237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26" w:history="1">
        <w:r w:rsidR="00A10237" w:rsidRPr="008B222E">
          <w:rPr>
            <w:rStyle w:val="Hyperlink"/>
            <w:rFonts w:asciiTheme="minorHAnsi" w:eastAsiaTheme="minorEastAsia" w:hAnsiTheme="minorHAnsi" w:cstheme="minorHAnsi"/>
          </w:rPr>
          <w:t>worker requirements</w:t>
        </w:r>
      </w:hyperlink>
      <w:r w:rsidR="00A10237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5073C0">
        <w:rPr>
          <w:rFonts w:asciiTheme="minorHAnsi" w:eastAsiaTheme="minorEastAsia" w:hAnsiTheme="minorHAnsi" w:cstheme="minorHAnsi"/>
          <w:lang w:eastAsia="zh-CN"/>
        </w:rPr>
        <w:t>的一般信息。</w:t>
      </w:r>
    </w:p>
    <w:p w14:paraId="57CF8C97" w14:textId="28031BBC" w:rsidR="005E42A7" w:rsidRPr="008B222E" w:rsidRDefault="005E42A7" w:rsidP="0052360A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HAnsi"/>
          <w:lang w:eastAsia="zh-CN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有关已注册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1D7DD1" w:rsidRPr="005073C0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Pr="005073C0">
        <w:rPr>
          <w:rFonts w:asciiTheme="minorHAnsi" w:eastAsiaTheme="minorEastAsia" w:hAnsiTheme="minorHAnsi" w:cstheme="minorHAnsi"/>
          <w:lang w:eastAsia="zh-CN"/>
        </w:rPr>
        <w:t>的</w:t>
      </w: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="00E148DD" w:rsidRPr="005073C0">
        <w:rPr>
          <w:rFonts w:asciiTheme="minorHAnsi" w:eastAsiaTheme="minorEastAsia" w:hAnsiTheme="minorHAnsi" w:cstheme="minorHAnsi"/>
          <w:lang w:eastAsia="zh-CN"/>
        </w:rPr>
        <w:t>工作者</w:t>
      </w:r>
      <w:r w:rsidRPr="005073C0">
        <w:rPr>
          <w:rFonts w:asciiTheme="minorHAnsi" w:eastAsiaTheme="minorEastAsia" w:hAnsiTheme="minorHAnsi" w:cstheme="minorHAnsi"/>
          <w:lang w:eastAsia="zh-CN"/>
        </w:rPr>
        <w:t>筛选检查</w:t>
      </w:r>
      <w:r w:rsidR="001D7DD1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27" w:history="1">
        <w:r w:rsidR="001D7DD1" w:rsidRPr="008B222E">
          <w:rPr>
            <w:rStyle w:val="Hyperlink"/>
            <w:rFonts w:asciiTheme="minorHAnsi" w:eastAsiaTheme="minorEastAsia" w:hAnsiTheme="minorHAnsi" w:cstheme="minorHAnsi"/>
          </w:rPr>
          <w:t>NDIS Worker Screening Check for registered NDIS providers</w:t>
        </w:r>
      </w:hyperlink>
      <w:r w:rsidR="001D7DD1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5073C0">
        <w:rPr>
          <w:rFonts w:asciiTheme="minorHAnsi" w:eastAsiaTheme="minorEastAsia" w:hAnsiTheme="minorHAnsi" w:cstheme="minorHAnsi"/>
          <w:lang w:eastAsia="zh-CN"/>
        </w:rPr>
        <w:t>的信息。</w:t>
      </w:r>
    </w:p>
    <w:p w14:paraId="0F31E8B0" w14:textId="4A0A584A" w:rsidR="00A10237" w:rsidRPr="008B222E" w:rsidRDefault="005E42A7" w:rsidP="0052360A">
      <w:pPr>
        <w:pStyle w:val="ListParagraph"/>
        <w:numPr>
          <w:ilvl w:val="0"/>
          <w:numId w:val="33"/>
        </w:numPr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r w:rsidRPr="005073C0">
        <w:rPr>
          <w:rFonts w:asciiTheme="minorHAnsi" w:eastAsiaTheme="minorEastAsia" w:hAnsiTheme="minorHAnsi" w:cstheme="minorHAnsi"/>
          <w:lang w:eastAsia="zh-CN"/>
        </w:rPr>
        <w:t>NDIS</w:t>
      </w:r>
      <w:r w:rsidRPr="005073C0">
        <w:rPr>
          <w:rFonts w:asciiTheme="minorHAnsi" w:eastAsiaTheme="minorEastAsia" w:hAnsiTheme="minorHAnsi" w:cstheme="minorHAnsi"/>
          <w:lang w:eastAsia="zh-CN"/>
        </w:rPr>
        <w:t>实践标准和质量指标</w:t>
      </w:r>
      <w:r w:rsidR="00A10237"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28" w:history="1">
        <w:r w:rsidR="00A10237" w:rsidRPr="008B222E">
          <w:rPr>
            <w:rStyle w:val="Hyperlink"/>
            <w:rFonts w:asciiTheme="minorHAnsi" w:eastAsiaTheme="minorEastAsia" w:hAnsiTheme="minorHAnsi" w:cstheme="minorHAnsi"/>
          </w:rPr>
          <w:t>NDIS Practice Standards and Quality Indicators</w:t>
        </w:r>
      </w:hyperlink>
      <w:r w:rsidR="00A10237" w:rsidRPr="008B222E">
        <w:rPr>
          <w:rStyle w:val="Hyperlink"/>
          <w:rFonts w:asciiTheme="minorHAnsi" w:eastAsiaTheme="minorEastAsia" w:hAnsiTheme="minorHAnsi" w:cstheme="minorHAnsi"/>
          <w:color w:val="auto"/>
          <w:u w:val="none"/>
        </w:rPr>
        <w:t xml:space="preserve">  </w:t>
      </w:r>
      <w:r w:rsidR="005073C0">
        <w:rPr>
          <w:rStyle w:val="Hyperlink"/>
          <w:rFonts w:asciiTheme="minorHAnsi" w:eastAsiaTheme="minorEastAsia" w:hAnsiTheme="minorHAnsi" w:cstheme="minorHAnsi" w:hint="eastAsia"/>
          <w:color w:val="auto"/>
          <w:u w:val="none"/>
          <w:lang w:eastAsia="zh-CN"/>
        </w:rPr>
        <w:t>）</w:t>
      </w:r>
    </w:p>
    <w:p w14:paraId="107A3B69" w14:textId="27217821" w:rsidR="005E42A7" w:rsidRPr="008B222E" w:rsidRDefault="005E42A7" w:rsidP="005073C0">
      <w:pPr>
        <w:pStyle w:val="ListParagraph"/>
        <w:rPr>
          <w:rFonts w:asciiTheme="minorHAnsi" w:eastAsiaTheme="minorEastAsia" w:hAnsiTheme="minorHAnsi" w:cstheme="minorHAnsi"/>
          <w:lang w:eastAsia="zh-CN"/>
        </w:rPr>
      </w:pPr>
    </w:p>
    <w:sectPr w:rsidR="005E42A7" w:rsidRPr="008B222E" w:rsidSect="00235ABD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DA76" w14:textId="77777777" w:rsidR="002A3A1C" w:rsidRDefault="002A3A1C" w:rsidP="00B04ED8">
      <w:pPr>
        <w:spacing w:after="0" w:line="240" w:lineRule="auto"/>
      </w:pPr>
      <w:r>
        <w:separator/>
      </w:r>
    </w:p>
  </w:endnote>
  <w:endnote w:type="continuationSeparator" w:id="0">
    <w:p w14:paraId="7511815B" w14:textId="77777777" w:rsidR="002A3A1C" w:rsidRDefault="002A3A1C" w:rsidP="00B04ED8">
      <w:pPr>
        <w:spacing w:after="0" w:line="240" w:lineRule="auto"/>
      </w:pPr>
      <w:r>
        <w:continuationSeparator/>
      </w:r>
    </w:p>
  </w:endnote>
  <w:endnote w:type="continuationNotice" w:id="1">
    <w:p w14:paraId="79BE4C74" w14:textId="77777777" w:rsidR="002A3A1C" w:rsidRDefault="002A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525CC5CE" w:rsidR="00CD26D8" w:rsidRDefault="00CD2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54A1" w14:textId="77777777" w:rsidR="002A3A1C" w:rsidRDefault="002A3A1C" w:rsidP="00B04ED8">
      <w:pPr>
        <w:spacing w:after="0" w:line="240" w:lineRule="auto"/>
      </w:pPr>
      <w:r>
        <w:separator/>
      </w:r>
    </w:p>
  </w:footnote>
  <w:footnote w:type="continuationSeparator" w:id="0">
    <w:p w14:paraId="3CDD40B3" w14:textId="77777777" w:rsidR="002A3A1C" w:rsidRDefault="002A3A1C" w:rsidP="00B04ED8">
      <w:pPr>
        <w:spacing w:after="0" w:line="240" w:lineRule="auto"/>
      </w:pPr>
      <w:r>
        <w:continuationSeparator/>
      </w:r>
    </w:p>
  </w:footnote>
  <w:footnote w:type="continuationNotice" w:id="1">
    <w:p w14:paraId="3B5971E0" w14:textId="77777777" w:rsidR="002A3A1C" w:rsidRDefault="002A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B3A7" w14:textId="74D06122" w:rsidR="0044484B" w:rsidRDefault="00B6450A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F863" w14:textId="4E04A28B" w:rsidR="00385740" w:rsidRDefault="00385740" w:rsidP="00385740">
    <w:pPr>
      <w:pStyle w:val="Header"/>
    </w:pPr>
    <w:r>
      <w:rPr>
        <w:noProof/>
        <w:lang w:eastAsia="en-AU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385740" w:rsidRDefault="00385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62D3" w14:textId="2DBE01D7" w:rsidR="0044484B" w:rsidRDefault="00B6450A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E6B3017"/>
    <w:multiLevelType w:val="hybridMultilevel"/>
    <w:tmpl w:val="F16C606C"/>
    <w:lvl w:ilvl="0" w:tplc="95242AE4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127B6"/>
    <w:multiLevelType w:val="hybridMultilevel"/>
    <w:tmpl w:val="57FEF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42B8E"/>
    <w:multiLevelType w:val="hybridMultilevel"/>
    <w:tmpl w:val="FC5C123A"/>
    <w:lvl w:ilvl="0" w:tplc="AA6091D4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4"/>
  </w:num>
  <w:num w:numId="8">
    <w:abstractNumId w:val="11"/>
  </w:num>
  <w:num w:numId="9">
    <w:abstractNumId w:val="31"/>
  </w:num>
  <w:num w:numId="10">
    <w:abstractNumId w:val="30"/>
  </w:num>
  <w:num w:numId="11">
    <w:abstractNumId w:val="28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2"/>
  </w:num>
  <w:num w:numId="19">
    <w:abstractNumId w:val="22"/>
  </w:num>
  <w:num w:numId="20">
    <w:abstractNumId w:val="26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9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5"/>
  </w:num>
  <w:num w:numId="31">
    <w:abstractNumId w:val="27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9"/>
    <w:rsid w:val="0000208E"/>
    <w:rsid w:val="00005294"/>
    <w:rsid w:val="00005633"/>
    <w:rsid w:val="0000639C"/>
    <w:rsid w:val="00013241"/>
    <w:rsid w:val="00016D8E"/>
    <w:rsid w:val="00024D76"/>
    <w:rsid w:val="00031192"/>
    <w:rsid w:val="00033173"/>
    <w:rsid w:val="00037733"/>
    <w:rsid w:val="00042336"/>
    <w:rsid w:val="0004472F"/>
    <w:rsid w:val="00044C0F"/>
    <w:rsid w:val="000468F4"/>
    <w:rsid w:val="000500BC"/>
    <w:rsid w:val="00070F8F"/>
    <w:rsid w:val="00072632"/>
    <w:rsid w:val="0007740D"/>
    <w:rsid w:val="0008027D"/>
    <w:rsid w:val="00083DA9"/>
    <w:rsid w:val="000922E8"/>
    <w:rsid w:val="00092AD7"/>
    <w:rsid w:val="00093431"/>
    <w:rsid w:val="00094BDD"/>
    <w:rsid w:val="000A0F53"/>
    <w:rsid w:val="000B1ADA"/>
    <w:rsid w:val="000B6C89"/>
    <w:rsid w:val="000D1A1E"/>
    <w:rsid w:val="000D39DD"/>
    <w:rsid w:val="000D651E"/>
    <w:rsid w:val="000D653F"/>
    <w:rsid w:val="000E3C2C"/>
    <w:rsid w:val="000F172A"/>
    <w:rsid w:val="000F2604"/>
    <w:rsid w:val="000F6D06"/>
    <w:rsid w:val="00104743"/>
    <w:rsid w:val="00106B94"/>
    <w:rsid w:val="00112E96"/>
    <w:rsid w:val="0011739E"/>
    <w:rsid w:val="00120D33"/>
    <w:rsid w:val="00123A3F"/>
    <w:rsid w:val="00134553"/>
    <w:rsid w:val="00134591"/>
    <w:rsid w:val="00135DBA"/>
    <w:rsid w:val="00140D81"/>
    <w:rsid w:val="0015349B"/>
    <w:rsid w:val="00165333"/>
    <w:rsid w:val="0017148F"/>
    <w:rsid w:val="00180F3A"/>
    <w:rsid w:val="001822DA"/>
    <w:rsid w:val="00193C02"/>
    <w:rsid w:val="001A4634"/>
    <w:rsid w:val="001A5CCA"/>
    <w:rsid w:val="001B3F9D"/>
    <w:rsid w:val="001C108F"/>
    <w:rsid w:val="001D4340"/>
    <w:rsid w:val="001D714F"/>
    <w:rsid w:val="001D7C54"/>
    <w:rsid w:val="001D7DD1"/>
    <w:rsid w:val="001E18E8"/>
    <w:rsid w:val="001E630D"/>
    <w:rsid w:val="001F4605"/>
    <w:rsid w:val="002018D8"/>
    <w:rsid w:val="00202ACD"/>
    <w:rsid w:val="002074B2"/>
    <w:rsid w:val="002219CA"/>
    <w:rsid w:val="00221C97"/>
    <w:rsid w:val="00221E4B"/>
    <w:rsid w:val="00222761"/>
    <w:rsid w:val="0022508E"/>
    <w:rsid w:val="00225384"/>
    <w:rsid w:val="002301D7"/>
    <w:rsid w:val="00235ABD"/>
    <w:rsid w:val="00236D12"/>
    <w:rsid w:val="00241495"/>
    <w:rsid w:val="00265164"/>
    <w:rsid w:val="00266E4C"/>
    <w:rsid w:val="00272811"/>
    <w:rsid w:val="00284DC9"/>
    <w:rsid w:val="00294D79"/>
    <w:rsid w:val="00295489"/>
    <w:rsid w:val="002A3A1C"/>
    <w:rsid w:val="002B2509"/>
    <w:rsid w:val="002B673A"/>
    <w:rsid w:val="002C1691"/>
    <w:rsid w:val="002C4DF4"/>
    <w:rsid w:val="002E03A5"/>
    <w:rsid w:val="002F74D3"/>
    <w:rsid w:val="002F772A"/>
    <w:rsid w:val="00302C19"/>
    <w:rsid w:val="00303FC0"/>
    <w:rsid w:val="003058D6"/>
    <w:rsid w:val="00306D4C"/>
    <w:rsid w:val="00311C1E"/>
    <w:rsid w:val="00315FD8"/>
    <w:rsid w:val="00343D3D"/>
    <w:rsid w:val="00346DD1"/>
    <w:rsid w:val="00347658"/>
    <w:rsid w:val="003542C7"/>
    <w:rsid w:val="00356D25"/>
    <w:rsid w:val="00361C94"/>
    <w:rsid w:val="00367391"/>
    <w:rsid w:val="003702D8"/>
    <w:rsid w:val="00371D22"/>
    <w:rsid w:val="0037495B"/>
    <w:rsid w:val="00375D1C"/>
    <w:rsid w:val="00376E80"/>
    <w:rsid w:val="0038491D"/>
    <w:rsid w:val="00385740"/>
    <w:rsid w:val="00390565"/>
    <w:rsid w:val="003919EF"/>
    <w:rsid w:val="0039382A"/>
    <w:rsid w:val="00397A21"/>
    <w:rsid w:val="003B12D3"/>
    <w:rsid w:val="003B2015"/>
    <w:rsid w:val="003B2BB8"/>
    <w:rsid w:val="003B6A8B"/>
    <w:rsid w:val="003C3FCF"/>
    <w:rsid w:val="003C6E58"/>
    <w:rsid w:val="003D0009"/>
    <w:rsid w:val="003D34FF"/>
    <w:rsid w:val="003D37DC"/>
    <w:rsid w:val="003D4BAF"/>
    <w:rsid w:val="003E5BD6"/>
    <w:rsid w:val="00403E39"/>
    <w:rsid w:val="0040480B"/>
    <w:rsid w:val="0040529D"/>
    <w:rsid w:val="00406C18"/>
    <w:rsid w:val="00413972"/>
    <w:rsid w:val="00422808"/>
    <w:rsid w:val="004238CF"/>
    <w:rsid w:val="0042457F"/>
    <w:rsid w:val="0044484B"/>
    <w:rsid w:val="00450976"/>
    <w:rsid w:val="00452EE4"/>
    <w:rsid w:val="00472EEC"/>
    <w:rsid w:val="004770F3"/>
    <w:rsid w:val="0048038D"/>
    <w:rsid w:val="004821E0"/>
    <w:rsid w:val="00482D4E"/>
    <w:rsid w:val="00485991"/>
    <w:rsid w:val="0049499C"/>
    <w:rsid w:val="00494C7C"/>
    <w:rsid w:val="004A3227"/>
    <w:rsid w:val="004B1B5E"/>
    <w:rsid w:val="004B1F15"/>
    <w:rsid w:val="004B54CA"/>
    <w:rsid w:val="004C714C"/>
    <w:rsid w:val="004C7290"/>
    <w:rsid w:val="004D0CDC"/>
    <w:rsid w:val="004D1D03"/>
    <w:rsid w:val="004E03A7"/>
    <w:rsid w:val="004E0C95"/>
    <w:rsid w:val="004E5CBF"/>
    <w:rsid w:val="004F0D41"/>
    <w:rsid w:val="004F32C5"/>
    <w:rsid w:val="004F44A8"/>
    <w:rsid w:val="0050600E"/>
    <w:rsid w:val="005073C0"/>
    <w:rsid w:val="0050771E"/>
    <w:rsid w:val="00514809"/>
    <w:rsid w:val="0052360A"/>
    <w:rsid w:val="0052558D"/>
    <w:rsid w:val="00527D92"/>
    <w:rsid w:val="005373A4"/>
    <w:rsid w:val="00547EBF"/>
    <w:rsid w:val="00550B95"/>
    <w:rsid w:val="00552D51"/>
    <w:rsid w:val="0055300A"/>
    <w:rsid w:val="00555579"/>
    <w:rsid w:val="005766A8"/>
    <w:rsid w:val="0058260A"/>
    <w:rsid w:val="00585909"/>
    <w:rsid w:val="005911C0"/>
    <w:rsid w:val="00593A67"/>
    <w:rsid w:val="00597969"/>
    <w:rsid w:val="005A3395"/>
    <w:rsid w:val="005A4CC1"/>
    <w:rsid w:val="005A50B1"/>
    <w:rsid w:val="005A53B4"/>
    <w:rsid w:val="005B09DB"/>
    <w:rsid w:val="005B5506"/>
    <w:rsid w:val="005C3AA9"/>
    <w:rsid w:val="005D2E11"/>
    <w:rsid w:val="005E42A7"/>
    <w:rsid w:val="0060309C"/>
    <w:rsid w:val="00621FC5"/>
    <w:rsid w:val="0062393D"/>
    <w:rsid w:val="0063034C"/>
    <w:rsid w:val="00637B02"/>
    <w:rsid w:val="00641EA2"/>
    <w:rsid w:val="00656846"/>
    <w:rsid w:val="00660865"/>
    <w:rsid w:val="00663B84"/>
    <w:rsid w:val="00671EAC"/>
    <w:rsid w:val="00672ABC"/>
    <w:rsid w:val="006827C1"/>
    <w:rsid w:val="00683A84"/>
    <w:rsid w:val="00691CDC"/>
    <w:rsid w:val="00695D98"/>
    <w:rsid w:val="00696E4B"/>
    <w:rsid w:val="006A0AE8"/>
    <w:rsid w:val="006A4CE7"/>
    <w:rsid w:val="006B6063"/>
    <w:rsid w:val="006C1AB2"/>
    <w:rsid w:val="006C57C9"/>
    <w:rsid w:val="006C6FCB"/>
    <w:rsid w:val="006D045A"/>
    <w:rsid w:val="006D1596"/>
    <w:rsid w:val="006E3CFA"/>
    <w:rsid w:val="006E5B35"/>
    <w:rsid w:val="006E715A"/>
    <w:rsid w:val="006F57C6"/>
    <w:rsid w:val="007139AA"/>
    <w:rsid w:val="00717468"/>
    <w:rsid w:val="007220D0"/>
    <w:rsid w:val="00725160"/>
    <w:rsid w:val="00755322"/>
    <w:rsid w:val="0076192F"/>
    <w:rsid w:val="007639C3"/>
    <w:rsid w:val="00764D74"/>
    <w:rsid w:val="00773388"/>
    <w:rsid w:val="007806D8"/>
    <w:rsid w:val="00784FB7"/>
    <w:rsid w:val="00785261"/>
    <w:rsid w:val="00795EFC"/>
    <w:rsid w:val="007B0256"/>
    <w:rsid w:val="007C5963"/>
    <w:rsid w:val="007D684A"/>
    <w:rsid w:val="007E03AB"/>
    <w:rsid w:val="00810EB9"/>
    <w:rsid w:val="00817E0C"/>
    <w:rsid w:val="00817F5C"/>
    <w:rsid w:val="00826158"/>
    <w:rsid w:val="0083177B"/>
    <w:rsid w:val="00840961"/>
    <w:rsid w:val="0084107F"/>
    <w:rsid w:val="0085363E"/>
    <w:rsid w:val="00870C03"/>
    <w:rsid w:val="00877D90"/>
    <w:rsid w:val="00894C3C"/>
    <w:rsid w:val="008A0D70"/>
    <w:rsid w:val="008B1522"/>
    <w:rsid w:val="008B15FE"/>
    <w:rsid w:val="008B222E"/>
    <w:rsid w:val="008B43AC"/>
    <w:rsid w:val="008B48CA"/>
    <w:rsid w:val="008C2DDA"/>
    <w:rsid w:val="008D0E87"/>
    <w:rsid w:val="008D1AE3"/>
    <w:rsid w:val="008D55A6"/>
    <w:rsid w:val="008D5C64"/>
    <w:rsid w:val="008E1DFA"/>
    <w:rsid w:val="008E7775"/>
    <w:rsid w:val="00903BB2"/>
    <w:rsid w:val="00903F60"/>
    <w:rsid w:val="00917B32"/>
    <w:rsid w:val="009225F0"/>
    <w:rsid w:val="00924DA6"/>
    <w:rsid w:val="00932892"/>
    <w:rsid w:val="0093323F"/>
    <w:rsid w:val="00933716"/>
    <w:rsid w:val="0093413F"/>
    <w:rsid w:val="0093462C"/>
    <w:rsid w:val="00943B6C"/>
    <w:rsid w:val="00946C94"/>
    <w:rsid w:val="00953795"/>
    <w:rsid w:val="00953A39"/>
    <w:rsid w:val="009542E1"/>
    <w:rsid w:val="00961048"/>
    <w:rsid w:val="00965E70"/>
    <w:rsid w:val="00972F94"/>
    <w:rsid w:val="00974189"/>
    <w:rsid w:val="009815D7"/>
    <w:rsid w:val="00985C5C"/>
    <w:rsid w:val="00996D4B"/>
    <w:rsid w:val="009A0473"/>
    <w:rsid w:val="009A7A7B"/>
    <w:rsid w:val="009B20B8"/>
    <w:rsid w:val="009B4910"/>
    <w:rsid w:val="009C5B3A"/>
    <w:rsid w:val="009D0EDC"/>
    <w:rsid w:val="009D2230"/>
    <w:rsid w:val="009D5E03"/>
    <w:rsid w:val="009E103A"/>
    <w:rsid w:val="009E46B5"/>
    <w:rsid w:val="009E4C61"/>
    <w:rsid w:val="009E6C71"/>
    <w:rsid w:val="009F1FC7"/>
    <w:rsid w:val="009F6282"/>
    <w:rsid w:val="00A03DDF"/>
    <w:rsid w:val="00A10237"/>
    <w:rsid w:val="00A11498"/>
    <w:rsid w:val="00A20C86"/>
    <w:rsid w:val="00A26674"/>
    <w:rsid w:val="00A3185F"/>
    <w:rsid w:val="00A4087A"/>
    <w:rsid w:val="00A471CC"/>
    <w:rsid w:val="00A47AD0"/>
    <w:rsid w:val="00A52B71"/>
    <w:rsid w:val="00A563FA"/>
    <w:rsid w:val="00A612E1"/>
    <w:rsid w:val="00A6531E"/>
    <w:rsid w:val="00A70890"/>
    <w:rsid w:val="00A70F2D"/>
    <w:rsid w:val="00A87CFA"/>
    <w:rsid w:val="00AA5B40"/>
    <w:rsid w:val="00AB1572"/>
    <w:rsid w:val="00AC162A"/>
    <w:rsid w:val="00AC2CE0"/>
    <w:rsid w:val="00AC774C"/>
    <w:rsid w:val="00AD0D2D"/>
    <w:rsid w:val="00AD2BD1"/>
    <w:rsid w:val="00AD359D"/>
    <w:rsid w:val="00AD542A"/>
    <w:rsid w:val="00AE023B"/>
    <w:rsid w:val="00AE1F94"/>
    <w:rsid w:val="00AE2F64"/>
    <w:rsid w:val="00AF19D0"/>
    <w:rsid w:val="00AF2693"/>
    <w:rsid w:val="00B049E1"/>
    <w:rsid w:val="00B04ED8"/>
    <w:rsid w:val="00B0539E"/>
    <w:rsid w:val="00B12355"/>
    <w:rsid w:val="00B15B27"/>
    <w:rsid w:val="00B23C01"/>
    <w:rsid w:val="00B24270"/>
    <w:rsid w:val="00B27416"/>
    <w:rsid w:val="00B36DE3"/>
    <w:rsid w:val="00B453CE"/>
    <w:rsid w:val="00B5119C"/>
    <w:rsid w:val="00B60235"/>
    <w:rsid w:val="00B62ABA"/>
    <w:rsid w:val="00B632D5"/>
    <w:rsid w:val="00B6450A"/>
    <w:rsid w:val="00B749F9"/>
    <w:rsid w:val="00B91E3E"/>
    <w:rsid w:val="00B9711E"/>
    <w:rsid w:val="00BA070E"/>
    <w:rsid w:val="00BA11AA"/>
    <w:rsid w:val="00BA2DB9"/>
    <w:rsid w:val="00BB1981"/>
    <w:rsid w:val="00BB72FB"/>
    <w:rsid w:val="00BC0069"/>
    <w:rsid w:val="00BC1618"/>
    <w:rsid w:val="00BC7D09"/>
    <w:rsid w:val="00BD33A6"/>
    <w:rsid w:val="00BD376C"/>
    <w:rsid w:val="00BD72AB"/>
    <w:rsid w:val="00BE7148"/>
    <w:rsid w:val="00BE7CD4"/>
    <w:rsid w:val="00BF0C1B"/>
    <w:rsid w:val="00BF401D"/>
    <w:rsid w:val="00BF6DE1"/>
    <w:rsid w:val="00C063C5"/>
    <w:rsid w:val="00C11CC4"/>
    <w:rsid w:val="00C17C9E"/>
    <w:rsid w:val="00C20219"/>
    <w:rsid w:val="00C2152B"/>
    <w:rsid w:val="00C23463"/>
    <w:rsid w:val="00C24E13"/>
    <w:rsid w:val="00C34137"/>
    <w:rsid w:val="00C5758C"/>
    <w:rsid w:val="00C57FEB"/>
    <w:rsid w:val="00C7046E"/>
    <w:rsid w:val="00C820DD"/>
    <w:rsid w:val="00C828B3"/>
    <w:rsid w:val="00C84A26"/>
    <w:rsid w:val="00C84DD7"/>
    <w:rsid w:val="00CA10F8"/>
    <w:rsid w:val="00CA3056"/>
    <w:rsid w:val="00CA773A"/>
    <w:rsid w:val="00CB5519"/>
    <w:rsid w:val="00CB5863"/>
    <w:rsid w:val="00CB5B0D"/>
    <w:rsid w:val="00CB64E8"/>
    <w:rsid w:val="00CC3609"/>
    <w:rsid w:val="00CD1BD1"/>
    <w:rsid w:val="00CD26D8"/>
    <w:rsid w:val="00CE4194"/>
    <w:rsid w:val="00D017E4"/>
    <w:rsid w:val="00D055C8"/>
    <w:rsid w:val="00D112CC"/>
    <w:rsid w:val="00D15CF9"/>
    <w:rsid w:val="00D15D07"/>
    <w:rsid w:val="00D31E49"/>
    <w:rsid w:val="00D403DC"/>
    <w:rsid w:val="00D40F08"/>
    <w:rsid w:val="00D519BB"/>
    <w:rsid w:val="00D60975"/>
    <w:rsid w:val="00D63C1D"/>
    <w:rsid w:val="00D63C78"/>
    <w:rsid w:val="00D65903"/>
    <w:rsid w:val="00D6613F"/>
    <w:rsid w:val="00D66EAC"/>
    <w:rsid w:val="00D700DF"/>
    <w:rsid w:val="00D7112D"/>
    <w:rsid w:val="00D86613"/>
    <w:rsid w:val="00D90496"/>
    <w:rsid w:val="00D941E9"/>
    <w:rsid w:val="00DA072C"/>
    <w:rsid w:val="00DA0D3E"/>
    <w:rsid w:val="00DA2183"/>
    <w:rsid w:val="00DA243A"/>
    <w:rsid w:val="00DA2A64"/>
    <w:rsid w:val="00DA40A1"/>
    <w:rsid w:val="00DA486F"/>
    <w:rsid w:val="00DA5038"/>
    <w:rsid w:val="00DC0636"/>
    <w:rsid w:val="00DC0BB3"/>
    <w:rsid w:val="00DC3F78"/>
    <w:rsid w:val="00DD2007"/>
    <w:rsid w:val="00DD5592"/>
    <w:rsid w:val="00DD7A42"/>
    <w:rsid w:val="00DE4440"/>
    <w:rsid w:val="00DE51AE"/>
    <w:rsid w:val="00DE7266"/>
    <w:rsid w:val="00E148DD"/>
    <w:rsid w:val="00E2169C"/>
    <w:rsid w:val="00E234E4"/>
    <w:rsid w:val="00E273E4"/>
    <w:rsid w:val="00E35749"/>
    <w:rsid w:val="00E37727"/>
    <w:rsid w:val="00E4230C"/>
    <w:rsid w:val="00E463C8"/>
    <w:rsid w:val="00E50A05"/>
    <w:rsid w:val="00E522F4"/>
    <w:rsid w:val="00E52727"/>
    <w:rsid w:val="00E76F93"/>
    <w:rsid w:val="00E77C52"/>
    <w:rsid w:val="00E8073D"/>
    <w:rsid w:val="00E82B66"/>
    <w:rsid w:val="00E82CD5"/>
    <w:rsid w:val="00E836C0"/>
    <w:rsid w:val="00E92A44"/>
    <w:rsid w:val="00EA2B4E"/>
    <w:rsid w:val="00EA45C1"/>
    <w:rsid w:val="00EB3E40"/>
    <w:rsid w:val="00EB3E57"/>
    <w:rsid w:val="00EB4810"/>
    <w:rsid w:val="00ED507D"/>
    <w:rsid w:val="00EE6370"/>
    <w:rsid w:val="00EE66A1"/>
    <w:rsid w:val="00F25591"/>
    <w:rsid w:val="00F30AFE"/>
    <w:rsid w:val="00F41789"/>
    <w:rsid w:val="00F4365D"/>
    <w:rsid w:val="00F5463A"/>
    <w:rsid w:val="00F5794B"/>
    <w:rsid w:val="00F63F76"/>
    <w:rsid w:val="00F71BA9"/>
    <w:rsid w:val="00F85A01"/>
    <w:rsid w:val="00F90C1D"/>
    <w:rsid w:val="00F92695"/>
    <w:rsid w:val="00F932F0"/>
    <w:rsid w:val="00F95011"/>
    <w:rsid w:val="00FA4657"/>
    <w:rsid w:val="00FB1A72"/>
    <w:rsid w:val="00FB1FB2"/>
    <w:rsid w:val="00FB20A1"/>
    <w:rsid w:val="00FB24EA"/>
    <w:rsid w:val="00FC6547"/>
    <w:rsid w:val="00FC77DB"/>
    <w:rsid w:val="00FD5022"/>
    <w:rsid w:val="00FE4856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workers/worker-screening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ndiscommission.gov.au/about/ndis-worker-screening-chec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document/9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providers/worker-screenin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42A5-D8EF-4C2E-90B7-BBC873A01E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D22F82A-A5EF-48CF-8D71-43B7221E543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0A99F-37B5-4BF5-8009-2964EB86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Charlie Tannous</dc:creator>
  <cp:lastModifiedBy>MARTIN, Jessica</cp:lastModifiedBy>
  <cp:revision>2</cp:revision>
  <cp:lastPrinted>2021-01-07T07:02:00Z</cp:lastPrinted>
  <dcterms:created xsi:type="dcterms:W3CDTF">2021-03-03T02:05:00Z</dcterms:created>
  <dcterms:modified xsi:type="dcterms:W3CDTF">2021-03-03T02:05:00Z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