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E0BFA" w14:textId="77777777" w:rsidR="009111AD" w:rsidRPr="0094156B" w:rsidRDefault="009111AD" w:rsidP="0004091E">
      <w:pPr>
        <w:pStyle w:val="intro"/>
        <w:spacing w:before="192" w:after="192" w:line="384" w:lineRule="atLeast"/>
        <w:rPr>
          <w:rFonts w:asciiTheme="minorHAnsi" w:eastAsia="SimSun" w:hAnsiTheme="minorHAnsi" w:cstheme="minorHAnsi"/>
          <w:b/>
          <w:bCs/>
          <w:color w:val="6A2875"/>
          <w:sz w:val="60"/>
          <w:szCs w:val="60"/>
          <w:lang w:eastAsia="zh-TW"/>
        </w:rPr>
      </w:pPr>
      <w:r w:rsidRPr="0094156B">
        <w:rPr>
          <w:rFonts w:asciiTheme="minorHAnsi" w:eastAsia="SimSun" w:hAnsiTheme="minorHAnsi" w:cstheme="minorHAnsi"/>
          <w:b/>
          <w:bCs/>
          <w:color w:val="6A2875"/>
          <w:sz w:val="60"/>
          <w:szCs w:val="60"/>
          <w:lang w:eastAsia="zh-TW"/>
        </w:rPr>
        <w:t>冠狀病毒</w:t>
      </w:r>
      <w:r w:rsidRPr="0094156B">
        <w:rPr>
          <w:rFonts w:asciiTheme="minorHAnsi" w:eastAsia="SimSun" w:hAnsiTheme="minorHAnsi" w:cstheme="minorHAnsi"/>
          <w:b/>
          <w:bCs/>
          <w:color w:val="6A2875"/>
          <w:sz w:val="60"/>
          <w:szCs w:val="60"/>
          <w:lang w:eastAsia="zh-TW"/>
        </w:rPr>
        <w:t xml:space="preserve"> </w:t>
      </w:r>
      <w:r w:rsidRPr="0094156B">
        <w:rPr>
          <w:rFonts w:asciiTheme="minorEastAsia" w:eastAsiaTheme="minorEastAsia" w:hAnsiTheme="minorEastAsia" w:cstheme="minorHAnsi"/>
          <w:b/>
          <w:bCs/>
          <w:color w:val="6A2875"/>
          <w:sz w:val="60"/>
          <w:szCs w:val="60"/>
          <w:lang w:eastAsia="zh-TW"/>
        </w:rPr>
        <w:t>(</w:t>
      </w:r>
      <w:r w:rsidRPr="0094156B">
        <w:rPr>
          <w:rFonts w:asciiTheme="minorHAnsi" w:eastAsia="SimSun" w:hAnsiTheme="minorHAnsi" w:cstheme="minorHAnsi"/>
          <w:b/>
          <w:bCs/>
          <w:color w:val="6A2875"/>
          <w:sz w:val="60"/>
          <w:szCs w:val="60"/>
          <w:lang w:eastAsia="zh-TW"/>
        </w:rPr>
        <w:t>COVID-19</w:t>
      </w:r>
      <w:r w:rsidRPr="0094156B">
        <w:rPr>
          <w:rFonts w:asciiTheme="minorEastAsia" w:eastAsiaTheme="minorEastAsia" w:hAnsiTheme="minorEastAsia" w:cstheme="minorHAnsi"/>
          <w:b/>
          <w:bCs/>
          <w:color w:val="6A2875"/>
          <w:sz w:val="60"/>
          <w:szCs w:val="60"/>
          <w:lang w:eastAsia="zh-TW"/>
        </w:rPr>
        <w:t>)</w:t>
      </w:r>
      <w:r w:rsidRPr="0094156B">
        <w:rPr>
          <w:rFonts w:asciiTheme="minorHAnsi" w:eastAsia="SimSun" w:hAnsiTheme="minorHAnsi" w:cstheme="minorHAnsi"/>
          <w:b/>
          <w:bCs/>
          <w:color w:val="6A2875"/>
          <w:sz w:val="60"/>
          <w:szCs w:val="60"/>
          <w:lang w:eastAsia="zh-TW"/>
        </w:rPr>
        <w:t>: NDIS</w:t>
      </w:r>
      <w:r w:rsidRPr="0094156B">
        <w:rPr>
          <w:rFonts w:asciiTheme="minorHAnsi" w:eastAsia="SimSun" w:hAnsiTheme="minorHAnsi" w:cstheme="minorHAnsi"/>
          <w:b/>
          <w:bCs/>
          <w:color w:val="6A2875"/>
          <w:sz w:val="60"/>
          <w:szCs w:val="60"/>
          <w:lang w:eastAsia="zh-TW"/>
        </w:rPr>
        <w:t>參與者可以期望服務商和護工提供什麼服務</w:t>
      </w:r>
    </w:p>
    <w:p w14:paraId="1887C1E5" w14:textId="77777777" w:rsidR="008C3AD6" w:rsidRPr="0094156B" w:rsidRDefault="008C3AD6" w:rsidP="0004091E">
      <w:pPr>
        <w:pStyle w:val="intro"/>
        <w:spacing w:before="192" w:beforeAutospacing="0" w:after="192" w:afterAutospacing="0" w:line="384" w:lineRule="atLeast"/>
        <w:rPr>
          <w:rFonts w:asciiTheme="minorHAnsi" w:eastAsia="SimSun" w:hAnsiTheme="minorHAnsi" w:cstheme="minorHAnsi"/>
          <w:sz w:val="32"/>
          <w:szCs w:val="32"/>
          <w:lang w:eastAsia="zh-TW"/>
        </w:rPr>
      </w:pPr>
      <w:r w:rsidRPr="0094156B">
        <w:rPr>
          <w:rFonts w:asciiTheme="minorHAnsi" w:eastAsia="SimSun" w:hAnsiTheme="minorHAnsi" w:cstheme="minorHAnsi"/>
          <w:sz w:val="32"/>
          <w:szCs w:val="32"/>
          <w:lang w:eastAsia="zh-TW"/>
        </w:rPr>
        <w:t>這是一個不確定的時期，您可能會對</w:t>
      </w:r>
      <w:r w:rsidRPr="0094156B">
        <w:rPr>
          <w:rFonts w:asciiTheme="minorHAnsi" w:eastAsia="SimSun" w:hAnsiTheme="minorHAnsi" w:cstheme="minorHAnsi"/>
          <w:sz w:val="32"/>
          <w:szCs w:val="32"/>
          <w:lang w:eastAsia="zh-TW"/>
        </w:rPr>
        <w:t>COVID-19</w:t>
      </w:r>
      <w:r w:rsidRPr="0094156B">
        <w:rPr>
          <w:rFonts w:asciiTheme="minorHAnsi" w:eastAsia="SimSun" w:hAnsiTheme="minorHAnsi" w:cstheme="minorHAnsi"/>
          <w:sz w:val="32"/>
          <w:szCs w:val="32"/>
          <w:lang w:eastAsia="zh-TW"/>
        </w:rPr>
        <w:t>及其對您的</w:t>
      </w:r>
      <w:r w:rsidRPr="0094156B">
        <w:rPr>
          <w:rFonts w:asciiTheme="minorHAnsi" w:eastAsia="SimSun" w:hAnsiTheme="minorHAnsi" w:cstheme="minorHAnsi"/>
          <w:sz w:val="32"/>
          <w:szCs w:val="32"/>
          <w:lang w:eastAsia="zh-TW"/>
        </w:rPr>
        <w:t>NDIS</w:t>
      </w:r>
      <w:r w:rsidRPr="0094156B">
        <w:rPr>
          <w:rFonts w:asciiTheme="minorHAnsi" w:eastAsia="SimSun" w:hAnsiTheme="minorHAnsi" w:cstheme="minorHAnsi"/>
          <w:sz w:val="32"/>
          <w:szCs w:val="32"/>
          <w:lang w:eastAsia="zh-TW"/>
        </w:rPr>
        <w:t>支持和服務所產生的影響感到擔心或困惑。我們知道，了解</w:t>
      </w:r>
      <w:r w:rsidRPr="0094156B">
        <w:rPr>
          <w:rFonts w:asciiTheme="minorHAnsi" w:eastAsia="SimSun" w:hAnsiTheme="minorHAnsi" w:cstheme="minorHAnsi"/>
          <w:sz w:val="32"/>
          <w:szCs w:val="32"/>
          <w:lang w:eastAsia="zh-TW"/>
        </w:rPr>
        <w:t>COVID-19</w:t>
      </w:r>
      <w:r w:rsidRPr="0094156B">
        <w:rPr>
          <w:rFonts w:asciiTheme="minorHAnsi" w:eastAsia="SimSun" w:hAnsiTheme="minorHAnsi" w:cstheme="minorHAnsi"/>
          <w:sz w:val="32"/>
          <w:szCs w:val="32"/>
          <w:lang w:eastAsia="zh-TW"/>
        </w:rPr>
        <w:t>資訊並保持得到及時的資訊更新對您而言至關重要。</w:t>
      </w:r>
    </w:p>
    <w:p w14:paraId="7D5A7C4B" w14:textId="77777777" w:rsidR="008C3AD6" w:rsidRPr="0094156B" w:rsidRDefault="008C3AD6" w:rsidP="00C07F6F">
      <w:pPr>
        <w:spacing w:before="240"/>
        <w:rPr>
          <w:rFonts w:asciiTheme="minorHAnsi" w:hAnsiTheme="minorHAnsi" w:cstheme="minorHAnsi"/>
          <w:sz w:val="32"/>
          <w:szCs w:val="32"/>
          <w:lang w:eastAsia="zh-TW"/>
        </w:rPr>
      </w:pPr>
      <w:r w:rsidRPr="0094156B">
        <w:rPr>
          <w:rFonts w:asciiTheme="minorHAnsi" w:hAnsiTheme="minorHAnsi" w:cstheme="minorHAnsi"/>
          <w:sz w:val="32"/>
          <w:szCs w:val="32"/>
          <w:lang w:eastAsia="zh-TW"/>
        </w:rPr>
        <w:t>本資料單介紹了在</w:t>
      </w:r>
      <w:r w:rsidRPr="0094156B">
        <w:rPr>
          <w:rFonts w:asciiTheme="minorHAnsi" w:hAnsiTheme="minorHAnsi" w:cstheme="minorHAnsi"/>
          <w:sz w:val="32"/>
          <w:szCs w:val="32"/>
          <w:lang w:eastAsia="zh-TW"/>
        </w:rPr>
        <w:t>COVID-19</w:t>
      </w:r>
      <w:r w:rsidRPr="0094156B">
        <w:rPr>
          <w:rFonts w:asciiTheme="minorHAnsi" w:hAnsiTheme="minorHAnsi" w:cstheme="minorHAnsi"/>
          <w:sz w:val="32"/>
          <w:szCs w:val="32"/>
          <w:lang w:eastAsia="zh-TW"/>
        </w:rPr>
        <w:t>期間，為您提供支持和服務的方式可能會出現的一些改變。</w:t>
      </w:r>
    </w:p>
    <w:p w14:paraId="7BD66680" w14:textId="68F405FB" w:rsidR="0078326F" w:rsidRPr="0094156B" w:rsidRDefault="0078326F" w:rsidP="0078326F">
      <w:pPr>
        <w:spacing w:before="240"/>
        <w:rPr>
          <w:rFonts w:asciiTheme="minorHAnsi" w:hAnsiTheme="minorHAnsi" w:cstheme="minorHAnsi"/>
          <w:b/>
          <w:color w:val="6A2875"/>
          <w:sz w:val="28"/>
          <w:szCs w:val="28"/>
          <w:lang w:eastAsia="zh-TW"/>
        </w:rPr>
      </w:pPr>
      <w:r w:rsidRPr="0094156B">
        <w:rPr>
          <w:rFonts w:asciiTheme="minorHAnsi" w:hAnsiTheme="minorHAnsi" w:cstheme="minorHAnsi"/>
          <w:b/>
          <w:color w:val="6A2875"/>
          <w:sz w:val="28"/>
          <w:szCs w:val="28"/>
          <w:lang w:eastAsia="zh-TW"/>
        </w:rPr>
        <w:t>要點</w:t>
      </w:r>
    </w:p>
    <w:p w14:paraId="6B273728" w14:textId="58A8B0E3" w:rsidR="0078326F" w:rsidRPr="0094156B" w:rsidRDefault="0078326F" w:rsidP="0078326F">
      <w:pPr>
        <w:pStyle w:val="ListParagraph"/>
        <w:numPr>
          <w:ilvl w:val="0"/>
          <w:numId w:val="34"/>
        </w:numPr>
        <w:spacing w:before="60" w:after="60" w:line="240" w:lineRule="auto"/>
        <w:rPr>
          <w:rFonts w:asciiTheme="minorHAnsi" w:hAnsiTheme="minorHAnsi" w:cstheme="minorHAnsi"/>
          <w:bCs/>
          <w:lang w:val="en-US" w:eastAsia="zh-CN"/>
        </w:rPr>
      </w:pPr>
      <w:r w:rsidRPr="0094156B">
        <w:rPr>
          <w:rFonts w:asciiTheme="minorHAnsi" w:hAnsiTheme="minorHAnsi" w:cstheme="minorHAnsi"/>
          <w:bCs/>
          <w:lang w:val="en-US" w:eastAsia="zh-CN"/>
        </w:rPr>
        <w:t>我們的網站上有專門的</w:t>
      </w:r>
      <w:r w:rsidRPr="0094156B">
        <w:rPr>
          <w:rFonts w:asciiTheme="minorHAnsi" w:hAnsiTheme="minorHAnsi" w:cstheme="minorHAnsi"/>
          <w:bCs/>
          <w:lang w:val="en-US" w:eastAsia="zh-CN"/>
        </w:rPr>
        <w:t>COVID-19 NDIS</w:t>
      </w:r>
      <w:r w:rsidRPr="0094156B">
        <w:rPr>
          <w:rFonts w:asciiTheme="minorHAnsi" w:hAnsiTheme="minorHAnsi" w:cstheme="minorHAnsi"/>
          <w:bCs/>
          <w:lang w:val="en-US" w:eastAsia="zh-CN"/>
        </w:rPr>
        <w:t>參與者網頁（</w:t>
      </w:r>
      <w:r w:rsidR="006617B9">
        <w:fldChar w:fldCharType="begin"/>
      </w:r>
      <w:r w:rsidR="006617B9">
        <w:instrText xml:space="preserve"> HYPERLINK "https://www.ndiscommission.gov.au/participants/covid-19-people-disability" </w:instrText>
      </w:r>
      <w:r w:rsidR="006617B9">
        <w:fldChar w:fldCharType="separate"/>
      </w:r>
      <w:r w:rsidRPr="0094156B">
        <w:rPr>
          <w:rStyle w:val="Hyperlink"/>
          <w:rFonts w:asciiTheme="minorHAnsi" w:hAnsiTheme="minorHAnsi" w:cstheme="minorHAnsi"/>
          <w:bCs/>
          <w:lang w:val="en-US"/>
        </w:rPr>
        <w:t>COVID-19 NDIS participant</w:t>
      </w:r>
      <w:r w:rsidR="006617B9">
        <w:rPr>
          <w:rStyle w:val="Hyperlink"/>
          <w:rFonts w:asciiTheme="minorHAnsi" w:hAnsiTheme="minorHAnsi" w:cstheme="minorHAnsi"/>
          <w:bCs/>
          <w:lang w:val="en-US"/>
        </w:rPr>
        <w:fldChar w:fldCharType="end"/>
      </w:r>
      <w:r w:rsidRPr="0094156B">
        <w:rPr>
          <w:rFonts w:asciiTheme="minorHAnsi" w:hAnsiTheme="minorHAnsi" w:cstheme="minorHAnsi"/>
          <w:bCs/>
          <w:lang w:val="en-US" w:eastAsia="zh-CN"/>
        </w:rPr>
        <w:t>）</w:t>
      </w:r>
    </w:p>
    <w:p w14:paraId="5A7BE0B5" w14:textId="3885C4AC" w:rsidR="0078326F" w:rsidRPr="0094156B" w:rsidRDefault="0078326F" w:rsidP="0078326F">
      <w:pPr>
        <w:pStyle w:val="ListParagraph"/>
        <w:numPr>
          <w:ilvl w:val="0"/>
          <w:numId w:val="34"/>
        </w:numPr>
        <w:spacing w:before="60" w:after="60" w:line="240" w:lineRule="auto"/>
        <w:rPr>
          <w:rFonts w:asciiTheme="minorHAnsi" w:hAnsiTheme="minorHAnsi" w:cstheme="minorHAnsi"/>
          <w:bCs/>
          <w:lang w:val="en-US" w:eastAsia="zh-TW"/>
        </w:rPr>
      </w:pPr>
      <w:r w:rsidRPr="0094156B">
        <w:rPr>
          <w:rFonts w:asciiTheme="minorHAnsi" w:hAnsiTheme="minorHAnsi" w:cstheme="minorHAnsi"/>
          <w:bCs/>
          <w:lang w:val="en-US" w:eastAsia="zh-TW"/>
        </w:rPr>
        <w:t>您得到的支持和服務可能會出現一些改變</w:t>
      </w:r>
    </w:p>
    <w:p w14:paraId="0848CD23" w14:textId="0ED0B18A" w:rsidR="0078326F" w:rsidRPr="0094156B" w:rsidRDefault="0078326F" w:rsidP="0078326F">
      <w:pPr>
        <w:pStyle w:val="ListParagraph"/>
        <w:numPr>
          <w:ilvl w:val="0"/>
          <w:numId w:val="34"/>
        </w:numPr>
        <w:spacing w:before="60" w:after="60" w:line="240" w:lineRule="auto"/>
        <w:contextualSpacing w:val="0"/>
        <w:rPr>
          <w:rFonts w:asciiTheme="minorHAnsi" w:hAnsiTheme="minorHAnsi" w:cstheme="minorHAnsi"/>
          <w:bCs/>
          <w:lang w:val="en-US" w:eastAsia="zh-TW"/>
        </w:rPr>
      </w:pPr>
      <w:r w:rsidRPr="0094156B">
        <w:rPr>
          <w:rFonts w:asciiTheme="minorHAnsi" w:hAnsiTheme="minorHAnsi" w:cstheme="minorHAnsi"/>
          <w:bCs/>
          <w:lang w:val="en-US" w:eastAsia="zh-TW"/>
        </w:rPr>
        <w:t>有很多資訊可以幫助您保持安全，並告訴他人在他們為您提供支持服務時應該做什麼</w:t>
      </w:r>
    </w:p>
    <w:p w14:paraId="1D4BDA1F" w14:textId="47353D92" w:rsidR="00742A08" w:rsidRPr="0094156B" w:rsidRDefault="00696351" w:rsidP="00917E67">
      <w:pPr>
        <w:spacing w:before="240"/>
        <w:rPr>
          <w:rFonts w:asciiTheme="minorHAnsi" w:hAnsiTheme="minorHAnsi" w:cstheme="minorHAnsi"/>
          <w:b/>
          <w:color w:val="6A2875"/>
          <w:sz w:val="28"/>
          <w:szCs w:val="28"/>
          <w:lang w:eastAsia="zh-TW"/>
        </w:rPr>
      </w:pPr>
      <w:r w:rsidRPr="0094156B">
        <w:rPr>
          <w:rFonts w:asciiTheme="minorHAnsi" w:hAnsiTheme="minorHAnsi" w:cstheme="minorHAnsi"/>
          <w:b/>
          <w:color w:val="6A2875"/>
          <w:sz w:val="28"/>
          <w:szCs w:val="28"/>
          <w:lang w:eastAsia="zh-TW"/>
        </w:rPr>
        <w:t>保持為您提供最新資訊</w:t>
      </w:r>
    </w:p>
    <w:p w14:paraId="525DC609" w14:textId="4B5D2D8B" w:rsidR="00672445" w:rsidRPr="0094156B" w:rsidRDefault="00672445" w:rsidP="00643E0C">
      <w:pPr>
        <w:spacing w:before="120" w:after="120" w:line="259" w:lineRule="auto"/>
        <w:rPr>
          <w:rFonts w:asciiTheme="minorHAnsi" w:hAnsiTheme="minorHAnsi" w:cstheme="minorHAnsi"/>
          <w:lang w:val="en-US"/>
        </w:rPr>
      </w:pPr>
      <w:r w:rsidRPr="0094156B">
        <w:rPr>
          <w:rFonts w:asciiTheme="minorHAnsi" w:hAnsiTheme="minorHAnsi" w:cstheme="minorHAnsi"/>
          <w:lang w:val="en-US"/>
        </w:rPr>
        <w:t>為了在整個</w:t>
      </w:r>
      <w:r w:rsidRPr="0094156B">
        <w:rPr>
          <w:rFonts w:asciiTheme="minorHAnsi" w:hAnsiTheme="minorHAnsi" w:cstheme="minorHAnsi"/>
          <w:lang w:val="en-US"/>
        </w:rPr>
        <w:t>COVID-19</w:t>
      </w:r>
      <w:r w:rsidRPr="0094156B">
        <w:rPr>
          <w:rFonts w:asciiTheme="minorHAnsi" w:hAnsiTheme="minorHAnsi" w:cstheme="minorHAnsi"/>
          <w:lang w:val="en-US"/>
        </w:rPr>
        <w:t>大流行病期間幫助為您提供資訊和支持，我們建立了專門的</w:t>
      </w:r>
      <w:r w:rsidRPr="0094156B">
        <w:rPr>
          <w:rFonts w:asciiTheme="minorHAnsi" w:hAnsiTheme="minorHAnsi" w:cstheme="minorHAnsi"/>
          <w:lang w:val="en-US"/>
        </w:rPr>
        <w:t>NDIS</w:t>
      </w:r>
      <w:r w:rsidRPr="0094156B">
        <w:rPr>
          <w:rFonts w:asciiTheme="minorHAnsi" w:hAnsiTheme="minorHAnsi" w:cstheme="minorHAnsi"/>
          <w:lang w:val="en-US"/>
        </w:rPr>
        <w:t>參與者網頁</w:t>
      </w:r>
      <w:r w:rsidRPr="0094156B">
        <w:rPr>
          <w:rFonts w:asciiTheme="minorHAnsi" w:hAnsiTheme="minorHAnsi" w:cstheme="minorHAnsi"/>
          <w:lang w:val="en-US" w:eastAsia="zh-CN"/>
        </w:rPr>
        <w:t>（</w:t>
      </w:r>
      <w:hyperlink r:id="rId10" w:history="1">
        <w:r w:rsidRPr="0094156B">
          <w:rPr>
            <w:rStyle w:val="Hyperlink"/>
            <w:rFonts w:asciiTheme="minorHAnsi" w:hAnsiTheme="minorHAnsi" w:cstheme="minorHAnsi"/>
            <w:lang w:val="en-US"/>
          </w:rPr>
          <w:t>dedicated NDIS participant webpage</w:t>
        </w:r>
      </w:hyperlink>
      <w:r w:rsidRPr="0094156B">
        <w:rPr>
          <w:rFonts w:asciiTheme="minorHAnsi" w:hAnsiTheme="minorHAnsi" w:cstheme="minorHAnsi"/>
          <w:lang w:val="en-US" w:eastAsia="zh-CN"/>
        </w:rPr>
        <w:t>）</w:t>
      </w:r>
      <w:r w:rsidRPr="0094156B">
        <w:rPr>
          <w:rFonts w:asciiTheme="minorHAnsi" w:hAnsiTheme="minorHAnsi" w:cstheme="minorHAnsi"/>
          <w:lang w:val="en-US"/>
        </w:rPr>
        <w:t>，其中含有指向有關</w:t>
      </w:r>
      <w:r w:rsidRPr="0094156B">
        <w:rPr>
          <w:rFonts w:asciiTheme="minorHAnsi" w:hAnsiTheme="minorHAnsi" w:cstheme="minorHAnsi"/>
          <w:lang w:val="en-US"/>
        </w:rPr>
        <w:t>COVID-19</w:t>
      </w:r>
      <w:r w:rsidRPr="0094156B">
        <w:rPr>
          <w:rFonts w:asciiTheme="minorHAnsi" w:hAnsiTheme="minorHAnsi" w:cstheme="minorHAnsi"/>
          <w:lang w:val="en-US"/>
        </w:rPr>
        <w:t>的資源和更新的鏈接。</w:t>
      </w:r>
    </w:p>
    <w:p w14:paraId="1AFB489D" w14:textId="4F007F3C" w:rsidR="00FA5BAB" w:rsidRPr="0094156B" w:rsidRDefault="00FA5BAB" w:rsidP="00643E0C">
      <w:pPr>
        <w:spacing w:before="120" w:after="120" w:line="259" w:lineRule="auto"/>
        <w:rPr>
          <w:rFonts w:asciiTheme="minorHAnsi" w:hAnsiTheme="minorHAnsi" w:cstheme="minorHAnsi"/>
          <w:lang w:val="en-US" w:eastAsia="zh-TW"/>
        </w:rPr>
      </w:pPr>
      <w:r w:rsidRPr="0094156B">
        <w:rPr>
          <w:rFonts w:asciiTheme="minorHAnsi" w:hAnsiTheme="minorHAnsi" w:cstheme="minorHAnsi"/>
          <w:lang w:val="en-US" w:eastAsia="zh-TW"/>
        </w:rPr>
        <w:t>該網頁含有關此次大流行病的具體資訊，我們鼓勵您訪問網站。這里為</w:t>
      </w:r>
      <w:r w:rsidRPr="0094156B">
        <w:rPr>
          <w:rFonts w:asciiTheme="minorHAnsi" w:hAnsiTheme="minorHAnsi" w:cstheme="minorHAnsi"/>
          <w:lang w:val="en-US" w:eastAsia="zh-TW"/>
        </w:rPr>
        <w:t>NDIS</w:t>
      </w:r>
      <w:r w:rsidRPr="0094156B">
        <w:rPr>
          <w:rFonts w:asciiTheme="minorHAnsi" w:hAnsiTheme="minorHAnsi" w:cstheme="minorHAnsi"/>
          <w:lang w:val="en-US" w:eastAsia="zh-TW"/>
        </w:rPr>
        <w:t>參與者提供了一份資料單（</w:t>
      </w:r>
      <w:r w:rsidR="006617B9">
        <w:fldChar w:fldCharType="begin"/>
      </w:r>
      <w:r w:rsidR="006617B9">
        <w:instrText xml:space="preserve"> HYPERLINK "https://www.ndiscommission.gov.au/document/1976" </w:instrText>
      </w:r>
      <w:r w:rsidR="006617B9">
        <w:fldChar w:fldCharType="separate"/>
      </w:r>
      <w:r w:rsidRPr="0094156B">
        <w:rPr>
          <w:rStyle w:val="Hyperlink"/>
          <w:rFonts w:asciiTheme="minorHAnsi" w:hAnsiTheme="minorHAnsi" w:cstheme="minorHAnsi"/>
          <w:lang w:val="en-US" w:eastAsia="zh-TW"/>
        </w:rPr>
        <w:t xml:space="preserve"> fact sheet</w:t>
      </w:r>
      <w:r w:rsidR="006617B9">
        <w:rPr>
          <w:rStyle w:val="Hyperlink"/>
          <w:rFonts w:asciiTheme="minorHAnsi" w:hAnsiTheme="minorHAnsi" w:cstheme="minorHAnsi"/>
          <w:lang w:val="en-US" w:eastAsia="zh-TW"/>
        </w:rPr>
        <w:fldChar w:fldCharType="end"/>
      </w:r>
      <w:r w:rsidRPr="0094156B">
        <w:rPr>
          <w:rFonts w:asciiTheme="minorHAnsi" w:hAnsiTheme="minorHAnsi" w:cstheme="minorHAnsi"/>
          <w:lang w:val="en-US" w:eastAsia="zh-TW"/>
        </w:rPr>
        <w:t>），其中說明了您可以預期從</w:t>
      </w:r>
      <w:r w:rsidRPr="0094156B">
        <w:rPr>
          <w:rFonts w:asciiTheme="minorHAnsi" w:hAnsiTheme="minorHAnsi" w:cstheme="minorHAnsi"/>
          <w:lang w:val="en-US" w:eastAsia="zh-TW"/>
        </w:rPr>
        <w:t>NDIS</w:t>
      </w:r>
      <w:r w:rsidRPr="0094156B">
        <w:rPr>
          <w:rFonts w:asciiTheme="minorHAnsi" w:hAnsiTheme="minorHAnsi" w:cstheme="minorHAnsi"/>
          <w:lang w:val="en-US" w:eastAsia="zh-TW"/>
        </w:rPr>
        <w:t>服務商得到什麼支持服務，並包含有關如何對服務商進行投訴的資訊，以及指向更多資源的鏈接。該資料單也以</w:t>
      </w:r>
      <w:r w:rsidR="006617B9">
        <w:fldChar w:fldCharType="begin"/>
      </w:r>
      <w:r w:rsidR="006617B9">
        <w:rPr>
          <w:lang w:eastAsia="zh-TW"/>
        </w:rPr>
        <w:instrText xml:space="preserve"> HYPERLINK "https://www.ndiscommission.gov.au/document/1996" </w:instrText>
      </w:r>
      <w:r w:rsidR="006617B9">
        <w:fldChar w:fldCharType="separate"/>
      </w:r>
      <w:r w:rsidRPr="0094156B">
        <w:rPr>
          <w:rStyle w:val="Hyperlink"/>
          <w:rFonts w:asciiTheme="minorHAnsi" w:hAnsiTheme="minorHAnsi" w:cstheme="minorHAnsi"/>
          <w:lang w:val="en-US" w:eastAsia="zh-TW"/>
        </w:rPr>
        <w:t>Easy Read</w:t>
      </w:r>
      <w:r w:rsidR="006617B9">
        <w:rPr>
          <w:rStyle w:val="Hyperlink"/>
          <w:rFonts w:asciiTheme="minorHAnsi" w:hAnsiTheme="minorHAnsi" w:cstheme="minorHAnsi"/>
          <w:lang w:val="en-US" w:eastAsia="zh-TW"/>
        </w:rPr>
        <w:fldChar w:fldCharType="end"/>
      </w:r>
      <w:r w:rsidRPr="0094156B">
        <w:rPr>
          <w:rFonts w:asciiTheme="minorHAnsi" w:hAnsiTheme="minorHAnsi" w:cstheme="minorHAnsi"/>
          <w:lang w:val="en-US" w:eastAsia="zh-TW"/>
        </w:rPr>
        <w:t>和</w:t>
      </w:r>
      <w:r w:rsidR="006617B9">
        <w:fldChar w:fldCharType="begin"/>
      </w:r>
      <w:r w:rsidR="006617B9">
        <w:rPr>
          <w:lang w:eastAsia="zh-TW"/>
        </w:rPr>
        <w:instrText xml:space="preserve"> HYPERLINK "https://www.youtube.com/watch</w:instrText>
      </w:r>
      <w:r w:rsidR="006617B9">
        <w:rPr>
          <w:lang w:eastAsia="zh-TW"/>
        </w:rPr>
        <w:instrText xml:space="preserve">?v=buZwTTyqNn4&amp;feature=youtu.be" </w:instrText>
      </w:r>
      <w:r w:rsidR="006617B9">
        <w:fldChar w:fldCharType="separate"/>
      </w:r>
      <w:proofErr w:type="spellStart"/>
      <w:r w:rsidRPr="0094156B">
        <w:rPr>
          <w:rStyle w:val="Hyperlink"/>
          <w:rFonts w:asciiTheme="minorHAnsi" w:hAnsiTheme="minorHAnsi" w:cstheme="minorHAnsi"/>
          <w:lang w:val="en-US" w:eastAsia="zh-TW"/>
        </w:rPr>
        <w:t>Auslan</w:t>
      </w:r>
      <w:proofErr w:type="spellEnd"/>
      <w:r w:rsidR="006617B9">
        <w:rPr>
          <w:rStyle w:val="Hyperlink"/>
          <w:rFonts w:asciiTheme="minorHAnsi" w:hAnsiTheme="minorHAnsi" w:cstheme="minorHAnsi"/>
          <w:lang w:val="en-US" w:eastAsia="zh-TW"/>
        </w:rPr>
        <w:fldChar w:fldCharType="end"/>
      </w:r>
      <w:r w:rsidRPr="0094156B">
        <w:rPr>
          <w:rFonts w:asciiTheme="minorHAnsi" w:hAnsiTheme="minorHAnsi" w:cstheme="minorHAnsi"/>
          <w:lang w:val="en-US" w:eastAsia="zh-TW"/>
        </w:rPr>
        <w:t>格式提供。</w:t>
      </w:r>
    </w:p>
    <w:p w14:paraId="47CF8F91" w14:textId="6844B571" w:rsidR="00583479" w:rsidRPr="0094156B" w:rsidRDefault="00583479" w:rsidP="00643E0C">
      <w:pPr>
        <w:spacing w:before="120" w:after="120" w:line="259" w:lineRule="auto"/>
        <w:rPr>
          <w:rFonts w:asciiTheme="minorHAnsi" w:hAnsiTheme="minorHAnsi" w:cstheme="minorHAnsi"/>
          <w:lang w:val="en-US" w:eastAsia="zh-TW"/>
        </w:rPr>
      </w:pPr>
      <w:r w:rsidRPr="0094156B">
        <w:rPr>
          <w:rFonts w:asciiTheme="minorHAnsi" w:hAnsiTheme="minorHAnsi" w:cstheme="minorHAnsi"/>
          <w:lang w:val="en-US" w:eastAsia="zh-TW"/>
        </w:rPr>
        <w:t>我們也在與服務商進行溝通，以便他們在必要時調整他們的服務程序以提供您所依賴的支持和服務。我們發送給服務商的資訊可以在我們的服務商資訊通知網頁（</w:t>
      </w:r>
      <w:hyperlink r:id="rId11" w:anchor="alerts" w:history="1">
        <w:r w:rsidRPr="0094156B">
          <w:rPr>
            <w:rStyle w:val="Hyperlink"/>
            <w:rFonts w:asciiTheme="minorHAnsi" w:hAnsiTheme="minorHAnsi" w:cstheme="minorHAnsi"/>
            <w:lang w:val="en-US" w:eastAsia="zh-TW"/>
          </w:rPr>
          <w:t>provider alerts webpage</w:t>
        </w:r>
      </w:hyperlink>
      <w:r w:rsidRPr="0094156B">
        <w:rPr>
          <w:rFonts w:asciiTheme="minorHAnsi" w:hAnsiTheme="minorHAnsi" w:cstheme="minorHAnsi"/>
          <w:lang w:val="en-US" w:eastAsia="zh-TW"/>
        </w:rPr>
        <w:t>）上找到。</w:t>
      </w:r>
    </w:p>
    <w:p w14:paraId="5883CCED" w14:textId="0EA3CC05" w:rsidR="00937534" w:rsidRPr="0094156B" w:rsidRDefault="00D525A8" w:rsidP="00917E67">
      <w:pPr>
        <w:spacing w:before="240"/>
        <w:rPr>
          <w:rFonts w:asciiTheme="minorHAnsi" w:hAnsiTheme="minorHAnsi" w:cstheme="minorHAnsi"/>
          <w:b/>
          <w:color w:val="6A2875"/>
          <w:sz w:val="28"/>
          <w:szCs w:val="28"/>
          <w:lang w:eastAsia="zh-TW"/>
        </w:rPr>
      </w:pPr>
      <w:r w:rsidRPr="0094156B">
        <w:rPr>
          <w:rFonts w:asciiTheme="minorHAnsi" w:hAnsiTheme="minorHAnsi" w:cstheme="minorHAnsi"/>
          <w:b/>
          <w:bCs/>
          <w:color w:val="6A2875"/>
          <w:sz w:val="28"/>
          <w:szCs w:val="28"/>
          <w:lang w:val="en-US" w:eastAsia="zh-TW"/>
        </w:rPr>
        <w:t>服務商為什麼要改變他們提供</w:t>
      </w:r>
      <w:r w:rsidRPr="0094156B">
        <w:rPr>
          <w:rFonts w:asciiTheme="minorHAnsi" w:hAnsiTheme="minorHAnsi" w:cstheme="minorHAnsi"/>
          <w:b/>
          <w:bCs/>
          <w:color w:val="6A2875"/>
          <w:sz w:val="28"/>
          <w:szCs w:val="28"/>
          <w:lang w:val="en-US" w:eastAsia="zh-TW"/>
        </w:rPr>
        <w:t>NDIS</w:t>
      </w:r>
      <w:r w:rsidRPr="0094156B">
        <w:rPr>
          <w:rFonts w:asciiTheme="minorHAnsi" w:hAnsiTheme="minorHAnsi" w:cstheme="minorHAnsi"/>
          <w:b/>
          <w:bCs/>
          <w:color w:val="6A2875"/>
          <w:sz w:val="28"/>
          <w:szCs w:val="28"/>
          <w:lang w:val="en-US" w:eastAsia="zh-TW"/>
        </w:rPr>
        <w:t>支持和服務的方式</w:t>
      </w:r>
    </w:p>
    <w:p w14:paraId="2E25AE56" w14:textId="77777777" w:rsidR="00980C86" w:rsidRPr="0094156B" w:rsidRDefault="00980C86" w:rsidP="00220BA8">
      <w:pPr>
        <w:spacing w:before="120" w:after="120" w:line="259" w:lineRule="auto"/>
        <w:rPr>
          <w:rFonts w:asciiTheme="minorHAnsi" w:hAnsiTheme="minorHAnsi" w:cstheme="minorHAnsi"/>
          <w:lang w:val="en-US" w:eastAsia="zh-TW"/>
        </w:rPr>
      </w:pPr>
      <w:r w:rsidRPr="0094156B">
        <w:rPr>
          <w:rFonts w:asciiTheme="minorHAnsi" w:hAnsiTheme="minorHAnsi" w:cstheme="minorHAnsi"/>
          <w:lang w:val="en-US" w:eastAsia="zh-TW"/>
        </w:rPr>
        <w:t>由於目前與大流行病相關的社交距離和自我隔離規定，您所獲得的服務和支持可能會有一些改變。</w:t>
      </w:r>
    </w:p>
    <w:p w14:paraId="4996157E" w14:textId="54E87588" w:rsidR="00371C48" w:rsidRPr="0094156B" w:rsidRDefault="00980C86" w:rsidP="00220BA8">
      <w:pPr>
        <w:spacing w:before="120" w:after="120" w:line="259" w:lineRule="auto"/>
        <w:rPr>
          <w:rFonts w:asciiTheme="minorHAnsi" w:hAnsiTheme="minorHAnsi" w:cstheme="minorHAnsi"/>
          <w:lang w:val="en-US" w:eastAsia="zh-CN"/>
        </w:rPr>
      </w:pPr>
      <w:r w:rsidRPr="0094156B">
        <w:rPr>
          <w:rFonts w:asciiTheme="minorHAnsi" w:hAnsiTheme="minorHAnsi" w:cstheme="minorHAnsi"/>
          <w:lang w:val="en-US" w:eastAsia="zh-CN"/>
        </w:rPr>
        <w:t>某些改變可能包括：</w:t>
      </w:r>
    </w:p>
    <w:p w14:paraId="6FAF350E" w14:textId="03DDB5F0" w:rsidR="00980C86" w:rsidRPr="0094156B" w:rsidRDefault="00980C86" w:rsidP="00980C86">
      <w:pPr>
        <w:pStyle w:val="ListParagraph"/>
        <w:numPr>
          <w:ilvl w:val="0"/>
          <w:numId w:val="36"/>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如果您通常進行一些面對面的治療或諮詢，那麼您的服務商可能會設立基於電話或互動式的在線服務作為替代方案。</w:t>
      </w:r>
    </w:p>
    <w:p w14:paraId="2F935CD6" w14:textId="7A732B84" w:rsidR="00980C86" w:rsidRPr="0094156B" w:rsidRDefault="00980C86" w:rsidP="00980C86">
      <w:pPr>
        <w:pStyle w:val="ListParagraph"/>
        <w:numPr>
          <w:ilvl w:val="0"/>
          <w:numId w:val="36"/>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如果您平常參加集體娛樂活動，那麼您的服務商可能會設立可以在家中提供的活動，例如一起唱歌、烹調活動或做手工藝品。</w:t>
      </w:r>
    </w:p>
    <w:p w14:paraId="435D563C" w14:textId="15A8E655" w:rsidR="00980C86" w:rsidRPr="0094156B" w:rsidRDefault="00980C86" w:rsidP="00980C86">
      <w:pPr>
        <w:pStyle w:val="ListParagraph"/>
        <w:numPr>
          <w:ilvl w:val="0"/>
          <w:numId w:val="36"/>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lastRenderedPageBreak/>
        <w:t>您的護工現在可能會為您購物，而不是帶您去超市購買食品，並在家中將所購物品交給您。</w:t>
      </w:r>
    </w:p>
    <w:p w14:paraId="7911AB95" w14:textId="060CAA20" w:rsidR="00980C86" w:rsidRPr="0094156B" w:rsidRDefault="00980C86" w:rsidP="00980C86">
      <w:pPr>
        <w:pStyle w:val="ListParagraph"/>
        <w:numPr>
          <w:ilvl w:val="0"/>
          <w:numId w:val="36"/>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您可以通過電話</w:t>
      </w:r>
      <w:r w:rsidRPr="0094156B">
        <w:rPr>
          <w:rFonts w:asciiTheme="minorHAnsi" w:hAnsiTheme="minorHAnsi" w:cstheme="minorHAnsi"/>
          <w:lang w:val="en-US" w:eastAsia="zh-TW"/>
        </w:rPr>
        <w:t>/</w:t>
      </w:r>
      <w:r w:rsidRPr="0094156B">
        <w:rPr>
          <w:rFonts w:asciiTheme="minorHAnsi" w:hAnsiTheme="minorHAnsi" w:cstheme="minorHAnsi"/>
          <w:lang w:val="en-US" w:eastAsia="zh-TW"/>
        </w:rPr>
        <w:t>視頻，而不是面對面地與家人和朋友交談，以便保持聯繫。</w:t>
      </w:r>
    </w:p>
    <w:p w14:paraId="156F9FCD" w14:textId="2C9221A4" w:rsidR="00643E0C" w:rsidRPr="0094156B" w:rsidRDefault="002E7806" w:rsidP="0062092D">
      <w:pPr>
        <w:spacing w:before="120" w:after="120" w:line="259" w:lineRule="auto"/>
        <w:rPr>
          <w:rFonts w:asciiTheme="minorHAnsi" w:hAnsiTheme="minorHAnsi" w:cstheme="minorHAnsi"/>
          <w:lang w:val="en-US" w:eastAsia="zh-TW"/>
        </w:rPr>
      </w:pPr>
      <w:r w:rsidRPr="0094156B">
        <w:rPr>
          <w:rFonts w:asciiTheme="minorHAnsi" w:hAnsiTheme="minorHAnsi" w:cstheme="minorHAnsi"/>
          <w:lang w:val="en-US" w:eastAsia="zh-TW"/>
        </w:rPr>
        <w:t>如果有任何改變，那麼您的服務商應：</w:t>
      </w:r>
    </w:p>
    <w:p w14:paraId="0EA82AF0" w14:textId="7BA9B9E0" w:rsidR="002E7806" w:rsidRPr="0094156B" w:rsidRDefault="002E7806" w:rsidP="002E7806">
      <w:pPr>
        <w:numPr>
          <w:ilvl w:val="0"/>
          <w:numId w:val="30"/>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就活動的突然改變徵求您的意見</w:t>
      </w:r>
    </w:p>
    <w:p w14:paraId="211B2F8B" w14:textId="4F1AC827" w:rsidR="002E7806" w:rsidRPr="0094156B" w:rsidRDefault="002E7806" w:rsidP="002E7806">
      <w:pPr>
        <w:numPr>
          <w:ilvl w:val="0"/>
          <w:numId w:val="30"/>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為您提供正確的資訊，並就調整和改變徵求您的意見。</w:t>
      </w:r>
    </w:p>
    <w:p w14:paraId="05B5ABA4" w14:textId="77777777" w:rsidR="00A910AA" w:rsidRPr="0094156B" w:rsidRDefault="00A910AA" w:rsidP="00643E0C">
      <w:pPr>
        <w:spacing w:before="120" w:after="120" w:line="259" w:lineRule="auto"/>
        <w:rPr>
          <w:rFonts w:asciiTheme="minorHAnsi" w:hAnsiTheme="minorHAnsi" w:cstheme="minorHAnsi"/>
          <w:b/>
          <w:bCs/>
          <w:sz w:val="24"/>
          <w:szCs w:val="24"/>
          <w:lang w:val="en-US" w:eastAsia="zh-TW"/>
        </w:rPr>
      </w:pPr>
      <w:r w:rsidRPr="0094156B">
        <w:rPr>
          <w:rFonts w:asciiTheme="minorHAnsi" w:hAnsiTheme="minorHAnsi" w:cstheme="minorHAnsi"/>
          <w:b/>
          <w:bCs/>
          <w:sz w:val="24"/>
          <w:szCs w:val="24"/>
          <w:lang w:val="en-US" w:eastAsia="zh-TW"/>
        </w:rPr>
        <w:t>由於</w:t>
      </w:r>
      <w:r w:rsidRPr="0094156B">
        <w:rPr>
          <w:rFonts w:asciiTheme="minorHAnsi" w:hAnsiTheme="minorHAnsi" w:cstheme="minorHAnsi"/>
          <w:b/>
          <w:bCs/>
          <w:sz w:val="24"/>
          <w:szCs w:val="24"/>
          <w:lang w:val="en-US" w:eastAsia="zh-TW"/>
        </w:rPr>
        <w:t>COVID-19</w:t>
      </w:r>
      <w:r w:rsidRPr="0094156B">
        <w:rPr>
          <w:rFonts w:asciiTheme="minorHAnsi" w:hAnsiTheme="minorHAnsi" w:cstheme="minorHAnsi"/>
          <w:b/>
          <w:bCs/>
          <w:sz w:val="24"/>
          <w:szCs w:val="24"/>
          <w:lang w:val="en-US" w:eastAsia="zh-TW"/>
        </w:rPr>
        <w:t>而導致的任何改變</w:t>
      </w:r>
    </w:p>
    <w:p w14:paraId="30287735" w14:textId="194EADC1" w:rsidR="00A910AA" w:rsidRPr="0094156B" w:rsidRDefault="00A910AA" w:rsidP="00643E0C">
      <w:pPr>
        <w:spacing w:before="120" w:after="120" w:line="259" w:lineRule="auto"/>
        <w:rPr>
          <w:rFonts w:asciiTheme="minorHAnsi" w:hAnsiTheme="minorHAnsi" w:cstheme="minorHAnsi"/>
          <w:lang w:eastAsia="zh-TW"/>
        </w:rPr>
      </w:pPr>
      <w:r w:rsidRPr="0094156B">
        <w:rPr>
          <w:rFonts w:asciiTheme="minorHAnsi" w:hAnsiTheme="minorHAnsi" w:cstheme="minorHAnsi"/>
          <w:lang w:eastAsia="zh-TW"/>
        </w:rPr>
        <w:t>重要的是要認識到服務商是在困難的情況下繼續為您提供支持和服務的。儘管如此，如果他們認為可能會出現對您獲得的支持和服務的重大影響，他們</w:t>
      </w:r>
      <w:r w:rsidRPr="0094156B">
        <w:rPr>
          <w:rFonts w:asciiTheme="minorHAnsi" w:hAnsiTheme="minorHAnsi" w:cstheme="minorHAnsi"/>
          <w:b/>
          <w:bCs/>
          <w:lang w:eastAsia="zh-TW"/>
        </w:rPr>
        <w:t>必須通知我們</w:t>
      </w:r>
      <w:r w:rsidRPr="0094156B">
        <w:rPr>
          <w:rFonts w:asciiTheme="minorHAnsi" w:hAnsiTheme="minorHAnsi" w:cstheme="minorHAnsi"/>
          <w:lang w:eastAsia="zh-TW"/>
        </w:rPr>
        <w:t>。</w:t>
      </w:r>
    </w:p>
    <w:p w14:paraId="32C1D7D5" w14:textId="5B8C0A7C" w:rsidR="00A910AA" w:rsidRPr="0094156B" w:rsidRDefault="00A910AA" w:rsidP="00643E0C">
      <w:pPr>
        <w:spacing w:before="120" w:after="120" w:line="259" w:lineRule="auto"/>
        <w:rPr>
          <w:rFonts w:asciiTheme="minorHAnsi" w:hAnsiTheme="minorHAnsi" w:cstheme="minorHAnsi"/>
          <w:lang w:eastAsia="zh-TW"/>
        </w:rPr>
      </w:pPr>
      <w:r w:rsidRPr="0094156B">
        <w:rPr>
          <w:rFonts w:asciiTheme="minorHAnsi" w:hAnsiTheme="minorHAnsi" w:cstheme="minorHAnsi"/>
          <w:lang w:eastAsia="zh-TW"/>
        </w:rPr>
        <w:t>如果您覺得在給您的支持服務所做的改變方面，服務商沒有適當地與您溝通，或使您感到困擾，那麼您應該與我們聯繫</w:t>
      </w:r>
      <w:r w:rsidRPr="000C4B61">
        <w:rPr>
          <w:rFonts w:asciiTheme="minorEastAsia" w:eastAsiaTheme="minorEastAsia" w:hAnsiTheme="minorEastAsia" w:cstheme="minorHAnsi"/>
          <w:lang w:eastAsia="zh-TW"/>
        </w:rPr>
        <w:t>(</w:t>
      </w:r>
      <w:hyperlink r:id="rId12" w:history="1">
        <w:r w:rsidRPr="0094156B">
          <w:rPr>
            <w:rStyle w:val="Hyperlink"/>
            <w:rFonts w:asciiTheme="minorHAnsi" w:hAnsiTheme="minorHAnsi" w:cstheme="minorHAnsi"/>
            <w:lang w:eastAsia="zh-TW"/>
          </w:rPr>
          <w:t>contact us</w:t>
        </w:r>
      </w:hyperlink>
      <w:r w:rsidRPr="000C4B61">
        <w:rPr>
          <w:rFonts w:asciiTheme="minorEastAsia" w:eastAsiaTheme="minorEastAsia" w:hAnsiTheme="minorEastAsia" w:cstheme="minorHAnsi"/>
          <w:lang w:eastAsia="zh-TW"/>
        </w:rPr>
        <w:t>)</w:t>
      </w:r>
      <w:r w:rsidRPr="0094156B">
        <w:rPr>
          <w:rFonts w:asciiTheme="minorHAnsi" w:hAnsiTheme="minorHAnsi" w:cstheme="minorHAnsi"/>
          <w:lang w:eastAsia="zh-TW"/>
        </w:rPr>
        <w:t>。</w:t>
      </w:r>
    </w:p>
    <w:p w14:paraId="21A90EAB" w14:textId="4DC0DB34" w:rsidR="00643E0C" w:rsidRPr="0094156B" w:rsidRDefault="00844290" w:rsidP="00917E67">
      <w:pPr>
        <w:spacing w:before="240"/>
        <w:rPr>
          <w:rFonts w:asciiTheme="minorHAnsi" w:hAnsiTheme="minorHAnsi" w:cstheme="minorHAnsi"/>
          <w:b/>
          <w:bCs/>
          <w:color w:val="6A2875"/>
          <w:sz w:val="28"/>
          <w:szCs w:val="28"/>
          <w:lang w:val="en-US" w:eastAsia="zh-TW"/>
        </w:rPr>
      </w:pPr>
      <w:r w:rsidRPr="0094156B">
        <w:rPr>
          <w:rFonts w:asciiTheme="minorHAnsi" w:hAnsiTheme="minorHAnsi" w:cstheme="minorHAnsi"/>
          <w:b/>
          <w:bCs/>
          <w:color w:val="6A2875"/>
          <w:sz w:val="28"/>
          <w:szCs w:val="28"/>
          <w:lang w:val="en-US" w:eastAsia="zh-TW"/>
        </w:rPr>
        <w:t>保持重要的支持服務</w:t>
      </w:r>
    </w:p>
    <w:p w14:paraId="651FFBC5" w14:textId="77777777" w:rsidR="00844290" w:rsidRPr="0094156B" w:rsidRDefault="00844290" w:rsidP="000E4A42">
      <w:pPr>
        <w:spacing w:before="120" w:after="60" w:line="259" w:lineRule="auto"/>
        <w:rPr>
          <w:rFonts w:asciiTheme="minorHAnsi" w:hAnsiTheme="minorHAnsi" w:cstheme="minorHAnsi"/>
          <w:lang w:eastAsia="zh-TW"/>
        </w:rPr>
      </w:pPr>
      <w:r w:rsidRPr="0094156B">
        <w:rPr>
          <w:rFonts w:asciiTheme="minorHAnsi" w:hAnsiTheme="minorHAnsi" w:cstheme="minorHAnsi"/>
          <w:lang w:eastAsia="zh-TW"/>
        </w:rPr>
        <w:t>我們的專注點仍然是</w:t>
      </w:r>
      <w:r w:rsidRPr="0094156B">
        <w:rPr>
          <w:rFonts w:asciiTheme="minorHAnsi" w:hAnsiTheme="minorHAnsi" w:cstheme="minorHAnsi"/>
          <w:lang w:eastAsia="zh-TW"/>
        </w:rPr>
        <w:t>NDIS</w:t>
      </w:r>
      <w:r w:rsidRPr="0094156B">
        <w:rPr>
          <w:rFonts w:asciiTheme="minorHAnsi" w:hAnsiTheme="minorHAnsi" w:cstheme="minorHAnsi"/>
          <w:lang w:eastAsia="zh-TW"/>
        </w:rPr>
        <w:t>服務商為殘疾人提供的支持和服務的質量和安全性。服務商需要有效地應對此次危機，並繼續提供保持您的健康和安全所需的支持和服務。因此，我們一直在與他們一起制定他們的服務連續性計劃。</w:t>
      </w:r>
    </w:p>
    <w:p w14:paraId="7D385D98" w14:textId="25EC312D" w:rsidR="00643E0C" w:rsidRPr="0094156B" w:rsidRDefault="00844290" w:rsidP="000E4A42">
      <w:pPr>
        <w:spacing w:before="120" w:after="60" w:line="259" w:lineRule="auto"/>
        <w:rPr>
          <w:rFonts w:asciiTheme="minorHAnsi" w:hAnsiTheme="minorHAnsi" w:cstheme="minorHAnsi"/>
          <w:lang w:eastAsia="zh-TW"/>
        </w:rPr>
      </w:pPr>
      <w:r w:rsidRPr="0094156B">
        <w:rPr>
          <w:rFonts w:asciiTheme="minorHAnsi" w:hAnsiTheme="minorHAnsi" w:cstheme="minorHAnsi"/>
          <w:lang w:eastAsia="zh-TW"/>
        </w:rPr>
        <w:t>作為這些計劃的一部分，他們必須：</w:t>
      </w:r>
    </w:p>
    <w:p w14:paraId="0F2AAADB" w14:textId="3676C15E" w:rsidR="001926FB" w:rsidRPr="0094156B" w:rsidRDefault="001926FB" w:rsidP="001926FB">
      <w:pPr>
        <w:numPr>
          <w:ilvl w:val="0"/>
          <w:numId w:val="32"/>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如果需要新員工或臨時員工來為您提供服務，那麼應該將您的記錄保持更新、清楚、可訪問和可用</w:t>
      </w:r>
    </w:p>
    <w:p w14:paraId="0E4AEC29" w14:textId="63104D7E" w:rsidR="00844290" w:rsidRPr="0094156B" w:rsidRDefault="001926FB" w:rsidP="001926FB">
      <w:pPr>
        <w:numPr>
          <w:ilvl w:val="0"/>
          <w:numId w:val="32"/>
        </w:numPr>
        <w:spacing w:before="60" w:after="60" w:line="240" w:lineRule="auto"/>
        <w:rPr>
          <w:rFonts w:asciiTheme="minorHAnsi" w:hAnsiTheme="minorHAnsi" w:cstheme="minorHAnsi"/>
          <w:lang w:val="en-US" w:eastAsia="zh-TW"/>
        </w:rPr>
      </w:pPr>
      <w:r w:rsidRPr="0094156B">
        <w:rPr>
          <w:rFonts w:asciiTheme="minorHAnsi" w:hAnsiTheme="minorHAnsi" w:cstheme="minorHAnsi"/>
          <w:lang w:val="en-US" w:eastAsia="zh-TW"/>
        </w:rPr>
        <w:t>建立明確的溝通渠道，以確保員工、任何第三方以及您和您的支持網絡在正確的時間以最合適的方式收到您所需的資訊。</w:t>
      </w:r>
    </w:p>
    <w:p w14:paraId="22AF5308" w14:textId="06DAB267" w:rsidR="001926FB" w:rsidRPr="0094156B" w:rsidRDefault="001926FB" w:rsidP="00643E0C">
      <w:pPr>
        <w:spacing w:before="120" w:after="120" w:line="259" w:lineRule="auto"/>
        <w:rPr>
          <w:rFonts w:asciiTheme="minorHAnsi" w:hAnsiTheme="minorHAnsi" w:cstheme="minorHAnsi"/>
          <w:lang w:val="en-US" w:eastAsia="zh-TW"/>
        </w:rPr>
      </w:pPr>
      <w:r w:rsidRPr="0094156B">
        <w:rPr>
          <w:rFonts w:asciiTheme="minorHAnsi" w:hAnsiTheme="minorHAnsi" w:cstheme="minorHAnsi"/>
          <w:lang w:val="en-US" w:eastAsia="zh-TW"/>
        </w:rPr>
        <w:t>另請注意，在目前的情況下，所有</w:t>
      </w:r>
      <w:r w:rsidRPr="0094156B">
        <w:rPr>
          <w:rFonts w:asciiTheme="minorHAnsi" w:hAnsiTheme="minorHAnsi" w:cstheme="minorHAnsi"/>
          <w:lang w:val="en-US" w:eastAsia="zh-TW"/>
        </w:rPr>
        <w:t>NDIS</w:t>
      </w:r>
      <w:r w:rsidRPr="0094156B">
        <w:rPr>
          <w:rFonts w:asciiTheme="minorHAnsi" w:hAnsiTheme="minorHAnsi" w:cstheme="minorHAnsi"/>
          <w:lang w:val="en-US" w:eastAsia="zh-TW"/>
        </w:rPr>
        <w:t>服務商（已註冊和未註冊的）仍然</w:t>
      </w:r>
      <w:r w:rsidRPr="0094156B">
        <w:rPr>
          <w:rFonts w:asciiTheme="minorHAnsi" w:hAnsiTheme="minorHAnsi" w:cstheme="minorHAnsi"/>
          <w:b/>
          <w:bCs/>
          <w:lang w:val="en-US" w:eastAsia="zh-TW"/>
        </w:rPr>
        <w:t>有義務保護並防止您</w:t>
      </w:r>
      <w:r w:rsidRPr="0094156B">
        <w:rPr>
          <w:rFonts w:asciiTheme="minorHAnsi" w:hAnsiTheme="minorHAnsi" w:cstheme="minorHAnsi"/>
          <w:lang w:val="en-US" w:eastAsia="zh-TW"/>
        </w:rPr>
        <w:t>遭受因質量低劣或不安全的支持服務、虐待、疏忽和利用，或因支持服務的管理不善</w:t>
      </w:r>
      <w:r w:rsidRPr="0094156B">
        <w:rPr>
          <w:rFonts w:asciiTheme="minorHAnsi" w:hAnsiTheme="minorHAnsi" w:cstheme="minorHAnsi"/>
          <w:b/>
          <w:bCs/>
          <w:lang w:val="en-US" w:eastAsia="zh-TW"/>
        </w:rPr>
        <w:t>所造成的傷害</w:t>
      </w:r>
      <w:r w:rsidRPr="0094156B">
        <w:rPr>
          <w:rFonts w:asciiTheme="minorHAnsi" w:hAnsiTheme="minorHAnsi" w:cstheme="minorHAnsi"/>
          <w:lang w:val="en-US" w:eastAsia="zh-TW"/>
        </w:rPr>
        <w:t>。</w:t>
      </w:r>
    </w:p>
    <w:p w14:paraId="0A8FE7CC" w14:textId="50551277" w:rsidR="00643E0C" w:rsidRPr="0094156B" w:rsidRDefault="008B162F" w:rsidP="00917E67">
      <w:pPr>
        <w:spacing w:before="240"/>
        <w:rPr>
          <w:rFonts w:asciiTheme="minorHAnsi" w:hAnsiTheme="minorHAnsi" w:cstheme="minorHAnsi"/>
          <w:b/>
          <w:color w:val="6A2875"/>
          <w:sz w:val="28"/>
          <w:szCs w:val="28"/>
          <w:lang w:eastAsia="zh-TW"/>
        </w:rPr>
      </w:pPr>
      <w:r w:rsidRPr="0094156B">
        <w:rPr>
          <w:rFonts w:asciiTheme="minorHAnsi" w:hAnsiTheme="minorHAnsi" w:cstheme="minorHAnsi"/>
          <w:b/>
          <w:color w:val="6A2875"/>
          <w:sz w:val="28"/>
          <w:szCs w:val="28"/>
          <w:lang w:eastAsia="zh-TW"/>
        </w:rPr>
        <w:t>流感</w:t>
      </w:r>
    </w:p>
    <w:p w14:paraId="726C04AF" w14:textId="77777777" w:rsidR="008B162F" w:rsidRPr="0094156B" w:rsidRDefault="008B162F" w:rsidP="008B162F">
      <w:pPr>
        <w:rPr>
          <w:rFonts w:asciiTheme="minorHAnsi" w:hAnsiTheme="minorHAnsi" w:cstheme="minorHAnsi"/>
          <w:lang w:eastAsia="zh-TW"/>
        </w:rPr>
      </w:pPr>
      <w:r w:rsidRPr="0094156B">
        <w:rPr>
          <w:rFonts w:asciiTheme="minorHAnsi" w:hAnsiTheme="minorHAnsi" w:cstheme="minorHAnsi"/>
          <w:lang w:eastAsia="zh-TW"/>
        </w:rPr>
        <w:t>澳洲現在正進入流行性感冒（流感）季節，預計將與目前的</w:t>
      </w:r>
      <w:r w:rsidRPr="0094156B">
        <w:rPr>
          <w:rFonts w:asciiTheme="minorHAnsi" w:hAnsiTheme="minorHAnsi" w:cstheme="minorHAnsi"/>
          <w:lang w:eastAsia="zh-TW"/>
        </w:rPr>
        <w:t>COVID-19</w:t>
      </w:r>
      <w:r w:rsidRPr="0094156B">
        <w:rPr>
          <w:rFonts w:asciiTheme="minorHAnsi" w:hAnsiTheme="minorHAnsi" w:cstheme="minorHAnsi"/>
          <w:lang w:eastAsia="zh-TW"/>
        </w:rPr>
        <w:t>大流行病重疊。</w:t>
      </w:r>
    </w:p>
    <w:p w14:paraId="34FCAEE7" w14:textId="77777777" w:rsidR="008B162F" w:rsidRPr="0094156B" w:rsidRDefault="008B162F" w:rsidP="008B162F">
      <w:pPr>
        <w:rPr>
          <w:rFonts w:asciiTheme="minorHAnsi" w:hAnsiTheme="minorHAnsi" w:cstheme="minorHAnsi"/>
          <w:lang w:eastAsia="zh-TW"/>
        </w:rPr>
      </w:pPr>
      <w:r w:rsidRPr="0094156B">
        <w:rPr>
          <w:rFonts w:asciiTheme="minorHAnsi" w:hAnsiTheme="minorHAnsi" w:cstheme="minorHAnsi"/>
          <w:lang w:eastAsia="zh-TW"/>
        </w:rPr>
        <w:t>流感疫苗現已有提供。流感疫苗接種雖然不能保護您免受</w:t>
      </w:r>
      <w:r w:rsidRPr="0094156B">
        <w:rPr>
          <w:rFonts w:asciiTheme="minorHAnsi" w:hAnsiTheme="minorHAnsi" w:cstheme="minorHAnsi"/>
          <w:lang w:eastAsia="zh-TW"/>
        </w:rPr>
        <w:t>COVID_19</w:t>
      </w:r>
      <w:r w:rsidRPr="0094156B">
        <w:rPr>
          <w:rFonts w:asciiTheme="minorHAnsi" w:hAnsiTheme="minorHAnsi" w:cstheme="minorHAnsi"/>
          <w:lang w:eastAsia="zh-TW"/>
        </w:rPr>
        <w:t>引起的疾病，卻可以幫助您避免因流感而患上嚴重疾病。</w:t>
      </w:r>
    </w:p>
    <w:p w14:paraId="5CCE9B2C" w14:textId="77777777" w:rsidR="008B162F" w:rsidRPr="0094156B" w:rsidRDefault="008B162F" w:rsidP="008B162F">
      <w:pPr>
        <w:rPr>
          <w:rFonts w:asciiTheme="minorHAnsi" w:hAnsiTheme="minorHAnsi" w:cstheme="minorHAnsi"/>
          <w:lang w:eastAsia="zh-TW"/>
        </w:rPr>
      </w:pPr>
      <w:r w:rsidRPr="0094156B">
        <w:rPr>
          <w:rFonts w:asciiTheme="minorHAnsi" w:hAnsiTheme="minorHAnsi" w:cstheme="minorHAnsi"/>
          <w:lang w:eastAsia="zh-TW"/>
        </w:rPr>
        <w:t>如果您希望或需要流感疫苗接種，那麼您應該現在就進行安排，或請您的某個服務商幫助您。</w:t>
      </w:r>
    </w:p>
    <w:p w14:paraId="36B36AD7" w14:textId="7D23DD38" w:rsidR="00915646" w:rsidRPr="0094156B" w:rsidRDefault="008B162F" w:rsidP="008B162F">
      <w:pPr>
        <w:rPr>
          <w:rFonts w:asciiTheme="minorHAnsi" w:hAnsiTheme="minorHAnsi" w:cstheme="minorHAnsi"/>
          <w:b/>
          <w:color w:val="6A2875"/>
          <w:sz w:val="28"/>
          <w:szCs w:val="28"/>
          <w:lang w:eastAsia="zh-TW"/>
        </w:rPr>
      </w:pPr>
      <w:r w:rsidRPr="0094156B">
        <w:rPr>
          <w:rFonts w:asciiTheme="minorHAnsi" w:hAnsiTheme="minorHAnsi" w:cstheme="minorHAnsi"/>
          <w:lang w:eastAsia="zh-TW"/>
        </w:rPr>
        <w:t>如果您對流感疫苗接種有疑問，請諮詢您的醫生。</w:t>
      </w:r>
      <w:r w:rsidR="00915646" w:rsidRPr="0094156B">
        <w:rPr>
          <w:rFonts w:asciiTheme="minorHAnsi" w:hAnsiTheme="minorHAnsi" w:cstheme="minorHAnsi"/>
          <w:b/>
          <w:color w:val="6A2875"/>
          <w:sz w:val="28"/>
          <w:szCs w:val="28"/>
          <w:lang w:eastAsia="zh-TW"/>
        </w:rPr>
        <w:br w:type="page"/>
      </w:r>
    </w:p>
    <w:p w14:paraId="11985790" w14:textId="17C35AAF" w:rsidR="00917E67" w:rsidRPr="0094156B" w:rsidRDefault="00B62D97" w:rsidP="00FE5CDF">
      <w:pPr>
        <w:rPr>
          <w:rFonts w:asciiTheme="minorHAnsi" w:hAnsiTheme="minorHAnsi" w:cstheme="minorHAnsi"/>
          <w:b/>
          <w:color w:val="6A2875"/>
          <w:sz w:val="28"/>
          <w:szCs w:val="28"/>
          <w:lang w:eastAsia="zh-CN"/>
        </w:rPr>
      </w:pPr>
      <w:r w:rsidRPr="0094156B">
        <w:rPr>
          <w:rFonts w:asciiTheme="minorHAnsi" w:hAnsiTheme="minorHAnsi" w:cstheme="minorHAnsi"/>
          <w:b/>
          <w:color w:val="6A2875"/>
          <w:sz w:val="28"/>
          <w:szCs w:val="28"/>
          <w:lang w:eastAsia="zh-CN"/>
        </w:rPr>
        <w:lastRenderedPageBreak/>
        <w:t>殘疾人資訊服務專線</w:t>
      </w:r>
    </w:p>
    <w:p w14:paraId="6E24A546" w14:textId="6CC8819A" w:rsidR="00B62D97" w:rsidRPr="0094156B" w:rsidRDefault="00B62D97" w:rsidP="00917E67">
      <w:pPr>
        <w:spacing w:before="120" w:after="120" w:line="259" w:lineRule="auto"/>
        <w:rPr>
          <w:rFonts w:asciiTheme="minorHAnsi" w:hAnsiTheme="minorHAnsi" w:cstheme="minorHAnsi"/>
          <w:lang w:eastAsia="zh-TW"/>
        </w:rPr>
      </w:pPr>
      <w:r w:rsidRPr="0094156B">
        <w:rPr>
          <w:rFonts w:asciiTheme="minorHAnsi" w:hAnsiTheme="minorHAnsi" w:cstheme="minorHAnsi"/>
          <w:lang w:eastAsia="zh-CN"/>
        </w:rPr>
        <w:t>如果您對</w:t>
      </w:r>
      <w:r w:rsidRPr="0094156B">
        <w:rPr>
          <w:rFonts w:asciiTheme="minorHAnsi" w:hAnsiTheme="minorHAnsi" w:cstheme="minorHAnsi"/>
          <w:lang w:eastAsia="zh-CN"/>
        </w:rPr>
        <w:t>COVID-19</w:t>
      </w:r>
      <w:r w:rsidRPr="0094156B">
        <w:rPr>
          <w:rFonts w:asciiTheme="minorHAnsi" w:hAnsiTheme="minorHAnsi" w:cstheme="minorHAnsi"/>
          <w:lang w:eastAsia="zh-CN"/>
        </w:rPr>
        <w:t>有疑問，或者因為情況有所變化而需要幫助，可以致電</w:t>
      </w:r>
      <w:r w:rsidRPr="0094156B">
        <w:rPr>
          <w:rFonts w:asciiTheme="minorHAnsi" w:hAnsiTheme="minorHAnsi" w:cstheme="minorHAnsi"/>
          <w:b/>
          <w:bCs/>
          <w:lang w:eastAsia="zh-CN"/>
        </w:rPr>
        <w:t>1800 643 787</w:t>
      </w:r>
      <w:r w:rsidRPr="0094156B">
        <w:rPr>
          <w:rFonts w:asciiTheme="minorHAnsi" w:hAnsiTheme="minorHAnsi" w:cstheme="minorHAnsi"/>
          <w:lang w:eastAsia="zh-CN"/>
        </w:rPr>
        <w:t>給殘疾人資訊服務專線</w:t>
      </w:r>
      <w:r w:rsidRPr="000C4B61">
        <w:rPr>
          <w:rFonts w:asciiTheme="minorEastAsia" w:eastAsiaTheme="minorEastAsia" w:hAnsiTheme="minorEastAsia" w:cstheme="minorHAnsi"/>
          <w:lang w:eastAsia="zh-CN"/>
        </w:rPr>
        <w:t>(</w:t>
      </w:r>
      <w:hyperlink r:id="rId13" w:history="1">
        <w:r w:rsidRPr="0094156B">
          <w:rPr>
            <w:rStyle w:val="Hyperlink"/>
            <w:rFonts w:asciiTheme="minorHAnsi" w:hAnsiTheme="minorHAnsi" w:cstheme="minorHAnsi"/>
            <w:lang w:eastAsia="zh-CN"/>
          </w:rPr>
          <w:t>Disability Information Helpline</w:t>
        </w:r>
      </w:hyperlink>
      <w:r w:rsidRPr="000C4B61">
        <w:rPr>
          <w:rFonts w:asciiTheme="minorEastAsia" w:eastAsiaTheme="minorEastAsia" w:hAnsiTheme="minorEastAsia" w:cstheme="minorHAnsi"/>
          <w:lang w:eastAsia="zh-CN"/>
        </w:rPr>
        <w:t>)</w:t>
      </w:r>
      <w:r w:rsidRPr="0094156B">
        <w:rPr>
          <w:rFonts w:asciiTheme="minorHAnsi" w:hAnsiTheme="minorHAnsi" w:cstheme="minorHAnsi"/>
          <w:lang w:eastAsia="zh-CN"/>
        </w:rPr>
        <w:t>。</w:t>
      </w:r>
      <w:r w:rsidRPr="0094156B">
        <w:rPr>
          <w:rFonts w:asciiTheme="minorHAnsi" w:hAnsiTheme="minorHAnsi" w:cstheme="minorHAnsi"/>
          <w:lang w:eastAsia="zh-CN"/>
        </w:rPr>
        <w:t xml:space="preserve"> </w:t>
      </w:r>
      <w:r w:rsidRPr="0094156B">
        <w:rPr>
          <w:rFonts w:asciiTheme="minorHAnsi" w:hAnsiTheme="minorHAnsi" w:cstheme="minorHAnsi"/>
          <w:lang w:eastAsia="zh-CN"/>
        </w:rPr>
        <w:t>（如果您是聾啞人，或者有聽力或言語障礙，也可以致電</w:t>
      </w:r>
      <w:r w:rsidRPr="0094156B">
        <w:rPr>
          <w:rFonts w:asciiTheme="minorHAnsi" w:hAnsiTheme="minorHAnsi" w:cstheme="minorHAnsi"/>
          <w:lang w:eastAsia="zh-CN"/>
        </w:rPr>
        <w:t>133 677</w:t>
      </w:r>
      <w:r w:rsidRPr="0094156B">
        <w:rPr>
          <w:rFonts w:asciiTheme="minorHAnsi" w:hAnsiTheme="minorHAnsi" w:cstheme="minorHAnsi"/>
          <w:lang w:eastAsia="zh-CN"/>
        </w:rPr>
        <w:t>給全國轉接服務。</w:t>
      </w:r>
      <w:r w:rsidRPr="0094156B">
        <w:rPr>
          <w:rFonts w:asciiTheme="minorHAnsi" w:hAnsiTheme="minorHAnsi" w:cstheme="minorHAnsi"/>
          <w:lang w:eastAsia="zh-TW"/>
        </w:rPr>
        <w:t>）</w:t>
      </w:r>
    </w:p>
    <w:p w14:paraId="1DFE43D6" w14:textId="690E4708" w:rsidR="001A00B4" w:rsidRPr="0094156B" w:rsidRDefault="001A00B4" w:rsidP="00917E67">
      <w:pPr>
        <w:spacing w:before="120" w:after="120" w:line="259" w:lineRule="auto"/>
        <w:rPr>
          <w:rFonts w:asciiTheme="minorHAnsi" w:hAnsiTheme="minorHAnsi" w:cstheme="minorHAnsi"/>
          <w:lang w:eastAsia="zh-TW"/>
        </w:rPr>
      </w:pPr>
      <w:r w:rsidRPr="0094156B">
        <w:rPr>
          <w:rFonts w:asciiTheme="minorHAnsi" w:hAnsiTheme="minorHAnsi" w:cstheme="minorHAnsi"/>
          <w:lang w:eastAsia="zh-TW"/>
        </w:rPr>
        <w:t>專線服務時間為星期一至星期五早上</w:t>
      </w:r>
      <w:r w:rsidRPr="0094156B">
        <w:rPr>
          <w:rFonts w:asciiTheme="minorHAnsi" w:hAnsiTheme="minorHAnsi" w:cstheme="minorHAnsi"/>
          <w:lang w:eastAsia="zh-TW"/>
        </w:rPr>
        <w:t>8.00</w:t>
      </w:r>
      <w:r w:rsidRPr="0094156B">
        <w:rPr>
          <w:rFonts w:asciiTheme="minorHAnsi" w:hAnsiTheme="minorHAnsi" w:cstheme="minorHAnsi"/>
          <w:lang w:eastAsia="zh-TW"/>
        </w:rPr>
        <w:t>至晚上</w:t>
      </w:r>
      <w:r w:rsidRPr="0094156B">
        <w:rPr>
          <w:rFonts w:asciiTheme="minorHAnsi" w:hAnsiTheme="minorHAnsi" w:cstheme="minorHAnsi"/>
          <w:lang w:eastAsia="zh-TW"/>
        </w:rPr>
        <w:t>8.00</w:t>
      </w:r>
      <w:r w:rsidRPr="0094156B">
        <w:rPr>
          <w:rFonts w:asciiTheme="minorHAnsi" w:hAnsiTheme="minorHAnsi" w:cstheme="minorHAnsi"/>
          <w:lang w:eastAsia="zh-TW"/>
        </w:rPr>
        <w:t>（澳東時間），星期六和星期日早上</w:t>
      </w:r>
      <w:r w:rsidRPr="0094156B">
        <w:rPr>
          <w:rFonts w:asciiTheme="minorHAnsi" w:hAnsiTheme="minorHAnsi" w:cstheme="minorHAnsi"/>
          <w:lang w:eastAsia="zh-TW"/>
        </w:rPr>
        <w:t>9.00</w:t>
      </w:r>
      <w:r w:rsidRPr="0094156B">
        <w:rPr>
          <w:rFonts w:asciiTheme="minorHAnsi" w:hAnsiTheme="minorHAnsi" w:cstheme="minorHAnsi"/>
          <w:lang w:eastAsia="zh-TW"/>
        </w:rPr>
        <w:t>至晚上</w:t>
      </w:r>
      <w:r w:rsidRPr="0094156B">
        <w:rPr>
          <w:rFonts w:asciiTheme="minorHAnsi" w:hAnsiTheme="minorHAnsi" w:cstheme="minorHAnsi"/>
          <w:lang w:eastAsia="zh-TW"/>
        </w:rPr>
        <w:t>7.00</w:t>
      </w:r>
      <w:r w:rsidRPr="0094156B">
        <w:rPr>
          <w:rFonts w:asciiTheme="minorHAnsi" w:hAnsiTheme="minorHAnsi" w:cstheme="minorHAnsi"/>
          <w:lang w:eastAsia="zh-TW"/>
        </w:rPr>
        <w:t>（澳東時間）。國家法定節假日期間不提供服務。</w:t>
      </w:r>
    </w:p>
    <w:p w14:paraId="4472B9AE" w14:textId="3F33420F" w:rsidR="00917E67" w:rsidRPr="0094156B" w:rsidRDefault="001A00B4" w:rsidP="00917E67">
      <w:pPr>
        <w:spacing w:before="60" w:after="60" w:line="259" w:lineRule="auto"/>
        <w:rPr>
          <w:rFonts w:asciiTheme="minorHAnsi" w:hAnsiTheme="minorHAnsi" w:cstheme="minorHAnsi"/>
          <w:lang w:eastAsia="zh-TW"/>
        </w:rPr>
      </w:pPr>
      <w:r w:rsidRPr="0094156B">
        <w:rPr>
          <w:rFonts w:asciiTheme="minorHAnsi" w:hAnsiTheme="minorHAnsi" w:cstheme="minorHAnsi"/>
          <w:lang w:eastAsia="zh-TW"/>
        </w:rPr>
        <w:t>您可以在以下情況下撥打幫助專線：</w:t>
      </w:r>
    </w:p>
    <w:p w14:paraId="2011F647" w14:textId="77777777" w:rsidR="00F11609" w:rsidRPr="0094156B" w:rsidRDefault="00F11609" w:rsidP="00F11609">
      <w:pPr>
        <w:pStyle w:val="ListParagraph"/>
        <w:numPr>
          <w:ilvl w:val="0"/>
          <w:numId w:val="35"/>
        </w:numPr>
        <w:spacing w:before="60" w:after="60" w:line="240" w:lineRule="auto"/>
        <w:rPr>
          <w:rFonts w:asciiTheme="minorHAnsi" w:hAnsiTheme="minorHAnsi" w:cstheme="minorHAnsi"/>
          <w:lang w:eastAsia="zh-CN"/>
        </w:rPr>
      </w:pPr>
      <w:r w:rsidRPr="0094156B">
        <w:rPr>
          <w:rFonts w:asciiTheme="minorHAnsi" w:hAnsiTheme="minorHAnsi" w:cstheme="minorHAnsi"/>
          <w:lang w:eastAsia="zh-CN"/>
        </w:rPr>
        <w:t>您的護工沒有出現</w:t>
      </w:r>
    </w:p>
    <w:p w14:paraId="6C21BBDC" w14:textId="23A28851" w:rsidR="00F11609" w:rsidRPr="0094156B" w:rsidRDefault="00F11609" w:rsidP="00F11609">
      <w:pPr>
        <w:pStyle w:val="ListParagraph"/>
        <w:numPr>
          <w:ilvl w:val="0"/>
          <w:numId w:val="35"/>
        </w:numPr>
        <w:spacing w:before="60" w:after="60" w:line="240" w:lineRule="auto"/>
        <w:rPr>
          <w:rFonts w:asciiTheme="minorHAnsi" w:hAnsiTheme="minorHAnsi" w:cstheme="minorHAnsi"/>
          <w:lang w:eastAsia="zh-TW"/>
        </w:rPr>
      </w:pPr>
      <w:r w:rsidRPr="0094156B">
        <w:rPr>
          <w:rFonts w:asciiTheme="minorHAnsi" w:hAnsiTheme="minorHAnsi" w:cstheme="minorHAnsi"/>
          <w:lang w:eastAsia="zh-TW"/>
        </w:rPr>
        <w:t>您的服務商停止了服務</w:t>
      </w:r>
    </w:p>
    <w:p w14:paraId="6530DE5B" w14:textId="16457B57" w:rsidR="00F11609" w:rsidRPr="0094156B" w:rsidRDefault="00F11609" w:rsidP="00F11609">
      <w:pPr>
        <w:pStyle w:val="ListParagraph"/>
        <w:numPr>
          <w:ilvl w:val="0"/>
          <w:numId w:val="35"/>
        </w:numPr>
        <w:spacing w:before="60" w:after="60" w:line="240" w:lineRule="auto"/>
        <w:rPr>
          <w:rFonts w:asciiTheme="minorHAnsi" w:hAnsiTheme="minorHAnsi" w:cstheme="minorHAnsi"/>
          <w:lang w:eastAsia="zh-TW"/>
        </w:rPr>
      </w:pPr>
      <w:r w:rsidRPr="0094156B">
        <w:rPr>
          <w:rFonts w:asciiTheme="minorHAnsi" w:hAnsiTheme="minorHAnsi" w:cstheme="minorHAnsi"/>
          <w:lang w:eastAsia="zh-TW"/>
        </w:rPr>
        <w:t>您很難獲得食物、雜貨、藥物或其他必需品</w:t>
      </w:r>
    </w:p>
    <w:p w14:paraId="1ECF3795" w14:textId="53DF8746" w:rsidR="00F11609" w:rsidRPr="0094156B" w:rsidRDefault="00F11609" w:rsidP="00F11609">
      <w:pPr>
        <w:pStyle w:val="ListParagraph"/>
        <w:numPr>
          <w:ilvl w:val="0"/>
          <w:numId w:val="35"/>
        </w:numPr>
        <w:spacing w:before="60" w:after="60" w:line="240" w:lineRule="auto"/>
        <w:rPr>
          <w:rFonts w:asciiTheme="minorHAnsi" w:hAnsiTheme="minorHAnsi" w:cstheme="minorHAnsi"/>
          <w:lang w:eastAsia="zh-TW"/>
        </w:rPr>
      </w:pPr>
      <w:r w:rsidRPr="0094156B">
        <w:rPr>
          <w:rFonts w:asciiTheme="minorHAnsi" w:hAnsiTheme="minorHAnsi" w:cstheme="minorHAnsi"/>
          <w:lang w:eastAsia="zh-TW"/>
        </w:rPr>
        <w:t>您附近的人有冠狀病毒症狀</w:t>
      </w:r>
    </w:p>
    <w:p w14:paraId="0E93FF89" w14:textId="03A4F9E0" w:rsidR="00F11609" w:rsidRPr="0094156B" w:rsidRDefault="00F11609" w:rsidP="00F11609">
      <w:pPr>
        <w:pStyle w:val="ListParagraph"/>
        <w:numPr>
          <w:ilvl w:val="0"/>
          <w:numId w:val="35"/>
        </w:numPr>
        <w:spacing w:before="60" w:after="60" w:line="240" w:lineRule="auto"/>
        <w:rPr>
          <w:rFonts w:asciiTheme="minorHAnsi" w:hAnsiTheme="minorHAnsi" w:cstheme="minorHAnsi"/>
          <w:lang w:eastAsia="zh-CN"/>
        </w:rPr>
      </w:pPr>
      <w:r w:rsidRPr="0094156B">
        <w:rPr>
          <w:rFonts w:asciiTheme="minorHAnsi" w:hAnsiTheme="minorHAnsi" w:cstheme="minorHAnsi"/>
          <w:lang w:eastAsia="zh-CN"/>
        </w:rPr>
        <w:t>您感到很憂慮</w:t>
      </w:r>
    </w:p>
    <w:p w14:paraId="1A8C9138" w14:textId="47A1BB2E" w:rsidR="00F11609" w:rsidRPr="0094156B" w:rsidRDefault="00F11609" w:rsidP="00F11609">
      <w:pPr>
        <w:pStyle w:val="ListParagraph"/>
        <w:numPr>
          <w:ilvl w:val="0"/>
          <w:numId w:val="35"/>
        </w:numPr>
        <w:spacing w:before="60" w:after="60" w:line="240" w:lineRule="auto"/>
        <w:contextualSpacing w:val="0"/>
        <w:rPr>
          <w:rFonts w:asciiTheme="minorHAnsi" w:hAnsiTheme="minorHAnsi" w:cstheme="minorHAnsi"/>
          <w:lang w:eastAsia="zh-TW"/>
        </w:rPr>
      </w:pPr>
      <w:r w:rsidRPr="0094156B">
        <w:rPr>
          <w:rFonts w:asciiTheme="minorHAnsi" w:hAnsiTheme="minorHAnsi" w:cstheme="minorHAnsi"/>
          <w:lang w:eastAsia="zh-TW"/>
        </w:rPr>
        <w:t>其他讓您擔心的事項。</w:t>
      </w:r>
    </w:p>
    <w:p w14:paraId="2D5E777F" w14:textId="3F367465" w:rsidR="00643E0C" w:rsidRPr="0094156B" w:rsidRDefault="00C76773" w:rsidP="00917E67">
      <w:pPr>
        <w:spacing w:before="240"/>
        <w:rPr>
          <w:rFonts w:asciiTheme="minorHAnsi" w:hAnsiTheme="minorHAnsi" w:cstheme="minorHAnsi"/>
          <w:b/>
          <w:color w:val="6A2875"/>
          <w:sz w:val="28"/>
          <w:szCs w:val="28"/>
          <w:lang w:eastAsia="zh-TW"/>
        </w:rPr>
      </w:pPr>
      <w:r w:rsidRPr="0094156B">
        <w:rPr>
          <w:rFonts w:asciiTheme="minorHAnsi" w:hAnsiTheme="minorHAnsi" w:cstheme="minorHAnsi"/>
          <w:b/>
          <w:color w:val="6A2875"/>
          <w:sz w:val="28"/>
          <w:szCs w:val="28"/>
          <w:lang w:eastAsia="zh-TW"/>
        </w:rPr>
        <w:t>護工的培訓</w:t>
      </w:r>
    </w:p>
    <w:p w14:paraId="394F7179" w14:textId="77777777" w:rsidR="00967BCF" w:rsidRPr="0094156B" w:rsidRDefault="00967BCF" w:rsidP="00643E0C">
      <w:pPr>
        <w:spacing w:before="120" w:after="120" w:line="259" w:lineRule="auto"/>
        <w:rPr>
          <w:rFonts w:asciiTheme="minorHAnsi" w:hAnsiTheme="minorHAnsi" w:cstheme="minorHAnsi"/>
          <w:lang w:eastAsia="zh-TW"/>
        </w:rPr>
      </w:pPr>
      <w:r w:rsidRPr="0094156B">
        <w:rPr>
          <w:rFonts w:asciiTheme="minorHAnsi" w:hAnsiTheme="minorHAnsi" w:cstheme="minorHAnsi"/>
          <w:lang w:eastAsia="zh-TW"/>
        </w:rPr>
        <w:t>所有殘疾人和提供服務的人員的安全和健康是最重要的。</w:t>
      </w:r>
    </w:p>
    <w:p w14:paraId="01959007" w14:textId="79C18DD6" w:rsidR="00967BCF" w:rsidRPr="0094156B" w:rsidRDefault="00967BCF" w:rsidP="00643E0C">
      <w:pPr>
        <w:spacing w:before="120" w:after="120" w:line="259" w:lineRule="auto"/>
        <w:rPr>
          <w:rFonts w:asciiTheme="minorHAnsi" w:hAnsiTheme="minorHAnsi" w:cstheme="minorHAnsi"/>
          <w:lang w:eastAsia="zh-TW"/>
        </w:rPr>
      </w:pPr>
      <w:r w:rsidRPr="0094156B">
        <w:rPr>
          <w:rFonts w:asciiTheme="minorHAnsi" w:hAnsiTheme="minorHAnsi" w:cstheme="minorHAnsi"/>
          <w:lang w:eastAsia="zh-CN"/>
        </w:rPr>
        <w:t>我們鼓勵所有</w:t>
      </w:r>
      <w:r w:rsidRPr="0094156B">
        <w:rPr>
          <w:rFonts w:asciiTheme="minorHAnsi" w:hAnsiTheme="minorHAnsi" w:cstheme="minorHAnsi"/>
          <w:lang w:eastAsia="zh-CN"/>
        </w:rPr>
        <w:t>NDIS</w:t>
      </w:r>
      <w:r w:rsidRPr="0094156B">
        <w:rPr>
          <w:rFonts w:asciiTheme="minorHAnsi" w:hAnsiTheme="minorHAnsi" w:cstheme="minorHAnsi"/>
          <w:lang w:eastAsia="zh-CN"/>
        </w:rPr>
        <w:t>工作人員參加衛生部的免費在線培訓</w:t>
      </w:r>
      <w:r w:rsidRPr="000C4B61">
        <w:rPr>
          <w:rFonts w:asciiTheme="minorEastAsia" w:eastAsiaTheme="minorEastAsia" w:hAnsiTheme="minorEastAsia" w:cstheme="minorHAnsi"/>
        </w:rPr>
        <w:t>(</w:t>
      </w:r>
      <w:hyperlink r:id="rId14" w:history="1">
        <w:r w:rsidRPr="0094156B">
          <w:rPr>
            <w:rStyle w:val="Hyperlink"/>
            <w:rFonts w:asciiTheme="minorHAnsi" w:hAnsiTheme="minorHAnsi" w:cstheme="minorHAnsi"/>
          </w:rPr>
          <w:t>free online training from the Department of Health</w:t>
        </w:r>
      </w:hyperlink>
      <w:r w:rsidRPr="000C4B61">
        <w:rPr>
          <w:rFonts w:asciiTheme="minorEastAsia" w:eastAsiaTheme="minorEastAsia" w:hAnsiTheme="minorEastAsia" w:cstheme="minorHAnsi"/>
        </w:rPr>
        <w:t>)</w:t>
      </w:r>
      <w:r w:rsidRPr="0094156B">
        <w:rPr>
          <w:rFonts w:asciiTheme="minorHAnsi" w:hAnsiTheme="minorHAnsi" w:cstheme="minorHAnsi"/>
        </w:rPr>
        <w:t>，</w:t>
      </w:r>
      <w:r w:rsidRPr="0094156B">
        <w:rPr>
          <w:rFonts w:asciiTheme="minorHAnsi" w:hAnsiTheme="minorHAnsi" w:cstheme="minorHAnsi"/>
          <w:lang w:eastAsia="zh-CN"/>
        </w:rPr>
        <w:t>以了解如何預防和控制</w:t>
      </w:r>
      <w:r w:rsidRPr="0094156B">
        <w:rPr>
          <w:rFonts w:asciiTheme="minorHAnsi" w:hAnsiTheme="minorHAnsi" w:cstheme="minorHAnsi"/>
          <w:lang w:eastAsia="zh-CN"/>
        </w:rPr>
        <w:t>COVID-19</w:t>
      </w:r>
      <w:r w:rsidRPr="0094156B">
        <w:rPr>
          <w:rFonts w:asciiTheme="minorHAnsi" w:hAnsiTheme="minorHAnsi" w:cstheme="minorHAnsi"/>
          <w:lang w:eastAsia="zh-CN"/>
        </w:rPr>
        <w:t>感染。您可以詢問您的服務商或護工，他們是否接受了培訓。如果他們還沒有完成培訓，那麼您可以要求他們進行培訓。</w:t>
      </w:r>
      <w:r w:rsidRPr="0094156B">
        <w:rPr>
          <w:rFonts w:asciiTheme="minorHAnsi" w:hAnsiTheme="minorHAnsi" w:cstheme="minorHAnsi"/>
          <w:lang w:eastAsia="zh-TW"/>
        </w:rPr>
        <w:t>您自己也可能想參加培訓，因此您知道可以期望從您的護工那裡獲得什麼服務。</w:t>
      </w:r>
    </w:p>
    <w:p w14:paraId="3590CA4E" w14:textId="16233995" w:rsidR="00643E0C" w:rsidRPr="0094156B" w:rsidRDefault="00967BCF" w:rsidP="00967BCF">
      <w:pPr>
        <w:spacing w:before="120" w:after="120" w:line="259" w:lineRule="auto"/>
        <w:rPr>
          <w:rFonts w:asciiTheme="minorHAnsi" w:hAnsiTheme="minorHAnsi" w:cstheme="minorHAnsi"/>
          <w:lang w:eastAsia="zh-TW"/>
        </w:rPr>
      </w:pPr>
      <w:r w:rsidRPr="0094156B">
        <w:rPr>
          <w:rFonts w:asciiTheme="minorHAnsi" w:hAnsiTheme="minorHAnsi" w:cstheme="minorHAnsi"/>
          <w:lang w:eastAsia="zh-TW"/>
        </w:rPr>
        <w:t>如果您對培訓有疑問，請與護工或服務商聯繫。</w:t>
      </w:r>
    </w:p>
    <w:p w14:paraId="6064CA8A" w14:textId="77777777" w:rsidR="001E0806" w:rsidRPr="0094156B" w:rsidRDefault="001E0806" w:rsidP="00967BCF">
      <w:pPr>
        <w:spacing w:before="120" w:after="120" w:line="259" w:lineRule="auto"/>
        <w:rPr>
          <w:rFonts w:asciiTheme="minorHAnsi" w:hAnsiTheme="minorHAnsi" w:cstheme="minorHAnsi"/>
          <w:lang w:eastAsia="zh-TW"/>
        </w:rPr>
      </w:pPr>
    </w:p>
    <w:p w14:paraId="2EC693C3" w14:textId="77777777" w:rsidR="001E0806" w:rsidRPr="0094156B" w:rsidRDefault="001E0806" w:rsidP="001E0806">
      <w:pPr>
        <w:pStyle w:val="ListNumber2"/>
        <w:numPr>
          <w:ilvl w:val="0"/>
          <w:numId w:val="0"/>
        </w:numPr>
        <w:spacing w:before="120" w:after="120" w:line="240" w:lineRule="auto"/>
        <w:rPr>
          <w:rFonts w:asciiTheme="minorHAnsi" w:eastAsia="SimSun" w:hAnsiTheme="minorHAnsi" w:cstheme="minorHAnsi"/>
          <w:b/>
          <w:color w:val="612C69"/>
          <w:sz w:val="28"/>
          <w:szCs w:val="28"/>
          <w:lang w:eastAsia="zh-TW"/>
        </w:rPr>
      </w:pPr>
      <w:r w:rsidRPr="0094156B">
        <w:rPr>
          <w:rFonts w:asciiTheme="minorHAnsi" w:eastAsia="SimSun" w:hAnsiTheme="minorHAnsi" w:cstheme="minorHAnsi"/>
          <w:b/>
          <w:color w:val="612C69"/>
          <w:sz w:val="28"/>
          <w:szCs w:val="28"/>
          <w:lang w:eastAsia="zh-TW"/>
        </w:rPr>
        <w:t>如何投訴服務商</w:t>
      </w:r>
    </w:p>
    <w:p w14:paraId="131F7E07" w14:textId="77777777" w:rsidR="001E0806" w:rsidRPr="0094156B" w:rsidRDefault="001E0806" w:rsidP="001E0806">
      <w:pPr>
        <w:pStyle w:val="ListNumber2"/>
        <w:numPr>
          <w:ilvl w:val="0"/>
          <w:numId w:val="0"/>
        </w:numPr>
        <w:spacing w:before="120" w:after="120" w:line="240" w:lineRule="auto"/>
        <w:rPr>
          <w:rFonts w:asciiTheme="minorHAnsi" w:eastAsia="SimSun" w:hAnsiTheme="minorHAnsi" w:cstheme="minorHAnsi"/>
          <w:lang w:eastAsia="zh-TW"/>
        </w:rPr>
      </w:pPr>
      <w:r w:rsidRPr="0094156B">
        <w:rPr>
          <w:rFonts w:asciiTheme="minorHAnsi" w:eastAsia="SimSun" w:hAnsiTheme="minorHAnsi" w:cstheme="minorHAnsi"/>
          <w:lang w:eastAsia="zh-TW"/>
        </w:rPr>
        <w:t>如果您對支持和服務的質量感到不安全或不滿意（無論這些問題是否與</w:t>
      </w:r>
      <w:r w:rsidRPr="0094156B">
        <w:rPr>
          <w:rFonts w:asciiTheme="minorHAnsi" w:eastAsia="SimSun" w:hAnsiTheme="minorHAnsi" w:cstheme="minorHAnsi"/>
          <w:lang w:eastAsia="zh-TW"/>
        </w:rPr>
        <w:t>COVID-19</w:t>
      </w:r>
      <w:r w:rsidRPr="0094156B">
        <w:rPr>
          <w:rFonts w:asciiTheme="minorHAnsi" w:eastAsia="SimSun" w:hAnsiTheme="minorHAnsi" w:cstheme="minorHAnsi"/>
          <w:lang w:eastAsia="zh-TW"/>
        </w:rPr>
        <w:t>有關），您可以與我們談論您的擔憂，這一點很重要。說出來並不會有任何不妥。</w:t>
      </w:r>
    </w:p>
    <w:p w14:paraId="3A329262" w14:textId="77777777" w:rsidR="001E0806" w:rsidRPr="0094156B" w:rsidRDefault="001E0806" w:rsidP="001E0806">
      <w:pPr>
        <w:pStyle w:val="ListNumber2"/>
        <w:numPr>
          <w:ilvl w:val="0"/>
          <w:numId w:val="0"/>
        </w:numPr>
        <w:spacing w:before="120" w:after="120" w:line="240" w:lineRule="auto"/>
        <w:rPr>
          <w:rFonts w:asciiTheme="minorHAnsi" w:eastAsia="SimSun" w:hAnsiTheme="minorHAnsi" w:cstheme="minorHAnsi"/>
          <w:lang w:eastAsia="zh-TW"/>
        </w:rPr>
      </w:pPr>
      <w:r w:rsidRPr="0094156B">
        <w:rPr>
          <w:rFonts w:asciiTheme="minorHAnsi" w:eastAsia="SimSun" w:hAnsiTheme="minorHAnsi" w:cstheme="minorHAnsi"/>
          <w:lang w:eastAsia="zh-TW"/>
        </w:rPr>
        <w:t>如果您在新南威爾士州、南澳州、首都特區、北領地、昆士蘭州、維多利亞州或塔斯馬尼亞州，可以通過以下方式向我們投訴：</w:t>
      </w:r>
    </w:p>
    <w:p w14:paraId="41268A26" w14:textId="77777777" w:rsidR="001E0806" w:rsidRPr="0094156B" w:rsidRDefault="001E0806" w:rsidP="001E0806">
      <w:pPr>
        <w:numPr>
          <w:ilvl w:val="0"/>
          <w:numId w:val="33"/>
        </w:numPr>
        <w:tabs>
          <w:tab w:val="clear" w:pos="2839"/>
          <w:tab w:val="num" w:pos="720"/>
        </w:tabs>
        <w:spacing w:after="0" w:line="360" w:lineRule="atLeast"/>
        <w:ind w:left="380" w:hanging="357"/>
        <w:rPr>
          <w:rFonts w:asciiTheme="minorHAnsi" w:hAnsiTheme="minorHAnsi" w:cstheme="minorHAnsi"/>
          <w:lang w:eastAsia="zh-CN"/>
        </w:rPr>
      </w:pPr>
      <w:r w:rsidRPr="0094156B">
        <w:rPr>
          <w:rFonts w:asciiTheme="minorHAnsi" w:hAnsiTheme="minorHAnsi" w:cstheme="minorHAnsi"/>
          <w:lang w:eastAsia="zh-TW"/>
        </w:rPr>
        <w:t>電話：</w:t>
      </w:r>
      <w:r w:rsidRPr="0094156B">
        <w:rPr>
          <w:rFonts w:asciiTheme="minorHAnsi" w:hAnsiTheme="minorHAnsi" w:cstheme="minorHAnsi"/>
          <w:lang w:eastAsia="zh-TW"/>
        </w:rPr>
        <w:t>1800 035 544</w:t>
      </w:r>
      <w:r w:rsidRPr="0094156B">
        <w:rPr>
          <w:rFonts w:asciiTheme="minorHAnsi" w:hAnsiTheme="minorHAnsi" w:cstheme="minorHAnsi"/>
          <w:lang w:eastAsia="zh-TW"/>
        </w:rPr>
        <w:t>（座機免費）或</w:t>
      </w:r>
      <w:r w:rsidRPr="0094156B">
        <w:rPr>
          <w:rFonts w:asciiTheme="minorHAnsi" w:hAnsiTheme="minorHAnsi" w:cstheme="minorHAnsi"/>
          <w:lang w:eastAsia="zh-TW"/>
        </w:rPr>
        <w:t>TTY 133 677</w:t>
      </w:r>
      <w:r w:rsidRPr="0094156B">
        <w:rPr>
          <w:rFonts w:asciiTheme="minorHAnsi" w:hAnsiTheme="minorHAnsi" w:cstheme="minorHAnsi"/>
          <w:lang w:eastAsia="zh-TW"/>
        </w:rPr>
        <w:t>。</w:t>
      </w:r>
      <w:r w:rsidRPr="0094156B">
        <w:rPr>
          <w:rFonts w:asciiTheme="minorHAnsi" w:hAnsiTheme="minorHAnsi" w:cstheme="minorHAnsi"/>
          <w:lang w:eastAsia="zh-CN"/>
        </w:rPr>
        <w:t>可以安排傳譯員。</w:t>
      </w:r>
    </w:p>
    <w:p w14:paraId="7E8EB7C1" w14:textId="77777777" w:rsidR="001E0806" w:rsidRPr="0094156B" w:rsidRDefault="001E0806" w:rsidP="001E0806">
      <w:pPr>
        <w:numPr>
          <w:ilvl w:val="0"/>
          <w:numId w:val="33"/>
        </w:numPr>
        <w:tabs>
          <w:tab w:val="clear" w:pos="2839"/>
          <w:tab w:val="num" w:pos="720"/>
        </w:tabs>
        <w:spacing w:after="0" w:line="360" w:lineRule="atLeast"/>
        <w:ind w:left="380" w:hanging="357"/>
        <w:rPr>
          <w:rFonts w:asciiTheme="minorHAnsi" w:hAnsiTheme="minorHAnsi" w:cstheme="minorHAnsi"/>
        </w:rPr>
      </w:pPr>
      <w:proofErr w:type="spellStart"/>
      <w:r w:rsidRPr="0094156B">
        <w:rPr>
          <w:rFonts w:asciiTheme="minorHAnsi" w:hAnsiTheme="minorHAnsi" w:cstheme="minorHAnsi"/>
        </w:rPr>
        <w:t>全國轉接服務</w:t>
      </w:r>
      <w:proofErr w:type="spellEnd"/>
      <w:r w:rsidRPr="0094156B">
        <w:rPr>
          <w:rFonts w:asciiTheme="minorHAnsi" w:hAnsiTheme="minorHAnsi" w:cstheme="minorHAnsi"/>
          <w:lang w:eastAsia="zh-CN"/>
        </w:rPr>
        <w:t>（</w:t>
      </w:r>
      <w:hyperlink r:id="rId15" w:history="1">
        <w:r w:rsidRPr="0094156B">
          <w:rPr>
            <w:rStyle w:val="Hyperlink"/>
            <w:rFonts w:asciiTheme="minorHAnsi" w:hAnsiTheme="minorHAnsi" w:cstheme="minorHAnsi"/>
          </w:rPr>
          <w:t>National Relay Service</w:t>
        </w:r>
      </w:hyperlink>
      <w:r w:rsidRPr="0094156B">
        <w:rPr>
          <w:rFonts w:asciiTheme="minorHAnsi" w:hAnsiTheme="minorHAnsi" w:cstheme="minorHAnsi"/>
          <w:lang w:eastAsia="zh-CN"/>
        </w:rPr>
        <w:t>）</w:t>
      </w:r>
      <w:r w:rsidRPr="0094156B">
        <w:rPr>
          <w:rFonts w:asciiTheme="minorHAnsi" w:hAnsiTheme="minorHAnsi" w:cstheme="minorHAnsi"/>
        </w:rPr>
        <w:t>，</w:t>
      </w:r>
      <w:r w:rsidRPr="0094156B">
        <w:rPr>
          <w:rFonts w:asciiTheme="minorHAnsi" w:hAnsiTheme="minorHAnsi" w:cstheme="minorHAnsi"/>
          <w:lang w:eastAsia="zh-CN"/>
        </w:rPr>
        <w:t>請求轉接</w:t>
      </w:r>
      <w:r w:rsidRPr="0094156B">
        <w:rPr>
          <w:rFonts w:asciiTheme="minorHAnsi" w:hAnsiTheme="minorHAnsi" w:cstheme="minorHAnsi"/>
          <w:lang w:eastAsia="zh-CN"/>
        </w:rPr>
        <w:t>1800 035 544</w:t>
      </w:r>
      <w:r w:rsidRPr="0094156B">
        <w:rPr>
          <w:rFonts w:asciiTheme="minorHAnsi" w:hAnsiTheme="minorHAnsi" w:cstheme="minorHAnsi"/>
          <w:lang w:eastAsia="zh-CN"/>
        </w:rPr>
        <w:t>。</w:t>
      </w:r>
    </w:p>
    <w:p w14:paraId="442C7328" w14:textId="77777777" w:rsidR="001E0806" w:rsidRPr="0094156B" w:rsidRDefault="001E0806" w:rsidP="001E0806">
      <w:pPr>
        <w:numPr>
          <w:ilvl w:val="0"/>
          <w:numId w:val="33"/>
        </w:numPr>
        <w:tabs>
          <w:tab w:val="clear" w:pos="2839"/>
          <w:tab w:val="num" w:pos="720"/>
        </w:tabs>
        <w:spacing w:after="0" w:line="360" w:lineRule="atLeast"/>
        <w:ind w:left="380" w:hanging="357"/>
        <w:rPr>
          <w:rFonts w:asciiTheme="minorHAnsi" w:hAnsiTheme="minorHAnsi" w:cstheme="minorHAnsi"/>
        </w:rPr>
      </w:pPr>
      <w:proofErr w:type="spellStart"/>
      <w:r w:rsidRPr="0094156B">
        <w:rPr>
          <w:rFonts w:asciiTheme="minorHAnsi" w:hAnsiTheme="minorHAnsi" w:cstheme="minorHAnsi"/>
        </w:rPr>
        <w:t>填寫投訴聯繫表</w:t>
      </w:r>
      <w:proofErr w:type="spellEnd"/>
      <w:r w:rsidRPr="0094156B">
        <w:rPr>
          <w:rFonts w:asciiTheme="minorHAnsi" w:hAnsiTheme="minorHAnsi" w:cstheme="minorHAnsi"/>
          <w:lang w:eastAsia="zh-CN"/>
        </w:rPr>
        <w:t>（</w:t>
      </w:r>
      <w:hyperlink r:id="rId16" w:history="1">
        <w:r w:rsidRPr="0094156B">
          <w:rPr>
            <w:rStyle w:val="Hyperlink"/>
            <w:rFonts w:asciiTheme="minorHAnsi" w:hAnsiTheme="minorHAnsi" w:cstheme="minorHAnsi"/>
          </w:rPr>
          <w:t>complaint contact form</w:t>
        </w:r>
      </w:hyperlink>
      <w:r w:rsidRPr="0094156B">
        <w:rPr>
          <w:rFonts w:asciiTheme="minorHAnsi" w:hAnsiTheme="minorHAnsi" w:cstheme="minorHAnsi"/>
          <w:lang w:eastAsia="zh-CN"/>
        </w:rPr>
        <w:t>）</w:t>
      </w:r>
    </w:p>
    <w:p w14:paraId="784A8BBC" w14:textId="77777777" w:rsidR="001E0806" w:rsidRPr="0094156B" w:rsidRDefault="001E0806" w:rsidP="001E0806">
      <w:pPr>
        <w:spacing w:after="0" w:line="0" w:lineRule="atLeast"/>
        <w:ind w:left="23"/>
        <w:rPr>
          <w:rFonts w:asciiTheme="minorHAnsi" w:hAnsiTheme="minorHAnsi" w:cstheme="minorHAnsi"/>
          <w:color w:val="222222"/>
          <w:sz w:val="16"/>
          <w:szCs w:val="16"/>
        </w:rPr>
      </w:pPr>
    </w:p>
    <w:p w14:paraId="5EDFB311" w14:textId="2AE4EA6E" w:rsidR="001E0806" w:rsidRPr="0094156B" w:rsidRDefault="001E0806" w:rsidP="001E0806">
      <w:pPr>
        <w:spacing w:after="0" w:line="0" w:lineRule="atLeast"/>
        <w:ind w:left="23"/>
        <w:rPr>
          <w:rFonts w:asciiTheme="minorHAnsi" w:hAnsiTheme="minorHAnsi" w:cstheme="minorHAnsi"/>
          <w:lang w:eastAsia="zh-TW"/>
        </w:rPr>
      </w:pPr>
      <w:r w:rsidRPr="0094156B">
        <w:rPr>
          <w:rFonts w:asciiTheme="minorHAnsi" w:hAnsiTheme="minorHAnsi" w:cstheme="minorHAnsi"/>
          <w:lang w:eastAsia="zh-TW"/>
        </w:rPr>
        <w:t>如果您在西澳州，要進行投訴，請繼續聯繫</w:t>
      </w:r>
      <w:hyperlink r:id="rId17" w:history="1">
        <w:r w:rsidRPr="0094156B">
          <w:rPr>
            <w:rStyle w:val="Hyperlink"/>
            <w:rFonts w:asciiTheme="minorHAnsi" w:hAnsiTheme="minorHAnsi" w:cstheme="minorHAnsi"/>
            <w:lang w:eastAsia="zh-TW"/>
          </w:rPr>
          <w:t>HADSCO</w:t>
        </w:r>
      </w:hyperlink>
      <w:r w:rsidRPr="0094156B">
        <w:rPr>
          <w:rFonts w:asciiTheme="minorHAnsi" w:hAnsiTheme="minorHAnsi" w:cstheme="minorHAnsi"/>
          <w:lang w:eastAsia="zh-TW"/>
        </w:rPr>
        <w:t>，直至</w:t>
      </w:r>
      <w:r w:rsidRPr="0094156B">
        <w:rPr>
          <w:rFonts w:asciiTheme="minorHAnsi" w:hAnsiTheme="minorHAnsi" w:cstheme="minorHAnsi"/>
          <w:lang w:eastAsia="zh-TW"/>
        </w:rPr>
        <w:t>2020</w:t>
      </w:r>
      <w:r w:rsidRPr="0094156B">
        <w:rPr>
          <w:rFonts w:asciiTheme="minorHAnsi" w:hAnsiTheme="minorHAnsi" w:cstheme="minorHAnsi"/>
          <w:lang w:eastAsia="zh-TW"/>
        </w:rPr>
        <w:t>年</w:t>
      </w:r>
      <w:r w:rsidR="006617B9">
        <w:rPr>
          <w:rFonts w:asciiTheme="minorHAnsi" w:hAnsiTheme="minorHAnsi" w:cstheme="minorHAnsi"/>
          <w:lang w:eastAsia="zh-TW"/>
        </w:rPr>
        <w:t>11</w:t>
      </w:r>
      <w:bookmarkStart w:id="0" w:name="_GoBack"/>
      <w:bookmarkEnd w:id="0"/>
      <w:r w:rsidRPr="0094156B">
        <w:rPr>
          <w:rFonts w:asciiTheme="minorHAnsi" w:hAnsiTheme="minorHAnsi" w:cstheme="minorHAnsi"/>
          <w:lang w:eastAsia="zh-TW"/>
        </w:rPr>
        <w:t>月</w:t>
      </w:r>
      <w:r w:rsidRPr="0094156B">
        <w:rPr>
          <w:rFonts w:asciiTheme="minorHAnsi" w:hAnsiTheme="minorHAnsi" w:cstheme="minorHAnsi"/>
          <w:lang w:eastAsia="zh-TW"/>
        </w:rPr>
        <w:t>30</w:t>
      </w:r>
      <w:r w:rsidRPr="0094156B">
        <w:rPr>
          <w:rFonts w:asciiTheme="minorHAnsi" w:hAnsiTheme="minorHAnsi" w:cstheme="minorHAnsi"/>
          <w:lang w:eastAsia="zh-TW"/>
        </w:rPr>
        <w:t>日。</w:t>
      </w:r>
    </w:p>
    <w:p w14:paraId="1B1C8F37" w14:textId="651BC799" w:rsidR="00D47462" w:rsidRPr="0094156B" w:rsidRDefault="00E92EE5" w:rsidP="00917E67">
      <w:pPr>
        <w:spacing w:before="240"/>
        <w:rPr>
          <w:rFonts w:asciiTheme="minorHAnsi" w:hAnsiTheme="minorHAnsi" w:cstheme="minorHAnsi"/>
          <w:b/>
          <w:color w:val="6A2875"/>
          <w:sz w:val="28"/>
          <w:szCs w:val="28"/>
          <w:lang w:eastAsia="zh-TW"/>
        </w:rPr>
      </w:pPr>
      <w:r w:rsidRPr="0094156B">
        <w:rPr>
          <w:rFonts w:asciiTheme="minorHAnsi" w:hAnsiTheme="minorHAnsi" w:cstheme="minorHAnsi"/>
          <w:b/>
          <w:color w:val="6A2875"/>
          <w:sz w:val="28"/>
          <w:szCs w:val="28"/>
          <w:lang w:eastAsia="zh-TW"/>
        </w:rPr>
        <w:t>聯繫我們</w:t>
      </w:r>
    </w:p>
    <w:p w14:paraId="2A4D4D96" w14:textId="1CA29299" w:rsidR="00E92EE5" w:rsidRPr="0094156B" w:rsidRDefault="00E92EE5" w:rsidP="00643E0C">
      <w:pPr>
        <w:spacing w:before="120" w:after="120" w:line="259" w:lineRule="auto"/>
        <w:rPr>
          <w:rFonts w:asciiTheme="minorHAnsi" w:hAnsiTheme="minorHAnsi" w:cstheme="minorHAnsi"/>
          <w:color w:val="000000"/>
          <w:sz w:val="21"/>
          <w:szCs w:val="21"/>
          <w:lang w:eastAsia="zh-TW"/>
        </w:rPr>
      </w:pPr>
      <w:r w:rsidRPr="0094156B">
        <w:rPr>
          <w:rFonts w:asciiTheme="minorHAnsi" w:hAnsiTheme="minorHAnsi" w:cstheme="minorHAnsi"/>
          <w:b/>
          <w:bCs/>
          <w:color w:val="000000"/>
          <w:sz w:val="21"/>
          <w:szCs w:val="21"/>
          <w:lang w:eastAsia="zh-TW"/>
        </w:rPr>
        <w:t>電話</w:t>
      </w:r>
      <w:r w:rsidRPr="0094156B">
        <w:rPr>
          <w:rFonts w:asciiTheme="minorHAnsi" w:hAnsiTheme="minorHAnsi" w:cstheme="minorHAnsi"/>
          <w:b/>
          <w:bCs/>
          <w:color w:val="000000"/>
          <w:sz w:val="21"/>
          <w:szCs w:val="21"/>
          <w:lang w:eastAsia="zh-TW"/>
        </w:rPr>
        <w:t>:</w:t>
      </w:r>
      <w:r w:rsidRPr="0094156B">
        <w:rPr>
          <w:rFonts w:asciiTheme="minorHAnsi" w:hAnsiTheme="minorHAnsi" w:cstheme="minorHAnsi"/>
          <w:color w:val="000000"/>
          <w:sz w:val="21"/>
          <w:szCs w:val="21"/>
          <w:lang w:eastAsia="zh-TW"/>
        </w:rPr>
        <w:t xml:space="preserve"> 1800 035 544 </w:t>
      </w:r>
      <w:r w:rsidRPr="005F6E8B">
        <w:rPr>
          <w:rFonts w:asciiTheme="minorEastAsia" w:eastAsiaTheme="minorEastAsia" w:hAnsiTheme="minorEastAsia" w:cstheme="minorHAnsi"/>
          <w:color w:val="000000"/>
          <w:sz w:val="21"/>
          <w:szCs w:val="21"/>
          <w:lang w:eastAsia="zh-TW"/>
        </w:rPr>
        <w:t>(座機免費)。</w:t>
      </w:r>
      <w:r w:rsidRPr="0094156B">
        <w:rPr>
          <w:rFonts w:asciiTheme="minorHAnsi" w:hAnsiTheme="minorHAnsi" w:cstheme="minorHAnsi"/>
          <w:color w:val="000000"/>
          <w:sz w:val="21"/>
          <w:szCs w:val="21"/>
          <w:lang w:eastAsia="zh-TW"/>
        </w:rPr>
        <w:t>我們的聯繫中心服務時間：星期一至星期五，北領地：早上</w:t>
      </w:r>
      <w:r w:rsidRPr="0094156B">
        <w:rPr>
          <w:rFonts w:asciiTheme="minorHAnsi" w:hAnsiTheme="minorHAnsi" w:cstheme="minorHAnsi"/>
          <w:color w:val="000000"/>
          <w:sz w:val="21"/>
          <w:szCs w:val="21"/>
          <w:lang w:eastAsia="zh-TW"/>
        </w:rPr>
        <w:t>9.00</w:t>
      </w:r>
      <w:r w:rsidRPr="0094156B">
        <w:rPr>
          <w:rFonts w:asciiTheme="minorHAnsi" w:hAnsiTheme="minorHAnsi" w:cstheme="minorHAnsi"/>
          <w:color w:val="000000"/>
          <w:sz w:val="21"/>
          <w:szCs w:val="21"/>
          <w:lang w:eastAsia="zh-TW"/>
        </w:rPr>
        <w:t>至下午</w:t>
      </w:r>
      <w:r w:rsidRPr="0094156B">
        <w:rPr>
          <w:rFonts w:asciiTheme="minorHAnsi" w:hAnsiTheme="minorHAnsi" w:cstheme="minorHAnsi"/>
          <w:color w:val="000000"/>
          <w:sz w:val="21"/>
          <w:szCs w:val="21"/>
          <w:lang w:eastAsia="zh-TW"/>
        </w:rPr>
        <w:t>4.30</w:t>
      </w:r>
      <w:r w:rsidRPr="0094156B">
        <w:rPr>
          <w:rFonts w:asciiTheme="minorHAnsi" w:hAnsiTheme="minorHAnsi" w:cstheme="minorHAnsi"/>
          <w:color w:val="000000"/>
          <w:sz w:val="21"/>
          <w:szCs w:val="21"/>
          <w:lang w:eastAsia="zh-TW"/>
        </w:rPr>
        <w:t>，首都特區、新南威爾士州、昆士蘭州、南澳州、塔斯馬尼亞州和維多利亞州：早上</w:t>
      </w:r>
      <w:r w:rsidRPr="0094156B">
        <w:rPr>
          <w:rFonts w:asciiTheme="minorHAnsi" w:hAnsiTheme="minorHAnsi" w:cstheme="minorHAnsi"/>
          <w:color w:val="000000"/>
          <w:sz w:val="21"/>
          <w:szCs w:val="21"/>
          <w:lang w:eastAsia="zh-TW"/>
        </w:rPr>
        <w:t>9.00</w:t>
      </w:r>
      <w:r w:rsidRPr="0094156B">
        <w:rPr>
          <w:rFonts w:asciiTheme="minorHAnsi" w:hAnsiTheme="minorHAnsi" w:cstheme="minorHAnsi"/>
          <w:color w:val="000000"/>
          <w:sz w:val="21"/>
          <w:szCs w:val="21"/>
          <w:lang w:eastAsia="zh-TW"/>
        </w:rPr>
        <w:t>至下午</w:t>
      </w:r>
      <w:r w:rsidRPr="0094156B">
        <w:rPr>
          <w:rFonts w:asciiTheme="minorHAnsi" w:hAnsiTheme="minorHAnsi" w:cstheme="minorHAnsi"/>
          <w:color w:val="000000"/>
          <w:sz w:val="21"/>
          <w:szCs w:val="21"/>
          <w:lang w:eastAsia="zh-TW"/>
        </w:rPr>
        <w:t xml:space="preserve">5.00 </w:t>
      </w:r>
      <w:r w:rsidRPr="0094156B">
        <w:rPr>
          <w:rFonts w:asciiTheme="minorHAnsi" w:hAnsiTheme="minorHAnsi" w:cstheme="minorHAnsi"/>
          <w:color w:val="000000"/>
          <w:sz w:val="21"/>
          <w:szCs w:val="21"/>
          <w:lang w:eastAsia="zh-TW"/>
        </w:rPr>
        <w:t>，公共假日除外。</w:t>
      </w:r>
    </w:p>
    <w:p w14:paraId="31AEEAE7" w14:textId="5F4C30BF" w:rsidR="002F03A8" w:rsidRPr="0094156B" w:rsidRDefault="0042734D" w:rsidP="00643E0C">
      <w:pPr>
        <w:spacing w:before="120" w:after="120" w:line="259" w:lineRule="auto"/>
        <w:rPr>
          <w:rFonts w:asciiTheme="minorHAnsi" w:hAnsiTheme="minorHAnsi" w:cstheme="minorHAnsi"/>
          <w:bCs/>
          <w:color w:val="000000"/>
          <w:sz w:val="21"/>
          <w:szCs w:val="21"/>
          <w:lang w:eastAsia="zh-TW"/>
        </w:rPr>
      </w:pPr>
      <w:r w:rsidRPr="0094156B">
        <w:rPr>
          <w:rFonts w:asciiTheme="minorHAnsi" w:hAnsiTheme="minorHAnsi" w:cstheme="minorHAnsi"/>
          <w:b/>
          <w:bCs/>
          <w:color w:val="000000"/>
          <w:sz w:val="21"/>
          <w:szCs w:val="21"/>
          <w:lang w:eastAsia="zh-TW"/>
        </w:rPr>
        <w:t>電郵</w:t>
      </w:r>
      <w:r w:rsidR="002F03A8" w:rsidRPr="0094156B">
        <w:rPr>
          <w:rFonts w:asciiTheme="minorHAnsi" w:hAnsiTheme="minorHAnsi" w:cstheme="minorHAnsi"/>
          <w:b/>
          <w:bCs/>
          <w:color w:val="000000"/>
          <w:sz w:val="21"/>
          <w:szCs w:val="21"/>
          <w:lang w:eastAsia="zh-TW"/>
        </w:rPr>
        <w:t xml:space="preserve">: </w:t>
      </w:r>
      <w:hyperlink r:id="rId18" w:history="1">
        <w:r w:rsidR="00C21CF4" w:rsidRPr="0094156B">
          <w:rPr>
            <w:rStyle w:val="Hyperlink"/>
            <w:rFonts w:asciiTheme="minorHAnsi" w:hAnsiTheme="minorHAnsi" w:cstheme="minorHAnsi"/>
            <w:bCs/>
            <w:sz w:val="21"/>
            <w:szCs w:val="21"/>
            <w:lang w:eastAsia="zh-TW"/>
          </w:rPr>
          <w:t>contactcentre@ndiscommission.gov.au</w:t>
        </w:r>
      </w:hyperlink>
    </w:p>
    <w:p w14:paraId="55250B52" w14:textId="75EF2E83" w:rsidR="00E96C31" w:rsidRPr="0094156B" w:rsidRDefault="0042734D" w:rsidP="00643E0C">
      <w:pPr>
        <w:spacing w:before="120" w:after="120" w:line="259" w:lineRule="auto"/>
        <w:rPr>
          <w:rFonts w:asciiTheme="minorHAnsi" w:hAnsiTheme="minorHAnsi" w:cstheme="minorHAnsi"/>
          <w:color w:val="000000"/>
          <w:sz w:val="21"/>
          <w:szCs w:val="21"/>
          <w:lang w:eastAsia="zh-TW"/>
        </w:rPr>
      </w:pPr>
      <w:r w:rsidRPr="0094156B">
        <w:rPr>
          <w:rFonts w:asciiTheme="minorHAnsi" w:hAnsiTheme="minorHAnsi" w:cstheme="minorHAnsi"/>
          <w:b/>
          <w:color w:val="000000"/>
          <w:sz w:val="21"/>
          <w:szCs w:val="21"/>
          <w:lang w:eastAsia="zh-TW"/>
        </w:rPr>
        <w:t>網址</w:t>
      </w:r>
      <w:r w:rsidR="00DA4F16" w:rsidRPr="0094156B">
        <w:rPr>
          <w:rFonts w:asciiTheme="minorHAnsi" w:hAnsiTheme="minorHAnsi" w:cstheme="minorHAnsi"/>
          <w:b/>
          <w:color w:val="000000"/>
          <w:sz w:val="21"/>
          <w:szCs w:val="21"/>
          <w:lang w:eastAsia="zh-TW"/>
        </w:rPr>
        <w:t>:</w:t>
      </w:r>
      <w:r w:rsidR="00E96C31" w:rsidRPr="0094156B">
        <w:rPr>
          <w:rFonts w:asciiTheme="minorHAnsi" w:hAnsiTheme="minorHAnsi" w:cstheme="minorHAnsi"/>
          <w:color w:val="000000"/>
          <w:sz w:val="21"/>
          <w:szCs w:val="21"/>
          <w:lang w:eastAsia="zh-TW"/>
        </w:rPr>
        <w:t xml:space="preserve"> </w:t>
      </w:r>
      <w:hyperlink r:id="rId19" w:history="1">
        <w:r w:rsidR="002F03A8" w:rsidRPr="0094156B">
          <w:rPr>
            <w:rStyle w:val="Hyperlink"/>
            <w:rFonts w:asciiTheme="minorHAnsi" w:hAnsiTheme="minorHAnsi" w:cstheme="minorHAnsi"/>
            <w:sz w:val="21"/>
            <w:szCs w:val="21"/>
            <w:lang w:eastAsia="zh-TW"/>
          </w:rPr>
          <w:t>www.ndiscommission.gov.au</w:t>
        </w:r>
      </w:hyperlink>
    </w:p>
    <w:sectPr w:rsidR="00E96C31" w:rsidRPr="0094156B" w:rsidSect="00917E67">
      <w:headerReference w:type="default" r:id="rId20"/>
      <w:footerReference w:type="default" r:id="rId21"/>
      <w:pgSz w:w="11906" w:h="16838"/>
      <w:pgMar w:top="1701" w:right="1276"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192B" w14:textId="77777777" w:rsidR="00D42C47" w:rsidRDefault="00D42C47" w:rsidP="00B04ED8">
      <w:pPr>
        <w:spacing w:after="0" w:line="240" w:lineRule="auto"/>
      </w:pPr>
      <w:r>
        <w:separator/>
      </w:r>
    </w:p>
  </w:endnote>
  <w:endnote w:type="continuationSeparator" w:id="0">
    <w:p w14:paraId="670FBDD2" w14:textId="77777777" w:rsidR="00D42C47" w:rsidRDefault="00D42C4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altName w:val="Sylfaen"/>
    <w:panose1 w:val="020B0502040204020203"/>
    <w:charset w:val="00"/>
    <w:family w:val="swiss"/>
    <w:pitch w:val="variable"/>
    <w:sig w:usb0="E4002EFF" w:usb1="C000E47F" w:usb2="00000009" w:usb3="00000000" w:csb0="000001FF" w:csb1="00000000"/>
  </w:font>
  <w:font w:name="FS Me Pro">
    <w:altName w:val="Calibri"/>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713AE" w14:textId="7159A507" w:rsidR="00DE62C3" w:rsidRPr="00DE62C3" w:rsidRDefault="003C24A6" w:rsidP="00DE62C3">
    <w:pPr>
      <w:pStyle w:val="Footer"/>
      <w:jc w:val="right"/>
      <w:rPr>
        <w:rFonts w:asciiTheme="minorHAnsi" w:hAnsiTheme="minorHAnsi" w:cstheme="minorHAnsi"/>
        <w:sz w:val="18"/>
        <w:szCs w:val="18"/>
      </w:rPr>
    </w:pPr>
    <w:r>
      <w:rPr>
        <w:rFonts w:asciiTheme="minorHAnsi" w:hAnsiTheme="minorHAnsi" w:cstheme="minorHAnsi"/>
        <w:sz w:val="18"/>
        <w:szCs w:val="18"/>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0EA2" w14:textId="77777777" w:rsidR="00D42C47" w:rsidRDefault="00D42C47" w:rsidP="00B04ED8">
      <w:pPr>
        <w:spacing w:after="0" w:line="240" w:lineRule="auto"/>
      </w:pPr>
      <w:r>
        <w:separator/>
      </w:r>
    </w:p>
  </w:footnote>
  <w:footnote w:type="continuationSeparator" w:id="0">
    <w:p w14:paraId="1D81B4BD" w14:textId="77777777" w:rsidR="00D42C47" w:rsidRDefault="00D42C4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2498D" w14:textId="77777777" w:rsidR="00B04ED8" w:rsidRDefault="00C13C95">
    <w:pPr>
      <w:pStyle w:val="Header"/>
    </w:pPr>
    <w:r>
      <w:rPr>
        <w:noProof/>
        <w:lang w:eastAsia="en-AU" w:bidi="hi-IN"/>
      </w:rPr>
      <w:drawing>
        <wp:inline distT="0" distB="0" distL="0" distR="0" wp14:anchorId="3007E552" wp14:editId="39F54A37">
          <wp:extent cx="2095500" cy="753344"/>
          <wp:effectExtent l="0" t="0" r="0" b="889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6642"/>
    <w:multiLevelType w:val="hybridMultilevel"/>
    <w:tmpl w:val="65642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2" w15:restartNumberingAfterBreak="0">
    <w:nsid w:val="0D5761EA"/>
    <w:multiLevelType w:val="hybridMultilevel"/>
    <w:tmpl w:val="4F9C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F37"/>
    <w:multiLevelType w:val="hybridMultilevel"/>
    <w:tmpl w:val="2326AFB0"/>
    <w:lvl w:ilvl="0" w:tplc="0C090001">
      <w:start w:val="1"/>
      <w:numFmt w:val="bullet"/>
      <w:lvlText w:val=""/>
      <w:lvlJc w:val="left"/>
      <w:pPr>
        <w:ind w:left="743" w:hanging="360"/>
      </w:pPr>
      <w:rPr>
        <w:rFonts w:ascii="Symbol" w:hAnsi="Symbol" w:cs="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cs="Wingdings" w:hint="default"/>
      </w:rPr>
    </w:lvl>
    <w:lvl w:ilvl="3" w:tplc="0C090001" w:tentative="1">
      <w:start w:val="1"/>
      <w:numFmt w:val="bullet"/>
      <w:lvlText w:val=""/>
      <w:lvlJc w:val="left"/>
      <w:pPr>
        <w:ind w:left="2903" w:hanging="360"/>
      </w:pPr>
      <w:rPr>
        <w:rFonts w:ascii="Symbol" w:hAnsi="Symbol" w:cs="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cs="Wingdings" w:hint="default"/>
      </w:rPr>
    </w:lvl>
    <w:lvl w:ilvl="6" w:tplc="0C090001" w:tentative="1">
      <w:start w:val="1"/>
      <w:numFmt w:val="bullet"/>
      <w:lvlText w:val=""/>
      <w:lvlJc w:val="left"/>
      <w:pPr>
        <w:ind w:left="5063" w:hanging="360"/>
      </w:pPr>
      <w:rPr>
        <w:rFonts w:ascii="Symbol" w:hAnsi="Symbol" w:cs="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cs="Wingdings" w:hint="default"/>
      </w:rPr>
    </w:lvl>
  </w:abstractNum>
  <w:abstractNum w:abstractNumId="4"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D686D"/>
    <w:multiLevelType w:val="hybridMultilevel"/>
    <w:tmpl w:val="B35E90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D2A7FF1"/>
    <w:multiLevelType w:val="hybridMultilevel"/>
    <w:tmpl w:val="36B0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36CD2"/>
    <w:multiLevelType w:val="multilevel"/>
    <w:tmpl w:val="11EA9400"/>
    <w:lvl w:ilvl="0">
      <w:start w:val="1"/>
      <w:numFmt w:val="bullet"/>
      <w:lvlText w:val=""/>
      <w:lvlJc w:val="left"/>
      <w:pPr>
        <w:tabs>
          <w:tab w:val="num" w:pos="2839"/>
        </w:tabs>
        <w:ind w:left="2839" w:hanging="360"/>
      </w:pPr>
      <w:rPr>
        <w:rFonts w:ascii="Symbol" w:hAnsi="Symbol" w:hint="default"/>
        <w:sz w:val="20"/>
      </w:rPr>
    </w:lvl>
    <w:lvl w:ilvl="1" w:tentative="1">
      <w:start w:val="1"/>
      <w:numFmt w:val="bullet"/>
      <w:lvlText w:val="o"/>
      <w:lvlJc w:val="left"/>
      <w:pPr>
        <w:tabs>
          <w:tab w:val="num" w:pos="3559"/>
        </w:tabs>
        <w:ind w:left="3559" w:hanging="360"/>
      </w:pPr>
      <w:rPr>
        <w:rFonts w:ascii="Courier New" w:hAnsi="Courier New" w:hint="default"/>
        <w:sz w:val="20"/>
      </w:rPr>
    </w:lvl>
    <w:lvl w:ilvl="2" w:tentative="1">
      <w:start w:val="1"/>
      <w:numFmt w:val="bullet"/>
      <w:lvlText w:val=""/>
      <w:lvlJc w:val="left"/>
      <w:pPr>
        <w:tabs>
          <w:tab w:val="num" w:pos="4279"/>
        </w:tabs>
        <w:ind w:left="4279" w:hanging="360"/>
      </w:pPr>
      <w:rPr>
        <w:rFonts w:ascii="Wingdings" w:hAnsi="Wingdings" w:hint="default"/>
        <w:sz w:val="20"/>
      </w:rPr>
    </w:lvl>
    <w:lvl w:ilvl="3" w:tentative="1">
      <w:start w:val="1"/>
      <w:numFmt w:val="bullet"/>
      <w:lvlText w:val=""/>
      <w:lvlJc w:val="left"/>
      <w:pPr>
        <w:tabs>
          <w:tab w:val="num" w:pos="4999"/>
        </w:tabs>
        <w:ind w:left="4999" w:hanging="360"/>
      </w:pPr>
      <w:rPr>
        <w:rFonts w:ascii="Wingdings" w:hAnsi="Wingdings" w:hint="default"/>
        <w:sz w:val="20"/>
      </w:rPr>
    </w:lvl>
    <w:lvl w:ilvl="4" w:tentative="1">
      <w:start w:val="1"/>
      <w:numFmt w:val="bullet"/>
      <w:lvlText w:val=""/>
      <w:lvlJc w:val="left"/>
      <w:pPr>
        <w:tabs>
          <w:tab w:val="num" w:pos="5719"/>
        </w:tabs>
        <w:ind w:left="5719" w:hanging="360"/>
      </w:pPr>
      <w:rPr>
        <w:rFonts w:ascii="Wingdings" w:hAnsi="Wingdings" w:hint="default"/>
        <w:sz w:val="20"/>
      </w:rPr>
    </w:lvl>
    <w:lvl w:ilvl="5" w:tentative="1">
      <w:start w:val="1"/>
      <w:numFmt w:val="bullet"/>
      <w:lvlText w:val=""/>
      <w:lvlJc w:val="left"/>
      <w:pPr>
        <w:tabs>
          <w:tab w:val="num" w:pos="6439"/>
        </w:tabs>
        <w:ind w:left="6439" w:hanging="360"/>
      </w:pPr>
      <w:rPr>
        <w:rFonts w:ascii="Wingdings" w:hAnsi="Wingdings" w:hint="default"/>
        <w:sz w:val="20"/>
      </w:rPr>
    </w:lvl>
    <w:lvl w:ilvl="6" w:tentative="1">
      <w:start w:val="1"/>
      <w:numFmt w:val="bullet"/>
      <w:lvlText w:val=""/>
      <w:lvlJc w:val="left"/>
      <w:pPr>
        <w:tabs>
          <w:tab w:val="num" w:pos="7159"/>
        </w:tabs>
        <w:ind w:left="7159" w:hanging="360"/>
      </w:pPr>
      <w:rPr>
        <w:rFonts w:ascii="Wingdings" w:hAnsi="Wingdings" w:hint="default"/>
        <w:sz w:val="20"/>
      </w:rPr>
    </w:lvl>
    <w:lvl w:ilvl="7" w:tentative="1">
      <w:start w:val="1"/>
      <w:numFmt w:val="bullet"/>
      <w:lvlText w:val=""/>
      <w:lvlJc w:val="left"/>
      <w:pPr>
        <w:tabs>
          <w:tab w:val="num" w:pos="7879"/>
        </w:tabs>
        <w:ind w:left="7879" w:hanging="360"/>
      </w:pPr>
      <w:rPr>
        <w:rFonts w:ascii="Wingdings" w:hAnsi="Wingdings" w:hint="default"/>
        <w:sz w:val="20"/>
      </w:rPr>
    </w:lvl>
    <w:lvl w:ilvl="8" w:tentative="1">
      <w:start w:val="1"/>
      <w:numFmt w:val="bullet"/>
      <w:lvlText w:val=""/>
      <w:lvlJc w:val="left"/>
      <w:pPr>
        <w:tabs>
          <w:tab w:val="num" w:pos="8599"/>
        </w:tabs>
        <w:ind w:left="8599" w:hanging="360"/>
      </w:pPr>
      <w:rPr>
        <w:rFonts w:ascii="Wingdings" w:hAnsi="Wingdings" w:hint="default"/>
        <w:sz w:val="20"/>
      </w:rPr>
    </w:lvl>
  </w:abstractNum>
  <w:abstractNum w:abstractNumId="9"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E466CD"/>
    <w:multiLevelType w:val="hybridMultilevel"/>
    <w:tmpl w:val="38C2B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32D4777"/>
    <w:multiLevelType w:val="hybridMultilevel"/>
    <w:tmpl w:val="E444B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D71A89"/>
    <w:multiLevelType w:val="hybridMultilevel"/>
    <w:tmpl w:val="4ECEB3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4D197E9C"/>
    <w:multiLevelType w:val="hybridMultilevel"/>
    <w:tmpl w:val="F2425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9C1DA8"/>
    <w:multiLevelType w:val="hybridMultilevel"/>
    <w:tmpl w:val="87B0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8F0476"/>
    <w:multiLevelType w:val="hybridMultilevel"/>
    <w:tmpl w:val="BBF8CCD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20403D2"/>
    <w:multiLevelType w:val="hybridMultilevel"/>
    <w:tmpl w:val="6A665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6ECC471C"/>
    <w:multiLevelType w:val="hybridMultilevel"/>
    <w:tmpl w:val="32E0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F781D09"/>
    <w:multiLevelType w:val="hybridMultilevel"/>
    <w:tmpl w:val="49107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760C06"/>
    <w:multiLevelType w:val="hybridMultilevel"/>
    <w:tmpl w:val="FD36B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3960033"/>
    <w:multiLevelType w:val="hybridMultilevel"/>
    <w:tmpl w:val="876EF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E9502F"/>
    <w:multiLevelType w:val="hybridMultilevel"/>
    <w:tmpl w:val="0E4A6CBA"/>
    <w:lvl w:ilvl="0" w:tplc="66C62A4C">
      <w:start w:val="1"/>
      <w:numFmt w:val="decimal"/>
      <w:lvlText w:val="(%1)"/>
      <w:lvlJc w:val="left"/>
      <w:pPr>
        <w:ind w:left="1185" w:hanging="390"/>
      </w:pPr>
      <w:rPr>
        <w:rFonts w:hint="default"/>
      </w:rPr>
    </w:lvl>
    <w:lvl w:ilvl="1" w:tplc="0C090019" w:tentative="1">
      <w:start w:val="1"/>
      <w:numFmt w:val="lowerLetter"/>
      <w:lvlText w:val="%2."/>
      <w:lvlJc w:val="left"/>
      <w:pPr>
        <w:ind w:left="1875" w:hanging="360"/>
      </w:pPr>
    </w:lvl>
    <w:lvl w:ilvl="2" w:tplc="0C09001B" w:tentative="1">
      <w:start w:val="1"/>
      <w:numFmt w:val="lowerRoman"/>
      <w:lvlText w:val="%3."/>
      <w:lvlJc w:val="right"/>
      <w:pPr>
        <w:ind w:left="2595" w:hanging="180"/>
      </w:pPr>
    </w:lvl>
    <w:lvl w:ilvl="3" w:tplc="0C09000F" w:tentative="1">
      <w:start w:val="1"/>
      <w:numFmt w:val="decimal"/>
      <w:lvlText w:val="%4."/>
      <w:lvlJc w:val="left"/>
      <w:pPr>
        <w:ind w:left="3315" w:hanging="360"/>
      </w:pPr>
    </w:lvl>
    <w:lvl w:ilvl="4" w:tplc="0C090019" w:tentative="1">
      <w:start w:val="1"/>
      <w:numFmt w:val="lowerLetter"/>
      <w:lvlText w:val="%5."/>
      <w:lvlJc w:val="left"/>
      <w:pPr>
        <w:ind w:left="4035" w:hanging="360"/>
      </w:pPr>
    </w:lvl>
    <w:lvl w:ilvl="5" w:tplc="0C09001B" w:tentative="1">
      <w:start w:val="1"/>
      <w:numFmt w:val="lowerRoman"/>
      <w:lvlText w:val="%6."/>
      <w:lvlJc w:val="right"/>
      <w:pPr>
        <w:ind w:left="4755" w:hanging="180"/>
      </w:pPr>
    </w:lvl>
    <w:lvl w:ilvl="6" w:tplc="0C09000F" w:tentative="1">
      <w:start w:val="1"/>
      <w:numFmt w:val="decimal"/>
      <w:lvlText w:val="%7."/>
      <w:lvlJc w:val="left"/>
      <w:pPr>
        <w:ind w:left="5475" w:hanging="360"/>
      </w:pPr>
    </w:lvl>
    <w:lvl w:ilvl="7" w:tplc="0C090019" w:tentative="1">
      <w:start w:val="1"/>
      <w:numFmt w:val="lowerLetter"/>
      <w:lvlText w:val="%8."/>
      <w:lvlJc w:val="left"/>
      <w:pPr>
        <w:ind w:left="6195" w:hanging="360"/>
      </w:pPr>
    </w:lvl>
    <w:lvl w:ilvl="8" w:tplc="0C09001B" w:tentative="1">
      <w:start w:val="1"/>
      <w:numFmt w:val="lowerRoman"/>
      <w:lvlText w:val="%9."/>
      <w:lvlJc w:val="right"/>
      <w:pPr>
        <w:ind w:left="6915" w:hanging="180"/>
      </w:pPr>
    </w:lvl>
  </w:abstractNum>
  <w:abstractNum w:abstractNumId="33" w15:restartNumberingAfterBreak="0">
    <w:nsid w:val="777B7E56"/>
    <w:multiLevelType w:val="hybridMultilevel"/>
    <w:tmpl w:val="1BBE9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1F2F54"/>
    <w:multiLevelType w:val="hybridMultilevel"/>
    <w:tmpl w:val="CFAA4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B269F"/>
    <w:multiLevelType w:val="hybridMultilevel"/>
    <w:tmpl w:val="B0C8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22"/>
  </w:num>
  <w:num w:numId="4">
    <w:abstractNumId w:val="32"/>
  </w:num>
  <w:num w:numId="5">
    <w:abstractNumId w:val="13"/>
  </w:num>
  <w:num w:numId="6">
    <w:abstractNumId w:val="17"/>
  </w:num>
  <w:num w:numId="7">
    <w:abstractNumId w:val="5"/>
  </w:num>
  <w:num w:numId="8">
    <w:abstractNumId w:val="16"/>
  </w:num>
  <w:num w:numId="9">
    <w:abstractNumId w:val="12"/>
  </w:num>
  <w:num w:numId="10">
    <w:abstractNumId w:val="10"/>
  </w:num>
  <w:num w:numId="11">
    <w:abstractNumId w:val="1"/>
  </w:num>
  <w:num w:numId="12">
    <w:abstractNumId w:val="37"/>
  </w:num>
  <w:num w:numId="13">
    <w:abstractNumId w:val="29"/>
  </w:num>
  <w:num w:numId="14">
    <w:abstractNumId w:val="0"/>
  </w:num>
  <w:num w:numId="15">
    <w:abstractNumId w:val="30"/>
  </w:num>
  <w:num w:numId="16">
    <w:abstractNumId w:val="11"/>
  </w:num>
  <w:num w:numId="17">
    <w:abstractNumId w:val="4"/>
  </w:num>
  <w:num w:numId="18">
    <w:abstractNumId w:val="36"/>
  </w:num>
  <w:num w:numId="19">
    <w:abstractNumId w:val="18"/>
  </w:num>
  <w:num w:numId="20">
    <w:abstractNumId w:val="15"/>
  </w:num>
  <w:num w:numId="21">
    <w:abstractNumId w:val="21"/>
  </w:num>
  <w:num w:numId="22">
    <w:abstractNumId w:val="9"/>
  </w:num>
  <w:num w:numId="23">
    <w:abstractNumId w:val="34"/>
  </w:num>
  <w:num w:numId="24">
    <w:abstractNumId w:val="28"/>
  </w:num>
  <w:num w:numId="25">
    <w:abstractNumId w:val="19"/>
  </w:num>
  <w:num w:numId="26">
    <w:abstractNumId w:val="14"/>
  </w:num>
  <w:num w:numId="27">
    <w:abstractNumId w:val="33"/>
  </w:num>
  <w:num w:numId="28">
    <w:abstractNumId w:val="35"/>
  </w:num>
  <w:num w:numId="29">
    <w:abstractNumId w:val="2"/>
  </w:num>
  <w:num w:numId="30">
    <w:abstractNumId w:val="6"/>
  </w:num>
  <w:num w:numId="31">
    <w:abstractNumId w:val="20"/>
  </w:num>
  <w:num w:numId="32">
    <w:abstractNumId w:val="26"/>
  </w:num>
  <w:num w:numId="33">
    <w:abstractNumId w:val="8"/>
  </w:num>
  <w:num w:numId="34">
    <w:abstractNumId w:val="24"/>
  </w:num>
  <w:num w:numId="35">
    <w:abstractNumId w:val="27"/>
  </w:num>
  <w:num w:numId="36">
    <w:abstractNumId w:val="23"/>
  </w:num>
  <w:num w:numId="37">
    <w:abstractNumId w:val="25"/>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7BF"/>
    <w:rsid w:val="00005633"/>
    <w:rsid w:val="0001379D"/>
    <w:rsid w:val="000152F0"/>
    <w:rsid w:val="00017B33"/>
    <w:rsid w:val="00025E6C"/>
    <w:rsid w:val="0004091E"/>
    <w:rsid w:val="00042467"/>
    <w:rsid w:val="00050DE1"/>
    <w:rsid w:val="000526FA"/>
    <w:rsid w:val="00055BDD"/>
    <w:rsid w:val="00063CD5"/>
    <w:rsid w:val="00067117"/>
    <w:rsid w:val="00071F6F"/>
    <w:rsid w:val="00076000"/>
    <w:rsid w:val="000812B0"/>
    <w:rsid w:val="000B1F52"/>
    <w:rsid w:val="000C063A"/>
    <w:rsid w:val="000C4B61"/>
    <w:rsid w:val="000D0C38"/>
    <w:rsid w:val="000E100E"/>
    <w:rsid w:val="000E2ACA"/>
    <w:rsid w:val="000E4504"/>
    <w:rsid w:val="000E4A42"/>
    <w:rsid w:val="000F1C30"/>
    <w:rsid w:val="00101391"/>
    <w:rsid w:val="00111E33"/>
    <w:rsid w:val="0011253E"/>
    <w:rsid w:val="00115327"/>
    <w:rsid w:val="001435DB"/>
    <w:rsid w:val="00155A81"/>
    <w:rsid w:val="001718CB"/>
    <w:rsid w:val="00181A23"/>
    <w:rsid w:val="001835A1"/>
    <w:rsid w:val="001926FB"/>
    <w:rsid w:val="00194BFC"/>
    <w:rsid w:val="00197437"/>
    <w:rsid w:val="001A00B4"/>
    <w:rsid w:val="001B39E9"/>
    <w:rsid w:val="001C1F6F"/>
    <w:rsid w:val="001E0806"/>
    <w:rsid w:val="001E630D"/>
    <w:rsid w:val="001F7000"/>
    <w:rsid w:val="00205DF4"/>
    <w:rsid w:val="00212F0E"/>
    <w:rsid w:val="002150F5"/>
    <w:rsid w:val="00220BA8"/>
    <w:rsid w:val="00231570"/>
    <w:rsid w:val="00235332"/>
    <w:rsid w:val="002427B6"/>
    <w:rsid w:val="002611EF"/>
    <w:rsid w:val="00262D94"/>
    <w:rsid w:val="00265FC1"/>
    <w:rsid w:val="00266605"/>
    <w:rsid w:val="002823C9"/>
    <w:rsid w:val="00282BDA"/>
    <w:rsid w:val="00283AC6"/>
    <w:rsid w:val="00284DC9"/>
    <w:rsid w:val="002B6E3D"/>
    <w:rsid w:val="002C24B2"/>
    <w:rsid w:val="002C3F99"/>
    <w:rsid w:val="002C4E1E"/>
    <w:rsid w:val="002E7806"/>
    <w:rsid w:val="002F03A8"/>
    <w:rsid w:val="00300B7B"/>
    <w:rsid w:val="00303865"/>
    <w:rsid w:val="00321264"/>
    <w:rsid w:val="0033081D"/>
    <w:rsid w:val="00331FE1"/>
    <w:rsid w:val="003411DD"/>
    <w:rsid w:val="0036742E"/>
    <w:rsid w:val="00371C48"/>
    <w:rsid w:val="00377BFA"/>
    <w:rsid w:val="00380368"/>
    <w:rsid w:val="0039481E"/>
    <w:rsid w:val="003B12B2"/>
    <w:rsid w:val="003B1BB4"/>
    <w:rsid w:val="003B2BB8"/>
    <w:rsid w:val="003C24A6"/>
    <w:rsid w:val="003D34FF"/>
    <w:rsid w:val="003F0305"/>
    <w:rsid w:val="003F1778"/>
    <w:rsid w:val="003F59D1"/>
    <w:rsid w:val="004059F4"/>
    <w:rsid w:val="00410341"/>
    <w:rsid w:val="00410F9E"/>
    <w:rsid w:val="004214AB"/>
    <w:rsid w:val="00421C6D"/>
    <w:rsid w:val="0042734D"/>
    <w:rsid w:val="00435E50"/>
    <w:rsid w:val="00436ECA"/>
    <w:rsid w:val="00445238"/>
    <w:rsid w:val="00445E41"/>
    <w:rsid w:val="00455294"/>
    <w:rsid w:val="00455F33"/>
    <w:rsid w:val="004736DB"/>
    <w:rsid w:val="0048267B"/>
    <w:rsid w:val="004B44D2"/>
    <w:rsid w:val="004B54CA"/>
    <w:rsid w:val="004B6648"/>
    <w:rsid w:val="004D197F"/>
    <w:rsid w:val="004D3F48"/>
    <w:rsid w:val="004D5112"/>
    <w:rsid w:val="004E5CBF"/>
    <w:rsid w:val="00504108"/>
    <w:rsid w:val="005076F7"/>
    <w:rsid w:val="00520C1B"/>
    <w:rsid w:val="0052441C"/>
    <w:rsid w:val="00543386"/>
    <w:rsid w:val="005448A1"/>
    <w:rsid w:val="005618C5"/>
    <w:rsid w:val="00562656"/>
    <w:rsid w:val="00565E9A"/>
    <w:rsid w:val="005673FB"/>
    <w:rsid w:val="005745BA"/>
    <w:rsid w:val="0058114F"/>
    <w:rsid w:val="00583479"/>
    <w:rsid w:val="005A390F"/>
    <w:rsid w:val="005A4E18"/>
    <w:rsid w:val="005A546B"/>
    <w:rsid w:val="005B3EED"/>
    <w:rsid w:val="005C3AA9"/>
    <w:rsid w:val="005C3E42"/>
    <w:rsid w:val="005D0F22"/>
    <w:rsid w:val="005D7DC1"/>
    <w:rsid w:val="005E10E0"/>
    <w:rsid w:val="005E12D9"/>
    <w:rsid w:val="005E46B2"/>
    <w:rsid w:val="005F20D0"/>
    <w:rsid w:val="005F2BE6"/>
    <w:rsid w:val="005F620F"/>
    <w:rsid w:val="005F6E8B"/>
    <w:rsid w:val="00603803"/>
    <w:rsid w:val="00604068"/>
    <w:rsid w:val="0060705F"/>
    <w:rsid w:val="00614BE0"/>
    <w:rsid w:val="0062092D"/>
    <w:rsid w:val="00621FC5"/>
    <w:rsid w:val="006360BE"/>
    <w:rsid w:val="0063776E"/>
    <w:rsid w:val="00637B02"/>
    <w:rsid w:val="00641883"/>
    <w:rsid w:val="00643E0C"/>
    <w:rsid w:val="006617B9"/>
    <w:rsid w:val="00667A55"/>
    <w:rsid w:val="00667E5B"/>
    <w:rsid w:val="00672445"/>
    <w:rsid w:val="00676FC6"/>
    <w:rsid w:val="00683A17"/>
    <w:rsid w:val="00683A84"/>
    <w:rsid w:val="00684061"/>
    <w:rsid w:val="0069336B"/>
    <w:rsid w:val="00693CC3"/>
    <w:rsid w:val="00693F66"/>
    <w:rsid w:val="00696351"/>
    <w:rsid w:val="006A3D32"/>
    <w:rsid w:val="006A4CE7"/>
    <w:rsid w:val="006B6A77"/>
    <w:rsid w:val="006B6AAF"/>
    <w:rsid w:val="006C2B6C"/>
    <w:rsid w:val="006D7C09"/>
    <w:rsid w:val="006F245A"/>
    <w:rsid w:val="006F6C59"/>
    <w:rsid w:val="006F7561"/>
    <w:rsid w:val="00701332"/>
    <w:rsid w:val="00701B0D"/>
    <w:rsid w:val="00702241"/>
    <w:rsid w:val="0070774C"/>
    <w:rsid w:val="007205A1"/>
    <w:rsid w:val="007276BA"/>
    <w:rsid w:val="007311BD"/>
    <w:rsid w:val="0073376F"/>
    <w:rsid w:val="00742A08"/>
    <w:rsid w:val="0075008A"/>
    <w:rsid w:val="007578A5"/>
    <w:rsid w:val="00757B98"/>
    <w:rsid w:val="007829B8"/>
    <w:rsid w:val="0078326F"/>
    <w:rsid w:val="00785261"/>
    <w:rsid w:val="0079726B"/>
    <w:rsid w:val="007A2A8B"/>
    <w:rsid w:val="007B0256"/>
    <w:rsid w:val="007C65DB"/>
    <w:rsid w:val="007D0FAF"/>
    <w:rsid w:val="007D2236"/>
    <w:rsid w:val="007D59D3"/>
    <w:rsid w:val="007D6C97"/>
    <w:rsid w:val="007E4E2F"/>
    <w:rsid w:val="007E509B"/>
    <w:rsid w:val="007F437E"/>
    <w:rsid w:val="00802392"/>
    <w:rsid w:val="00803B00"/>
    <w:rsid w:val="00812056"/>
    <w:rsid w:val="00813C44"/>
    <w:rsid w:val="00815474"/>
    <w:rsid w:val="008155A2"/>
    <w:rsid w:val="0082146B"/>
    <w:rsid w:val="00825DF0"/>
    <w:rsid w:val="00827008"/>
    <w:rsid w:val="0082796E"/>
    <w:rsid w:val="0083177B"/>
    <w:rsid w:val="00834472"/>
    <w:rsid w:val="0084032C"/>
    <w:rsid w:val="0084063E"/>
    <w:rsid w:val="00844290"/>
    <w:rsid w:val="008502A3"/>
    <w:rsid w:val="00853A82"/>
    <w:rsid w:val="00855465"/>
    <w:rsid w:val="00856FFE"/>
    <w:rsid w:val="008624DA"/>
    <w:rsid w:val="00873301"/>
    <w:rsid w:val="00894EF9"/>
    <w:rsid w:val="008A0934"/>
    <w:rsid w:val="008A5A46"/>
    <w:rsid w:val="008B162F"/>
    <w:rsid w:val="008C3AD6"/>
    <w:rsid w:val="008C45FD"/>
    <w:rsid w:val="008D47BF"/>
    <w:rsid w:val="008D5498"/>
    <w:rsid w:val="008E122C"/>
    <w:rsid w:val="008E2401"/>
    <w:rsid w:val="009032F5"/>
    <w:rsid w:val="009111AD"/>
    <w:rsid w:val="0091303A"/>
    <w:rsid w:val="00915646"/>
    <w:rsid w:val="00917E67"/>
    <w:rsid w:val="009225F0"/>
    <w:rsid w:val="0093462C"/>
    <w:rsid w:val="00937534"/>
    <w:rsid w:val="0094156B"/>
    <w:rsid w:val="00941CCE"/>
    <w:rsid w:val="00952955"/>
    <w:rsid w:val="00953795"/>
    <w:rsid w:val="0096559D"/>
    <w:rsid w:val="00967BCF"/>
    <w:rsid w:val="00973931"/>
    <w:rsid w:val="00974189"/>
    <w:rsid w:val="00980C86"/>
    <w:rsid w:val="00990D43"/>
    <w:rsid w:val="00991524"/>
    <w:rsid w:val="009A07BE"/>
    <w:rsid w:val="009A4F35"/>
    <w:rsid w:val="009B2AC6"/>
    <w:rsid w:val="009C33A4"/>
    <w:rsid w:val="009C6C4C"/>
    <w:rsid w:val="009C7C43"/>
    <w:rsid w:val="009E45DC"/>
    <w:rsid w:val="00A02AE5"/>
    <w:rsid w:val="00A15997"/>
    <w:rsid w:val="00A1671E"/>
    <w:rsid w:val="00A21CB1"/>
    <w:rsid w:val="00A2246E"/>
    <w:rsid w:val="00A2542C"/>
    <w:rsid w:val="00A31C83"/>
    <w:rsid w:val="00A332D2"/>
    <w:rsid w:val="00A420ED"/>
    <w:rsid w:val="00A548C6"/>
    <w:rsid w:val="00A54DE8"/>
    <w:rsid w:val="00A562DD"/>
    <w:rsid w:val="00A60125"/>
    <w:rsid w:val="00A81FAF"/>
    <w:rsid w:val="00A83247"/>
    <w:rsid w:val="00A85AC8"/>
    <w:rsid w:val="00A864F0"/>
    <w:rsid w:val="00A87095"/>
    <w:rsid w:val="00A910AA"/>
    <w:rsid w:val="00AA3186"/>
    <w:rsid w:val="00AB2490"/>
    <w:rsid w:val="00AC2384"/>
    <w:rsid w:val="00AD240B"/>
    <w:rsid w:val="00AE0861"/>
    <w:rsid w:val="00AE1D0D"/>
    <w:rsid w:val="00AE4FB0"/>
    <w:rsid w:val="00AF3ECE"/>
    <w:rsid w:val="00B04ED8"/>
    <w:rsid w:val="00B14C2C"/>
    <w:rsid w:val="00B16E45"/>
    <w:rsid w:val="00B16EF5"/>
    <w:rsid w:val="00B2339D"/>
    <w:rsid w:val="00B2795F"/>
    <w:rsid w:val="00B4261D"/>
    <w:rsid w:val="00B62D97"/>
    <w:rsid w:val="00B72C32"/>
    <w:rsid w:val="00B80AB2"/>
    <w:rsid w:val="00B80F37"/>
    <w:rsid w:val="00B91E3E"/>
    <w:rsid w:val="00B96450"/>
    <w:rsid w:val="00BA2DB9"/>
    <w:rsid w:val="00BC0412"/>
    <w:rsid w:val="00BC34F6"/>
    <w:rsid w:val="00BD643F"/>
    <w:rsid w:val="00BE7148"/>
    <w:rsid w:val="00C04920"/>
    <w:rsid w:val="00C0760B"/>
    <w:rsid w:val="00C07F6F"/>
    <w:rsid w:val="00C13C95"/>
    <w:rsid w:val="00C16CDF"/>
    <w:rsid w:val="00C2156B"/>
    <w:rsid w:val="00C21601"/>
    <w:rsid w:val="00C21CF4"/>
    <w:rsid w:val="00C2288F"/>
    <w:rsid w:val="00C2378F"/>
    <w:rsid w:val="00C33A07"/>
    <w:rsid w:val="00C542CA"/>
    <w:rsid w:val="00C73538"/>
    <w:rsid w:val="00C74EC4"/>
    <w:rsid w:val="00C76773"/>
    <w:rsid w:val="00C831F8"/>
    <w:rsid w:val="00C83D74"/>
    <w:rsid w:val="00C84DD7"/>
    <w:rsid w:val="00C9582C"/>
    <w:rsid w:val="00C968B0"/>
    <w:rsid w:val="00CA0C0E"/>
    <w:rsid w:val="00CB5863"/>
    <w:rsid w:val="00CB5BBD"/>
    <w:rsid w:val="00CC03B9"/>
    <w:rsid w:val="00CC51C4"/>
    <w:rsid w:val="00CC5D3A"/>
    <w:rsid w:val="00CD4950"/>
    <w:rsid w:val="00CD50AC"/>
    <w:rsid w:val="00CD703D"/>
    <w:rsid w:val="00CE0843"/>
    <w:rsid w:val="00CF3161"/>
    <w:rsid w:val="00D15879"/>
    <w:rsid w:val="00D17C73"/>
    <w:rsid w:val="00D227CE"/>
    <w:rsid w:val="00D3258C"/>
    <w:rsid w:val="00D35647"/>
    <w:rsid w:val="00D42C47"/>
    <w:rsid w:val="00D47462"/>
    <w:rsid w:val="00D525A8"/>
    <w:rsid w:val="00D57525"/>
    <w:rsid w:val="00D632EF"/>
    <w:rsid w:val="00D65CFA"/>
    <w:rsid w:val="00D754CF"/>
    <w:rsid w:val="00D779F3"/>
    <w:rsid w:val="00D805E6"/>
    <w:rsid w:val="00D836E6"/>
    <w:rsid w:val="00D876FC"/>
    <w:rsid w:val="00DA243A"/>
    <w:rsid w:val="00DA4F16"/>
    <w:rsid w:val="00DC5C5B"/>
    <w:rsid w:val="00DC6F33"/>
    <w:rsid w:val="00DD0FCB"/>
    <w:rsid w:val="00DD5E9F"/>
    <w:rsid w:val="00DD7740"/>
    <w:rsid w:val="00DE10EE"/>
    <w:rsid w:val="00DE62C3"/>
    <w:rsid w:val="00DF3156"/>
    <w:rsid w:val="00DF32D5"/>
    <w:rsid w:val="00E15A2C"/>
    <w:rsid w:val="00E26366"/>
    <w:rsid w:val="00E273E4"/>
    <w:rsid w:val="00E5135F"/>
    <w:rsid w:val="00E67093"/>
    <w:rsid w:val="00E702F2"/>
    <w:rsid w:val="00E753FA"/>
    <w:rsid w:val="00E75703"/>
    <w:rsid w:val="00E82600"/>
    <w:rsid w:val="00E82D86"/>
    <w:rsid w:val="00E92084"/>
    <w:rsid w:val="00E92EE5"/>
    <w:rsid w:val="00E9550B"/>
    <w:rsid w:val="00E96C31"/>
    <w:rsid w:val="00EB6B96"/>
    <w:rsid w:val="00EB77D1"/>
    <w:rsid w:val="00EE5980"/>
    <w:rsid w:val="00EF080A"/>
    <w:rsid w:val="00F11609"/>
    <w:rsid w:val="00F142F4"/>
    <w:rsid w:val="00F254E0"/>
    <w:rsid w:val="00F30AFE"/>
    <w:rsid w:val="00F406F7"/>
    <w:rsid w:val="00F418D3"/>
    <w:rsid w:val="00F524C8"/>
    <w:rsid w:val="00F62C5B"/>
    <w:rsid w:val="00F65F30"/>
    <w:rsid w:val="00F739A8"/>
    <w:rsid w:val="00F8188D"/>
    <w:rsid w:val="00F82CBA"/>
    <w:rsid w:val="00F948DF"/>
    <w:rsid w:val="00FA5086"/>
    <w:rsid w:val="00FA5BAB"/>
    <w:rsid w:val="00FB62A4"/>
    <w:rsid w:val="00FC36A6"/>
    <w:rsid w:val="00FD128A"/>
    <w:rsid w:val="00FE5CDF"/>
    <w:rsid w:val="00FE78CB"/>
    <w:rsid w:val="00FF5EAD"/>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25D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D47BF"/>
    <w:rPr>
      <w:color w:val="0000FF" w:themeColor="hyperlink"/>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paragraph" w:styleId="ListNumber">
    <w:name w:val="List Number"/>
    <w:aliases w:val="A List for Marty"/>
    <w:basedOn w:val="Normal"/>
    <w:uiPriority w:val="99"/>
    <w:rsid w:val="00331FE1"/>
    <w:pPr>
      <w:numPr>
        <w:numId w:val="37"/>
      </w:numPr>
    </w:pPr>
    <w:rPr>
      <w:rFonts w:eastAsia="Calibri" w:cs="Times New Roman"/>
    </w:rPr>
  </w:style>
  <w:style w:type="paragraph" w:styleId="ListNumber2">
    <w:name w:val="List Number 2"/>
    <w:basedOn w:val="Normal"/>
    <w:uiPriority w:val="99"/>
    <w:rsid w:val="00331FE1"/>
    <w:pPr>
      <w:numPr>
        <w:ilvl w:val="1"/>
        <w:numId w:val="37"/>
      </w:numPr>
    </w:pPr>
    <w:rPr>
      <w:rFonts w:eastAsia="Calibri" w:cs="Times New Roman"/>
    </w:rPr>
  </w:style>
  <w:style w:type="paragraph" w:styleId="ListNumber3">
    <w:name w:val="List Number 3"/>
    <w:basedOn w:val="Normal"/>
    <w:uiPriority w:val="99"/>
    <w:rsid w:val="00331FE1"/>
    <w:pPr>
      <w:numPr>
        <w:ilvl w:val="2"/>
        <w:numId w:val="37"/>
      </w:numPr>
    </w:pPr>
    <w:rPr>
      <w:rFonts w:eastAsia="Calibri" w:cs="Times New Roman"/>
    </w:rPr>
  </w:style>
  <w:style w:type="paragraph" w:styleId="ListNumber4">
    <w:name w:val="List Number 4"/>
    <w:basedOn w:val="Normal"/>
    <w:uiPriority w:val="99"/>
    <w:rsid w:val="00331FE1"/>
    <w:pPr>
      <w:numPr>
        <w:ilvl w:val="3"/>
        <w:numId w:val="37"/>
      </w:numPr>
    </w:pPr>
    <w:rPr>
      <w:rFonts w:eastAsia="Calibri" w:cs="Times New Roman"/>
    </w:rPr>
  </w:style>
  <w:style w:type="paragraph" w:styleId="ListNumber5">
    <w:name w:val="List Number 5"/>
    <w:basedOn w:val="Normal"/>
    <w:uiPriority w:val="99"/>
    <w:rsid w:val="00331FE1"/>
    <w:pPr>
      <w:numPr>
        <w:ilvl w:val="4"/>
        <w:numId w:val="37"/>
      </w:numPr>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6986">
      <w:bodyDiv w:val="1"/>
      <w:marLeft w:val="0"/>
      <w:marRight w:val="0"/>
      <w:marTop w:val="0"/>
      <w:marBottom w:val="0"/>
      <w:divBdr>
        <w:top w:val="none" w:sz="0" w:space="0" w:color="auto"/>
        <w:left w:val="none" w:sz="0" w:space="0" w:color="auto"/>
        <w:bottom w:val="none" w:sz="0" w:space="0" w:color="auto"/>
        <w:right w:val="none" w:sz="0" w:space="0" w:color="auto"/>
      </w:divBdr>
      <w:divsChild>
        <w:div w:id="1052847424">
          <w:marLeft w:val="0"/>
          <w:marRight w:val="300"/>
          <w:marTop w:val="150"/>
          <w:marBottom w:val="0"/>
          <w:divBdr>
            <w:top w:val="none" w:sz="0" w:space="0" w:color="auto"/>
            <w:left w:val="single" w:sz="18" w:space="19" w:color="0E8341"/>
            <w:bottom w:val="none" w:sz="0" w:space="0" w:color="auto"/>
            <w:right w:val="none" w:sz="0" w:space="0" w:color="auto"/>
          </w:divBdr>
        </w:div>
        <w:div w:id="187835254">
          <w:marLeft w:val="0"/>
          <w:marRight w:val="300"/>
          <w:marTop w:val="150"/>
          <w:marBottom w:val="0"/>
          <w:divBdr>
            <w:top w:val="none" w:sz="0" w:space="0" w:color="auto"/>
            <w:left w:val="single" w:sz="18" w:space="19" w:color="0E8341"/>
            <w:bottom w:val="none" w:sz="0" w:space="0" w:color="auto"/>
            <w:right w:val="none" w:sz="0" w:space="0" w:color="auto"/>
          </w:divBdr>
        </w:div>
      </w:divsChild>
    </w:div>
    <w:div w:id="323702472">
      <w:bodyDiv w:val="1"/>
      <w:marLeft w:val="0"/>
      <w:marRight w:val="0"/>
      <w:marTop w:val="0"/>
      <w:marBottom w:val="0"/>
      <w:divBdr>
        <w:top w:val="none" w:sz="0" w:space="0" w:color="auto"/>
        <w:left w:val="none" w:sz="0" w:space="0" w:color="auto"/>
        <w:bottom w:val="none" w:sz="0" w:space="0" w:color="auto"/>
        <w:right w:val="none" w:sz="0" w:space="0" w:color="auto"/>
      </w:divBdr>
      <w:divsChild>
        <w:div w:id="1897282628">
          <w:marLeft w:val="0"/>
          <w:marRight w:val="0"/>
          <w:marTop w:val="0"/>
          <w:marBottom w:val="0"/>
          <w:divBdr>
            <w:top w:val="none" w:sz="0" w:space="0" w:color="auto"/>
            <w:left w:val="none" w:sz="0" w:space="0" w:color="auto"/>
            <w:bottom w:val="none" w:sz="0" w:space="0" w:color="auto"/>
            <w:right w:val="none" w:sz="0" w:space="0" w:color="auto"/>
          </w:divBdr>
          <w:divsChild>
            <w:div w:id="1593392138">
              <w:marLeft w:val="0"/>
              <w:marRight w:val="0"/>
              <w:marTop w:val="0"/>
              <w:marBottom w:val="0"/>
              <w:divBdr>
                <w:top w:val="none" w:sz="0" w:space="0" w:color="auto"/>
                <w:left w:val="none" w:sz="0" w:space="0" w:color="auto"/>
                <w:bottom w:val="none" w:sz="0" w:space="0" w:color="auto"/>
                <w:right w:val="none" w:sz="0" w:space="0" w:color="auto"/>
              </w:divBdr>
              <w:divsChild>
                <w:div w:id="234703346">
                  <w:marLeft w:val="0"/>
                  <w:marRight w:val="0"/>
                  <w:marTop w:val="0"/>
                  <w:marBottom w:val="0"/>
                  <w:divBdr>
                    <w:top w:val="none" w:sz="0" w:space="0" w:color="auto"/>
                    <w:left w:val="none" w:sz="0" w:space="0" w:color="auto"/>
                    <w:bottom w:val="none" w:sz="0" w:space="0" w:color="auto"/>
                    <w:right w:val="none" w:sz="0" w:space="0" w:color="auto"/>
                  </w:divBdr>
                  <w:divsChild>
                    <w:div w:id="369309797">
                      <w:marLeft w:val="300"/>
                      <w:marRight w:val="300"/>
                      <w:marTop w:val="360"/>
                      <w:marBottom w:val="0"/>
                      <w:divBdr>
                        <w:top w:val="none" w:sz="0" w:space="0" w:color="auto"/>
                        <w:left w:val="none" w:sz="0" w:space="0" w:color="auto"/>
                        <w:bottom w:val="none" w:sz="0" w:space="0" w:color="auto"/>
                        <w:right w:val="none" w:sz="0" w:space="0" w:color="auto"/>
                      </w:divBdr>
                      <w:divsChild>
                        <w:div w:id="1495412803">
                          <w:marLeft w:val="0"/>
                          <w:marRight w:val="0"/>
                          <w:marTop w:val="0"/>
                          <w:marBottom w:val="0"/>
                          <w:divBdr>
                            <w:top w:val="none" w:sz="0" w:space="0" w:color="auto"/>
                            <w:left w:val="none" w:sz="0" w:space="0" w:color="auto"/>
                            <w:bottom w:val="none" w:sz="0" w:space="0" w:color="auto"/>
                            <w:right w:val="none" w:sz="0" w:space="0" w:color="auto"/>
                          </w:divBdr>
                        </w:div>
                      </w:divsChild>
                    </w:div>
                    <w:div w:id="939069769">
                      <w:marLeft w:val="300"/>
                      <w:marRight w:val="300"/>
                      <w:marTop w:val="0"/>
                      <w:marBottom w:val="0"/>
                      <w:divBdr>
                        <w:top w:val="none" w:sz="0" w:space="0" w:color="auto"/>
                        <w:left w:val="none" w:sz="0" w:space="0" w:color="auto"/>
                        <w:bottom w:val="none" w:sz="0" w:space="0" w:color="auto"/>
                        <w:right w:val="none" w:sz="0" w:space="0" w:color="auto"/>
                      </w:divBdr>
                      <w:divsChild>
                        <w:div w:id="325280576">
                          <w:marLeft w:val="0"/>
                          <w:marRight w:val="0"/>
                          <w:marTop w:val="0"/>
                          <w:marBottom w:val="0"/>
                          <w:divBdr>
                            <w:top w:val="none" w:sz="0" w:space="0" w:color="auto"/>
                            <w:left w:val="none" w:sz="0" w:space="0" w:color="auto"/>
                            <w:bottom w:val="none" w:sz="0" w:space="0" w:color="auto"/>
                            <w:right w:val="none" w:sz="0" w:space="0" w:color="auto"/>
                          </w:divBdr>
                        </w:div>
                      </w:divsChild>
                    </w:div>
                    <w:div w:id="820732980">
                      <w:marLeft w:val="300"/>
                      <w:marRight w:val="300"/>
                      <w:marTop w:val="0"/>
                      <w:marBottom w:val="0"/>
                      <w:divBdr>
                        <w:top w:val="none" w:sz="0" w:space="0" w:color="auto"/>
                        <w:left w:val="none" w:sz="0" w:space="0" w:color="auto"/>
                        <w:bottom w:val="none" w:sz="0" w:space="0" w:color="auto"/>
                        <w:right w:val="none" w:sz="0" w:space="0" w:color="auto"/>
                      </w:divBdr>
                      <w:divsChild>
                        <w:div w:id="10133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735667">
      <w:bodyDiv w:val="1"/>
      <w:marLeft w:val="0"/>
      <w:marRight w:val="0"/>
      <w:marTop w:val="0"/>
      <w:marBottom w:val="0"/>
      <w:divBdr>
        <w:top w:val="none" w:sz="0" w:space="0" w:color="auto"/>
        <w:left w:val="none" w:sz="0" w:space="0" w:color="auto"/>
        <w:bottom w:val="none" w:sz="0" w:space="0" w:color="auto"/>
        <w:right w:val="none" w:sz="0" w:space="0" w:color="auto"/>
      </w:divBdr>
    </w:div>
    <w:div w:id="616369881">
      <w:bodyDiv w:val="1"/>
      <w:marLeft w:val="0"/>
      <w:marRight w:val="0"/>
      <w:marTop w:val="0"/>
      <w:marBottom w:val="0"/>
      <w:divBdr>
        <w:top w:val="none" w:sz="0" w:space="0" w:color="auto"/>
        <w:left w:val="none" w:sz="0" w:space="0" w:color="auto"/>
        <w:bottom w:val="none" w:sz="0" w:space="0" w:color="auto"/>
        <w:right w:val="none" w:sz="0" w:space="0" w:color="auto"/>
      </w:divBdr>
    </w:div>
    <w:div w:id="812254073">
      <w:bodyDiv w:val="1"/>
      <w:marLeft w:val="0"/>
      <w:marRight w:val="0"/>
      <w:marTop w:val="0"/>
      <w:marBottom w:val="0"/>
      <w:divBdr>
        <w:top w:val="none" w:sz="0" w:space="0" w:color="auto"/>
        <w:left w:val="none" w:sz="0" w:space="0" w:color="auto"/>
        <w:bottom w:val="none" w:sz="0" w:space="0" w:color="auto"/>
        <w:right w:val="none" w:sz="0" w:space="0" w:color="auto"/>
      </w:divBdr>
      <w:divsChild>
        <w:div w:id="344484195">
          <w:marLeft w:val="0"/>
          <w:marRight w:val="0"/>
          <w:marTop w:val="0"/>
          <w:marBottom w:val="0"/>
          <w:divBdr>
            <w:top w:val="none" w:sz="0" w:space="0" w:color="auto"/>
            <w:left w:val="none" w:sz="0" w:space="0" w:color="auto"/>
            <w:bottom w:val="none" w:sz="0" w:space="0" w:color="auto"/>
            <w:right w:val="none" w:sz="0" w:space="0" w:color="auto"/>
          </w:divBdr>
          <w:divsChild>
            <w:div w:id="1723018344">
              <w:marLeft w:val="0"/>
              <w:marRight w:val="0"/>
              <w:marTop w:val="0"/>
              <w:marBottom w:val="0"/>
              <w:divBdr>
                <w:top w:val="none" w:sz="0" w:space="0" w:color="auto"/>
                <w:left w:val="none" w:sz="0" w:space="0" w:color="auto"/>
                <w:bottom w:val="none" w:sz="0" w:space="0" w:color="auto"/>
                <w:right w:val="none" w:sz="0" w:space="0" w:color="auto"/>
              </w:divBdr>
              <w:divsChild>
                <w:div w:id="773598297">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1027440478">
                          <w:marLeft w:val="0"/>
                          <w:marRight w:val="0"/>
                          <w:marTop w:val="0"/>
                          <w:marBottom w:val="0"/>
                          <w:divBdr>
                            <w:top w:val="none" w:sz="0" w:space="0" w:color="auto"/>
                            <w:left w:val="none" w:sz="0" w:space="0" w:color="auto"/>
                            <w:bottom w:val="none" w:sz="0" w:space="0" w:color="auto"/>
                            <w:right w:val="none" w:sz="0" w:space="0" w:color="auto"/>
                          </w:divBdr>
                          <w:divsChild>
                            <w:div w:id="852300249">
                              <w:marLeft w:val="0"/>
                              <w:marRight w:val="0"/>
                              <w:marTop w:val="0"/>
                              <w:marBottom w:val="0"/>
                              <w:divBdr>
                                <w:top w:val="none" w:sz="0" w:space="0" w:color="auto"/>
                                <w:left w:val="none" w:sz="0" w:space="0" w:color="auto"/>
                                <w:bottom w:val="none" w:sz="0" w:space="0" w:color="auto"/>
                                <w:right w:val="none" w:sz="0" w:space="0" w:color="auto"/>
                              </w:divBdr>
                              <w:divsChild>
                                <w:div w:id="50660270">
                                  <w:marLeft w:val="-225"/>
                                  <w:marRight w:val="-225"/>
                                  <w:marTop w:val="0"/>
                                  <w:marBottom w:val="0"/>
                                  <w:divBdr>
                                    <w:top w:val="none" w:sz="0" w:space="0" w:color="auto"/>
                                    <w:left w:val="none" w:sz="0" w:space="0" w:color="auto"/>
                                    <w:bottom w:val="none" w:sz="0" w:space="0" w:color="auto"/>
                                    <w:right w:val="none" w:sz="0" w:space="0" w:color="auto"/>
                                  </w:divBdr>
                                  <w:divsChild>
                                    <w:div w:id="1222444252">
                                      <w:marLeft w:val="0"/>
                                      <w:marRight w:val="0"/>
                                      <w:marTop w:val="0"/>
                                      <w:marBottom w:val="0"/>
                                      <w:divBdr>
                                        <w:top w:val="none" w:sz="0" w:space="0" w:color="auto"/>
                                        <w:left w:val="none" w:sz="0" w:space="0" w:color="auto"/>
                                        <w:bottom w:val="none" w:sz="0" w:space="0" w:color="auto"/>
                                        <w:right w:val="none" w:sz="0" w:space="0" w:color="auto"/>
                                      </w:divBdr>
                                      <w:divsChild>
                                        <w:div w:id="20998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0912199">
      <w:bodyDiv w:val="1"/>
      <w:marLeft w:val="0"/>
      <w:marRight w:val="0"/>
      <w:marTop w:val="0"/>
      <w:marBottom w:val="0"/>
      <w:divBdr>
        <w:top w:val="none" w:sz="0" w:space="0" w:color="auto"/>
        <w:left w:val="none" w:sz="0" w:space="0" w:color="auto"/>
        <w:bottom w:val="none" w:sz="0" w:space="0" w:color="auto"/>
        <w:right w:val="none" w:sz="0" w:space="0" w:color="auto"/>
      </w:divBdr>
      <w:divsChild>
        <w:div w:id="122191702">
          <w:marLeft w:val="0"/>
          <w:marRight w:val="0"/>
          <w:marTop w:val="0"/>
          <w:marBottom w:val="0"/>
          <w:divBdr>
            <w:top w:val="none" w:sz="0" w:space="0" w:color="auto"/>
            <w:left w:val="none" w:sz="0" w:space="0" w:color="auto"/>
            <w:bottom w:val="none" w:sz="0" w:space="0" w:color="auto"/>
            <w:right w:val="none" w:sz="0" w:space="0" w:color="auto"/>
          </w:divBdr>
          <w:divsChild>
            <w:div w:id="544222338">
              <w:marLeft w:val="0"/>
              <w:marRight w:val="0"/>
              <w:marTop w:val="0"/>
              <w:marBottom w:val="0"/>
              <w:divBdr>
                <w:top w:val="none" w:sz="0" w:space="0" w:color="auto"/>
                <w:left w:val="none" w:sz="0" w:space="0" w:color="auto"/>
                <w:bottom w:val="none" w:sz="0" w:space="0" w:color="auto"/>
                <w:right w:val="none" w:sz="0" w:space="0" w:color="auto"/>
              </w:divBdr>
              <w:divsChild>
                <w:div w:id="1175656714">
                  <w:marLeft w:val="0"/>
                  <w:marRight w:val="0"/>
                  <w:marTop w:val="0"/>
                  <w:marBottom w:val="0"/>
                  <w:divBdr>
                    <w:top w:val="none" w:sz="0" w:space="0" w:color="auto"/>
                    <w:left w:val="none" w:sz="0" w:space="0" w:color="auto"/>
                    <w:bottom w:val="none" w:sz="0" w:space="0" w:color="auto"/>
                    <w:right w:val="none" w:sz="0" w:space="0" w:color="auto"/>
                  </w:divBdr>
                  <w:divsChild>
                    <w:div w:id="608851649">
                      <w:marLeft w:val="0"/>
                      <w:marRight w:val="0"/>
                      <w:marTop w:val="0"/>
                      <w:marBottom w:val="0"/>
                      <w:divBdr>
                        <w:top w:val="none" w:sz="0" w:space="0" w:color="auto"/>
                        <w:left w:val="none" w:sz="0" w:space="0" w:color="auto"/>
                        <w:bottom w:val="none" w:sz="0" w:space="0" w:color="auto"/>
                        <w:right w:val="none" w:sz="0" w:space="0" w:color="auto"/>
                      </w:divBdr>
                      <w:divsChild>
                        <w:div w:id="1117093791">
                          <w:marLeft w:val="0"/>
                          <w:marRight w:val="0"/>
                          <w:marTop w:val="0"/>
                          <w:marBottom w:val="0"/>
                          <w:divBdr>
                            <w:top w:val="none" w:sz="0" w:space="0" w:color="auto"/>
                            <w:left w:val="none" w:sz="0" w:space="0" w:color="auto"/>
                            <w:bottom w:val="none" w:sz="0" w:space="0" w:color="auto"/>
                            <w:right w:val="none" w:sz="0" w:space="0" w:color="auto"/>
                          </w:divBdr>
                          <w:divsChild>
                            <w:div w:id="260528126">
                              <w:marLeft w:val="0"/>
                              <w:marRight w:val="0"/>
                              <w:marTop w:val="0"/>
                              <w:marBottom w:val="0"/>
                              <w:divBdr>
                                <w:top w:val="none" w:sz="0" w:space="0" w:color="auto"/>
                                <w:left w:val="none" w:sz="0" w:space="0" w:color="auto"/>
                                <w:bottom w:val="none" w:sz="0" w:space="0" w:color="auto"/>
                                <w:right w:val="none" w:sz="0" w:space="0" w:color="auto"/>
                              </w:divBdr>
                              <w:divsChild>
                                <w:div w:id="871109924">
                                  <w:marLeft w:val="-225"/>
                                  <w:marRight w:val="-225"/>
                                  <w:marTop w:val="0"/>
                                  <w:marBottom w:val="0"/>
                                  <w:divBdr>
                                    <w:top w:val="none" w:sz="0" w:space="0" w:color="auto"/>
                                    <w:left w:val="none" w:sz="0" w:space="0" w:color="auto"/>
                                    <w:bottom w:val="none" w:sz="0" w:space="0" w:color="auto"/>
                                    <w:right w:val="none" w:sz="0" w:space="0" w:color="auto"/>
                                  </w:divBdr>
                                  <w:divsChild>
                                    <w:div w:id="300773342">
                                      <w:marLeft w:val="0"/>
                                      <w:marRight w:val="0"/>
                                      <w:marTop w:val="0"/>
                                      <w:marBottom w:val="0"/>
                                      <w:divBdr>
                                        <w:top w:val="none" w:sz="0" w:space="0" w:color="auto"/>
                                        <w:left w:val="none" w:sz="0" w:space="0" w:color="auto"/>
                                        <w:bottom w:val="none" w:sz="0" w:space="0" w:color="auto"/>
                                        <w:right w:val="none" w:sz="0" w:space="0" w:color="auto"/>
                                      </w:divBdr>
                                      <w:divsChild>
                                        <w:div w:id="6051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470754">
      <w:bodyDiv w:val="1"/>
      <w:marLeft w:val="0"/>
      <w:marRight w:val="0"/>
      <w:marTop w:val="0"/>
      <w:marBottom w:val="0"/>
      <w:divBdr>
        <w:top w:val="none" w:sz="0" w:space="0" w:color="auto"/>
        <w:left w:val="none" w:sz="0" w:space="0" w:color="auto"/>
        <w:bottom w:val="none" w:sz="0" w:space="0" w:color="auto"/>
        <w:right w:val="none" w:sz="0" w:space="0" w:color="auto"/>
      </w:divBdr>
      <w:divsChild>
        <w:div w:id="663509423">
          <w:marLeft w:val="0"/>
          <w:marRight w:val="0"/>
          <w:marTop w:val="0"/>
          <w:marBottom w:val="0"/>
          <w:divBdr>
            <w:top w:val="none" w:sz="0" w:space="0" w:color="auto"/>
            <w:left w:val="none" w:sz="0" w:space="0" w:color="auto"/>
            <w:bottom w:val="none" w:sz="0" w:space="0" w:color="auto"/>
            <w:right w:val="none" w:sz="0" w:space="0" w:color="auto"/>
          </w:divBdr>
          <w:divsChild>
            <w:div w:id="481776210">
              <w:marLeft w:val="0"/>
              <w:marRight w:val="0"/>
              <w:marTop w:val="0"/>
              <w:marBottom w:val="0"/>
              <w:divBdr>
                <w:top w:val="none" w:sz="0" w:space="0" w:color="auto"/>
                <w:left w:val="none" w:sz="0" w:space="0" w:color="auto"/>
                <w:bottom w:val="none" w:sz="0" w:space="0" w:color="auto"/>
                <w:right w:val="none" w:sz="0" w:space="0" w:color="auto"/>
              </w:divBdr>
              <w:divsChild>
                <w:div w:id="1763836782">
                  <w:marLeft w:val="0"/>
                  <w:marRight w:val="0"/>
                  <w:marTop w:val="0"/>
                  <w:marBottom w:val="0"/>
                  <w:divBdr>
                    <w:top w:val="none" w:sz="0" w:space="0" w:color="auto"/>
                    <w:left w:val="none" w:sz="0" w:space="0" w:color="auto"/>
                    <w:bottom w:val="none" w:sz="0" w:space="0" w:color="auto"/>
                    <w:right w:val="none" w:sz="0" w:space="0" w:color="auto"/>
                  </w:divBdr>
                  <w:divsChild>
                    <w:div w:id="144012319">
                      <w:marLeft w:val="0"/>
                      <w:marRight w:val="0"/>
                      <w:marTop w:val="0"/>
                      <w:marBottom w:val="0"/>
                      <w:divBdr>
                        <w:top w:val="none" w:sz="0" w:space="0" w:color="auto"/>
                        <w:left w:val="none" w:sz="0" w:space="0" w:color="auto"/>
                        <w:bottom w:val="none" w:sz="0" w:space="0" w:color="auto"/>
                        <w:right w:val="none" w:sz="0" w:space="0" w:color="auto"/>
                      </w:divBdr>
                      <w:divsChild>
                        <w:div w:id="2006205608">
                          <w:marLeft w:val="0"/>
                          <w:marRight w:val="0"/>
                          <w:marTop w:val="0"/>
                          <w:marBottom w:val="0"/>
                          <w:divBdr>
                            <w:top w:val="none" w:sz="0" w:space="0" w:color="auto"/>
                            <w:left w:val="none" w:sz="0" w:space="0" w:color="auto"/>
                            <w:bottom w:val="none" w:sz="0" w:space="0" w:color="auto"/>
                            <w:right w:val="none" w:sz="0" w:space="0" w:color="auto"/>
                          </w:divBdr>
                          <w:divsChild>
                            <w:div w:id="283850779">
                              <w:marLeft w:val="0"/>
                              <w:marRight w:val="0"/>
                              <w:marTop w:val="0"/>
                              <w:marBottom w:val="0"/>
                              <w:divBdr>
                                <w:top w:val="none" w:sz="0" w:space="0" w:color="auto"/>
                                <w:left w:val="none" w:sz="0" w:space="0" w:color="auto"/>
                                <w:bottom w:val="none" w:sz="0" w:space="0" w:color="auto"/>
                                <w:right w:val="none" w:sz="0" w:space="0" w:color="auto"/>
                              </w:divBdr>
                              <w:divsChild>
                                <w:div w:id="376592624">
                                  <w:marLeft w:val="-225"/>
                                  <w:marRight w:val="-225"/>
                                  <w:marTop w:val="0"/>
                                  <w:marBottom w:val="0"/>
                                  <w:divBdr>
                                    <w:top w:val="none" w:sz="0" w:space="0" w:color="auto"/>
                                    <w:left w:val="none" w:sz="0" w:space="0" w:color="auto"/>
                                    <w:bottom w:val="none" w:sz="0" w:space="0" w:color="auto"/>
                                    <w:right w:val="none" w:sz="0" w:space="0" w:color="auto"/>
                                  </w:divBdr>
                                  <w:divsChild>
                                    <w:div w:id="247035332">
                                      <w:marLeft w:val="0"/>
                                      <w:marRight w:val="0"/>
                                      <w:marTop w:val="0"/>
                                      <w:marBottom w:val="0"/>
                                      <w:divBdr>
                                        <w:top w:val="none" w:sz="0" w:space="0" w:color="auto"/>
                                        <w:left w:val="none" w:sz="0" w:space="0" w:color="auto"/>
                                        <w:bottom w:val="none" w:sz="0" w:space="0" w:color="auto"/>
                                        <w:right w:val="none" w:sz="0" w:space="0" w:color="auto"/>
                                      </w:divBdr>
                                      <w:divsChild>
                                        <w:div w:id="535700456">
                                          <w:marLeft w:val="0"/>
                                          <w:marRight w:val="0"/>
                                          <w:marTop w:val="0"/>
                                          <w:marBottom w:val="0"/>
                                          <w:divBdr>
                                            <w:top w:val="none" w:sz="0" w:space="0" w:color="auto"/>
                                            <w:left w:val="none" w:sz="0" w:space="0" w:color="auto"/>
                                            <w:bottom w:val="none" w:sz="0" w:space="0" w:color="auto"/>
                                            <w:right w:val="none" w:sz="0" w:space="0" w:color="auto"/>
                                          </w:divBdr>
                                          <w:divsChild>
                                            <w:div w:id="1894349069">
                                              <w:marLeft w:val="-225"/>
                                              <w:marRight w:val="-225"/>
                                              <w:marTop w:val="0"/>
                                              <w:marBottom w:val="0"/>
                                              <w:divBdr>
                                                <w:top w:val="none" w:sz="0" w:space="0" w:color="auto"/>
                                                <w:left w:val="none" w:sz="0" w:space="0" w:color="auto"/>
                                                <w:bottom w:val="none" w:sz="0" w:space="0" w:color="auto"/>
                                                <w:right w:val="none" w:sz="0" w:space="0" w:color="auto"/>
                                              </w:divBdr>
                                              <w:divsChild>
                                                <w:div w:id="429551783">
                                                  <w:marLeft w:val="0"/>
                                                  <w:marRight w:val="0"/>
                                                  <w:marTop w:val="0"/>
                                                  <w:marBottom w:val="0"/>
                                                  <w:divBdr>
                                                    <w:top w:val="none" w:sz="0" w:space="0" w:color="auto"/>
                                                    <w:left w:val="none" w:sz="0" w:space="0" w:color="auto"/>
                                                    <w:bottom w:val="none" w:sz="0" w:space="0" w:color="auto"/>
                                                    <w:right w:val="none" w:sz="0" w:space="0" w:color="auto"/>
                                                  </w:divBdr>
                                                  <w:divsChild>
                                                    <w:div w:id="189223075">
                                                      <w:marLeft w:val="0"/>
                                                      <w:marRight w:val="0"/>
                                                      <w:marTop w:val="0"/>
                                                      <w:marBottom w:val="0"/>
                                                      <w:divBdr>
                                                        <w:top w:val="none" w:sz="0" w:space="0" w:color="auto"/>
                                                        <w:left w:val="none" w:sz="0" w:space="0" w:color="auto"/>
                                                        <w:bottom w:val="none" w:sz="0" w:space="0" w:color="auto"/>
                                                        <w:right w:val="none" w:sz="0" w:space="0" w:color="auto"/>
                                                      </w:divBdr>
                                                      <w:divsChild>
                                                        <w:div w:id="368729675">
                                                          <w:marLeft w:val="0"/>
                                                          <w:marRight w:val="0"/>
                                                          <w:marTop w:val="0"/>
                                                          <w:marBottom w:val="0"/>
                                                          <w:divBdr>
                                                            <w:top w:val="none" w:sz="0" w:space="0" w:color="auto"/>
                                                            <w:left w:val="none" w:sz="0" w:space="0" w:color="auto"/>
                                                            <w:bottom w:val="none" w:sz="0" w:space="0" w:color="auto"/>
                                                            <w:right w:val="none" w:sz="0" w:space="0" w:color="auto"/>
                                                          </w:divBdr>
                                                          <w:divsChild>
                                                            <w:div w:id="1947541904">
                                                              <w:marLeft w:val="0"/>
                                                              <w:marRight w:val="0"/>
                                                              <w:marTop w:val="0"/>
                                                              <w:marBottom w:val="0"/>
                                                              <w:divBdr>
                                                                <w:top w:val="none" w:sz="0" w:space="0" w:color="auto"/>
                                                                <w:left w:val="none" w:sz="0" w:space="0" w:color="auto"/>
                                                                <w:bottom w:val="none" w:sz="0" w:space="0" w:color="auto"/>
                                                                <w:right w:val="none" w:sz="0" w:space="0" w:color="auto"/>
                                                              </w:divBdr>
                                                              <w:divsChild>
                                                                <w:div w:id="2079865670">
                                                                  <w:marLeft w:val="0"/>
                                                                  <w:marRight w:val="0"/>
                                                                  <w:marTop w:val="0"/>
                                                                  <w:marBottom w:val="0"/>
                                                                  <w:divBdr>
                                                                    <w:top w:val="none" w:sz="0" w:space="0" w:color="auto"/>
                                                                    <w:left w:val="none" w:sz="0" w:space="0" w:color="auto"/>
                                                                    <w:bottom w:val="none" w:sz="0" w:space="0" w:color="auto"/>
                                                                    <w:right w:val="none" w:sz="0" w:space="0" w:color="auto"/>
                                                                  </w:divBdr>
                                                                  <w:divsChild>
                                                                    <w:div w:id="9256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989620">
      <w:bodyDiv w:val="1"/>
      <w:marLeft w:val="0"/>
      <w:marRight w:val="0"/>
      <w:marTop w:val="0"/>
      <w:marBottom w:val="0"/>
      <w:divBdr>
        <w:top w:val="none" w:sz="0" w:space="0" w:color="auto"/>
        <w:left w:val="none" w:sz="0" w:space="0" w:color="auto"/>
        <w:bottom w:val="none" w:sz="0" w:space="0" w:color="auto"/>
        <w:right w:val="none" w:sz="0" w:space="0" w:color="auto"/>
      </w:divBdr>
      <w:divsChild>
        <w:div w:id="1121073712">
          <w:marLeft w:val="0"/>
          <w:marRight w:val="0"/>
          <w:marTop w:val="0"/>
          <w:marBottom w:val="0"/>
          <w:divBdr>
            <w:top w:val="none" w:sz="0" w:space="0" w:color="auto"/>
            <w:left w:val="none" w:sz="0" w:space="0" w:color="auto"/>
            <w:bottom w:val="none" w:sz="0" w:space="0" w:color="auto"/>
            <w:right w:val="none" w:sz="0" w:space="0" w:color="auto"/>
          </w:divBdr>
          <w:divsChild>
            <w:div w:id="905147699">
              <w:marLeft w:val="0"/>
              <w:marRight w:val="0"/>
              <w:marTop w:val="0"/>
              <w:marBottom w:val="0"/>
              <w:divBdr>
                <w:top w:val="none" w:sz="0" w:space="0" w:color="auto"/>
                <w:left w:val="none" w:sz="0" w:space="0" w:color="auto"/>
                <w:bottom w:val="none" w:sz="0" w:space="0" w:color="auto"/>
                <w:right w:val="none" w:sz="0" w:space="0" w:color="auto"/>
              </w:divBdr>
              <w:divsChild>
                <w:div w:id="1016078576">
                  <w:marLeft w:val="0"/>
                  <w:marRight w:val="0"/>
                  <w:marTop w:val="0"/>
                  <w:marBottom w:val="0"/>
                  <w:divBdr>
                    <w:top w:val="none" w:sz="0" w:space="0" w:color="auto"/>
                    <w:left w:val="none" w:sz="0" w:space="0" w:color="auto"/>
                    <w:bottom w:val="none" w:sz="0" w:space="0" w:color="auto"/>
                    <w:right w:val="none" w:sz="0" w:space="0" w:color="auto"/>
                  </w:divBdr>
                  <w:divsChild>
                    <w:div w:id="1821265757">
                      <w:marLeft w:val="300"/>
                      <w:marRight w:val="300"/>
                      <w:marTop w:val="0"/>
                      <w:marBottom w:val="360"/>
                      <w:divBdr>
                        <w:top w:val="none" w:sz="0" w:space="0" w:color="auto"/>
                        <w:left w:val="none" w:sz="0" w:space="0" w:color="auto"/>
                        <w:bottom w:val="none" w:sz="0" w:space="0" w:color="auto"/>
                        <w:right w:val="none" w:sz="0" w:space="0" w:color="auto"/>
                      </w:divBdr>
                      <w:divsChild>
                        <w:div w:id="14297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106138">
      <w:bodyDiv w:val="1"/>
      <w:marLeft w:val="0"/>
      <w:marRight w:val="0"/>
      <w:marTop w:val="0"/>
      <w:marBottom w:val="0"/>
      <w:divBdr>
        <w:top w:val="none" w:sz="0" w:space="0" w:color="auto"/>
        <w:left w:val="none" w:sz="0" w:space="0" w:color="auto"/>
        <w:bottom w:val="none" w:sz="0" w:space="0" w:color="auto"/>
        <w:right w:val="none" w:sz="0" w:space="0" w:color="auto"/>
      </w:divBdr>
    </w:div>
    <w:div w:id="1399405964">
      <w:bodyDiv w:val="1"/>
      <w:marLeft w:val="0"/>
      <w:marRight w:val="0"/>
      <w:marTop w:val="0"/>
      <w:marBottom w:val="0"/>
      <w:divBdr>
        <w:top w:val="none" w:sz="0" w:space="0" w:color="auto"/>
        <w:left w:val="none" w:sz="0" w:space="0" w:color="auto"/>
        <w:bottom w:val="none" w:sz="0" w:space="0" w:color="auto"/>
        <w:right w:val="none" w:sz="0" w:space="0" w:color="auto"/>
      </w:divBdr>
      <w:divsChild>
        <w:div w:id="201720034">
          <w:marLeft w:val="0"/>
          <w:marRight w:val="0"/>
          <w:marTop w:val="0"/>
          <w:marBottom w:val="0"/>
          <w:divBdr>
            <w:top w:val="none" w:sz="0" w:space="0" w:color="auto"/>
            <w:left w:val="none" w:sz="0" w:space="0" w:color="auto"/>
            <w:bottom w:val="none" w:sz="0" w:space="0" w:color="auto"/>
            <w:right w:val="none" w:sz="0" w:space="0" w:color="auto"/>
          </w:divBdr>
          <w:divsChild>
            <w:div w:id="1297251087">
              <w:marLeft w:val="0"/>
              <w:marRight w:val="0"/>
              <w:marTop w:val="0"/>
              <w:marBottom w:val="0"/>
              <w:divBdr>
                <w:top w:val="none" w:sz="0" w:space="0" w:color="auto"/>
                <w:left w:val="none" w:sz="0" w:space="0" w:color="auto"/>
                <w:bottom w:val="none" w:sz="0" w:space="0" w:color="auto"/>
                <w:right w:val="none" w:sz="0" w:space="0" w:color="auto"/>
              </w:divBdr>
              <w:divsChild>
                <w:div w:id="18565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51886">
      <w:bodyDiv w:val="1"/>
      <w:marLeft w:val="0"/>
      <w:marRight w:val="0"/>
      <w:marTop w:val="0"/>
      <w:marBottom w:val="0"/>
      <w:divBdr>
        <w:top w:val="none" w:sz="0" w:space="0" w:color="auto"/>
        <w:left w:val="none" w:sz="0" w:space="0" w:color="auto"/>
        <w:bottom w:val="none" w:sz="0" w:space="0" w:color="auto"/>
        <w:right w:val="none" w:sz="0" w:space="0" w:color="auto"/>
      </w:divBdr>
    </w:div>
    <w:div w:id="1567497334">
      <w:bodyDiv w:val="1"/>
      <w:marLeft w:val="0"/>
      <w:marRight w:val="0"/>
      <w:marTop w:val="0"/>
      <w:marBottom w:val="0"/>
      <w:divBdr>
        <w:top w:val="none" w:sz="0" w:space="0" w:color="auto"/>
        <w:left w:val="none" w:sz="0" w:space="0" w:color="auto"/>
        <w:bottom w:val="none" w:sz="0" w:space="0" w:color="auto"/>
        <w:right w:val="none" w:sz="0" w:space="0" w:color="auto"/>
      </w:divBdr>
    </w:div>
    <w:div w:id="1661234593">
      <w:bodyDiv w:val="1"/>
      <w:marLeft w:val="0"/>
      <w:marRight w:val="0"/>
      <w:marTop w:val="0"/>
      <w:marBottom w:val="0"/>
      <w:divBdr>
        <w:top w:val="none" w:sz="0" w:space="0" w:color="auto"/>
        <w:left w:val="none" w:sz="0" w:space="0" w:color="auto"/>
        <w:bottom w:val="none" w:sz="0" w:space="0" w:color="auto"/>
        <w:right w:val="none" w:sz="0" w:space="0" w:color="auto"/>
      </w:divBdr>
    </w:div>
    <w:div w:id="1696468423">
      <w:bodyDiv w:val="1"/>
      <w:marLeft w:val="0"/>
      <w:marRight w:val="0"/>
      <w:marTop w:val="0"/>
      <w:marBottom w:val="0"/>
      <w:divBdr>
        <w:top w:val="none" w:sz="0" w:space="0" w:color="auto"/>
        <w:left w:val="none" w:sz="0" w:space="0" w:color="auto"/>
        <w:bottom w:val="none" w:sz="0" w:space="0" w:color="auto"/>
        <w:right w:val="none" w:sz="0" w:space="0" w:color="auto"/>
      </w:divBdr>
    </w:div>
    <w:div w:id="1714575912">
      <w:bodyDiv w:val="1"/>
      <w:marLeft w:val="0"/>
      <w:marRight w:val="0"/>
      <w:marTop w:val="0"/>
      <w:marBottom w:val="0"/>
      <w:divBdr>
        <w:top w:val="none" w:sz="0" w:space="0" w:color="auto"/>
        <w:left w:val="none" w:sz="0" w:space="0" w:color="auto"/>
        <w:bottom w:val="none" w:sz="0" w:space="0" w:color="auto"/>
        <w:right w:val="none" w:sz="0" w:space="0" w:color="auto"/>
      </w:divBdr>
    </w:div>
    <w:div w:id="174949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ss.gov.au/disability-and-carers/information-and-referrals-for-people-with-disability-and-their-supporters-about-coronavirus-covid-19" TargetMode="External"/><Relationship Id="rId18" Type="http://schemas.openxmlformats.org/officeDocument/2006/relationships/hyperlink" Target="mailto:contactcentre@ndiscommission.gov.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ndiscommission.gov.au/about/complaints" TargetMode="External"/><Relationship Id="rId17" Type="http://schemas.openxmlformats.org/officeDocument/2006/relationships/hyperlink" Target="https://www.hadsco.wa.gov.au/home/" TargetMode="External"/><Relationship Id="rId2" Type="http://schemas.openxmlformats.org/officeDocument/2006/relationships/customXml" Target="../customXml/item2.xml"/><Relationship Id="rId16" Type="http://schemas.openxmlformats.org/officeDocument/2006/relationships/hyperlink" Target="https://forms.business.gov.au/smartforms/servlet/SmartForm.html?formCode=PRD00-OC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news-media/provider-newsletters" TargetMode="External"/><Relationship Id="rId5" Type="http://schemas.openxmlformats.org/officeDocument/2006/relationships/styles" Target="styles.xml"/><Relationship Id="rId15" Type="http://schemas.openxmlformats.org/officeDocument/2006/relationships/hyperlink" Target="https://www.communications.gov.au/what-we-do/phone/services-people-disability/accesshub/national-relay-service" TargetMode="External"/><Relationship Id="rId23" Type="http://schemas.openxmlformats.org/officeDocument/2006/relationships/theme" Target="theme/theme1.xml"/><Relationship Id="rId10" Type="http://schemas.openxmlformats.org/officeDocument/2006/relationships/hyperlink" Target="https://www.ndiscommission.gov.au/participants/covid-19-people-disability" TargetMode="External"/><Relationship Id="rId19" Type="http://schemas.openxmlformats.org/officeDocument/2006/relationships/hyperlink" Target="http://www.ndiscommission.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training.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1D746-168D-4BEE-A864-1541BB52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D49FF-8D34-415B-9E21-4FDCBBDA0975}">
  <ds:schemaRefs>
    <ds:schemaRef ds:uri="http://schemas.microsoft.com/sharepoint/v3/contenttype/forms"/>
  </ds:schemaRefs>
</ds:datastoreItem>
</file>

<file path=customXml/itemProps3.xml><?xml version="1.0" encoding="utf-8"?>
<ds:datastoreItem xmlns:ds="http://schemas.openxmlformats.org/officeDocument/2006/customXml" ds:itemID="{716B8633-5653-4F05-AAA4-E75BF409F4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2020-04-29T22:54:00Z</dcterms:created>
  <dcterms:modified xsi:type="dcterms:W3CDTF">2020-07-30T03:18:00Z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