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F083" w14:textId="74A1FD82" w:rsidR="008D47BF" w:rsidRPr="008D5498" w:rsidRDefault="006A3D32" w:rsidP="00561069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r>
        <w:rPr>
          <w:rFonts w:asciiTheme="minorHAnsi" w:hAnsiTheme="minorHAnsi" w:cstheme="minorHAnsi"/>
          <w:color w:val="6A2875"/>
          <w:sz w:val="60"/>
          <w:szCs w:val="60"/>
        </w:rPr>
        <w:t>Coronavirus (COVID-19)</w:t>
      </w:r>
      <w:r w:rsidR="001835A1">
        <w:rPr>
          <w:rFonts w:asciiTheme="minorHAnsi" w:hAnsiTheme="minorHAnsi" w:cstheme="minorHAnsi"/>
          <w:color w:val="6A2875"/>
          <w:sz w:val="60"/>
          <w:szCs w:val="60"/>
        </w:rPr>
        <w:t xml:space="preserve">: </w:t>
      </w:r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Comment les participants NDIS participants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peuvent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s’attendre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à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ce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que les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prestataires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se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préparent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à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une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épidémie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de 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 xml:space="preserve">COVID-19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en</w:t>
      </w:r>
      <w:proofErr w:type="spellEnd"/>
      <w:r w:rsidR="006A7A59">
        <w:rPr>
          <w:rFonts w:asciiTheme="minorHAnsi" w:hAnsiTheme="minorHAnsi" w:cstheme="minorHAnsi"/>
          <w:color w:val="6A2875"/>
          <w:sz w:val="60"/>
          <w:szCs w:val="60"/>
        </w:rPr>
        <w:t xml:space="preserve"> milieu </w:t>
      </w:r>
      <w:proofErr w:type="spellStart"/>
      <w:r w:rsidR="006A7A59">
        <w:rPr>
          <w:rFonts w:asciiTheme="minorHAnsi" w:hAnsiTheme="minorHAnsi" w:cstheme="minorHAnsi"/>
          <w:color w:val="6A2875"/>
          <w:sz w:val="60"/>
          <w:szCs w:val="60"/>
        </w:rPr>
        <w:t>résidentiel</w:t>
      </w:r>
      <w:proofErr w:type="spellEnd"/>
    </w:p>
    <w:p w14:paraId="7820717E" w14:textId="5A3FC816" w:rsidR="006A7A59" w:rsidRDefault="006A7A59" w:rsidP="006A7A59">
      <w:proofErr w:type="spellStart"/>
      <w:r w:rsidRPr="006A7A59">
        <w:rPr>
          <w:rFonts w:asciiTheme="minorHAnsi" w:hAnsiTheme="minorHAnsi"/>
          <w:sz w:val="34"/>
          <w:szCs w:val="34"/>
        </w:rPr>
        <w:t>Cette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fiche </w:t>
      </w:r>
      <w:proofErr w:type="spellStart"/>
      <w:r w:rsidRPr="006A7A59">
        <w:rPr>
          <w:rFonts w:asciiTheme="minorHAnsi" w:hAnsiTheme="minorHAnsi"/>
          <w:sz w:val="34"/>
          <w:szCs w:val="34"/>
        </w:rPr>
        <w:t>d'information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explique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ce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que nous </w:t>
      </w:r>
      <w:proofErr w:type="spellStart"/>
      <w:r w:rsidRPr="006A7A59">
        <w:rPr>
          <w:rFonts w:asciiTheme="minorHAnsi" w:hAnsiTheme="minorHAnsi"/>
          <w:sz w:val="34"/>
          <w:szCs w:val="34"/>
        </w:rPr>
        <w:t>avons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r>
        <w:rPr>
          <w:rFonts w:asciiTheme="minorHAnsi" w:hAnsiTheme="minorHAnsi"/>
          <w:sz w:val="34"/>
          <w:szCs w:val="34"/>
        </w:rPr>
        <w:t>communiqué</w:t>
      </w:r>
      <w:r w:rsidRPr="006A7A59">
        <w:rPr>
          <w:rFonts w:asciiTheme="minorHAnsi" w:hAnsiTheme="minorHAnsi"/>
          <w:sz w:val="34"/>
          <w:szCs w:val="34"/>
        </w:rPr>
        <w:t xml:space="preserve"> aux </w:t>
      </w:r>
      <w:proofErr w:type="spellStart"/>
      <w:r w:rsidR="001D2881">
        <w:rPr>
          <w:rFonts w:asciiTheme="minorHAnsi" w:hAnsiTheme="minorHAnsi"/>
          <w:sz w:val="34"/>
          <w:szCs w:val="34"/>
        </w:rPr>
        <w:t>prestataires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NDIS sur la </w:t>
      </w:r>
      <w:proofErr w:type="spellStart"/>
      <w:r w:rsidRPr="006A7A59">
        <w:rPr>
          <w:rFonts w:asciiTheme="minorHAnsi" w:hAnsiTheme="minorHAnsi"/>
          <w:sz w:val="34"/>
          <w:szCs w:val="34"/>
        </w:rPr>
        <w:t>façon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de </w:t>
      </w:r>
      <w:proofErr w:type="spellStart"/>
      <w:r w:rsidRPr="006A7A59">
        <w:rPr>
          <w:rFonts w:asciiTheme="minorHAnsi" w:hAnsiTheme="minorHAnsi"/>
          <w:sz w:val="34"/>
          <w:szCs w:val="34"/>
        </w:rPr>
        <w:t>vous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aider à </w:t>
      </w:r>
      <w:proofErr w:type="spellStart"/>
      <w:r w:rsidRPr="006A7A59">
        <w:rPr>
          <w:rFonts w:asciiTheme="minorHAnsi" w:hAnsiTheme="minorHAnsi"/>
          <w:sz w:val="34"/>
          <w:szCs w:val="34"/>
        </w:rPr>
        <w:t>vous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protéger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contre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le COVID-19, et </w:t>
      </w:r>
      <w:proofErr w:type="spellStart"/>
      <w:r w:rsidRPr="006A7A59">
        <w:rPr>
          <w:rFonts w:asciiTheme="minorHAnsi" w:hAnsiTheme="minorHAnsi"/>
          <w:sz w:val="34"/>
          <w:szCs w:val="34"/>
        </w:rPr>
        <w:t>ce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qu'ils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devraient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faire </w:t>
      </w:r>
      <w:proofErr w:type="spellStart"/>
      <w:r w:rsidRPr="006A7A59">
        <w:rPr>
          <w:rFonts w:asciiTheme="minorHAnsi" w:hAnsiTheme="minorHAnsi"/>
          <w:sz w:val="34"/>
          <w:szCs w:val="34"/>
        </w:rPr>
        <w:t>si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une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épidémie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se </w:t>
      </w:r>
      <w:proofErr w:type="spellStart"/>
      <w:r w:rsidRPr="006A7A59">
        <w:rPr>
          <w:rFonts w:asciiTheme="minorHAnsi" w:hAnsiTheme="minorHAnsi"/>
          <w:sz w:val="34"/>
          <w:szCs w:val="34"/>
        </w:rPr>
        <w:t>produi</w:t>
      </w:r>
      <w:r>
        <w:rPr>
          <w:rFonts w:asciiTheme="minorHAnsi" w:hAnsiTheme="minorHAnsi"/>
          <w:sz w:val="34"/>
          <w:szCs w:val="34"/>
        </w:rPr>
        <w:t>sai</w:t>
      </w:r>
      <w:r w:rsidRPr="006A7A59">
        <w:rPr>
          <w:rFonts w:asciiTheme="minorHAnsi" w:hAnsiTheme="minorHAnsi"/>
          <w:sz w:val="34"/>
          <w:szCs w:val="34"/>
        </w:rPr>
        <w:t>t</w:t>
      </w:r>
      <w:proofErr w:type="spellEnd"/>
      <w:r w:rsidRPr="006A7A59">
        <w:rPr>
          <w:rFonts w:asciiTheme="minorHAnsi" w:hAnsiTheme="minorHAnsi"/>
          <w:sz w:val="34"/>
          <w:szCs w:val="34"/>
        </w:rPr>
        <w:t xml:space="preserve"> dans un </w:t>
      </w:r>
      <w:r>
        <w:rPr>
          <w:rFonts w:asciiTheme="minorHAnsi" w:hAnsiTheme="minorHAnsi"/>
          <w:sz w:val="34"/>
          <w:szCs w:val="34"/>
        </w:rPr>
        <w:t>milieu</w:t>
      </w:r>
      <w:r w:rsidRPr="006A7A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Pr="006A7A59">
        <w:rPr>
          <w:rFonts w:asciiTheme="minorHAnsi" w:hAnsiTheme="minorHAnsi"/>
          <w:sz w:val="34"/>
          <w:szCs w:val="34"/>
        </w:rPr>
        <w:t>résidentiel</w:t>
      </w:r>
      <w:proofErr w:type="spellEnd"/>
      <w:r w:rsidRPr="006A7A59">
        <w:rPr>
          <w:rFonts w:asciiTheme="minorHAnsi" w:hAnsiTheme="minorHAnsi"/>
          <w:sz w:val="34"/>
          <w:szCs w:val="34"/>
        </w:rPr>
        <w:t>.</w:t>
      </w:r>
    </w:p>
    <w:p w14:paraId="480191BA" w14:textId="528FA9B6" w:rsidR="006F245A" w:rsidRPr="00366369" w:rsidRDefault="006F245A" w:rsidP="00561069">
      <w:pPr>
        <w:spacing w:after="120"/>
        <w:rPr>
          <w:rFonts w:asciiTheme="minorHAnsi" w:hAnsiTheme="minorHAnsi" w:cstheme="minorHAnsi"/>
          <w:sz w:val="34"/>
          <w:szCs w:val="34"/>
        </w:rPr>
      </w:pPr>
    </w:p>
    <w:p w14:paraId="373D5BFA" w14:textId="4329D9D8" w:rsidR="00242B66" w:rsidRDefault="006A7A59" w:rsidP="00CE6755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P</w:t>
      </w:r>
      <w:r w:rsidR="00242B66">
        <w:rPr>
          <w:rFonts w:asciiTheme="minorHAnsi" w:hAnsiTheme="minorHAnsi" w:cstheme="minorHAnsi"/>
          <w:b/>
          <w:color w:val="6A2875"/>
          <w:sz w:val="28"/>
          <w:szCs w:val="28"/>
        </w:rPr>
        <w:t>oints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clés</w:t>
      </w:r>
      <w:proofErr w:type="spellEnd"/>
    </w:p>
    <w:p w14:paraId="692FF9EC" w14:textId="0049F5CC" w:rsidR="006A7A59" w:rsidRDefault="006A7A59" w:rsidP="006A7A59">
      <w:pPr>
        <w:pStyle w:val="ListParagraph"/>
        <w:numPr>
          <w:ilvl w:val="0"/>
          <w:numId w:val="14"/>
        </w:numPr>
        <w:ind w:left="714" w:hanging="357"/>
      </w:pPr>
      <w:proofErr w:type="spellStart"/>
      <w:r>
        <w:t>Tous</w:t>
      </w:r>
      <w:proofErr w:type="spellEnd"/>
      <w:r>
        <w:t xml:space="preserve"> les </w:t>
      </w:r>
      <w:proofErr w:type="spellStart"/>
      <w:r w:rsidR="001D2881">
        <w:t>prestataires</w:t>
      </w:r>
      <w:proofErr w:type="spellEnd"/>
      <w:r>
        <w:t xml:space="preserve"> NDIS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planifier</w:t>
      </w:r>
      <w:proofErr w:type="spellEnd"/>
      <w:r>
        <w:t xml:space="preserve"> comment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réagiraient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</w:t>
      </w:r>
      <w:proofErr w:type="spellStart"/>
      <w:r w:rsidR="00317C7F">
        <w:t>résurgence</w:t>
      </w:r>
      <w:proofErr w:type="spellEnd"/>
      <w:r>
        <w:t xml:space="preserve"> de COVID-19 et prendre des </w:t>
      </w:r>
      <w:proofErr w:type="spellStart"/>
      <w:r>
        <w:t>précautions</w:t>
      </w:r>
      <w:proofErr w:type="spellEnd"/>
      <w:r>
        <w:t xml:space="preserve"> </w:t>
      </w:r>
      <w:proofErr w:type="spellStart"/>
      <w:r>
        <w:t>raisonnables</w:t>
      </w:r>
      <w:proofErr w:type="spellEnd"/>
      <w:r>
        <w:t xml:space="preserve"> pour minimiser les </w:t>
      </w:r>
      <w:proofErr w:type="spellStart"/>
      <w:r>
        <w:t>risques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santé, </w:t>
      </w:r>
      <w:proofErr w:type="spellStart"/>
      <w:r>
        <w:t>votre</w:t>
      </w:r>
      <w:proofErr w:type="spellEnd"/>
      <w:r>
        <w:t xml:space="preserve"> bien-</w:t>
      </w:r>
      <w:proofErr w:type="spellStart"/>
      <w:r>
        <w:t>être</w:t>
      </w:r>
      <w:proofErr w:type="spellEnd"/>
      <w:r>
        <w:t xml:space="preserve"> et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>.</w:t>
      </w:r>
    </w:p>
    <w:p w14:paraId="7093B93C" w14:textId="0764F672" w:rsidR="006A7A59" w:rsidRDefault="006A7A59" w:rsidP="006A7A59">
      <w:pPr>
        <w:pStyle w:val="ListParagraph"/>
        <w:numPr>
          <w:ilvl w:val="0"/>
          <w:numId w:val="14"/>
        </w:numPr>
        <w:ind w:left="714" w:hanging="357"/>
      </w:pPr>
      <w:proofErr w:type="spellStart"/>
      <w:r>
        <w:t>Ils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informés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tout </w:t>
      </w:r>
      <w:proofErr w:type="spellStart"/>
      <w:r>
        <w:t>changement</w:t>
      </w:r>
      <w:proofErr w:type="spellEnd"/>
      <w:r>
        <w:t xml:space="preserve"> dans les </w:t>
      </w:r>
      <w:proofErr w:type="spellStart"/>
      <w:r>
        <w:t>soutiens</w:t>
      </w:r>
      <w:proofErr w:type="spellEnd"/>
      <w:r>
        <w:t xml:space="preserve"> et les services qui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affecter.</w:t>
      </w:r>
    </w:p>
    <w:p w14:paraId="37971A0C" w14:textId="50D03C8E" w:rsidR="006A7A59" w:rsidRDefault="006A7A59" w:rsidP="006A7A5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t xml:space="preserve">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n'êtes</w:t>
      </w:r>
      <w:proofErr w:type="spellEnd"/>
      <w:r>
        <w:t xml:space="preserve"> pas </w:t>
      </w:r>
      <w:proofErr w:type="spellStart"/>
      <w:r>
        <w:t>satisfait</w:t>
      </w:r>
      <w:proofErr w:type="spellEnd"/>
      <w:r>
        <w:t xml:space="preserve"> de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soutiens</w:t>
      </w:r>
      <w:proofErr w:type="spellEnd"/>
      <w:r>
        <w:t xml:space="preserve"> et services -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à COVID-19 -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plaindre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la Commission NDIS.</w:t>
      </w:r>
    </w:p>
    <w:p w14:paraId="774F05C2" w14:textId="56BA183F" w:rsidR="00CC51C4" w:rsidRPr="00CC51C4" w:rsidRDefault="006A7A59" w:rsidP="00CE6755">
      <w:pPr>
        <w:pStyle w:val="Heading20"/>
        <w:spacing w:before="240" w:after="120"/>
      </w:pPr>
      <w:r>
        <w:t xml:space="preserve">Comment les </w:t>
      </w:r>
      <w:proofErr w:type="spellStart"/>
      <w:r>
        <w:t>prestataires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se </w:t>
      </w:r>
      <w:proofErr w:type="spellStart"/>
      <w:r>
        <w:t>préparer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épidémie</w:t>
      </w:r>
      <w:proofErr w:type="spellEnd"/>
      <w:r>
        <w:t xml:space="preserve"> de COVID-19</w:t>
      </w:r>
    </w:p>
    <w:p w14:paraId="25B18B5C" w14:textId="03BE492C" w:rsidR="00566F91" w:rsidRPr="00566F91" w:rsidRDefault="001D2881" w:rsidP="00566F9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Tandis</w:t>
      </w:r>
      <w:proofErr w:type="spellEnd"/>
      <w:r w:rsidR="00566F91" w:rsidRPr="00566F91">
        <w:rPr>
          <w:rFonts w:asciiTheme="minorHAnsi" w:hAnsiTheme="minorHAnsi"/>
        </w:rPr>
        <w:t xml:space="preserve"> que la transmission </w:t>
      </w:r>
      <w:proofErr w:type="spellStart"/>
      <w:r w:rsidR="00566F91" w:rsidRPr="00566F91">
        <w:rPr>
          <w:rFonts w:asciiTheme="minorHAnsi" w:hAnsiTheme="minorHAnsi"/>
        </w:rPr>
        <w:t>communautaire</w:t>
      </w:r>
      <w:proofErr w:type="spellEnd"/>
      <w:r w:rsidR="00566F91" w:rsidRPr="00566F91">
        <w:rPr>
          <w:rFonts w:asciiTheme="minorHAnsi" w:hAnsiTheme="minorHAnsi"/>
        </w:rPr>
        <w:t xml:space="preserve"> de COVID-19 </w:t>
      </w:r>
      <w:proofErr w:type="spellStart"/>
      <w:r w:rsidR="00566F91" w:rsidRPr="00566F91">
        <w:rPr>
          <w:rFonts w:asciiTheme="minorHAnsi" w:hAnsiTheme="minorHAnsi"/>
        </w:rPr>
        <w:t>est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en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cours</w:t>
      </w:r>
      <w:proofErr w:type="spellEnd"/>
      <w:r w:rsidR="00566F91">
        <w:rPr>
          <w:rFonts w:asciiTheme="minorHAnsi" w:hAnsiTheme="minorHAnsi"/>
        </w:rPr>
        <w:t xml:space="preserve">, </w:t>
      </w:r>
      <w:proofErr w:type="spellStart"/>
      <w:proofErr w:type="gramStart"/>
      <w:r w:rsidR="00566F91">
        <w:rPr>
          <w:rFonts w:asciiTheme="minorHAnsi" w:hAnsiTheme="minorHAnsi"/>
        </w:rPr>
        <w:t>vos</w:t>
      </w:r>
      <w:proofErr w:type="spellEnd"/>
      <w:r w:rsidR="00566F91">
        <w:rPr>
          <w:rFonts w:asciiTheme="minorHAnsi" w:hAnsiTheme="minorHAnsi"/>
        </w:rPr>
        <w:t xml:space="preserve">  </w:t>
      </w:r>
      <w:proofErr w:type="spellStart"/>
      <w:r w:rsidR="00566F91">
        <w:rPr>
          <w:rFonts w:asciiTheme="minorHAnsi" w:hAnsiTheme="minorHAnsi"/>
        </w:rPr>
        <w:t>prestataires</w:t>
      </w:r>
      <w:proofErr w:type="spellEnd"/>
      <w:proofErr w:type="gramEnd"/>
      <w:r w:rsidR="00566F91" w:rsidRPr="00566F91">
        <w:rPr>
          <w:rFonts w:asciiTheme="minorHAnsi" w:hAnsiTheme="minorHAnsi"/>
        </w:rPr>
        <w:t xml:space="preserve"> NDIS </w:t>
      </w:r>
      <w:proofErr w:type="spellStart"/>
      <w:r w:rsidR="00566F91" w:rsidRPr="00566F91">
        <w:rPr>
          <w:rFonts w:asciiTheme="minorHAnsi" w:hAnsiTheme="minorHAnsi"/>
        </w:rPr>
        <w:t>devraient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planifier</w:t>
      </w:r>
      <w:proofErr w:type="spellEnd"/>
      <w:r w:rsidR="00566F91" w:rsidRPr="00566F91">
        <w:rPr>
          <w:rFonts w:asciiTheme="minorHAnsi" w:hAnsiTheme="minorHAnsi"/>
        </w:rPr>
        <w:t xml:space="preserve"> et se </w:t>
      </w:r>
      <w:proofErr w:type="spellStart"/>
      <w:r w:rsidR="00566F91" w:rsidRPr="00566F91">
        <w:rPr>
          <w:rFonts w:asciiTheme="minorHAnsi" w:hAnsiTheme="minorHAnsi"/>
        </w:rPr>
        <w:t>préparer</w:t>
      </w:r>
      <w:proofErr w:type="spellEnd"/>
      <w:r w:rsidR="00566F91" w:rsidRPr="00566F91">
        <w:rPr>
          <w:rFonts w:asciiTheme="minorHAnsi" w:hAnsiTheme="minorHAnsi"/>
        </w:rPr>
        <w:t xml:space="preserve"> à </w:t>
      </w:r>
      <w:proofErr w:type="spellStart"/>
      <w:r w:rsidR="00566F91" w:rsidRPr="00566F91">
        <w:rPr>
          <w:rFonts w:asciiTheme="minorHAnsi" w:hAnsiTheme="minorHAnsi"/>
        </w:rPr>
        <w:t>gérer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tous</w:t>
      </w:r>
      <w:proofErr w:type="spellEnd"/>
      <w:r w:rsidR="00566F91" w:rsidRPr="00566F91">
        <w:rPr>
          <w:rFonts w:asciiTheme="minorHAnsi" w:hAnsiTheme="minorHAnsi"/>
        </w:rPr>
        <w:t xml:space="preserve"> les </w:t>
      </w:r>
      <w:proofErr w:type="spellStart"/>
      <w:r w:rsidR="00566F91" w:rsidRPr="00566F91">
        <w:rPr>
          <w:rFonts w:asciiTheme="minorHAnsi" w:hAnsiTheme="minorHAnsi"/>
        </w:rPr>
        <w:t>cas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possibles</w:t>
      </w:r>
      <w:proofErr w:type="spellEnd"/>
      <w:r w:rsidR="00566F91" w:rsidRPr="00566F91">
        <w:rPr>
          <w:rFonts w:asciiTheme="minorHAnsi" w:hAnsiTheme="minorHAnsi"/>
        </w:rPr>
        <w:t xml:space="preserve"> de COVID-19 dans </w:t>
      </w:r>
      <w:proofErr w:type="spellStart"/>
      <w:r w:rsidR="00566F91" w:rsidRPr="00566F91">
        <w:rPr>
          <w:rFonts w:asciiTheme="minorHAnsi" w:hAnsiTheme="minorHAnsi"/>
        </w:rPr>
        <w:t>votre</w:t>
      </w:r>
      <w:proofErr w:type="spellEnd"/>
      <w:r w:rsidR="00566F91" w:rsidRPr="00566F91">
        <w:rPr>
          <w:rFonts w:asciiTheme="minorHAnsi" w:hAnsiTheme="minorHAnsi"/>
        </w:rPr>
        <w:t xml:space="preserve"> </w:t>
      </w:r>
      <w:proofErr w:type="spellStart"/>
      <w:r w:rsidR="00566F91" w:rsidRPr="00566F91">
        <w:rPr>
          <w:rFonts w:asciiTheme="minorHAnsi" w:hAnsiTheme="minorHAnsi"/>
        </w:rPr>
        <w:t>résidence</w:t>
      </w:r>
      <w:proofErr w:type="spellEnd"/>
      <w:r w:rsidR="00566F91" w:rsidRPr="00566F91">
        <w:rPr>
          <w:rFonts w:asciiTheme="minorHAnsi" w:hAnsiTheme="minorHAnsi"/>
        </w:rPr>
        <w:t>.</w:t>
      </w:r>
    </w:p>
    <w:p w14:paraId="273C1C45" w14:textId="76311900" w:rsidR="00566F91" w:rsidRPr="00566F91" w:rsidRDefault="00566F91" w:rsidP="00566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</w:t>
      </w:r>
      <w:proofErr w:type="spellStart"/>
      <w:r>
        <w:rPr>
          <w:rFonts w:asciiTheme="minorHAnsi" w:hAnsiTheme="minorHAnsi"/>
        </w:rPr>
        <w:t>fournissons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aux  </w:t>
      </w:r>
      <w:proofErr w:type="spellStart"/>
      <w:r>
        <w:rPr>
          <w:rFonts w:asciiTheme="minorHAnsi" w:hAnsiTheme="minorHAnsi"/>
        </w:rPr>
        <w:t>prestataires</w:t>
      </w:r>
      <w:proofErr w:type="spellEnd"/>
      <w:proofErr w:type="gramEnd"/>
      <w:r w:rsidRPr="00566F91">
        <w:rPr>
          <w:rFonts w:asciiTheme="minorHAnsi" w:hAnsiTheme="minorHAnsi"/>
        </w:rPr>
        <w:t xml:space="preserve"> NDIS des </w:t>
      </w:r>
      <w:proofErr w:type="spellStart"/>
      <w:r w:rsidRPr="00566F91">
        <w:rPr>
          <w:rFonts w:asciiTheme="minorHAnsi" w:hAnsiTheme="minorHAnsi"/>
        </w:rPr>
        <w:t>informations</w:t>
      </w:r>
      <w:proofErr w:type="spellEnd"/>
      <w:r w:rsidRPr="00566F91">
        <w:rPr>
          <w:rFonts w:asciiTheme="minorHAnsi" w:hAnsiTheme="minorHAnsi"/>
        </w:rPr>
        <w:t xml:space="preserve"> pour les aider à </w:t>
      </w:r>
      <w:proofErr w:type="spellStart"/>
      <w:r w:rsidRPr="00566F91">
        <w:rPr>
          <w:rFonts w:asciiTheme="minorHAnsi" w:hAnsiTheme="minorHAnsi"/>
        </w:rPr>
        <w:t>comprendre</w:t>
      </w:r>
      <w:proofErr w:type="spellEnd"/>
      <w:r w:rsidRPr="00566F91">
        <w:rPr>
          <w:rFonts w:asciiTheme="minorHAnsi" w:hAnsiTheme="minorHAnsi"/>
        </w:rPr>
        <w:t xml:space="preserve"> comment </w:t>
      </w:r>
      <w:proofErr w:type="spellStart"/>
      <w:r w:rsidRPr="00566F91">
        <w:rPr>
          <w:rFonts w:asciiTheme="minorHAnsi" w:hAnsiTheme="minorHAnsi"/>
        </w:rPr>
        <w:t>ils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peuvent</w:t>
      </w:r>
      <w:proofErr w:type="spellEnd"/>
      <w:r w:rsidRPr="00566F91">
        <w:rPr>
          <w:rFonts w:asciiTheme="minorHAnsi" w:hAnsiTheme="minorHAnsi"/>
        </w:rPr>
        <w:t xml:space="preserve"> le faire tout </w:t>
      </w:r>
      <w:proofErr w:type="spellStart"/>
      <w:r w:rsidRPr="00566F91">
        <w:rPr>
          <w:rFonts w:asciiTheme="minorHAnsi" w:hAnsiTheme="minorHAnsi"/>
        </w:rPr>
        <w:t>en</w:t>
      </w:r>
      <w:proofErr w:type="spellEnd"/>
      <w:r w:rsidRPr="00566F91">
        <w:rPr>
          <w:rFonts w:asciiTheme="minorHAnsi" w:hAnsiTheme="minorHAnsi"/>
        </w:rPr>
        <w:t xml:space="preserve"> continuant à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soutenir</w:t>
      </w:r>
      <w:proofErr w:type="spellEnd"/>
      <w:r w:rsidRPr="00566F91">
        <w:rPr>
          <w:rFonts w:asciiTheme="minorHAnsi" w:hAnsiTheme="minorHAnsi"/>
        </w:rPr>
        <w:t xml:space="preserve"> et à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protéger</w:t>
      </w:r>
      <w:proofErr w:type="spellEnd"/>
      <w:r w:rsidRPr="00566F91">
        <w:rPr>
          <w:rFonts w:asciiTheme="minorHAnsi" w:hAnsiTheme="minorHAnsi"/>
        </w:rPr>
        <w:t>.</w:t>
      </w:r>
    </w:p>
    <w:p w14:paraId="4815405C" w14:textId="3FA84BA8" w:rsidR="00566F91" w:rsidRPr="00566F91" w:rsidRDefault="00566F91" w:rsidP="00566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Vos </w:t>
      </w:r>
      <w:proofErr w:type="spellStart"/>
      <w:r>
        <w:rPr>
          <w:rFonts w:asciiTheme="minorHAnsi" w:hAnsiTheme="minorHAnsi"/>
        </w:rPr>
        <w:t>prestataires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devraient</w:t>
      </w:r>
      <w:proofErr w:type="spellEnd"/>
      <w:r w:rsidRPr="00566F91">
        <w:rPr>
          <w:rFonts w:asciiTheme="minorHAnsi" w:hAnsiTheme="minorHAnsi"/>
        </w:rPr>
        <w:t xml:space="preserve"> se </w:t>
      </w:r>
      <w:proofErr w:type="spellStart"/>
      <w:r w:rsidRPr="00566F91">
        <w:rPr>
          <w:rFonts w:asciiTheme="minorHAnsi" w:hAnsiTheme="minorHAnsi"/>
        </w:rPr>
        <w:t>concentrer</w:t>
      </w:r>
      <w:proofErr w:type="spellEnd"/>
      <w:r w:rsidRPr="00566F91">
        <w:rPr>
          <w:rFonts w:asciiTheme="minorHAnsi" w:hAnsiTheme="minorHAnsi"/>
        </w:rPr>
        <w:t xml:space="preserve"> sur la protection de la santé de </w:t>
      </w:r>
      <w:proofErr w:type="spellStart"/>
      <w:r w:rsidRPr="00566F91">
        <w:rPr>
          <w:rFonts w:asciiTheme="minorHAnsi" w:hAnsiTheme="minorHAnsi"/>
        </w:rPr>
        <w:t>tous</w:t>
      </w:r>
      <w:proofErr w:type="spellEnd"/>
      <w:r w:rsidRPr="00566F91">
        <w:rPr>
          <w:rFonts w:asciiTheme="minorHAnsi" w:hAnsiTheme="minorHAnsi"/>
        </w:rPr>
        <w:t xml:space="preserve"> les </w:t>
      </w:r>
      <w:proofErr w:type="spellStart"/>
      <w:r w:rsidR="001D2881">
        <w:rPr>
          <w:rFonts w:asciiTheme="minorHAnsi" w:hAnsiTheme="minorHAnsi"/>
        </w:rPr>
        <w:t>employés</w:t>
      </w:r>
      <w:proofErr w:type="spellEnd"/>
      <w:r w:rsidRPr="00566F91">
        <w:rPr>
          <w:rFonts w:asciiTheme="minorHAnsi" w:hAnsiTheme="minorHAnsi"/>
        </w:rPr>
        <w:t xml:space="preserve"> et </w:t>
      </w:r>
      <w:proofErr w:type="spellStart"/>
      <w:r w:rsidRPr="00566F91">
        <w:rPr>
          <w:rFonts w:asciiTheme="minorHAnsi" w:hAnsiTheme="minorHAnsi"/>
        </w:rPr>
        <w:t>résidents</w:t>
      </w:r>
      <w:proofErr w:type="spellEnd"/>
      <w:r w:rsidRPr="00566F91">
        <w:rPr>
          <w:rFonts w:asciiTheme="minorHAnsi" w:hAnsiTheme="minorHAnsi"/>
        </w:rPr>
        <w:t xml:space="preserve"> et sur la limitation du </w:t>
      </w:r>
      <w:proofErr w:type="spellStart"/>
      <w:r w:rsidRPr="00566F91">
        <w:rPr>
          <w:rFonts w:asciiTheme="minorHAnsi" w:hAnsiTheme="minorHAnsi"/>
        </w:rPr>
        <w:t>risque</w:t>
      </w:r>
      <w:proofErr w:type="spellEnd"/>
      <w:r w:rsidRPr="00566F91">
        <w:rPr>
          <w:rFonts w:asciiTheme="minorHAnsi" w:hAnsiTheme="minorHAnsi"/>
        </w:rPr>
        <w:t xml:space="preserve"> de propagation du virus. </w:t>
      </w:r>
      <w:proofErr w:type="spellStart"/>
      <w:r w:rsidRPr="00566F91">
        <w:rPr>
          <w:rFonts w:asciiTheme="minorHAnsi" w:hAnsiTheme="minorHAnsi"/>
        </w:rPr>
        <w:t>Ils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devraient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tenir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informés</w:t>
      </w:r>
      <w:proofErr w:type="spellEnd"/>
      <w:r w:rsidRPr="00566F91">
        <w:rPr>
          <w:rFonts w:asciiTheme="minorHAnsi" w:hAnsiTheme="minorHAnsi"/>
        </w:rPr>
        <w:t xml:space="preserve"> et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soutenir</w:t>
      </w:r>
      <w:proofErr w:type="spellEnd"/>
      <w:r w:rsidRPr="00566F91">
        <w:rPr>
          <w:rFonts w:asciiTheme="minorHAnsi" w:hAnsiTheme="minorHAnsi"/>
        </w:rPr>
        <w:t xml:space="preserve">, </w:t>
      </w:r>
      <w:proofErr w:type="spellStart"/>
      <w:r w:rsidRPr="00566F91">
        <w:rPr>
          <w:rFonts w:asciiTheme="minorHAnsi" w:hAnsiTheme="minorHAnsi"/>
        </w:rPr>
        <w:lastRenderedPageBreak/>
        <w:t>ainsi</w:t>
      </w:r>
      <w:proofErr w:type="spellEnd"/>
      <w:r w:rsidRPr="00566F91">
        <w:rPr>
          <w:rFonts w:asciiTheme="minorHAnsi" w:hAnsiTheme="minorHAnsi"/>
        </w:rPr>
        <w:t xml:space="preserve"> que </w:t>
      </w:r>
      <w:proofErr w:type="spellStart"/>
      <w:r w:rsidRPr="00566F91">
        <w:rPr>
          <w:rFonts w:asciiTheme="minorHAnsi" w:hAnsiTheme="minorHAnsi"/>
        </w:rPr>
        <w:t>tous</w:t>
      </w:r>
      <w:proofErr w:type="spellEnd"/>
      <w:r w:rsidRPr="00566F91">
        <w:rPr>
          <w:rFonts w:asciiTheme="minorHAnsi" w:hAnsiTheme="minorHAnsi"/>
        </w:rPr>
        <w:t xml:space="preserve"> les </w:t>
      </w:r>
      <w:proofErr w:type="spellStart"/>
      <w:r w:rsidRPr="00566F91">
        <w:rPr>
          <w:rFonts w:asciiTheme="minorHAnsi" w:hAnsiTheme="minorHAnsi"/>
        </w:rPr>
        <w:t>autres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résidents</w:t>
      </w:r>
      <w:proofErr w:type="spellEnd"/>
      <w:r w:rsidRPr="00566F91">
        <w:rPr>
          <w:rFonts w:asciiTheme="minorHAnsi" w:hAnsiTheme="minorHAnsi"/>
        </w:rPr>
        <w:t xml:space="preserve">, pour </w:t>
      </w:r>
      <w:proofErr w:type="spellStart"/>
      <w:r w:rsidRPr="00566F91">
        <w:rPr>
          <w:rFonts w:asciiTheme="minorHAnsi" w:hAnsiTheme="minorHAnsi"/>
        </w:rPr>
        <w:t>comprendre</w:t>
      </w:r>
      <w:proofErr w:type="spellEnd"/>
      <w:r w:rsidRPr="00566F91">
        <w:rPr>
          <w:rFonts w:asciiTheme="minorHAnsi" w:hAnsiTheme="minorHAnsi"/>
        </w:rPr>
        <w:t xml:space="preserve"> tout </w:t>
      </w:r>
      <w:proofErr w:type="spellStart"/>
      <w:r w:rsidRPr="00566F91">
        <w:rPr>
          <w:rFonts w:asciiTheme="minorHAnsi" w:hAnsiTheme="minorHAnsi"/>
        </w:rPr>
        <w:t>changement</w:t>
      </w:r>
      <w:proofErr w:type="spellEnd"/>
      <w:r w:rsidRPr="00566F91">
        <w:rPr>
          <w:rFonts w:asciiTheme="minorHAnsi" w:hAnsiTheme="minorHAnsi"/>
        </w:rPr>
        <w:t xml:space="preserve"> dans les </w:t>
      </w:r>
      <w:proofErr w:type="spellStart"/>
      <w:r w:rsidRPr="00566F91">
        <w:rPr>
          <w:rFonts w:asciiTheme="minorHAnsi" w:hAnsiTheme="minorHAnsi"/>
        </w:rPr>
        <w:t>soutiens</w:t>
      </w:r>
      <w:proofErr w:type="spellEnd"/>
      <w:r w:rsidRPr="00566F91">
        <w:rPr>
          <w:rFonts w:asciiTheme="minorHAnsi" w:hAnsiTheme="minorHAnsi"/>
        </w:rPr>
        <w:t xml:space="preserve"> et les services qui </w:t>
      </w:r>
      <w:proofErr w:type="spellStart"/>
      <w:r w:rsidRPr="00566F91">
        <w:rPr>
          <w:rFonts w:asciiTheme="minorHAnsi" w:hAnsiTheme="minorHAnsi"/>
        </w:rPr>
        <w:t>pourrait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affecter.</w:t>
      </w:r>
    </w:p>
    <w:p w14:paraId="7252D339" w14:textId="77777777" w:rsidR="00566F91" w:rsidRPr="00566F91" w:rsidRDefault="00566F91" w:rsidP="00566F91">
      <w:pPr>
        <w:rPr>
          <w:rFonts w:asciiTheme="minorHAnsi" w:hAnsiTheme="minorHAnsi"/>
        </w:rPr>
      </w:pP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devez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vous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attendre</w:t>
      </w:r>
      <w:proofErr w:type="spellEnd"/>
      <w:r w:rsidRPr="00566F91">
        <w:rPr>
          <w:rFonts w:asciiTheme="minorHAnsi" w:hAnsiTheme="minorHAnsi"/>
        </w:rPr>
        <w:t xml:space="preserve"> à </w:t>
      </w:r>
      <w:proofErr w:type="spellStart"/>
      <w:r w:rsidRPr="00566F91">
        <w:rPr>
          <w:rFonts w:asciiTheme="minorHAnsi" w:hAnsiTheme="minorHAnsi"/>
        </w:rPr>
        <w:t>ce</w:t>
      </w:r>
      <w:proofErr w:type="spellEnd"/>
      <w:r w:rsidRPr="00566F91">
        <w:rPr>
          <w:rFonts w:asciiTheme="minorHAnsi" w:hAnsiTheme="minorHAnsi"/>
        </w:rPr>
        <w:t xml:space="preserve"> que </w:t>
      </w:r>
      <w:proofErr w:type="spellStart"/>
      <w:r w:rsidRPr="00566F91">
        <w:rPr>
          <w:rFonts w:asciiTheme="minorHAnsi" w:hAnsiTheme="minorHAnsi"/>
        </w:rPr>
        <w:t>vos</w:t>
      </w:r>
      <w:proofErr w:type="spellEnd"/>
      <w:r w:rsidRPr="00566F91">
        <w:rPr>
          <w:rFonts w:asciiTheme="minorHAnsi" w:hAnsiTheme="minorHAnsi"/>
        </w:rPr>
        <w:t xml:space="preserve"> </w:t>
      </w:r>
      <w:proofErr w:type="spellStart"/>
      <w:r w:rsidRPr="00566F91">
        <w:rPr>
          <w:rFonts w:asciiTheme="minorHAnsi" w:hAnsiTheme="minorHAnsi"/>
        </w:rPr>
        <w:t>fournisseurs</w:t>
      </w:r>
      <w:proofErr w:type="spellEnd"/>
      <w:r w:rsidRPr="00566F91">
        <w:rPr>
          <w:rFonts w:asciiTheme="minorHAnsi" w:hAnsiTheme="minorHAnsi"/>
        </w:rPr>
        <w:t>:</w:t>
      </w:r>
    </w:p>
    <w:p w14:paraId="7D83005B" w14:textId="77777777" w:rsidR="00566F91" w:rsidRPr="00566F91" w:rsidRDefault="00566F91" w:rsidP="00566F91">
      <w:pPr>
        <w:pStyle w:val="Default"/>
      </w:pPr>
    </w:p>
    <w:p w14:paraId="159FB2B0" w14:textId="308C5C2E" w:rsidR="007F3C2B" w:rsidRPr="00114C01" w:rsidRDefault="007F3C2B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vous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protègent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contre</w:t>
      </w:r>
      <w:proofErr w:type="spellEnd"/>
      <w:r w:rsidRPr="00114C01">
        <w:rPr>
          <w:rFonts w:asciiTheme="minorHAnsi" w:hAnsiTheme="minorHAnsi"/>
          <w:b/>
        </w:rPr>
        <w:t xml:space="preserve"> tout </w:t>
      </w:r>
      <w:proofErr w:type="spellStart"/>
      <w:r w:rsidRPr="00114C01">
        <w:rPr>
          <w:rFonts w:asciiTheme="minorHAnsi" w:hAnsiTheme="minorHAnsi"/>
          <w:b/>
        </w:rPr>
        <w:t>risque</w:t>
      </w:r>
      <w:proofErr w:type="spellEnd"/>
      <w:r w:rsidRPr="00114C01">
        <w:rPr>
          <w:rFonts w:asciiTheme="minorHAnsi" w:hAnsiTheme="minorHAnsi"/>
          <w:b/>
        </w:rPr>
        <w:t xml:space="preserve"> inutile</w:t>
      </w:r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d'attraper</w:t>
      </w:r>
      <w:proofErr w:type="spellEnd"/>
      <w:r w:rsidRPr="00114C01">
        <w:rPr>
          <w:rFonts w:asciiTheme="minorHAnsi" w:hAnsiTheme="minorHAnsi"/>
        </w:rPr>
        <w:t xml:space="preserve"> le virus. </w:t>
      </w:r>
      <w:proofErr w:type="spellStart"/>
      <w:r w:rsidRPr="00114C01">
        <w:rPr>
          <w:rFonts w:asciiTheme="minorHAnsi" w:hAnsiTheme="minorHAnsi"/>
        </w:rPr>
        <w:t>Cela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implique</w:t>
      </w:r>
      <w:proofErr w:type="spellEnd"/>
      <w:r w:rsidRPr="00114C01">
        <w:rPr>
          <w:rFonts w:asciiTheme="minorHAnsi" w:hAnsiTheme="minorHAnsi"/>
        </w:rPr>
        <w:t xml:space="preserve"> de </w:t>
      </w:r>
      <w:proofErr w:type="spellStart"/>
      <w:r w:rsidRPr="00114C01">
        <w:rPr>
          <w:rFonts w:asciiTheme="minorHAnsi" w:hAnsiTheme="minorHAnsi"/>
        </w:rPr>
        <w:t>s'assurer</w:t>
      </w:r>
      <w:proofErr w:type="spellEnd"/>
      <w:r w:rsidRPr="00114C01">
        <w:rPr>
          <w:rFonts w:asciiTheme="minorHAnsi" w:hAnsiTheme="minorHAnsi"/>
        </w:rPr>
        <w:t xml:space="preserve"> que </w:t>
      </w:r>
      <w:proofErr w:type="spellStart"/>
      <w:r w:rsidRPr="00114C01">
        <w:rPr>
          <w:rFonts w:asciiTheme="minorHAnsi" w:hAnsiTheme="minorHAnsi"/>
        </w:rPr>
        <w:t>leurs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="001D2881">
        <w:rPr>
          <w:rFonts w:asciiTheme="minorHAnsi" w:hAnsiTheme="minorHAnsi"/>
        </w:rPr>
        <w:t>employés</w:t>
      </w:r>
      <w:proofErr w:type="spellEnd"/>
      <w:r w:rsidRPr="00114C01">
        <w:rPr>
          <w:rFonts w:asciiTheme="minorHAnsi" w:hAnsiTheme="minorHAnsi"/>
        </w:rPr>
        <w:t xml:space="preserve"> se </w:t>
      </w:r>
      <w:proofErr w:type="spellStart"/>
      <w:r w:rsidRPr="00114C01">
        <w:rPr>
          <w:rFonts w:asciiTheme="minorHAnsi" w:hAnsiTheme="minorHAnsi"/>
        </w:rPr>
        <w:t>souviennent</w:t>
      </w:r>
      <w:proofErr w:type="spellEnd"/>
      <w:r w:rsidRPr="00114C01">
        <w:rPr>
          <w:rFonts w:asciiTheme="minorHAnsi" w:hAnsiTheme="minorHAnsi"/>
        </w:rPr>
        <w:t xml:space="preserve"> de se laver les mains et de </w:t>
      </w:r>
      <w:proofErr w:type="spellStart"/>
      <w:r w:rsidRPr="00114C01">
        <w:rPr>
          <w:rFonts w:asciiTheme="minorHAnsi" w:hAnsiTheme="minorHAnsi"/>
        </w:rPr>
        <w:t>répondre</w:t>
      </w:r>
      <w:proofErr w:type="spellEnd"/>
      <w:r w:rsidRPr="00114C01">
        <w:rPr>
          <w:rFonts w:asciiTheme="minorHAnsi" w:hAnsiTheme="minorHAnsi"/>
        </w:rPr>
        <w:t xml:space="preserve"> aux exigences de </w:t>
      </w:r>
      <w:proofErr w:type="spellStart"/>
      <w:r w:rsidRPr="00114C01">
        <w:rPr>
          <w:rFonts w:asciiTheme="minorHAnsi" w:hAnsiTheme="minorHAnsi"/>
        </w:rPr>
        <w:t>distanciation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sociale</w:t>
      </w:r>
      <w:proofErr w:type="spellEnd"/>
      <w:r w:rsidRPr="00114C01">
        <w:rPr>
          <w:rFonts w:asciiTheme="minorHAnsi" w:hAnsiTheme="minorHAnsi"/>
        </w:rPr>
        <w:t xml:space="preserve">, et ne pas se render au travail </w:t>
      </w:r>
      <w:proofErr w:type="spellStart"/>
      <w:r w:rsidRPr="00114C01">
        <w:rPr>
          <w:rFonts w:asciiTheme="minorHAnsi" w:hAnsiTheme="minorHAnsi"/>
        </w:rPr>
        <w:t>s'ils</w:t>
      </w:r>
      <w:proofErr w:type="spellEnd"/>
      <w:r w:rsidRPr="00114C01">
        <w:rPr>
          <w:rFonts w:asciiTheme="minorHAnsi" w:hAnsiTheme="minorHAnsi"/>
        </w:rPr>
        <w:t xml:space="preserve"> ne se </w:t>
      </w:r>
      <w:proofErr w:type="spellStart"/>
      <w:r w:rsidRPr="00114C01">
        <w:rPr>
          <w:rFonts w:asciiTheme="minorHAnsi" w:hAnsiTheme="minorHAnsi"/>
        </w:rPr>
        <w:t>sentent</w:t>
      </w:r>
      <w:proofErr w:type="spellEnd"/>
      <w:r w:rsidRPr="00114C01">
        <w:rPr>
          <w:rFonts w:asciiTheme="minorHAnsi" w:hAnsiTheme="minorHAnsi"/>
        </w:rPr>
        <w:t xml:space="preserve"> pas bien.</w:t>
      </w:r>
    </w:p>
    <w:p w14:paraId="2A96C582" w14:textId="63B30A02" w:rsidR="007F3C2B" w:rsidRPr="00114C01" w:rsidRDefault="006D1EB0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maintiennent</w:t>
      </w:r>
      <w:proofErr w:type="spellEnd"/>
      <w:r w:rsidR="007F3C2B" w:rsidRPr="00114C01">
        <w:rPr>
          <w:rFonts w:asciiTheme="minorHAnsi" w:hAnsiTheme="minorHAnsi"/>
          <w:b/>
        </w:rPr>
        <w:t xml:space="preserve"> les </w:t>
      </w:r>
      <w:proofErr w:type="spellStart"/>
      <w:r w:rsidR="007F3C2B" w:rsidRPr="00114C01">
        <w:rPr>
          <w:rFonts w:asciiTheme="minorHAnsi" w:hAnsiTheme="minorHAnsi"/>
          <w:b/>
        </w:rPr>
        <w:t>soutiens</w:t>
      </w:r>
      <w:proofErr w:type="spellEnd"/>
      <w:r w:rsidR="007F3C2B" w:rsidRPr="00114C01">
        <w:rPr>
          <w:rFonts w:asciiTheme="minorHAnsi" w:hAnsiTheme="minorHAnsi"/>
          <w:b/>
        </w:rPr>
        <w:t xml:space="preserve"> et les services</w:t>
      </w:r>
      <w:r w:rsidR="007F3C2B" w:rsidRPr="00114C01">
        <w:rPr>
          <w:rFonts w:asciiTheme="minorHAnsi" w:hAnsiTheme="minorHAnsi"/>
        </w:rPr>
        <w:t xml:space="preserve"> sur </w:t>
      </w:r>
      <w:proofErr w:type="spellStart"/>
      <w:r w:rsidR="007F3C2B" w:rsidRPr="00114C01">
        <w:rPr>
          <w:rFonts w:asciiTheme="minorHAnsi" w:hAnsiTheme="minorHAnsi"/>
        </w:rPr>
        <w:t>lesquels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vous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comptez</w:t>
      </w:r>
      <w:proofErr w:type="spellEnd"/>
      <w:r w:rsidR="007F3C2B" w:rsidRPr="00114C01">
        <w:rPr>
          <w:rFonts w:asciiTheme="minorHAnsi" w:hAnsiTheme="minorHAnsi"/>
        </w:rPr>
        <w:t xml:space="preserve"> pour </w:t>
      </w:r>
      <w:proofErr w:type="spellStart"/>
      <w:r w:rsidR="007F3C2B" w:rsidRPr="00114C01">
        <w:rPr>
          <w:rFonts w:asciiTheme="minorHAnsi" w:hAnsiTheme="minorHAnsi"/>
        </w:rPr>
        <w:t>votre</w:t>
      </w:r>
      <w:proofErr w:type="spellEnd"/>
      <w:r w:rsidR="007F3C2B" w:rsidRPr="00114C01">
        <w:rPr>
          <w:rFonts w:asciiTheme="minorHAnsi" w:hAnsiTheme="minorHAnsi"/>
        </w:rPr>
        <w:t xml:space="preserve"> santé et </w:t>
      </w:r>
      <w:proofErr w:type="spellStart"/>
      <w:r w:rsidR="007F3C2B" w:rsidRPr="00114C01">
        <w:rPr>
          <w:rFonts w:asciiTheme="minorHAnsi" w:hAnsiTheme="minorHAnsi"/>
        </w:rPr>
        <w:t>votre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sécurité</w:t>
      </w:r>
      <w:proofErr w:type="spellEnd"/>
    </w:p>
    <w:p w14:paraId="7523DD94" w14:textId="4BC914AB" w:rsidR="007F3C2B" w:rsidRPr="00114C01" w:rsidRDefault="006D1EB0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vous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informent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s'il</w:t>
      </w:r>
      <w:proofErr w:type="spellEnd"/>
      <w:r w:rsidR="007F3C2B" w:rsidRPr="00114C01">
        <w:rPr>
          <w:rFonts w:asciiTheme="minorHAnsi" w:hAnsiTheme="minorHAnsi"/>
          <w:b/>
        </w:rPr>
        <w:t xml:space="preserve"> y aura des </w:t>
      </w:r>
      <w:proofErr w:type="spellStart"/>
      <w:r w:rsidR="007F3C2B" w:rsidRPr="00114C01">
        <w:rPr>
          <w:rFonts w:asciiTheme="minorHAnsi" w:hAnsiTheme="minorHAnsi"/>
          <w:b/>
        </w:rPr>
        <w:t>changements</w:t>
      </w:r>
      <w:proofErr w:type="spellEnd"/>
      <w:r w:rsidR="007F3C2B" w:rsidRPr="00114C01">
        <w:rPr>
          <w:rFonts w:asciiTheme="minorHAnsi" w:hAnsiTheme="minorHAnsi"/>
        </w:rPr>
        <w:t xml:space="preserve"> dans </w:t>
      </w:r>
      <w:proofErr w:type="spellStart"/>
      <w:r w:rsidR="007F3C2B" w:rsidRPr="00114C01">
        <w:rPr>
          <w:rFonts w:asciiTheme="minorHAnsi" w:hAnsiTheme="minorHAnsi"/>
        </w:rPr>
        <w:t>vos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soutiens</w:t>
      </w:r>
      <w:proofErr w:type="spellEnd"/>
      <w:r w:rsidR="007F3C2B" w:rsidRPr="00114C01">
        <w:rPr>
          <w:rFonts w:asciiTheme="minorHAnsi" w:hAnsiTheme="minorHAnsi"/>
        </w:rPr>
        <w:t xml:space="preserve">, par </w:t>
      </w:r>
      <w:proofErr w:type="spellStart"/>
      <w:r w:rsidR="007F3C2B" w:rsidRPr="00114C01">
        <w:rPr>
          <w:rFonts w:asciiTheme="minorHAnsi" w:hAnsiTheme="minorHAnsi"/>
        </w:rPr>
        <w:t>exemple</w:t>
      </w:r>
      <w:proofErr w:type="spellEnd"/>
      <w:r w:rsidR="007F3C2B" w:rsidRPr="00114C01">
        <w:rPr>
          <w:rFonts w:asciiTheme="minorHAnsi" w:hAnsiTheme="minorHAnsi"/>
        </w:rPr>
        <w:t xml:space="preserve"> ne pas </w:t>
      </w:r>
      <w:proofErr w:type="spellStart"/>
      <w:r w:rsidR="007F3C2B" w:rsidRPr="00114C01">
        <w:rPr>
          <w:rFonts w:asciiTheme="minorHAnsi" w:hAnsiTheme="minorHAnsi"/>
        </w:rPr>
        <w:t>pouvoir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1D2881">
        <w:rPr>
          <w:rFonts w:asciiTheme="minorHAnsi" w:hAnsiTheme="minorHAnsi"/>
        </w:rPr>
        <w:t>vous</w:t>
      </w:r>
      <w:proofErr w:type="spellEnd"/>
      <w:r w:rsidR="001D2881">
        <w:rPr>
          <w:rFonts w:asciiTheme="minorHAnsi" w:hAnsiTheme="minorHAnsi"/>
        </w:rPr>
        <w:t xml:space="preserve"> </w:t>
      </w:r>
      <w:proofErr w:type="spellStart"/>
      <w:r w:rsidR="001D2881">
        <w:rPr>
          <w:rFonts w:asciiTheme="minorHAnsi" w:hAnsiTheme="minorHAnsi"/>
        </w:rPr>
        <w:t>rendre</w:t>
      </w:r>
      <w:proofErr w:type="spellEnd"/>
      <w:r w:rsidR="007F3C2B" w:rsidRPr="00114C01">
        <w:rPr>
          <w:rFonts w:asciiTheme="minorHAnsi" w:hAnsiTheme="minorHAnsi"/>
        </w:rPr>
        <w:t xml:space="preserve"> à </w:t>
      </w:r>
      <w:proofErr w:type="spellStart"/>
      <w:r w:rsidR="007F3C2B" w:rsidRPr="00114C01">
        <w:rPr>
          <w:rFonts w:asciiTheme="minorHAnsi" w:hAnsiTheme="minorHAnsi"/>
        </w:rPr>
        <w:t>vos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activités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régulières</w:t>
      </w:r>
      <w:proofErr w:type="spellEnd"/>
    </w:p>
    <w:p w14:paraId="7BF86282" w14:textId="6BD3FF1D" w:rsidR="007F3C2B" w:rsidRPr="00114C01" w:rsidRDefault="006D1EB0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utilisent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vos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méthodes</w:t>
      </w:r>
      <w:proofErr w:type="spellEnd"/>
      <w:r w:rsidR="007F3C2B" w:rsidRPr="00114C01">
        <w:rPr>
          <w:rFonts w:asciiTheme="minorHAnsi" w:hAnsiTheme="minorHAnsi"/>
          <w:b/>
        </w:rPr>
        <w:t xml:space="preserve"> de communication </w:t>
      </w:r>
      <w:proofErr w:type="spellStart"/>
      <w:r w:rsidR="007F3C2B" w:rsidRPr="00114C01">
        <w:rPr>
          <w:rFonts w:asciiTheme="minorHAnsi" w:hAnsiTheme="minorHAnsi"/>
          <w:b/>
        </w:rPr>
        <w:t>préférées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lors</w:t>
      </w:r>
      <w:proofErr w:type="spellEnd"/>
      <w:r w:rsidR="007F3C2B" w:rsidRPr="00114C01">
        <w:rPr>
          <w:rFonts w:asciiTheme="minorHAnsi" w:hAnsiTheme="minorHAnsi"/>
        </w:rPr>
        <w:t xml:space="preserve"> de la recherche de </w:t>
      </w:r>
      <w:proofErr w:type="spellStart"/>
      <w:r w:rsidR="007F3C2B" w:rsidRPr="00114C01">
        <w:rPr>
          <w:rFonts w:asciiTheme="minorHAnsi" w:hAnsiTheme="minorHAnsi"/>
        </w:rPr>
        <w:t>votre</w:t>
      </w:r>
      <w:proofErr w:type="spellEnd"/>
      <w:r w:rsidR="007F3C2B" w:rsidRPr="00114C01">
        <w:rPr>
          <w:rFonts w:asciiTheme="minorHAnsi" w:hAnsiTheme="minorHAnsi"/>
        </w:rPr>
        <w:t xml:space="preserve"> contribution </w:t>
      </w:r>
      <w:proofErr w:type="spellStart"/>
      <w:r w:rsidR="007F3C2B" w:rsidRPr="00114C01">
        <w:rPr>
          <w:rFonts w:asciiTheme="minorHAnsi" w:hAnsiTheme="minorHAnsi"/>
        </w:rPr>
        <w:t>ou</w:t>
      </w:r>
      <w:proofErr w:type="spellEnd"/>
      <w:r w:rsidR="007F3C2B" w:rsidRPr="00114C01">
        <w:rPr>
          <w:rFonts w:asciiTheme="minorHAnsi" w:hAnsiTheme="minorHAnsi"/>
        </w:rPr>
        <w:t xml:space="preserve"> de la communication </w:t>
      </w:r>
      <w:proofErr w:type="spellStart"/>
      <w:r w:rsidR="007F3C2B" w:rsidRPr="00114C01">
        <w:rPr>
          <w:rFonts w:asciiTheme="minorHAnsi" w:hAnsiTheme="minorHAnsi"/>
        </w:rPr>
        <w:t>d'informations</w:t>
      </w:r>
      <w:proofErr w:type="spellEnd"/>
    </w:p>
    <w:p w14:paraId="02E81D3A" w14:textId="17419984" w:rsidR="007F3C2B" w:rsidRPr="00114C01" w:rsidRDefault="006D1EB0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ont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suffisamment</w:t>
      </w:r>
      <w:proofErr w:type="spellEnd"/>
      <w:r w:rsidR="007F3C2B" w:rsidRPr="00114C01">
        <w:rPr>
          <w:rFonts w:asciiTheme="minorHAnsi" w:hAnsiTheme="minorHAnsi"/>
          <w:b/>
        </w:rPr>
        <w:t xml:space="preserve"> de personnel </w:t>
      </w:r>
      <w:proofErr w:type="spellStart"/>
      <w:r w:rsidR="007F3C2B" w:rsidRPr="00114C01">
        <w:rPr>
          <w:rFonts w:asciiTheme="minorHAnsi" w:hAnsiTheme="minorHAnsi"/>
          <w:b/>
        </w:rPr>
        <w:t>formé</w:t>
      </w:r>
      <w:proofErr w:type="spellEnd"/>
      <w:r w:rsidR="007F3C2B" w:rsidRPr="00114C01">
        <w:rPr>
          <w:rFonts w:asciiTheme="minorHAnsi" w:hAnsiTheme="minorHAnsi"/>
          <w:b/>
        </w:rPr>
        <w:t xml:space="preserve"> et </w:t>
      </w:r>
      <w:proofErr w:type="spellStart"/>
      <w:r w:rsidR="007F3C2B" w:rsidRPr="00114C01">
        <w:rPr>
          <w:rFonts w:asciiTheme="minorHAnsi" w:hAnsiTheme="minorHAnsi"/>
          <w:b/>
        </w:rPr>
        <w:t>expérimenté</w:t>
      </w:r>
      <w:proofErr w:type="spellEnd"/>
      <w:r w:rsidR="007F3C2B" w:rsidRPr="00114C01">
        <w:rPr>
          <w:rFonts w:asciiTheme="minorHAnsi" w:hAnsiTheme="minorHAnsi"/>
          <w:b/>
        </w:rPr>
        <w:t xml:space="preserve"> pour continuer à </w:t>
      </w:r>
      <w:proofErr w:type="spellStart"/>
      <w:r w:rsidR="007F3C2B" w:rsidRPr="00114C01">
        <w:rPr>
          <w:rFonts w:asciiTheme="minorHAnsi" w:hAnsiTheme="minorHAnsi"/>
          <w:b/>
        </w:rPr>
        <w:t>vous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soutenir</w:t>
      </w:r>
      <w:proofErr w:type="spellEnd"/>
      <w:r w:rsidR="007F3C2B" w:rsidRPr="00114C01">
        <w:rPr>
          <w:rFonts w:asciiTheme="minorHAnsi" w:hAnsiTheme="minorHAnsi"/>
        </w:rPr>
        <w:t xml:space="preserve">, </w:t>
      </w:r>
      <w:proofErr w:type="spellStart"/>
      <w:r w:rsidRPr="00114C01">
        <w:rPr>
          <w:rFonts w:asciiTheme="minorHAnsi" w:hAnsiTheme="minorHAnsi"/>
        </w:rPr>
        <w:t>ainsi</w:t>
      </w:r>
      <w:proofErr w:type="spellEnd"/>
      <w:r w:rsidRPr="00114C01">
        <w:rPr>
          <w:rFonts w:asciiTheme="minorHAnsi" w:hAnsiTheme="minorHAnsi"/>
        </w:rPr>
        <w:t xml:space="preserve"> que</w:t>
      </w:r>
      <w:r w:rsidR="007F3C2B" w:rsidRPr="00114C01">
        <w:rPr>
          <w:rFonts w:asciiTheme="minorHAnsi" w:hAnsiTheme="minorHAnsi"/>
        </w:rPr>
        <w:t xml:space="preserve"> les </w:t>
      </w:r>
      <w:proofErr w:type="spellStart"/>
      <w:r w:rsidR="007F3C2B" w:rsidRPr="00114C01">
        <w:rPr>
          <w:rFonts w:asciiTheme="minorHAnsi" w:hAnsiTheme="minorHAnsi"/>
        </w:rPr>
        <w:t>autres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personnes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handicapées</w:t>
      </w:r>
      <w:proofErr w:type="spellEnd"/>
      <w:r w:rsidR="007F3C2B" w:rsidRPr="00114C01">
        <w:rPr>
          <w:rFonts w:asciiTheme="minorHAnsi" w:hAnsiTheme="minorHAnsi"/>
        </w:rPr>
        <w:t xml:space="preserve">, </w:t>
      </w:r>
      <w:proofErr w:type="spellStart"/>
      <w:r w:rsidR="007F3C2B" w:rsidRPr="00114C01">
        <w:rPr>
          <w:rFonts w:asciiTheme="minorHAnsi" w:hAnsiTheme="minorHAnsi"/>
        </w:rPr>
        <w:t>en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cas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d'épidémie</w:t>
      </w:r>
      <w:proofErr w:type="spellEnd"/>
      <w:r w:rsidR="007F3C2B" w:rsidRPr="00114C01">
        <w:rPr>
          <w:rFonts w:asciiTheme="minorHAnsi" w:hAnsiTheme="minorHAnsi"/>
        </w:rPr>
        <w:t xml:space="preserve"> de COVID-19</w:t>
      </w:r>
    </w:p>
    <w:p w14:paraId="1DB5E143" w14:textId="462B75CE" w:rsidR="007F3C2B" w:rsidRPr="00114C01" w:rsidRDefault="00905DC1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ont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suffisamment</w:t>
      </w:r>
      <w:proofErr w:type="spellEnd"/>
      <w:r w:rsidR="007F3C2B" w:rsidRPr="00114C01">
        <w:rPr>
          <w:rFonts w:asciiTheme="minorHAnsi" w:hAnsiTheme="minorHAnsi"/>
          <w:b/>
        </w:rPr>
        <w:t xml:space="preserve"> de </w:t>
      </w:r>
      <w:proofErr w:type="spellStart"/>
      <w:r w:rsidR="007F3C2B" w:rsidRPr="00114C01">
        <w:rPr>
          <w:rFonts w:asciiTheme="minorHAnsi" w:hAnsiTheme="minorHAnsi"/>
          <w:b/>
        </w:rPr>
        <w:t>fournitures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comme</w:t>
      </w:r>
      <w:proofErr w:type="spellEnd"/>
      <w:r w:rsidR="007F3C2B" w:rsidRPr="00114C01">
        <w:rPr>
          <w:rFonts w:asciiTheme="minorHAnsi" w:hAnsiTheme="minorHAnsi"/>
        </w:rPr>
        <w:t xml:space="preserve"> des </w:t>
      </w:r>
      <w:proofErr w:type="spellStart"/>
      <w:r w:rsidR="007F3C2B" w:rsidRPr="00114C01">
        <w:rPr>
          <w:rFonts w:asciiTheme="minorHAnsi" w:hAnsiTheme="minorHAnsi"/>
        </w:rPr>
        <w:t>équipements</w:t>
      </w:r>
      <w:proofErr w:type="spellEnd"/>
      <w:r w:rsidR="007F3C2B" w:rsidRPr="00114C01">
        <w:rPr>
          <w:rFonts w:asciiTheme="minorHAnsi" w:hAnsiTheme="minorHAnsi"/>
        </w:rPr>
        <w:t xml:space="preserve"> de protection </w:t>
      </w:r>
      <w:proofErr w:type="spellStart"/>
      <w:r w:rsidR="007F3C2B" w:rsidRPr="00114C01">
        <w:rPr>
          <w:rFonts w:asciiTheme="minorHAnsi" w:hAnsiTheme="minorHAnsi"/>
        </w:rPr>
        <w:t>individuelle</w:t>
      </w:r>
      <w:proofErr w:type="spellEnd"/>
      <w:r w:rsidR="007F3C2B" w:rsidRPr="00114C01">
        <w:rPr>
          <w:rFonts w:asciiTheme="minorHAnsi" w:hAnsiTheme="minorHAnsi"/>
        </w:rPr>
        <w:t xml:space="preserve"> (EPI), un </w:t>
      </w:r>
      <w:proofErr w:type="spellStart"/>
      <w:r w:rsidR="007F3C2B" w:rsidRPr="00114C01">
        <w:rPr>
          <w:rFonts w:asciiTheme="minorHAnsi" w:hAnsiTheme="minorHAnsi"/>
        </w:rPr>
        <w:t>désinfectant</w:t>
      </w:r>
      <w:proofErr w:type="spellEnd"/>
      <w:r w:rsidR="007F3C2B" w:rsidRPr="00114C01">
        <w:rPr>
          <w:rFonts w:asciiTheme="minorHAnsi" w:hAnsiTheme="minorHAnsi"/>
        </w:rPr>
        <w:t xml:space="preserve"> pour les mains et du </w:t>
      </w:r>
      <w:proofErr w:type="spellStart"/>
      <w:r w:rsidR="007F3C2B" w:rsidRPr="00114C01">
        <w:rPr>
          <w:rFonts w:asciiTheme="minorHAnsi" w:hAnsiTheme="minorHAnsi"/>
        </w:rPr>
        <w:t>savon</w:t>
      </w:r>
      <w:proofErr w:type="spellEnd"/>
    </w:p>
    <w:p w14:paraId="658F7ABE" w14:textId="306279BE" w:rsidR="007F3C2B" w:rsidRPr="00114C01" w:rsidRDefault="00905DC1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</w:rPr>
        <w:t>comprennent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quand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ils</w:t>
      </w:r>
      <w:proofErr w:type="spellEnd"/>
      <w:r w:rsidR="007F3C2B" w:rsidRPr="00114C01">
        <w:rPr>
          <w:rFonts w:asciiTheme="minorHAnsi" w:hAnsiTheme="minorHAnsi"/>
          <w:b/>
        </w:rPr>
        <w:t xml:space="preserve"> </w:t>
      </w:r>
      <w:proofErr w:type="spellStart"/>
      <w:r w:rsidR="007F3C2B" w:rsidRPr="00114C01">
        <w:rPr>
          <w:rFonts w:asciiTheme="minorHAnsi" w:hAnsiTheme="minorHAnsi"/>
          <w:b/>
        </w:rPr>
        <w:t>doivent</w:t>
      </w:r>
      <w:proofErr w:type="spellEnd"/>
      <w:r w:rsidR="007F3C2B" w:rsidRPr="00114C01">
        <w:rPr>
          <w:rFonts w:asciiTheme="minorHAnsi" w:hAnsiTheme="minorHAnsi"/>
          <w:b/>
        </w:rPr>
        <w:t xml:space="preserve"> utiliser </w:t>
      </w:r>
      <w:proofErr w:type="spellStart"/>
      <w:r w:rsidR="007F3C2B" w:rsidRPr="00114C01">
        <w:rPr>
          <w:rFonts w:asciiTheme="minorHAnsi" w:hAnsiTheme="minorHAnsi"/>
          <w:b/>
        </w:rPr>
        <w:t>l'EPI</w:t>
      </w:r>
      <w:proofErr w:type="spellEnd"/>
      <w:r w:rsidR="007F3C2B" w:rsidRPr="00114C01">
        <w:rPr>
          <w:rFonts w:asciiTheme="minorHAnsi" w:hAnsiTheme="minorHAnsi"/>
        </w:rPr>
        <w:t xml:space="preserve"> (et comment </w:t>
      </w:r>
      <w:proofErr w:type="spellStart"/>
      <w:r w:rsidR="007F3C2B" w:rsidRPr="00114C01">
        <w:rPr>
          <w:rFonts w:asciiTheme="minorHAnsi" w:hAnsiTheme="minorHAnsi"/>
        </w:rPr>
        <w:t>l'utiliser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correctement</w:t>
      </w:r>
      <w:proofErr w:type="spellEnd"/>
      <w:r w:rsidR="007F3C2B" w:rsidRPr="00114C01">
        <w:rPr>
          <w:rFonts w:asciiTheme="minorHAnsi" w:hAnsiTheme="minorHAnsi"/>
        </w:rPr>
        <w:t xml:space="preserve">), et </w:t>
      </w:r>
      <w:proofErr w:type="spellStart"/>
      <w:r w:rsidR="007F3C2B" w:rsidRPr="00114C01">
        <w:rPr>
          <w:rFonts w:asciiTheme="minorHAnsi" w:hAnsiTheme="minorHAnsi"/>
        </w:rPr>
        <w:t>quand</w:t>
      </w:r>
      <w:proofErr w:type="spellEnd"/>
      <w:r w:rsidR="007F3C2B" w:rsidRPr="00114C01">
        <w:rPr>
          <w:rFonts w:asciiTheme="minorHAnsi" w:hAnsiTheme="minorHAnsi"/>
        </w:rPr>
        <w:t xml:space="preserve"> </w:t>
      </w:r>
      <w:proofErr w:type="spellStart"/>
      <w:r w:rsidR="007F3C2B" w:rsidRPr="00114C01">
        <w:rPr>
          <w:rFonts w:asciiTheme="minorHAnsi" w:hAnsiTheme="minorHAnsi"/>
        </w:rPr>
        <w:t>ils</w:t>
      </w:r>
      <w:proofErr w:type="spellEnd"/>
      <w:r w:rsidR="007F3C2B" w:rsidRPr="00114C01">
        <w:rPr>
          <w:rFonts w:asciiTheme="minorHAnsi" w:hAnsiTheme="minorHAnsi"/>
        </w:rPr>
        <w:t xml:space="preserve"> ne </w:t>
      </w:r>
      <w:proofErr w:type="spellStart"/>
      <w:r w:rsidR="007F3C2B" w:rsidRPr="00114C01">
        <w:rPr>
          <w:rFonts w:asciiTheme="minorHAnsi" w:hAnsiTheme="minorHAnsi"/>
        </w:rPr>
        <w:t>sont</w:t>
      </w:r>
      <w:proofErr w:type="spellEnd"/>
      <w:r w:rsidR="007F3C2B" w:rsidRPr="00114C01">
        <w:rPr>
          <w:rFonts w:asciiTheme="minorHAnsi" w:hAnsiTheme="minorHAnsi"/>
        </w:rPr>
        <w:t xml:space="preserve"> pas </w:t>
      </w:r>
      <w:proofErr w:type="spellStart"/>
      <w:r w:rsidR="007F3C2B" w:rsidRPr="00114C01">
        <w:rPr>
          <w:rFonts w:asciiTheme="minorHAnsi" w:hAnsiTheme="minorHAnsi"/>
        </w:rPr>
        <w:t>tenus</w:t>
      </w:r>
      <w:proofErr w:type="spellEnd"/>
      <w:r w:rsidR="007F3C2B" w:rsidRPr="00114C01">
        <w:rPr>
          <w:rFonts w:asciiTheme="minorHAnsi" w:hAnsiTheme="minorHAnsi"/>
        </w:rPr>
        <w:t xml:space="preserve"> de </w:t>
      </w:r>
      <w:proofErr w:type="spellStart"/>
      <w:r w:rsidR="007F3C2B" w:rsidRPr="00114C01">
        <w:rPr>
          <w:rFonts w:asciiTheme="minorHAnsi" w:hAnsiTheme="minorHAnsi"/>
        </w:rPr>
        <w:t>l'utiliser</w:t>
      </w:r>
      <w:proofErr w:type="spellEnd"/>
    </w:p>
    <w:p w14:paraId="4C64ACBB" w14:textId="52B7D264" w:rsidR="007F3C2B" w:rsidRPr="00114C01" w:rsidRDefault="007F3C2B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  <w:b/>
        </w:rPr>
        <w:t>savent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ce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qu'ils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doivent</w:t>
      </w:r>
      <w:proofErr w:type="spellEnd"/>
      <w:r w:rsidRPr="00114C01">
        <w:rPr>
          <w:rFonts w:asciiTheme="minorHAnsi" w:hAnsiTheme="minorHAnsi"/>
          <w:b/>
        </w:rPr>
        <w:t xml:space="preserve"> faire et avec qui </w:t>
      </w:r>
      <w:proofErr w:type="spellStart"/>
      <w:r w:rsidRPr="00114C01">
        <w:rPr>
          <w:rFonts w:asciiTheme="minorHAnsi" w:hAnsiTheme="minorHAnsi"/>
          <w:b/>
        </w:rPr>
        <w:t>ils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doivent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communiquer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s'ils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pensent</w:t>
      </w:r>
      <w:proofErr w:type="spellEnd"/>
      <w:r w:rsidRPr="00114C01">
        <w:rPr>
          <w:rFonts w:asciiTheme="minorHAnsi" w:hAnsiTheme="minorHAnsi"/>
        </w:rPr>
        <w:t xml:space="preserve"> que </w:t>
      </w:r>
      <w:proofErr w:type="spellStart"/>
      <w:r w:rsidRPr="00114C01">
        <w:rPr>
          <w:rFonts w:asciiTheme="minorHAnsi" w:hAnsiTheme="minorHAnsi"/>
        </w:rPr>
        <w:t>quelqu'un</w:t>
      </w:r>
      <w:proofErr w:type="spellEnd"/>
      <w:r w:rsidRPr="00114C01">
        <w:rPr>
          <w:rFonts w:asciiTheme="minorHAnsi" w:hAnsiTheme="minorHAnsi"/>
        </w:rPr>
        <w:t xml:space="preserve"> dans </w:t>
      </w:r>
      <w:proofErr w:type="spellStart"/>
      <w:r w:rsidRPr="00114C01">
        <w:rPr>
          <w:rFonts w:asciiTheme="minorHAnsi" w:hAnsiTheme="minorHAnsi"/>
        </w:rPr>
        <w:t>votre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résidence</w:t>
      </w:r>
      <w:proofErr w:type="spellEnd"/>
      <w:r w:rsidRPr="00114C01">
        <w:rPr>
          <w:rFonts w:asciiTheme="minorHAnsi" w:hAnsiTheme="minorHAnsi"/>
        </w:rPr>
        <w:t xml:space="preserve"> a </w:t>
      </w:r>
      <w:r w:rsidR="00905DC1" w:rsidRPr="00114C01">
        <w:rPr>
          <w:rFonts w:asciiTheme="minorHAnsi" w:hAnsiTheme="minorHAnsi"/>
        </w:rPr>
        <w:t xml:space="preserve">des </w:t>
      </w:r>
      <w:proofErr w:type="spellStart"/>
      <w:r w:rsidR="00905DC1" w:rsidRPr="00114C01">
        <w:rPr>
          <w:rFonts w:asciiTheme="minorHAnsi" w:hAnsiTheme="minorHAnsi"/>
        </w:rPr>
        <w:t>symptômes</w:t>
      </w:r>
      <w:proofErr w:type="spellEnd"/>
      <w:r w:rsidR="00905DC1" w:rsidRPr="00114C01">
        <w:rPr>
          <w:rFonts w:asciiTheme="minorHAnsi" w:hAnsiTheme="minorHAnsi"/>
        </w:rPr>
        <w:t xml:space="preserve"> de </w:t>
      </w:r>
      <w:r w:rsidRPr="00114C01">
        <w:rPr>
          <w:rFonts w:asciiTheme="minorHAnsi" w:hAnsiTheme="minorHAnsi"/>
        </w:rPr>
        <w:t>COVID-19</w:t>
      </w:r>
    </w:p>
    <w:p w14:paraId="4D435661" w14:textId="69766EBB" w:rsidR="007F3C2B" w:rsidRPr="00114C01" w:rsidRDefault="007F3C2B" w:rsidP="007F3C2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4C01">
        <w:rPr>
          <w:rFonts w:asciiTheme="minorHAnsi" w:hAnsiTheme="minorHAnsi"/>
        </w:rPr>
        <w:t>communiqu</w:t>
      </w:r>
      <w:r w:rsidR="00114C01" w:rsidRPr="00114C01">
        <w:rPr>
          <w:rFonts w:asciiTheme="minorHAnsi" w:hAnsiTheme="minorHAnsi"/>
        </w:rPr>
        <w:t>ent</w:t>
      </w:r>
      <w:proofErr w:type="spellEnd"/>
      <w:r w:rsidRPr="00114C01">
        <w:rPr>
          <w:rFonts w:asciiTheme="minorHAnsi" w:hAnsiTheme="minorHAnsi"/>
        </w:rPr>
        <w:t xml:space="preserve"> avec </w:t>
      </w:r>
      <w:proofErr w:type="spellStart"/>
      <w:r w:rsidRPr="00114C01">
        <w:rPr>
          <w:rFonts w:asciiTheme="minorHAnsi" w:hAnsiTheme="minorHAnsi"/>
        </w:rPr>
        <w:t>vous</w:t>
      </w:r>
      <w:proofErr w:type="spellEnd"/>
      <w:r w:rsidRPr="00114C01">
        <w:rPr>
          <w:rFonts w:asciiTheme="minorHAnsi" w:hAnsiTheme="minorHAnsi"/>
        </w:rPr>
        <w:t xml:space="preserve">, </w:t>
      </w:r>
      <w:proofErr w:type="spellStart"/>
      <w:r w:rsidRPr="00114C01">
        <w:rPr>
          <w:rFonts w:asciiTheme="minorHAnsi" w:hAnsiTheme="minorHAnsi"/>
        </w:rPr>
        <w:t>votre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famille</w:t>
      </w:r>
      <w:proofErr w:type="spellEnd"/>
      <w:r w:rsidRPr="00114C01">
        <w:rPr>
          <w:rFonts w:asciiTheme="minorHAnsi" w:hAnsiTheme="minorHAnsi"/>
        </w:rPr>
        <w:t xml:space="preserve"> et </w:t>
      </w:r>
      <w:proofErr w:type="spellStart"/>
      <w:r w:rsidRPr="00114C01">
        <w:rPr>
          <w:rFonts w:asciiTheme="minorHAnsi" w:hAnsiTheme="minorHAnsi"/>
        </w:rPr>
        <w:t>votre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tuteur</w:t>
      </w:r>
      <w:proofErr w:type="spellEnd"/>
      <w:r w:rsidRPr="00114C01">
        <w:rPr>
          <w:rFonts w:asciiTheme="minorHAnsi" w:hAnsiTheme="minorHAnsi"/>
        </w:rPr>
        <w:t xml:space="preserve"> </w:t>
      </w:r>
      <w:r w:rsidR="00114C01" w:rsidRPr="00114C01">
        <w:rPr>
          <w:rFonts w:asciiTheme="minorHAnsi" w:hAnsiTheme="minorHAnsi"/>
        </w:rPr>
        <w:t xml:space="preserve">au </w:t>
      </w:r>
      <w:proofErr w:type="spellStart"/>
      <w:r w:rsidR="00114C01" w:rsidRPr="00114C01">
        <w:rPr>
          <w:rFonts w:asciiTheme="minorHAnsi" w:hAnsiTheme="minorHAnsi"/>
        </w:rPr>
        <w:t>sujet</w:t>
      </w:r>
      <w:proofErr w:type="spellEnd"/>
      <w:r w:rsidR="00114C01" w:rsidRPr="00114C01">
        <w:rPr>
          <w:rFonts w:asciiTheme="minorHAnsi" w:hAnsiTheme="minorHAnsi"/>
        </w:rPr>
        <w:t xml:space="preserve"> </w:t>
      </w:r>
      <w:r w:rsidRPr="00114C01">
        <w:rPr>
          <w:rFonts w:asciiTheme="minorHAnsi" w:hAnsiTheme="minorHAnsi"/>
        </w:rPr>
        <w:t xml:space="preserve">de tout </w:t>
      </w:r>
      <w:proofErr w:type="spellStart"/>
      <w:r w:rsidRPr="00114C01">
        <w:rPr>
          <w:rFonts w:asciiTheme="minorHAnsi" w:hAnsiTheme="minorHAnsi"/>
          <w:b/>
        </w:rPr>
        <w:t>changement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="00114C01" w:rsidRPr="00114C01">
        <w:rPr>
          <w:rFonts w:asciiTheme="minorHAnsi" w:hAnsiTheme="minorHAnsi"/>
          <w:b/>
        </w:rPr>
        <w:t>concernant</w:t>
      </w:r>
      <w:proofErr w:type="spellEnd"/>
      <w:r w:rsidRPr="00114C01">
        <w:rPr>
          <w:rFonts w:asciiTheme="minorHAnsi" w:hAnsiTheme="minorHAnsi"/>
          <w:b/>
        </w:rPr>
        <w:t xml:space="preserve"> </w:t>
      </w:r>
      <w:proofErr w:type="spellStart"/>
      <w:r w:rsidRPr="00114C01">
        <w:rPr>
          <w:rFonts w:asciiTheme="minorHAnsi" w:hAnsiTheme="minorHAnsi"/>
          <w:b/>
        </w:rPr>
        <w:t>leur</w:t>
      </w:r>
      <w:proofErr w:type="spellEnd"/>
      <w:r w:rsidRPr="00114C01">
        <w:rPr>
          <w:rFonts w:asciiTheme="minorHAnsi" w:hAnsiTheme="minorHAnsi"/>
          <w:b/>
        </w:rPr>
        <w:t xml:space="preserve"> politique de gestion des </w:t>
      </w:r>
      <w:proofErr w:type="spellStart"/>
      <w:r w:rsidRPr="00114C01">
        <w:rPr>
          <w:rFonts w:asciiTheme="minorHAnsi" w:hAnsiTheme="minorHAnsi"/>
          <w:b/>
        </w:rPr>
        <w:t>visiteurs</w:t>
      </w:r>
      <w:proofErr w:type="spellEnd"/>
      <w:r w:rsidRPr="00114C01">
        <w:rPr>
          <w:rFonts w:asciiTheme="minorHAnsi" w:hAnsiTheme="minorHAnsi"/>
        </w:rPr>
        <w:t xml:space="preserve">. Tout </w:t>
      </w:r>
      <w:proofErr w:type="spellStart"/>
      <w:r w:rsidRPr="00114C01">
        <w:rPr>
          <w:rFonts w:asciiTheme="minorHAnsi" w:hAnsiTheme="minorHAnsi"/>
        </w:rPr>
        <w:t>changement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doit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être</w:t>
      </w:r>
      <w:proofErr w:type="spellEnd"/>
      <w:r w:rsidRPr="00114C01">
        <w:rPr>
          <w:rFonts w:asciiTheme="minorHAnsi" w:hAnsiTheme="minorHAnsi"/>
        </w:rPr>
        <w:t xml:space="preserve"> </w:t>
      </w:r>
      <w:proofErr w:type="spellStart"/>
      <w:r w:rsidRPr="00114C01">
        <w:rPr>
          <w:rFonts w:asciiTheme="minorHAnsi" w:hAnsiTheme="minorHAnsi"/>
        </w:rPr>
        <w:t>conforme</w:t>
      </w:r>
      <w:proofErr w:type="spellEnd"/>
      <w:r w:rsidRPr="00114C01">
        <w:rPr>
          <w:rFonts w:asciiTheme="minorHAnsi" w:hAnsiTheme="minorHAnsi"/>
        </w:rPr>
        <w:t xml:space="preserve"> aux </w:t>
      </w:r>
      <w:proofErr w:type="spellStart"/>
      <w:r w:rsidR="00114C01" w:rsidRPr="00114C01">
        <w:rPr>
          <w:rFonts w:asciiTheme="minorHAnsi" w:hAnsiTheme="minorHAnsi"/>
        </w:rPr>
        <w:t>recommandations</w:t>
      </w:r>
      <w:proofErr w:type="spellEnd"/>
      <w:r w:rsidRPr="00114C01">
        <w:rPr>
          <w:rFonts w:asciiTheme="minorHAnsi" w:hAnsiTheme="minorHAnsi"/>
        </w:rPr>
        <w:t xml:space="preserve"> des </w:t>
      </w:r>
      <w:proofErr w:type="spellStart"/>
      <w:r w:rsidRPr="00114C01">
        <w:rPr>
          <w:rFonts w:asciiTheme="minorHAnsi" w:hAnsiTheme="minorHAnsi"/>
        </w:rPr>
        <w:t>responsables</w:t>
      </w:r>
      <w:proofErr w:type="spellEnd"/>
      <w:r w:rsidRPr="00114C01">
        <w:rPr>
          <w:rFonts w:asciiTheme="minorHAnsi" w:hAnsiTheme="minorHAnsi"/>
        </w:rPr>
        <w:t xml:space="preserve"> de la santé </w:t>
      </w:r>
      <w:proofErr w:type="spellStart"/>
      <w:r w:rsidRPr="00114C01">
        <w:rPr>
          <w:rFonts w:asciiTheme="minorHAnsi" w:hAnsiTheme="minorHAnsi"/>
        </w:rPr>
        <w:t>publique</w:t>
      </w:r>
      <w:proofErr w:type="spellEnd"/>
      <w:r w:rsidRPr="00114C01">
        <w:rPr>
          <w:rFonts w:asciiTheme="minorHAnsi" w:hAnsiTheme="minorHAnsi"/>
        </w:rPr>
        <w:t>.</w:t>
      </w:r>
    </w:p>
    <w:p w14:paraId="0021394B" w14:textId="77777777" w:rsidR="007F3C2B" w:rsidRPr="005C7F08" w:rsidRDefault="007F3C2B" w:rsidP="00905DC1">
      <w:pPr>
        <w:pStyle w:val="Default"/>
        <w:spacing w:before="120" w:after="120"/>
        <w:ind w:left="714"/>
        <w:contextualSpacing/>
        <w:rPr>
          <w:rFonts w:asciiTheme="minorHAnsi" w:hAnsiTheme="minorHAnsi" w:cstheme="minorHAnsi"/>
          <w:sz w:val="22"/>
          <w:szCs w:val="22"/>
        </w:rPr>
      </w:pPr>
    </w:p>
    <w:p w14:paraId="7B958688" w14:textId="389073BF" w:rsidR="006C6BF1" w:rsidRPr="000B7CAE" w:rsidRDefault="008159E4" w:rsidP="00CE6755">
      <w:pPr>
        <w:pStyle w:val="Heading20"/>
        <w:spacing w:before="240" w:after="120"/>
      </w:pPr>
      <w:r>
        <w:t xml:space="preserve">Tout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à</w:t>
      </w:r>
      <w:r w:rsidR="006C6BF1" w:rsidRPr="000B7CAE">
        <w:t xml:space="preserve"> COVID-19</w:t>
      </w:r>
    </w:p>
    <w:p w14:paraId="40053009" w14:textId="77777777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Il </w:t>
      </w:r>
      <w:proofErr w:type="spellStart"/>
      <w:r w:rsidRPr="008159E4">
        <w:rPr>
          <w:rFonts w:asciiTheme="minorHAnsi" w:hAnsiTheme="minorHAnsi"/>
        </w:rPr>
        <w:t>est</w:t>
      </w:r>
      <w:proofErr w:type="spellEnd"/>
      <w:r w:rsidRPr="008159E4">
        <w:rPr>
          <w:rFonts w:asciiTheme="minorHAnsi" w:hAnsiTheme="minorHAnsi"/>
        </w:rPr>
        <w:t xml:space="preserve"> important de </w:t>
      </w:r>
      <w:proofErr w:type="spellStart"/>
      <w:r w:rsidRPr="008159E4">
        <w:rPr>
          <w:rFonts w:asciiTheme="minorHAnsi" w:hAnsiTheme="minorHAnsi"/>
        </w:rPr>
        <w:t>reconnaître</w:t>
      </w:r>
      <w:proofErr w:type="spellEnd"/>
      <w:r w:rsidRPr="008159E4">
        <w:rPr>
          <w:rFonts w:asciiTheme="minorHAnsi" w:hAnsiTheme="minorHAnsi"/>
        </w:rPr>
        <w:t xml:space="preserve"> que les </w:t>
      </w:r>
      <w:proofErr w:type="spellStart"/>
      <w:r w:rsidRPr="008159E4">
        <w:rPr>
          <w:rFonts w:asciiTheme="minorHAnsi" w:hAnsiTheme="minorHAnsi"/>
        </w:rPr>
        <w:t>prestataires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continuent</w:t>
      </w:r>
      <w:proofErr w:type="spellEnd"/>
      <w:r w:rsidRPr="008159E4">
        <w:rPr>
          <w:rFonts w:asciiTheme="minorHAnsi" w:hAnsiTheme="minorHAnsi"/>
        </w:rPr>
        <w:t xml:space="preserve"> de </w:t>
      </w:r>
      <w:proofErr w:type="spellStart"/>
      <w:r w:rsidRPr="008159E4">
        <w:rPr>
          <w:rFonts w:asciiTheme="minorHAnsi" w:hAnsiTheme="minorHAnsi"/>
        </w:rPr>
        <w:t>fournir</w:t>
      </w:r>
      <w:proofErr w:type="spellEnd"/>
      <w:r w:rsidRPr="008159E4">
        <w:rPr>
          <w:rFonts w:asciiTheme="minorHAnsi" w:hAnsiTheme="minorHAnsi"/>
        </w:rPr>
        <w:t xml:space="preserve"> des </w:t>
      </w:r>
      <w:proofErr w:type="spellStart"/>
      <w:r w:rsidRPr="008159E4">
        <w:rPr>
          <w:rFonts w:asciiTheme="minorHAnsi" w:hAnsiTheme="minorHAnsi"/>
        </w:rPr>
        <w:t>soutiens</w:t>
      </w:r>
      <w:proofErr w:type="spellEnd"/>
      <w:r w:rsidRPr="008159E4">
        <w:rPr>
          <w:rFonts w:asciiTheme="minorHAnsi" w:hAnsiTheme="minorHAnsi"/>
        </w:rPr>
        <w:t xml:space="preserve"> et des services dans </w:t>
      </w:r>
      <w:proofErr w:type="spellStart"/>
      <w:r w:rsidRPr="008159E4">
        <w:rPr>
          <w:rFonts w:asciiTheme="minorHAnsi" w:hAnsiTheme="minorHAnsi"/>
        </w:rPr>
        <w:t>une</w:t>
      </w:r>
      <w:proofErr w:type="spellEnd"/>
      <w:r w:rsidRPr="008159E4">
        <w:rPr>
          <w:rFonts w:asciiTheme="minorHAnsi" w:hAnsiTheme="minorHAnsi"/>
        </w:rPr>
        <w:t xml:space="preserve"> situation difficile. </w:t>
      </w:r>
      <w:proofErr w:type="spellStart"/>
      <w:r w:rsidRPr="008159E4">
        <w:rPr>
          <w:rFonts w:asciiTheme="minorHAnsi" w:hAnsiTheme="minorHAnsi"/>
        </w:rPr>
        <w:t>Mais</w:t>
      </w:r>
      <w:proofErr w:type="spellEnd"/>
      <w:r w:rsidRPr="008159E4">
        <w:rPr>
          <w:rFonts w:asciiTheme="minorHAnsi" w:hAnsiTheme="minorHAnsi"/>
        </w:rPr>
        <w:t xml:space="preserve">, malgré </w:t>
      </w:r>
      <w:proofErr w:type="spellStart"/>
      <w:r w:rsidRPr="008159E4">
        <w:rPr>
          <w:rFonts w:asciiTheme="minorHAnsi" w:hAnsiTheme="minorHAnsi"/>
        </w:rPr>
        <w:t>cela</w:t>
      </w:r>
      <w:proofErr w:type="spellEnd"/>
      <w:r w:rsidRPr="008159E4">
        <w:rPr>
          <w:rFonts w:asciiTheme="minorHAnsi" w:hAnsiTheme="minorHAnsi"/>
        </w:rPr>
        <w:t xml:space="preserve">, </w:t>
      </w:r>
      <w:proofErr w:type="spellStart"/>
      <w:r w:rsidRPr="008159E4">
        <w:rPr>
          <w:rFonts w:asciiTheme="minorHAnsi" w:hAnsiTheme="minorHAnsi"/>
        </w:rPr>
        <w:t>ils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  <w:b/>
        </w:rPr>
        <w:t>doivent</w:t>
      </w:r>
      <w:proofErr w:type="spellEnd"/>
      <w:r w:rsidRPr="008159E4">
        <w:rPr>
          <w:rFonts w:asciiTheme="minorHAnsi" w:hAnsiTheme="minorHAnsi"/>
          <w:b/>
        </w:rPr>
        <w:t xml:space="preserve"> nous informer</w:t>
      </w:r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s'ils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pensent</w:t>
      </w:r>
      <w:proofErr w:type="spellEnd"/>
      <w:r w:rsidRPr="008159E4">
        <w:rPr>
          <w:rFonts w:asciiTheme="minorHAnsi" w:hAnsiTheme="minorHAnsi"/>
        </w:rPr>
        <w:t xml:space="preserve"> que </w:t>
      </w:r>
      <w:proofErr w:type="spellStart"/>
      <w:r w:rsidRPr="008159E4">
        <w:rPr>
          <w:rFonts w:asciiTheme="minorHAnsi" w:hAnsiTheme="minorHAnsi"/>
        </w:rPr>
        <w:t>cela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pourrait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avoir</w:t>
      </w:r>
      <w:proofErr w:type="spellEnd"/>
      <w:r w:rsidRPr="008159E4">
        <w:rPr>
          <w:rFonts w:asciiTheme="minorHAnsi" w:hAnsiTheme="minorHAnsi"/>
        </w:rPr>
        <w:t xml:space="preserve"> un impact </w:t>
      </w:r>
      <w:proofErr w:type="spellStart"/>
      <w:r w:rsidRPr="008159E4">
        <w:rPr>
          <w:rFonts w:asciiTheme="minorHAnsi" w:hAnsiTheme="minorHAnsi"/>
        </w:rPr>
        <w:t>significatif</w:t>
      </w:r>
      <w:proofErr w:type="spellEnd"/>
      <w:r w:rsidRPr="008159E4">
        <w:rPr>
          <w:rFonts w:asciiTheme="minorHAnsi" w:hAnsiTheme="minorHAnsi"/>
        </w:rPr>
        <w:t xml:space="preserve"> sur les </w:t>
      </w:r>
      <w:proofErr w:type="spellStart"/>
      <w:r w:rsidRPr="008159E4">
        <w:rPr>
          <w:rFonts w:asciiTheme="minorHAnsi" w:hAnsiTheme="minorHAnsi"/>
        </w:rPr>
        <w:t>soutiens</w:t>
      </w:r>
      <w:proofErr w:type="spellEnd"/>
      <w:r w:rsidRPr="008159E4">
        <w:rPr>
          <w:rFonts w:asciiTheme="minorHAnsi" w:hAnsiTheme="minorHAnsi"/>
        </w:rPr>
        <w:t xml:space="preserve"> et services que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recevez</w:t>
      </w:r>
      <w:proofErr w:type="spellEnd"/>
      <w:r w:rsidRPr="008159E4">
        <w:rPr>
          <w:rFonts w:asciiTheme="minorHAnsi" w:hAnsiTheme="minorHAnsi"/>
        </w:rPr>
        <w:t>.</w:t>
      </w:r>
    </w:p>
    <w:p w14:paraId="4E94A126" w14:textId="2B02DE13" w:rsidR="006C6BF1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Si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pensez</w:t>
      </w:r>
      <w:proofErr w:type="spellEnd"/>
      <w:r w:rsidRPr="008159E4">
        <w:rPr>
          <w:rFonts w:asciiTheme="minorHAnsi" w:hAnsiTheme="minorHAnsi"/>
        </w:rPr>
        <w:t xml:space="preserve"> que les modifications </w:t>
      </w:r>
      <w:proofErr w:type="spellStart"/>
      <w:r w:rsidRPr="008159E4">
        <w:rPr>
          <w:rFonts w:asciiTheme="minorHAnsi" w:hAnsiTheme="minorHAnsi"/>
        </w:rPr>
        <w:t>apportées</w:t>
      </w:r>
      <w:proofErr w:type="spellEnd"/>
      <w:r w:rsidRPr="008159E4">
        <w:rPr>
          <w:rFonts w:asciiTheme="minorHAnsi" w:hAnsiTheme="minorHAnsi"/>
        </w:rPr>
        <w:t xml:space="preserve"> à </w:t>
      </w:r>
      <w:proofErr w:type="spellStart"/>
      <w:r w:rsidRPr="008159E4">
        <w:rPr>
          <w:rFonts w:asciiTheme="minorHAnsi" w:hAnsiTheme="minorHAnsi"/>
        </w:rPr>
        <w:t>vos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soutiens</w:t>
      </w:r>
      <w:proofErr w:type="spellEnd"/>
      <w:r w:rsidRPr="008159E4">
        <w:rPr>
          <w:rFonts w:asciiTheme="minorHAnsi" w:hAnsiTheme="minorHAnsi"/>
        </w:rPr>
        <w:t xml:space="preserve"> ne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sont</w:t>
      </w:r>
      <w:proofErr w:type="spellEnd"/>
      <w:r w:rsidRPr="008159E4">
        <w:rPr>
          <w:rFonts w:asciiTheme="minorHAnsi" w:hAnsiTheme="minorHAnsi"/>
        </w:rPr>
        <w:t xml:space="preserve"> pas </w:t>
      </w:r>
      <w:proofErr w:type="spellStart"/>
      <w:r w:rsidRPr="008159E4">
        <w:rPr>
          <w:rFonts w:asciiTheme="minorHAnsi" w:hAnsiTheme="minorHAnsi"/>
        </w:rPr>
        <w:t>communiquées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correctement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ou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causent</w:t>
      </w:r>
      <w:proofErr w:type="spellEnd"/>
      <w:r w:rsidRPr="008159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du stress, </w:t>
      </w:r>
      <w:proofErr w:type="spellStart"/>
      <w:r>
        <w:rPr>
          <w:rFonts w:asciiTheme="minorHAnsi" w:hAnsiTheme="minorHAnsi"/>
        </w:rPr>
        <w:t>vous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devez</w:t>
      </w:r>
      <w:proofErr w:type="spellEnd"/>
      <w:r>
        <w:rPr>
          <w:rFonts w:asciiTheme="minorHAnsi" w:hAnsiTheme="minorHAnsi"/>
        </w:rPr>
        <w:t xml:space="preserve"> </w:t>
      </w:r>
      <w:hyperlink r:id="rId11" w:history="1">
        <w:r w:rsidRPr="008159E4">
          <w:rPr>
            <w:rStyle w:val="Hyperlink"/>
            <w:rFonts w:asciiTheme="minorHAnsi" w:hAnsiTheme="minorHAnsi"/>
          </w:rPr>
          <w:t xml:space="preserve">nous </w:t>
        </w:r>
        <w:proofErr w:type="spellStart"/>
        <w:r w:rsidRPr="008159E4">
          <w:rPr>
            <w:rStyle w:val="Hyperlink"/>
            <w:rFonts w:asciiTheme="minorHAnsi" w:hAnsiTheme="minorHAnsi"/>
          </w:rPr>
          <w:t>contacter</w:t>
        </w:r>
        <w:proofErr w:type="spellEnd"/>
        <w:r w:rsidRPr="008159E4">
          <w:rPr>
            <w:rStyle w:val="Hyperlink"/>
            <w:rFonts w:asciiTheme="minorHAnsi" w:hAnsiTheme="minorHAnsi"/>
          </w:rPr>
          <w:t>.</w:t>
        </w:r>
      </w:hyperlink>
    </w:p>
    <w:p w14:paraId="46D61C4B" w14:textId="19555F7A" w:rsidR="008159E4" w:rsidRPr="00215628" w:rsidRDefault="008159E4" w:rsidP="00215628">
      <w:pPr>
        <w:spacing w:before="240" w:after="120"/>
        <w:rPr>
          <w:rFonts w:ascii="Calibri" w:eastAsia="Calibri" w:hAnsi="Calibri" w:cs="Calibri"/>
          <w:b/>
          <w:color w:val="612C69"/>
          <w:sz w:val="28"/>
          <w:szCs w:val="28"/>
        </w:rPr>
      </w:pPr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Comment porter </w:t>
      </w:r>
      <w:proofErr w:type="spellStart"/>
      <w:r>
        <w:rPr>
          <w:rFonts w:ascii="Calibri" w:eastAsia="Calibri" w:hAnsi="Calibri" w:cs="Calibri"/>
          <w:b/>
          <w:color w:val="612C69"/>
          <w:sz w:val="28"/>
          <w:szCs w:val="28"/>
        </w:rPr>
        <w:t>plainte</w:t>
      </w:r>
      <w:proofErr w:type="spellEnd"/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12C69"/>
          <w:sz w:val="28"/>
          <w:szCs w:val="28"/>
        </w:rPr>
        <w:t>contre</w:t>
      </w:r>
      <w:proofErr w:type="spellEnd"/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b/>
          <w:color w:val="612C69"/>
          <w:sz w:val="28"/>
          <w:szCs w:val="28"/>
        </w:rPr>
        <w:t>prestataire</w:t>
      </w:r>
      <w:proofErr w:type="spellEnd"/>
    </w:p>
    <w:p w14:paraId="1DCE3477" w14:textId="77777777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Si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ne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sentez</w:t>
      </w:r>
      <w:proofErr w:type="spellEnd"/>
      <w:r w:rsidRPr="008159E4">
        <w:rPr>
          <w:rFonts w:asciiTheme="minorHAnsi" w:hAnsiTheme="minorHAnsi"/>
        </w:rPr>
        <w:t xml:space="preserve"> pas </w:t>
      </w:r>
      <w:proofErr w:type="spellStart"/>
      <w:r w:rsidRPr="008159E4">
        <w:rPr>
          <w:rFonts w:asciiTheme="minorHAnsi" w:hAnsiTheme="minorHAnsi"/>
        </w:rPr>
        <w:t>en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sécurité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ou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n'êtes</w:t>
      </w:r>
      <w:proofErr w:type="spellEnd"/>
      <w:r w:rsidRPr="008159E4">
        <w:rPr>
          <w:rFonts w:asciiTheme="minorHAnsi" w:hAnsiTheme="minorHAnsi"/>
        </w:rPr>
        <w:t xml:space="preserve"> pas </w:t>
      </w:r>
      <w:proofErr w:type="spellStart"/>
      <w:r w:rsidRPr="008159E4">
        <w:rPr>
          <w:rFonts w:asciiTheme="minorHAnsi" w:hAnsiTheme="minorHAnsi"/>
        </w:rPr>
        <w:t>satisfait</w:t>
      </w:r>
      <w:proofErr w:type="spellEnd"/>
      <w:r w:rsidRPr="008159E4">
        <w:rPr>
          <w:rFonts w:asciiTheme="minorHAnsi" w:hAnsiTheme="minorHAnsi"/>
        </w:rPr>
        <w:t xml:space="preserve"> de la </w:t>
      </w:r>
      <w:proofErr w:type="spellStart"/>
      <w:r w:rsidRPr="008159E4">
        <w:rPr>
          <w:rFonts w:asciiTheme="minorHAnsi" w:hAnsiTheme="minorHAnsi"/>
        </w:rPr>
        <w:t>qualité</w:t>
      </w:r>
      <w:proofErr w:type="spellEnd"/>
      <w:r w:rsidRPr="008159E4">
        <w:rPr>
          <w:rFonts w:asciiTheme="minorHAnsi" w:hAnsiTheme="minorHAnsi"/>
        </w:rPr>
        <w:t xml:space="preserve"> de </w:t>
      </w:r>
      <w:proofErr w:type="spellStart"/>
      <w:r w:rsidRPr="008159E4">
        <w:rPr>
          <w:rFonts w:asciiTheme="minorHAnsi" w:hAnsiTheme="minorHAnsi"/>
        </w:rPr>
        <w:t>vos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soutiens</w:t>
      </w:r>
      <w:proofErr w:type="spellEnd"/>
      <w:r w:rsidRPr="008159E4">
        <w:rPr>
          <w:rFonts w:asciiTheme="minorHAnsi" w:hAnsiTheme="minorHAnsi"/>
        </w:rPr>
        <w:t xml:space="preserve"> et services - que </w:t>
      </w:r>
      <w:proofErr w:type="spellStart"/>
      <w:r w:rsidRPr="008159E4">
        <w:rPr>
          <w:rFonts w:asciiTheme="minorHAnsi" w:hAnsiTheme="minorHAnsi"/>
        </w:rPr>
        <w:t>ces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problèmes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soient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liés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ou</w:t>
      </w:r>
      <w:proofErr w:type="spellEnd"/>
      <w:r w:rsidRPr="008159E4">
        <w:rPr>
          <w:rFonts w:asciiTheme="minorHAnsi" w:hAnsiTheme="minorHAnsi"/>
        </w:rPr>
        <w:t xml:space="preserve"> non à COVID-19 - </w:t>
      </w:r>
      <w:proofErr w:type="spellStart"/>
      <w:r w:rsidRPr="008159E4">
        <w:rPr>
          <w:rFonts w:asciiTheme="minorHAnsi" w:hAnsiTheme="minorHAnsi"/>
        </w:rPr>
        <w:t>il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est</w:t>
      </w:r>
      <w:proofErr w:type="spellEnd"/>
      <w:r w:rsidRPr="008159E4">
        <w:rPr>
          <w:rFonts w:asciiTheme="minorHAnsi" w:hAnsiTheme="minorHAnsi"/>
        </w:rPr>
        <w:t xml:space="preserve"> important de savoir que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pouvez</w:t>
      </w:r>
      <w:proofErr w:type="spellEnd"/>
      <w:r w:rsidRPr="008159E4">
        <w:rPr>
          <w:rFonts w:asciiTheme="minorHAnsi" w:hAnsiTheme="minorHAnsi"/>
        </w:rPr>
        <w:t xml:space="preserve"> nous </w:t>
      </w:r>
      <w:proofErr w:type="spellStart"/>
      <w:r w:rsidRPr="008159E4">
        <w:rPr>
          <w:rFonts w:asciiTheme="minorHAnsi" w:hAnsiTheme="minorHAnsi"/>
        </w:rPr>
        <w:t>parler</w:t>
      </w:r>
      <w:proofErr w:type="spellEnd"/>
      <w:r w:rsidRPr="008159E4">
        <w:rPr>
          <w:rFonts w:asciiTheme="minorHAnsi" w:hAnsiTheme="minorHAnsi"/>
        </w:rPr>
        <w:t xml:space="preserve"> de </w:t>
      </w:r>
      <w:proofErr w:type="spellStart"/>
      <w:r w:rsidRPr="008159E4">
        <w:rPr>
          <w:rFonts w:asciiTheme="minorHAnsi" w:hAnsiTheme="minorHAnsi"/>
        </w:rPr>
        <w:t>vos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préoccupations</w:t>
      </w:r>
      <w:proofErr w:type="spellEnd"/>
      <w:r w:rsidRPr="008159E4">
        <w:rPr>
          <w:rFonts w:asciiTheme="minorHAnsi" w:hAnsiTheme="minorHAnsi"/>
        </w:rPr>
        <w:t xml:space="preserve">. </w:t>
      </w:r>
      <w:proofErr w:type="spellStart"/>
      <w:r w:rsidRPr="008159E4">
        <w:rPr>
          <w:rFonts w:asciiTheme="minorHAnsi" w:hAnsiTheme="minorHAnsi"/>
        </w:rPr>
        <w:t>C'est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toujours</w:t>
      </w:r>
      <w:proofErr w:type="spellEnd"/>
      <w:r w:rsidRPr="008159E4">
        <w:rPr>
          <w:rFonts w:asciiTheme="minorHAnsi" w:hAnsiTheme="minorHAnsi"/>
        </w:rPr>
        <w:t xml:space="preserve"> bien de </w:t>
      </w:r>
      <w:proofErr w:type="spellStart"/>
      <w:r w:rsidRPr="008159E4">
        <w:rPr>
          <w:rFonts w:asciiTheme="minorHAnsi" w:hAnsiTheme="minorHAnsi"/>
        </w:rPr>
        <w:t>parler</w:t>
      </w:r>
      <w:proofErr w:type="spellEnd"/>
      <w:r w:rsidRPr="008159E4">
        <w:rPr>
          <w:rFonts w:asciiTheme="minorHAnsi" w:hAnsiTheme="minorHAnsi"/>
        </w:rPr>
        <w:t>.</w:t>
      </w:r>
    </w:p>
    <w:p w14:paraId="0ABF75ED" w14:textId="129AA124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lastRenderedPageBreak/>
        <w:t xml:space="preserve">Si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êtes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en</w:t>
      </w:r>
      <w:proofErr w:type="spellEnd"/>
      <w:r w:rsidRPr="008159E4">
        <w:rPr>
          <w:rFonts w:asciiTheme="minorHAnsi" w:hAnsiTheme="minorHAnsi"/>
        </w:rPr>
        <w:t xml:space="preserve"> Nouvelle-</w:t>
      </w:r>
      <w:proofErr w:type="spellStart"/>
      <w:r w:rsidRPr="008159E4">
        <w:rPr>
          <w:rFonts w:asciiTheme="minorHAnsi" w:hAnsiTheme="minorHAnsi"/>
        </w:rPr>
        <w:t>Galles</w:t>
      </w:r>
      <w:proofErr w:type="spellEnd"/>
      <w:r w:rsidRPr="008159E4">
        <w:rPr>
          <w:rFonts w:asciiTheme="minorHAnsi" w:hAnsiTheme="minorHAnsi"/>
        </w:rPr>
        <w:t xml:space="preserve"> du Sud, </w:t>
      </w:r>
      <w:proofErr w:type="spellStart"/>
      <w:r w:rsidRPr="008159E4">
        <w:rPr>
          <w:rFonts w:asciiTheme="minorHAnsi" w:hAnsiTheme="minorHAnsi"/>
        </w:rPr>
        <w:t>en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Australie-Méridio</w:t>
      </w:r>
      <w:r w:rsidR="00215628">
        <w:rPr>
          <w:rFonts w:asciiTheme="minorHAnsi" w:hAnsiTheme="minorHAnsi"/>
        </w:rPr>
        <w:t>nale</w:t>
      </w:r>
      <w:proofErr w:type="spellEnd"/>
      <w:r w:rsidR="00215628">
        <w:rPr>
          <w:rFonts w:asciiTheme="minorHAnsi" w:hAnsiTheme="minorHAnsi"/>
        </w:rPr>
        <w:t xml:space="preserve">, dans le </w:t>
      </w:r>
      <w:proofErr w:type="spellStart"/>
      <w:r w:rsidR="00215628">
        <w:rPr>
          <w:rFonts w:asciiTheme="minorHAnsi" w:hAnsiTheme="minorHAnsi"/>
        </w:rPr>
        <w:t>Territoire</w:t>
      </w:r>
      <w:proofErr w:type="spellEnd"/>
      <w:r w:rsidR="00215628">
        <w:rPr>
          <w:rFonts w:asciiTheme="minorHAnsi" w:hAnsiTheme="minorHAnsi"/>
        </w:rPr>
        <w:t xml:space="preserve"> de la </w:t>
      </w:r>
      <w:proofErr w:type="spellStart"/>
      <w:r w:rsidR="00215628">
        <w:rPr>
          <w:rFonts w:asciiTheme="minorHAnsi" w:hAnsiTheme="minorHAnsi"/>
        </w:rPr>
        <w:t>Capitale</w:t>
      </w:r>
      <w:proofErr w:type="spellEnd"/>
      <w:r w:rsidR="00215628">
        <w:rPr>
          <w:rFonts w:asciiTheme="minorHAnsi" w:hAnsiTheme="minorHAnsi"/>
        </w:rPr>
        <w:t xml:space="preserve"> </w:t>
      </w:r>
      <w:proofErr w:type="spellStart"/>
      <w:r w:rsidR="00215628">
        <w:rPr>
          <w:rFonts w:asciiTheme="minorHAnsi" w:hAnsiTheme="minorHAnsi"/>
        </w:rPr>
        <w:t>A</w:t>
      </w:r>
      <w:r w:rsidRPr="008159E4">
        <w:rPr>
          <w:rFonts w:asciiTheme="minorHAnsi" w:hAnsiTheme="minorHAnsi"/>
        </w:rPr>
        <w:t>ustralienne</w:t>
      </w:r>
      <w:proofErr w:type="spellEnd"/>
      <w:r w:rsidRPr="008159E4">
        <w:rPr>
          <w:rFonts w:asciiTheme="minorHAnsi" w:hAnsiTheme="minorHAnsi"/>
        </w:rPr>
        <w:t xml:space="preserve">, dans le </w:t>
      </w:r>
      <w:proofErr w:type="spellStart"/>
      <w:r w:rsidRPr="008159E4">
        <w:rPr>
          <w:rFonts w:asciiTheme="minorHAnsi" w:hAnsiTheme="minorHAnsi"/>
        </w:rPr>
        <w:t>Territoir</w:t>
      </w:r>
      <w:r w:rsidR="00215628">
        <w:rPr>
          <w:rFonts w:asciiTheme="minorHAnsi" w:hAnsiTheme="minorHAnsi"/>
        </w:rPr>
        <w:t>e</w:t>
      </w:r>
      <w:proofErr w:type="spellEnd"/>
      <w:r w:rsidR="00215628">
        <w:rPr>
          <w:rFonts w:asciiTheme="minorHAnsi" w:hAnsiTheme="minorHAnsi"/>
        </w:rPr>
        <w:t xml:space="preserve"> du Nord, dans le Queensland, dans le</w:t>
      </w:r>
      <w:r w:rsidRPr="008159E4">
        <w:rPr>
          <w:rFonts w:asciiTheme="minorHAnsi" w:hAnsiTheme="minorHAnsi"/>
        </w:rPr>
        <w:t xml:space="preserve"> Victoria </w:t>
      </w:r>
      <w:proofErr w:type="spellStart"/>
      <w:r w:rsidRPr="008159E4">
        <w:rPr>
          <w:rFonts w:asciiTheme="minorHAnsi" w:hAnsiTheme="minorHAnsi"/>
        </w:rPr>
        <w:t>ou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en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Tasmanie</w:t>
      </w:r>
      <w:proofErr w:type="spellEnd"/>
      <w:r w:rsidRPr="008159E4">
        <w:rPr>
          <w:rFonts w:asciiTheme="minorHAnsi" w:hAnsiTheme="minorHAnsi"/>
        </w:rPr>
        <w:t xml:space="preserve">,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pouv</w:t>
      </w:r>
      <w:r w:rsidR="009019D8">
        <w:rPr>
          <w:rFonts w:asciiTheme="minorHAnsi" w:hAnsiTheme="minorHAnsi"/>
        </w:rPr>
        <w:t>ez</w:t>
      </w:r>
      <w:proofErr w:type="spellEnd"/>
      <w:r w:rsidR="009019D8">
        <w:rPr>
          <w:rFonts w:asciiTheme="minorHAnsi" w:hAnsiTheme="minorHAnsi"/>
        </w:rPr>
        <w:t xml:space="preserve"> nous </w:t>
      </w:r>
      <w:proofErr w:type="spellStart"/>
      <w:r w:rsidR="009019D8">
        <w:rPr>
          <w:rFonts w:asciiTheme="minorHAnsi" w:hAnsiTheme="minorHAnsi"/>
        </w:rPr>
        <w:t>adresser</w:t>
      </w:r>
      <w:proofErr w:type="spellEnd"/>
      <w:r w:rsidR="009019D8">
        <w:rPr>
          <w:rFonts w:asciiTheme="minorHAnsi" w:hAnsiTheme="minorHAnsi"/>
        </w:rPr>
        <w:t xml:space="preserve"> </w:t>
      </w:r>
      <w:proofErr w:type="spellStart"/>
      <w:r w:rsidR="009019D8">
        <w:rPr>
          <w:rFonts w:asciiTheme="minorHAnsi" w:hAnsiTheme="minorHAnsi"/>
        </w:rPr>
        <w:t>une</w:t>
      </w:r>
      <w:proofErr w:type="spellEnd"/>
      <w:r w:rsidR="009019D8">
        <w:rPr>
          <w:rFonts w:asciiTheme="minorHAnsi" w:hAnsiTheme="minorHAnsi"/>
        </w:rPr>
        <w:t xml:space="preserve"> </w:t>
      </w:r>
      <w:proofErr w:type="spellStart"/>
      <w:r w:rsidR="009019D8">
        <w:rPr>
          <w:rFonts w:asciiTheme="minorHAnsi" w:hAnsiTheme="minorHAnsi"/>
        </w:rPr>
        <w:t>plainte</w:t>
      </w:r>
      <w:proofErr w:type="spellEnd"/>
      <w:r w:rsidR="009019D8">
        <w:rPr>
          <w:rFonts w:asciiTheme="minorHAnsi" w:hAnsiTheme="minorHAnsi"/>
        </w:rPr>
        <w:t xml:space="preserve"> par</w:t>
      </w:r>
      <w:r w:rsidRPr="008159E4">
        <w:rPr>
          <w:rFonts w:asciiTheme="minorHAnsi" w:hAnsiTheme="minorHAnsi"/>
        </w:rPr>
        <w:t>:</w:t>
      </w:r>
    </w:p>
    <w:p w14:paraId="6E1BBD84" w14:textId="3D7A73D5" w:rsidR="008159E4" w:rsidRPr="008159E4" w:rsidRDefault="009019D8" w:rsidP="008159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Téléphone</w:t>
      </w:r>
      <w:proofErr w:type="spellEnd"/>
      <w:r w:rsidR="008159E4" w:rsidRPr="008159E4">
        <w:rPr>
          <w:rFonts w:asciiTheme="minorHAnsi" w:hAnsiTheme="minorHAnsi"/>
        </w:rPr>
        <w:t>: 1800 035 544 (</w:t>
      </w:r>
      <w:proofErr w:type="spellStart"/>
      <w:r w:rsidR="008159E4" w:rsidRPr="008159E4">
        <w:rPr>
          <w:rFonts w:asciiTheme="minorHAnsi" w:hAnsiTheme="minorHAnsi"/>
        </w:rPr>
        <w:t>appel</w:t>
      </w:r>
      <w:proofErr w:type="spellEnd"/>
      <w:r w:rsidR="008159E4" w:rsidRPr="008159E4">
        <w:rPr>
          <w:rFonts w:asciiTheme="minorHAnsi" w:hAnsiTheme="minorHAnsi"/>
        </w:rPr>
        <w:t xml:space="preserve"> </w:t>
      </w:r>
      <w:proofErr w:type="spellStart"/>
      <w:r w:rsidR="008159E4" w:rsidRPr="008159E4">
        <w:rPr>
          <w:rFonts w:asciiTheme="minorHAnsi" w:hAnsiTheme="minorHAnsi"/>
        </w:rPr>
        <w:t>gratuit</w:t>
      </w:r>
      <w:proofErr w:type="spellEnd"/>
      <w:r w:rsidR="008159E4" w:rsidRPr="008159E4">
        <w:rPr>
          <w:rFonts w:asciiTheme="minorHAnsi" w:hAnsiTheme="minorHAnsi"/>
        </w:rPr>
        <w:t xml:space="preserve"> </w:t>
      </w:r>
      <w:proofErr w:type="spellStart"/>
      <w:r w:rsidR="008159E4" w:rsidRPr="008159E4">
        <w:rPr>
          <w:rFonts w:asciiTheme="minorHAnsi" w:hAnsiTheme="minorHAnsi"/>
        </w:rPr>
        <w:t>depuis</w:t>
      </w:r>
      <w:proofErr w:type="spellEnd"/>
      <w:r w:rsidR="008159E4" w:rsidRPr="008159E4">
        <w:rPr>
          <w:rFonts w:asciiTheme="minorHAnsi" w:hAnsiTheme="minorHAnsi"/>
        </w:rPr>
        <w:t xml:space="preserve"> les </w:t>
      </w:r>
      <w:proofErr w:type="spellStart"/>
      <w:r w:rsidR="008159E4" w:rsidRPr="008159E4">
        <w:rPr>
          <w:rFonts w:asciiTheme="minorHAnsi" w:hAnsiTheme="minorHAnsi"/>
        </w:rPr>
        <w:t>lignes</w:t>
      </w:r>
      <w:proofErr w:type="spellEnd"/>
      <w:r w:rsidR="008159E4" w:rsidRPr="008159E4">
        <w:rPr>
          <w:rFonts w:asciiTheme="minorHAnsi" w:hAnsiTheme="minorHAnsi"/>
        </w:rPr>
        <w:t xml:space="preserve"> fixes) </w:t>
      </w:r>
      <w:proofErr w:type="spellStart"/>
      <w:r w:rsidR="008159E4" w:rsidRPr="008159E4">
        <w:rPr>
          <w:rFonts w:asciiTheme="minorHAnsi" w:hAnsiTheme="minorHAnsi"/>
        </w:rPr>
        <w:t>ou</w:t>
      </w:r>
      <w:proofErr w:type="spellEnd"/>
      <w:r w:rsidR="008159E4" w:rsidRPr="008159E4">
        <w:rPr>
          <w:rFonts w:asciiTheme="minorHAnsi" w:hAnsiTheme="minorHAnsi"/>
        </w:rPr>
        <w:t xml:space="preserve"> ATS 133 677. Des </w:t>
      </w:r>
      <w:proofErr w:type="spellStart"/>
      <w:r w:rsidR="008159E4" w:rsidRPr="008159E4">
        <w:rPr>
          <w:rFonts w:asciiTheme="minorHAnsi" w:hAnsiTheme="minorHAnsi"/>
        </w:rPr>
        <w:t>interprètes</w:t>
      </w:r>
      <w:proofErr w:type="spellEnd"/>
      <w:r w:rsidR="008159E4" w:rsidRPr="008159E4">
        <w:rPr>
          <w:rFonts w:asciiTheme="minorHAnsi" w:hAnsiTheme="minorHAnsi"/>
        </w:rPr>
        <w:t xml:space="preserve"> </w:t>
      </w:r>
      <w:proofErr w:type="spellStart"/>
      <w:r w:rsidR="008159E4" w:rsidRPr="008159E4">
        <w:rPr>
          <w:rFonts w:asciiTheme="minorHAnsi" w:hAnsiTheme="minorHAnsi"/>
        </w:rPr>
        <w:t>peuvent</w:t>
      </w:r>
      <w:proofErr w:type="spellEnd"/>
      <w:r w:rsidR="008159E4" w:rsidRPr="008159E4">
        <w:rPr>
          <w:rFonts w:asciiTheme="minorHAnsi" w:hAnsiTheme="minorHAnsi"/>
        </w:rPr>
        <w:t xml:space="preserve"> </w:t>
      </w:r>
      <w:proofErr w:type="spellStart"/>
      <w:r w:rsidR="008159E4" w:rsidRPr="008159E4">
        <w:rPr>
          <w:rFonts w:asciiTheme="minorHAnsi" w:hAnsiTheme="minorHAnsi"/>
        </w:rPr>
        <w:t>être</w:t>
      </w:r>
      <w:proofErr w:type="spellEnd"/>
      <w:r w:rsidR="008159E4" w:rsidRPr="008159E4">
        <w:rPr>
          <w:rFonts w:asciiTheme="minorHAnsi" w:hAnsiTheme="minorHAnsi"/>
        </w:rPr>
        <w:t xml:space="preserve"> </w:t>
      </w:r>
      <w:proofErr w:type="spellStart"/>
      <w:r w:rsidR="008159E4" w:rsidRPr="008159E4">
        <w:rPr>
          <w:rFonts w:asciiTheme="minorHAnsi" w:hAnsiTheme="minorHAnsi"/>
        </w:rPr>
        <w:t>organisés</w:t>
      </w:r>
      <w:proofErr w:type="spellEnd"/>
      <w:r w:rsidR="008159E4" w:rsidRPr="008159E4">
        <w:rPr>
          <w:rFonts w:asciiTheme="minorHAnsi" w:hAnsiTheme="minorHAnsi"/>
        </w:rPr>
        <w:t>.</w:t>
      </w:r>
    </w:p>
    <w:p w14:paraId="3942688A" w14:textId="4E26E6B3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• </w:t>
      </w:r>
      <w:hyperlink r:id="rId12" w:history="1">
        <w:r w:rsidR="00317C7F">
          <w:rPr>
            <w:rStyle w:val="Hyperlink"/>
            <w:rFonts w:ascii="Calibri" w:eastAsia="Calibri" w:hAnsi="Calibri" w:cs="Calibri"/>
          </w:rPr>
          <w:t xml:space="preserve">Service de </w:t>
        </w:r>
        <w:proofErr w:type="spellStart"/>
        <w:r w:rsidR="00317C7F">
          <w:rPr>
            <w:rStyle w:val="Hyperlink"/>
            <w:rFonts w:ascii="Calibri" w:eastAsia="Calibri" w:hAnsi="Calibri" w:cs="Calibri"/>
          </w:rPr>
          <w:t>Relais</w:t>
        </w:r>
        <w:proofErr w:type="spellEnd"/>
        <w:r w:rsidR="00317C7F">
          <w:rPr>
            <w:rStyle w:val="Hyperlink"/>
            <w:rFonts w:ascii="Calibri" w:eastAsia="Calibri" w:hAnsi="Calibri" w:cs="Calibri"/>
          </w:rPr>
          <w:t xml:space="preserve"> National</w:t>
        </w:r>
      </w:hyperlink>
      <w:r w:rsidR="009019D8">
        <w:rPr>
          <w:rStyle w:val="Hyperlink"/>
          <w:rFonts w:ascii="Calibri" w:eastAsia="Calibri" w:hAnsi="Calibri" w:cs="Calibri"/>
        </w:rPr>
        <w:t xml:space="preserve"> </w:t>
      </w:r>
      <w:r w:rsidRPr="008159E4">
        <w:rPr>
          <w:rFonts w:asciiTheme="minorHAnsi" w:hAnsiTheme="minorHAnsi"/>
        </w:rPr>
        <w:t xml:space="preserve">et demander </w:t>
      </w:r>
      <w:r w:rsidR="009019D8">
        <w:rPr>
          <w:rFonts w:asciiTheme="minorHAnsi" w:hAnsiTheme="minorHAnsi"/>
        </w:rPr>
        <w:t xml:space="preserve">le </w:t>
      </w:r>
      <w:r w:rsidRPr="008159E4">
        <w:rPr>
          <w:rFonts w:asciiTheme="minorHAnsi" w:hAnsiTheme="minorHAnsi"/>
        </w:rPr>
        <w:t>1800 035 544.</w:t>
      </w:r>
    </w:p>
    <w:p w14:paraId="43B14C13" w14:textId="27D1F591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• </w:t>
      </w:r>
      <w:proofErr w:type="spellStart"/>
      <w:r w:rsidRPr="008159E4">
        <w:rPr>
          <w:rFonts w:asciiTheme="minorHAnsi" w:hAnsiTheme="minorHAnsi"/>
        </w:rPr>
        <w:t>Remplir</w:t>
      </w:r>
      <w:proofErr w:type="spellEnd"/>
      <w:r w:rsidRPr="008159E4">
        <w:rPr>
          <w:rFonts w:asciiTheme="minorHAnsi" w:hAnsiTheme="minorHAnsi"/>
        </w:rPr>
        <w:t xml:space="preserve"> un </w:t>
      </w:r>
      <w:hyperlink r:id="rId13" w:history="1">
        <w:proofErr w:type="spellStart"/>
        <w:r w:rsidR="00215628">
          <w:rPr>
            <w:rStyle w:val="Hyperlink"/>
            <w:rFonts w:ascii="Calibri" w:eastAsia="Calibri" w:hAnsi="Calibri" w:cs="Calibri"/>
          </w:rPr>
          <w:t>formulaire</w:t>
        </w:r>
        <w:proofErr w:type="spellEnd"/>
        <w:r w:rsidR="00215628">
          <w:rPr>
            <w:rStyle w:val="Hyperlink"/>
            <w:rFonts w:ascii="Calibri" w:eastAsia="Calibri" w:hAnsi="Calibri" w:cs="Calibri"/>
          </w:rPr>
          <w:t xml:space="preserve"> de </w:t>
        </w:r>
        <w:proofErr w:type="spellStart"/>
        <w:r w:rsidR="00215628">
          <w:rPr>
            <w:rStyle w:val="Hyperlink"/>
            <w:rFonts w:ascii="Calibri" w:eastAsia="Calibri" w:hAnsi="Calibri" w:cs="Calibri"/>
          </w:rPr>
          <w:t>plainte</w:t>
        </w:r>
        <w:proofErr w:type="spellEnd"/>
      </w:hyperlink>
      <w:r w:rsidR="009019D8">
        <w:rPr>
          <w:rFonts w:ascii="Calibri" w:eastAsia="Calibri" w:hAnsi="Calibri" w:cs="Calibri"/>
        </w:rPr>
        <w:t>.</w:t>
      </w:r>
    </w:p>
    <w:p w14:paraId="03C05BDC" w14:textId="6D2AADAB" w:rsidR="008159E4" w:rsidRPr="008159E4" w:rsidRDefault="008159E4" w:rsidP="008159E4">
      <w:pPr>
        <w:rPr>
          <w:rFonts w:asciiTheme="minorHAnsi" w:hAnsiTheme="minorHAnsi"/>
        </w:rPr>
      </w:pPr>
      <w:r w:rsidRPr="008159E4">
        <w:rPr>
          <w:rFonts w:asciiTheme="minorHAnsi" w:hAnsiTheme="minorHAnsi"/>
        </w:rPr>
        <w:t xml:space="preserve">Si </w:t>
      </w:r>
      <w:proofErr w:type="spellStart"/>
      <w:r w:rsidRPr="008159E4">
        <w:rPr>
          <w:rFonts w:asciiTheme="minorHAnsi" w:hAnsiTheme="minorHAnsi"/>
        </w:rPr>
        <w:t>vous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êtes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en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Australie-Occidentale</w:t>
      </w:r>
      <w:proofErr w:type="spellEnd"/>
      <w:r w:rsidRPr="008159E4">
        <w:rPr>
          <w:rFonts w:asciiTheme="minorHAnsi" w:hAnsiTheme="minorHAnsi"/>
        </w:rPr>
        <w:t xml:space="preserve">, </w:t>
      </w:r>
      <w:proofErr w:type="spellStart"/>
      <w:r w:rsidRPr="008159E4">
        <w:rPr>
          <w:rFonts w:asciiTheme="minorHAnsi" w:hAnsiTheme="minorHAnsi"/>
        </w:rPr>
        <w:t>continuez</w:t>
      </w:r>
      <w:proofErr w:type="spellEnd"/>
      <w:r w:rsidRPr="008159E4">
        <w:rPr>
          <w:rFonts w:asciiTheme="minorHAnsi" w:hAnsiTheme="minorHAnsi"/>
        </w:rPr>
        <w:t xml:space="preserve"> à </w:t>
      </w:r>
      <w:proofErr w:type="spellStart"/>
      <w:r w:rsidRPr="008159E4">
        <w:rPr>
          <w:rFonts w:asciiTheme="minorHAnsi" w:hAnsiTheme="minorHAnsi"/>
        </w:rPr>
        <w:t>contacter</w:t>
      </w:r>
      <w:proofErr w:type="spellEnd"/>
      <w:r w:rsidRPr="008159E4">
        <w:rPr>
          <w:rFonts w:asciiTheme="minorHAnsi" w:hAnsiTheme="minorHAnsi"/>
        </w:rPr>
        <w:t xml:space="preserve"> </w:t>
      </w:r>
      <w:hyperlink r:id="rId14" w:history="1">
        <w:r w:rsidR="00215628">
          <w:rPr>
            <w:rStyle w:val="Hyperlink"/>
            <w:rFonts w:ascii="Calibri" w:eastAsia="Calibri" w:hAnsi="Calibri" w:cs="Calibri"/>
          </w:rPr>
          <w:t>HADSCO</w:t>
        </w:r>
      </w:hyperlink>
      <w:r w:rsidRPr="008159E4">
        <w:rPr>
          <w:rFonts w:asciiTheme="minorHAnsi" w:hAnsiTheme="minorHAnsi"/>
        </w:rPr>
        <w:t xml:space="preserve"> pour </w:t>
      </w:r>
      <w:proofErr w:type="spellStart"/>
      <w:r w:rsidRPr="008159E4">
        <w:rPr>
          <w:rFonts w:asciiTheme="minorHAnsi" w:hAnsiTheme="minorHAnsi"/>
        </w:rPr>
        <w:t>déposer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une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plainte</w:t>
      </w:r>
      <w:proofErr w:type="spellEnd"/>
      <w:r w:rsidRPr="008159E4">
        <w:rPr>
          <w:rFonts w:asciiTheme="minorHAnsi" w:hAnsiTheme="minorHAnsi"/>
        </w:rPr>
        <w:t xml:space="preserve"> </w:t>
      </w:r>
      <w:proofErr w:type="spellStart"/>
      <w:r w:rsidRPr="008159E4">
        <w:rPr>
          <w:rFonts w:asciiTheme="minorHAnsi" w:hAnsiTheme="minorHAnsi"/>
        </w:rPr>
        <w:t>jusqu'au</w:t>
      </w:r>
      <w:proofErr w:type="spellEnd"/>
      <w:r w:rsidRPr="008159E4">
        <w:rPr>
          <w:rFonts w:asciiTheme="minorHAnsi" w:hAnsiTheme="minorHAnsi"/>
        </w:rPr>
        <w:t xml:space="preserve"> 30 </w:t>
      </w:r>
      <w:proofErr w:type="spellStart"/>
      <w:r w:rsidRPr="008159E4">
        <w:rPr>
          <w:rFonts w:asciiTheme="minorHAnsi" w:hAnsiTheme="minorHAnsi"/>
        </w:rPr>
        <w:t>novembre</w:t>
      </w:r>
      <w:proofErr w:type="spellEnd"/>
      <w:r w:rsidRPr="008159E4">
        <w:rPr>
          <w:rFonts w:asciiTheme="minorHAnsi" w:hAnsiTheme="minorHAnsi"/>
        </w:rPr>
        <w:t xml:space="preserve"> 2020.</w:t>
      </w:r>
    </w:p>
    <w:p w14:paraId="1F0855BF" w14:textId="77777777" w:rsidR="008159E4" w:rsidRPr="008159E4" w:rsidRDefault="008159E4" w:rsidP="00561069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</w:p>
    <w:p w14:paraId="1B1C8F37" w14:textId="4BF7101D" w:rsidR="00D47462" w:rsidRPr="00D47462" w:rsidRDefault="002F03A8" w:rsidP="00CE6755">
      <w:pPr>
        <w:pStyle w:val="Heading20"/>
        <w:spacing w:before="240" w:after="120"/>
      </w:pPr>
      <w:proofErr w:type="spellStart"/>
      <w:r>
        <w:t>Contact</w:t>
      </w:r>
      <w:r w:rsidR="00215628">
        <w:t>ez</w:t>
      </w:r>
      <w:proofErr w:type="spellEnd"/>
      <w:r>
        <w:t xml:space="preserve"> </w:t>
      </w:r>
      <w:r w:rsidR="00215628">
        <w:t>Nous</w:t>
      </w:r>
    </w:p>
    <w:p w14:paraId="65F113B6" w14:textId="77777777" w:rsidR="00215628" w:rsidRPr="00215628" w:rsidRDefault="00215628" w:rsidP="00561069">
      <w:pPr>
        <w:spacing w:before="120" w:after="120" w:line="240" w:lineRule="auto"/>
        <w:rPr>
          <w:rFonts w:asciiTheme="minorHAnsi" w:hAnsiTheme="minorHAnsi"/>
        </w:rPr>
      </w:pPr>
      <w:proofErr w:type="spellStart"/>
      <w:r w:rsidRPr="00215628">
        <w:rPr>
          <w:rFonts w:asciiTheme="minorHAnsi" w:hAnsiTheme="minorHAnsi" w:cstheme="minorHAnsi"/>
          <w:b/>
          <w:bCs/>
          <w:color w:val="000000"/>
        </w:rPr>
        <w:t>Appellez</w:t>
      </w:r>
      <w:proofErr w:type="spellEnd"/>
      <w:r w:rsidR="00DA4F16" w:rsidRPr="00215628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DA4F16" w:rsidRPr="00215628">
        <w:rPr>
          <w:rFonts w:asciiTheme="minorHAnsi" w:hAnsiTheme="minorHAnsi" w:cstheme="minorHAnsi"/>
          <w:bCs/>
          <w:color w:val="000000"/>
        </w:rPr>
        <w:t>1800 035 544</w:t>
      </w:r>
      <w:r w:rsidR="00DA4F16" w:rsidRPr="00215628">
        <w:rPr>
          <w:rFonts w:asciiTheme="minorHAnsi" w:hAnsiTheme="minorHAnsi" w:cstheme="minorHAnsi"/>
          <w:color w:val="000000"/>
        </w:rPr>
        <w:t> </w:t>
      </w:r>
      <w:r w:rsidRPr="00215628">
        <w:rPr>
          <w:rFonts w:asciiTheme="minorHAnsi" w:hAnsiTheme="minorHAnsi"/>
        </w:rPr>
        <w:t>(</w:t>
      </w:r>
      <w:proofErr w:type="spellStart"/>
      <w:r w:rsidRPr="00215628">
        <w:rPr>
          <w:rFonts w:asciiTheme="minorHAnsi" w:hAnsiTheme="minorHAnsi"/>
        </w:rPr>
        <w:t>appel</w:t>
      </w:r>
      <w:proofErr w:type="spellEnd"/>
      <w:r w:rsidRPr="00215628">
        <w:rPr>
          <w:rFonts w:asciiTheme="minorHAnsi" w:hAnsiTheme="minorHAnsi"/>
        </w:rPr>
        <w:t xml:space="preserve"> </w:t>
      </w:r>
      <w:proofErr w:type="spellStart"/>
      <w:r w:rsidRPr="00215628">
        <w:rPr>
          <w:rFonts w:asciiTheme="minorHAnsi" w:hAnsiTheme="minorHAnsi"/>
        </w:rPr>
        <w:t>gratuit</w:t>
      </w:r>
      <w:proofErr w:type="spellEnd"/>
      <w:r w:rsidRPr="00215628">
        <w:rPr>
          <w:rFonts w:asciiTheme="minorHAnsi" w:hAnsiTheme="minorHAnsi"/>
        </w:rPr>
        <w:t xml:space="preserve"> </w:t>
      </w:r>
      <w:proofErr w:type="spellStart"/>
      <w:r w:rsidRPr="00215628">
        <w:rPr>
          <w:rFonts w:asciiTheme="minorHAnsi" w:hAnsiTheme="minorHAnsi"/>
        </w:rPr>
        <w:t>depuis</w:t>
      </w:r>
      <w:proofErr w:type="spellEnd"/>
      <w:r w:rsidRPr="00215628">
        <w:rPr>
          <w:rFonts w:asciiTheme="minorHAnsi" w:hAnsiTheme="minorHAnsi"/>
        </w:rPr>
        <w:t xml:space="preserve"> les </w:t>
      </w:r>
      <w:proofErr w:type="spellStart"/>
      <w:r w:rsidRPr="00215628">
        <w:rPr>
          <w:rFonts w:asciiTheme="minorHAnsi" w:hAnsiTheme="minorHAnsi"/>
        </w:rPr>
        <w:t>lignes</w:t>
      </w:r>
      <w:proofErr w:type="spellEnd"/>
      <w:r w:rsidRPr="00215628">
        <w:rPr>
          <w:rFonts w:asciiTheme="minorHAnsi" w:hAnsiTheme="minorHAnsi"/>
        </w:rPr>
        <w:t xml:space="preserve"> fixes). Notre centre de contact </w:t>
      </w:r>
      <w:proofErr w:type="spellStart"/>
      <w:r w:rsidRPr="00215628">
        <w:rPr>
          <w:rFonts w:asciiTheme="minorHAnsi" w:hAnsiTheme="minorHAnsi"/>
        </w:rPr>
        <w:t>est</w:t>
      </w:r>
      <w:proofErr w:type="spellEnd"/>
      <w:r w:rsidRPr="00215628">
        <w:rPr>
          <w:rFonts w:asciiTheme="minorHAnsi" w:hAnsiTheme="minorHAnsi"/>
        </w:rPr>
        <w:t xml:space="preserve"> </w:t>
      </w:r>
      <w:proofErr w:type="spellStart"/>
      <w:r w:rsidRPr="00215628">
        <w:rPr>
          <w:rFonts w:asciiTheme="minorHAnsi" w:hAnsiTheme="minorHAnsi"/>
        </w:rPr>
        <w:t>ouvert</w:t>
      </w:r>
      <w:proofErr w:type="spellEnd"/>
      <w:r w:rsidRPr="00215628">
        <w:rPr>
          <w:rFonts w:asciiTheme="minorHAnsi" w:hAnsiTheme="minorHAnsi"/>
        </w:rPr>
        <w:t xml:space="preserve"> de 9h00 à 16h30 dans le NT, de 9h00 à 17h00 dans les ACT, NSW, QLD, SA, TAS et VIC du </w:t>
      </w:r>
      <w:proofErr w:type="spellStart"/>
      <w:r w:rsidRPr="00215628">
        <w:rPr>
          <w:rFonts w:asciiTheme="minorHAnsi" w:hAnsiTheme="minorHAnsi"/>
        </w:rPr>
        <w:t>lundi</w:t>
      </w:r>
      <w:proofErr w:type="spellEnd"/>
      <w:r w:rsidRPr="00215628">
        <w:rPr>
          <w:rFonts w:asciiTheme="minorHAnsi" w:hAnsiTheme="minorHAnsi"/>
        </w:rPr>
        <w:t xml:space="preserve"> au </w:t>
      </w:r>
      <w:proofErr w:type="spellStart"/>
      <w:r w:rsidRPr="00215628">
        <w:rPr>
          <w:rFonts w:asciiTheme="minorHAnsi" w:hAnsiTheme="minorHAnsi"/>
        </w:rPr>
        <w:t>vendredi</w:t>
      </w:r>
      <w:proofErr w:type="spellEnd"/>
      <w:r w:rsidRPr="00215628">
        <w:rPr>
          <w:rFonts w:asciiTheme="minorHAnsi" w:hAnsiTheme="minorHAnsi"/>
        </w:rPr>
        <w:t xml:space="preserve">, hors </w:t>
      </w:r>
      <w:proofErr w:type="spellStart"/>
      <w:r w:rsidRPr="00215628">
        <w:rPr>
          <w:rFonts w:asciiTheme="minorHAnsi" w:hAnsiTheme="minorHAnsi"/>
        </w:rPr>
        <w:t>jours</w:t>
      </w:r>
      <w:proofErr w:type="spellEnd"/>
      <w:r w:rsidRPr="00215628">
        <w:rPr>
          <w:rFonts w:asciiTheme="minorHAnsi" w:hAnsiTheme="minorHAnsi"/>
        </w:rPr>
        <w:t xml:space="preserve"> </w:t>
      </w:r>
      <w:proofErr w:type="spellStart"/>
      <w:r w:rsidRPr="00215628">
        <w:rPr>
          <w:rFonts w:asciiTheme="minorHAnsi" w:hAnsiTheme="minorHAnsi"/>
        </w:rPr>
        <w:t>fériés</w:t>
      </w:r>
      <w:proofErr w:type="spellEnd"/>
      <w:r w:rsidRPr="00215628">
        <w:rPr>
          <w:rFonts w:asciiTheme="minorHAnsi" w:hAnsiTheme="minorHAnsi"/>
        </w:rPr>
        <w:t>.</w:t>
      </w:r>
    </w:p>
    <w:p w14:paraId="31AEEAE7" w14:textId="0D8FE602" w:rsidR="002F03A8" w:rsidRPr="00215628" w:rsidRDefault="001D2881" w:rsidP="0056106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Email</w:t>
      </w:r>
      <w:r w:rsidR="002F03A8" w:rsidRPr="00215628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15" w:history="1">
        <w:r w:rsidR="00C21CF4" w:rsidRPr="0021562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55250B52" w14:textId="01DB8133" w:rsidR="00E96C31" w:rsidRPr="00215628" w:rsidRDefault="00215628" w:rsidP="00561069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Site web</w:t>
      </w:r>
      <w:r w:rsidR="00DA4F16" w:rsidRPr="00215628">
        <w:rPr>
          <w:rFonts w:asciiTheme="minorHAnsi" w:hAnsiTheme="minorHAnsi" w:cstheme="minorHAnsi"/>
          <w:b/>
          <w:color w:val="000000"/>
        </w:rPr>
        <w:t>:</w:t>
      </w:r>
      <w:r w:rsidR="00E96C31" w:rsidRPr="00215628">
        <w:rPr>
          <w:rFonts w:asciiTheme="minorHAnsi" w:hAnsiTheme="minorHAnsi" w:cstheme="minorHAnsi"/>
          <w:color w:val="000000"/>
        </w:rPr>
        <w:t xml:space="preserve"> </w:t>
      </w:r>
      <w:hyperlink r:id="rId16" w:history="1">
        <w:r w:rsidR="002F03A8" w:rsidRPr="0021562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7FE92A3" w14:textId="77777777" w:rsidR="00215628" w:rsidRDefault="00215628" w:rsidP="00561069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</w:p>
    <w:p w14:paraId="7C4C8247" w14:textId="77777777" w:rsidR="00215628" w:rsidRPr="002F03A8" w:rsidRDefault="00215628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</w:p>
    <w:sectPr w:rsidR="00215628" w:rsidRPr="002F03A8" w:rsidSect="007205A1">
      <w:headerReference w:type="default" r:id="rId17"/>
      <w:footerReference w:type="default" r:id="rId1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F241" w14:textId="77777777" w:rsidR="00911F92" w:rsidRDefault="00911F92" w:rsidP="00B04ED8">
      <w:pPr>
        <w:spacing w:after="0" w:line="240" w:lineRule="auto"/>
      </w:pPr>
      <w:r>
        <w:separator/>
      </w:r>
    </w:p>
  </w:endnote>
  <w:endnote w:type="continuationSeparator" w:id="0">
    <w:p w14:paraId="2472EB75" w14:textId="77777777" w:rsidR="00911F92" w:rsidRDefault="00911F9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215628" w:rsidRPr="00DE62C3" w:rsidRDefault="00215628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9959" w14:textId="77777777" w:rsidR="00911F92" w:rsidRDefault="00911F92" w:rsidP="00B04ED8">
      <w:pPr>
        <w:spacing w:after="0" w:line="240" w:lineRule="auto"/>
      </w:pPr>
      <w:r>
        <w:separator/>
      </w:r>
    </w:p>
  </w:footnote>
  <w:footnote w:type="continuationSeparator" w:id="0">
    <w:p w14:paraId="67B4284A" w14:textId="77777777" w:rsidR="00911F92" w:rsidRDefault="00911F9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215628" w:rsidRDefault="00215628">
    <w:pPr>
      <w:pStyle w:val="Header"/>
    </w:pPr>
    <w:r>
      <w:rPr>
        <w:noProof/>
        <w:lang w:val="en-US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5AB06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BF"/>
    <w:rsid w:val="00000522"/>
    <w:rsid w:val="00005633"/>
    <w:rsid w:val="000152F0"/>
    <w:rsid w:val="0002488E"/>
    <w:rsid w:val="00026445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D75E8"/>
    <w:rsid w:val="000F332A"/>
    <w:rsid w:val="00101391"/>
    <w:rsid w:val="00114C01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2881"/>
    <w:rsid w:val="001D3A07"/>
    <w:rsid w:val="001D42EB"/>
    <w:rsid w:val="001E630D"/>
    <w:rsid w:val="001F7000"/>
    <w:rsid w:val="0021343E"/>
    <w:rsid w:val="00215628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82BDA"/>
    <w:rsid w:val="00283AC6"/>
    <w:rsid w:val="00284DC9"/>
    <w:rsid w:val="002A588E"/>
    <w:rsid w:val="002C24B2"/>
    <w:rsid w:val="002C4E1E"/>
    <w:rsid w:val="002D22FC"/>
    <w:rsid w:val="002E592C"/>
    <w:rsid w:val="002F03A8"/>
    <w:rsid w:val="0030384F"/>
    <w:rsid w:val="00317C7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66F91"/>
    <w:rsid w:val="005745BA"/>
    <w:rsid w:val="00586240"/>
    <w:rsid w:val="005A0116"/>
    <w:rsid w:val="005A3586"/>
    <w:rsid w:val="005A390F"/>
    <w:rsid w:val="005A60C5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A7A59"/>
    <w:rsid w:val="006B6A77"/>
    <w:rsid w:val="006B6AAF"/>
    <w:rsid w:val="006B71CD"/>
    <w:rsid w:val="006B7D29"/>
    <w:rsid w:val="006C6BF1"/>
    <w:rsid w:val="006C79C1"/>
    <w:rsid w:val="006D1EB0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9726B"/>
    <w:rsid w:val="007A1AD6"/>
    <w:rsid w:val="007B0256"/>
    <w:rsid w:val="007C4DE8"/>
    <w:rsid w:val="007D0FAF"/>
    <w:rsid w:val="007D6C97"/>
    <w:rsid w:val="007E2ADE"/>
    <w:rsid w:val="007E33A1"/>
    <w:rsid w:val="007E4E2F"/>
    <w:rsid w:val="007E509B"/>
    <w:rsid w:val="007F346B"/>
    <w:rsid w:val="007F3C2B"/>
    <w:rsid w:val="00802392"/>
    <w:rsid w:val="00803B00"/>
    <w:rsid w:val="00806615"/>
    <w:rsid w:val="00812E69"/>
    <w:rsid w:val="00813C44"/>
    <w:rsid w:val="008155A2"/>
    <w:rsid w:val="008159E4"/>
    <w:rsid w:val="00827008"/>
    <w:rsid w:val="0082727D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019D8"/>
    <w:rsid w:val="00905DC1"/>
    <w:rsid w:val="00911F92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5498"/>
    <w:rsid w:val="00A1671E"/>
    <w:rsid w:val="00A174D9"/>
    <w:rsid w:val="00A2054E"/>
    <w:rsid w:val="00A332D2"/>
    <w:rsid w:val="00A43E5C"/>
    <w:rsid w:val="00A7288B"/>
    <w:rsid w:val="00A747BA"/>
    <w:rsid w:val="00A7666A"/>
    <w:rsid w:val="00A83247"/>
    <w:rsid w:val="00A85AD5"/>
    <w:rsid w:val="00AC0739"/>
    <w:rsid w:val="00AC07D8"/>
    <w:rsid w:val="00AE1FE4"/>
    <w:rsid w:val="00AF2E1D"/>
    <w:rsid w:val="00AF3ECE"/>
    <w:rsid w:val="00B04ED8"/>
    <w:rsid w:val="00B07C85"/>
    <w:rsid w:val="00B1050D"/>
    <w:rsid w:val="00B21C7B"/>
    <w:rsid w:val="00B2339D"/>
    <w:rsid w:val="00B25AAC"/>
    <w:rsid w:val="00B4184A"/>
    <w:rsid w:val="00B46946"/>
    <w:rsid w:val="00B83A9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97434"/>
    <w:rsid w:val="00FA5086"/>
    <w:rsid w:val="00FA58F2"/>
    <w:rsid w:val="00FB239C"/>
    <w:rsid w:val="00FB2A41"/>
    <w:rsid w:val="00FD0B02"/>
    <w:rsid w:val="00FD128A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25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centre@ndiscommission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dsco.wa.gov.au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55155-A77E-470B-B3D9-3AB97F68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B939-409D-BA42-BE4D-58C82CF97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73B9A-5E8F-4DDA-98B6-5136108BA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69E97-E0BB-47CB-8A8B-D1E14BE2A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2020-07-07T09:41:00Z</dcterms:created>
  <dcterms:modified xsi:type="dcterms:W3CDTF">2020-07-14T23:31:00Z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