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3924" w14:textId="77777777" w:rsidR="00804835" w:rsidRDefault="00804835" w:rsidP="001B4E12">
      <w:pPr>
        <w:spacing w:before="120" w:after="120" w:line="240" w:lineRule="auto"/>
        <w:rPr>
          <w:rFonts w:asciiTheme="minorHAnsi" w:eastAsiaTheme="majorEastAsia" w:hAnsiTheme="minorHAnsi" w:cs="Adobe Devanagari"/>
          <w:b/>
          <w:bCs/>
          <w:color w:val="6A2875"/>
          <w:sz w:val="60"/>
          <w:szCs w:val="60"/>
          <w:lang w:bidi="hi-IN"/>
        </w:rPr>
      </w:pPr>
      <w:r w:rsidRPr="00804835">
        <w:rPr>
          <w:rFonts w:asciiTheme="minorHAnsi" w:eastAsiaTheme="majorEastAsia" w:hAnsiTheme="minorHAnsi" w:cs="Adobe Devanagari"/>
          <w:b/>
          <w:bCs/>
          <w:color w:val="6A2875"/>
          <w:sz w:val="60"/>
          <w:szCs w:val="60"/>
          <w:cs/>
          <w:lang w:bidi="hi-IN"/>
        </w:rPr>
        <w:t xml:space="preserve">समूह ए: आवासीय विकलांगता आवास में एन डी आई एस प्रतिभागियों को कोविड - टीकों के बारे में क्या जानना चाहिए। </w:t>
      </w:r>
    </w:p>
    <w:p w14:paraId="2D82CFC3" w14:textId="77777777" w:rsidR="00804835" w:rsidRPr="00804835" w:rsidRDefault="00804835" w:rsidP="0090479A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en-US" w:bidi="hi-IN"/>
        </w:rPr>
      </w:pP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ऑस्ट्रेलिया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का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Theme="minorHAnsi" w:hAnsiTheme="minorHAnsi" w:cstheme="minorHAnsi"/>
          <w:sz w:val="28"/>
          <w:szCs w:val="28"/>
          <w:lang w:val="en-US"/>
        </w:rPr>
        <w:t xml:space="preserve">COVID-19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टीकाकरण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कार्यक्रम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शुरू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हो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गया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है।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आवासीय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विकलांगता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आवास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में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लोग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समूह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Theme="minorHAnsi" w:hAnsiTheme="minorHAnsi" w:cstheme="minorHAnsi"/>
          <w:sz w:val="28"/>
          <w:szCs w:val="28"/>
          <w:lang w:val="en-US"/>
        </w:rPr>
        <w:t xml:space="preserve">1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ए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में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हैं</w:t>
      </w:r>
      <w:r w:rsidRPr="00804835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और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ऑस्ट्रेलियाई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लोगों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के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पहले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समूह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में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से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हैं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जो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टीका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प्राप्त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कर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सकते</w:t>
      </w:r>
      <w:r w:rsidRPr="00804835">
        <w:rPr>
          <w:rFonts w:asciiTheme="minorHAnsi" w:hAnsiTheme="minorHAnsi" w:cstheme="minorHAnsi"/>
          <w:sz w:val="28"/>
          <w:szCs w:val="28"/>
          <w:cs/>
          <w:lang w:val="en-US" w:bidi="hi-IN"/>
        </w:rPr>
        <w:t xml:space="preserve"> </w:t>
      </w:r>
      <w:r w:rsidRPr="00804835">
        <w:rPr>
          <w:rFonts w:ascii="Nirmala UI" w:hAnsi="Nirmala UI" w:cs="Nirmala UI" w:hint="cs"/>
          <w:sz w:val="28"/>
          <w:szCs w:val="28"/>
          <w:cs/>
          <w:lang w:val="en-US" w:bidi="hi-IN"/>
        </w:rPr>
        <w:t>हैं।</w:t>
      </w:r>
    </w:p>
    <w:p w14:paraId="6C9D95C2" w14:textId="77777777" w:rsidR="00804835" w:rsidRPr="00804835" w:rsidRDefault="00804835" w:rsidP="00672A87">
      <w:pPr>
        <w:pStyle w:val="Heading2"/>
        <w:rPr>
          <w:rFonts w:asciiTheme="minorHAnsi" w:eastAsiaTheme="minorHAnsi" w:hAnsiTheme="minorHAnsi" w:cstheme="minorHAnsi"/>
          <w:b w:val="0"/>
          <w:bCs w:val="0"/>
          <w:color w:val="auto"/>
          <w:szCs w:val="28"/>
          <w:lang w:val="en-US" w:bidi="hi-IN"/>
        </w:rPr>
      </w:pP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यह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फैक्ट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शीट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ऑस्ट्रेलियाई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सरकार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के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स्वास्थ्य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विभाग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(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स्वास्थ्य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विभाग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)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की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जानकारी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पर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आधारित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है।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इसमें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टीकाकरण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कार्यक्रम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के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बारे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में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जानकारी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शामिल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है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lang w:val="en-US"/>
        </w:rPr>
        <w:t xml:space="preserve">,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और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यह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बताती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है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कि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आपका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प्रदाता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को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इसके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लिए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कैसे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तैयारी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करनी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चाहिए।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इसमें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वैक्सीन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के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बारे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में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संसाधनों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के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लिंक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भी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शामिल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  <w:r w:rsidRPr="00804835">
        <w:rPr>
          <w:rFonts w:ascii="Nirmala UI" w:eastAsiaTheme="minorHAnsi" w:hAnsi="Nirmala UI" w:cs="Nirmala UI" w:hint="cs"/>
          <w:b w:val="0"/>
          <w:bCs w:val="0"/>
          <w:color w:val="auto"/>
          <w:szCs w:val="28"/>
          <w:cs/>
          <w:lang w:val="en-US" w:bidi="hi-IN"/>
        </w:rPr>
        <w:t>हैं।</w:t>
      </w:r>
      <w:r w:rsidRPr="00804835">
        <w:rPr>
          <w:rFonts w:asciiTheme="minorHAnsi" w:eastAsiaTheme="minorHAnsi" w:hAnsiTheme="minorHAnsi" w:cstheme="minorHAnsi"/>
          <w:b w:val="0"/>
          <w:bCs w:val="0"/>
          <w:color w:val="auto"/>
          <w:szCs w:val="28"/>
          <w:cs/>
          <w:lang w:val="en-US" w:bidi="hi-IN"/>
        </w:rPr>
        <w:t xml:space="preserve"> </w:t>
      </w:r>
    </w:p>
    <w:p w14:paraId="1FD8DF78" w14:textId="69972C25" w:rsidR="001C5654" w:rsidRPr="00804835" w:rsidRDefault="00804835" w:rsidP="00672A87">
      <w:pPr>
        <w:pStyle w:val="Heading2"/>
        <w:rPr>
          <w:rFonts w:asciiTheme="minorHAnsi" w:hAnsiTheme="minorHAnsi" w:cstheme="minorHAnsi"/>
        </w:rPr>
      </w:pPr>
      <w:r w:rsidRPr="00804835">
        <w:rPr>
          <w:rFonts w:ascii="Nirmala UI" w:hAnsi="Nirmala UI" w:cs="Nirmala UI" w:hint="cs"/>
          <w:cs/>
          <w:lang w:bidi="hi-IN"/>
        </w:rPr>
        <w:t>मुख्य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बिंदु</w:t>
      </w:r>
    </w:p>
    <w:p w14:paraId="1909B8B8" w14:textId="73C21D9C" w:rsidR="009A564F" w:rsidRPr="00804835" w:rsidRDefault="00804835" w:rsidP="00804835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hAnsiTheme="minorHAnsi" w:cstheme="minorHAnsi"/>
        </w:rPr>
      </w:pPr>
      <w:r w:rsidRPr="00804835">
        <w:rPr>
          <w:rFonts w:ascii="Nirmala UI" w:hAnsi="Nirmala UI" w:cs="Nirmala UI" w:hint="cs"/>
          <w:cs/>
          <w:lang w:bidi="hi-IN"/>
        </w:rPr>
        <w:t>आवासीय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विकलांगता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वाले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लोग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ऑस्ट्रेलिया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पहले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समूह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में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से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जो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टीका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प्राप्त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कर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सकते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हैं।</w:t>
      </w:r>
    </w:p>
    <w:p w14:paraId="6B53A9C0" w14:textId="77777777" w:rsidR="00804835" w:rsidRPr="00804835" w:rsidRDefault="00804835" w:rsidP="0080483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US"/>
        </w:rPr>
      </w:pPr>
      <w:r w:rsidRPr="00804835">
        <w:rPr>
          <w:rFonts w:ascii="Nirmala UI" w:hAnsi="Nirmala UI" w:cs="Nirmala UI" w:hint="cs"/>
          <w:cs/>
          <w:lang w:bidi="hi-IN"/>
        </w:rPr>
        <w:t>यह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महत्वपूर्ण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कि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आप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समझते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कि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Theme="minorHAnsi" w:hAnsiTheme="minorHAnsi" w:cstheme="minorHAnsi"/>
        </w:rPr>
        <w:t xml:space="preserve">COVID-19 </w:t>
      </w:r>
      <w:r w:rsidRPr="00804835">
        <w:rPr>
          <w:rFonts w:ascii="Nirmala UI" w:hAnsi="Nirmala UI" w:cs="Nirmala UI" w:hint="cs"/>
          <w:cs/>
          <w:lang w:bidi="hi-IN"/>
        </w:rPr>
        <w:t>वैक्सीन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क्या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और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किसके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लिए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</w:t>
      </w:r>
      <w:r w:rsidRPr="00804835">
        <w:rPr>
          <w:rFonts w:asciiTheme="minorHAnsi" w:hAnsiTheme="minorHAnsi" w:cstheme="minorHAnsi"/>
        </w:rPr>
        <w:t xml:space="preserve">, </w:t>
      </w:r>
      <w:r w:rsidRPr="00804835">
        <w:rPr>
          <w:rFonts w:ascii="Nirmala UI" w:hAnsi="Nirmala UI" w:cs="Nirmala UI" w:hint="cs"/>
          <w:cs/>
          <w:lang w:bidi="hi-IN"/>
        </w:rPr>
        <w:t>साथ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ही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इससे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होने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वाले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खतरे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और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लाभ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क्या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हैं।</w:t>
      </w:r>
    </w:p>
    <w:p w14:paraId="3B7650B4" w14:textId="77777777" w:rsidR="00804835" w:rsidRPr="00804835" w:rsidRDefault="00804835" w:rsidP="0080483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US"/>
        </w:rPr>
      </w:pPr>
      <w:r w:rsidRPr="00804835">
        <w:rPr>
          <w:rFonts w:ascii="Nirmala UI" w:hAnsi="Nirmala UI" w:cs="Nirmala UI" w:hint="cs"/>
          <w:cs/>
          <w:lang w:bidi="hi-IN"/>
        </w:rPr>
        <w:t>आपके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प्रदाता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को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आपसे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टीकाकरण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कार्यक्रम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बारे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में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बात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करनी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चाहिए</w:t>
      </w:r>
      <w:r w:rsidRPr="00804835">
        <w:rPr>
          <w:rFonts w:asciiTheme="minorHAnsi" w:hAnsiTheme="minorHAnsi" w:cstheme="minorHAnsi"/>
        </w:rPr>
        <w:t xml:space="preserve">, </w:t>
      </w:r>
      <w:r w:rsidRPr="00804835">
        <w:rPr>
          <w:rFonts w:ascii="Nirmala UI" w:hAnsi="Nirmala UI" w:cs="Nirmala UI" w:hint="cs"/>
          <w:cs/>
          <w:lang w:bidi="hi-IN"/>
        </w:rPr>
        <w:t>और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इसके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लिए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योजना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बनाना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शुरू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कर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देना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चाहिए।</w:t>
      </w:r>
    </w:p>
    <w:p w14:paraId="6E981B5D" w14:textId="4366FC64" w:rsidR="00FD77F7" w:rsidRPr="00804835" w:rsidRDefault="00804835" w:rsidP="0080483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US"/>
        </w:rPr>
      </w:pPr>
      <w:r w:rsidRPr="00804835">
        <w:rPr>
          <w:rFonts w:ascii="Nirmala UI" w:hAnsi="Nirmala UI" w:cs="Nirmala UI" w:hint="cs"/>
          <w:cs/>
          <w:lang w:bidi="hi-IN"/>
        </w:rPr>
        <w:t>स्वास्थ्य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विभाग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ने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टीकों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बारे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में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विकलांगता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वाले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लोगों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लिए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जानकारी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और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Theme="minorHAnsi" w:hAnsiTheme="minorHAnsi" w:cstheme="minorHAnsi"/>
        </w:rPr>
        <w:t xml:space="preserve">COVID-19 </w:t>
      </w:r>
      <w:r w:rsidRPr="00804835">
        <w:rPr>
          <w:rFonts w:ascii="Nirmala UI" w:hAnsi="Nirmala UI" w:cs="Nirmala UI" w:hint="cs"/>
          <w:cs/>
          <w:lang w:bidi="hi-IN"/>
        </w:rPr>
        <w:t>वैक्सीन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बारे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में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संसाधनों</w:t>
      </w:r>
      <w:r w:rsidRPr="00804835">
        <w:rPr>
          <w:rFonts w:asciiTheme="minorHAnsi" w:hAnsiTheme="minorHAnsi" w:cstheme="minorHAnsi"/>
          <w:cs/>
          <w:lang w:bidi="hi-IN"/>
        </w:rPr>
        <w:t xml:space="preserve">  (</w:t>
      </w:r>
      <w:r w:rsidRPr="00804835">
        <w:fldChar w:fldCharType="begin"/>
      </w:r>
      <w:r w:rsidRPr="00804835">
        <w:rPr>
          <w:rFonts w:asciiTheme="minorHAnsi" w:hAnsiTheme="minorHAnsi" w:cstheme="minorHAnsi"/>
        </w:rPr>
        <w:instrText xml:space="preserve"> HYPERLINK "https://www.health.gov.au/initiatives-and-programs/covid-19-vaccines/getting-vaccinated-for-covid-19/information-for-people-with-disability-about-covid-19-vaccines" </w:instrText>
      </w:r>
      <w:r w:rsidRPr="00804835">
        <w:fldChar w:fldCharType="separate"/>
      </w:r>
      <w:r w:rsidRPr="00804835">
        <w:rPr>
          <w:rStyle w:val="Hyperlink"/>
          <w:rFonts w:asciiTheme="minorHAnsi" w:hAnsiTheme="minorHAnsi" w:cstheme="minorHAnsi"/>
        </w:rPr>
        <w:t>information for people with disability about COVID-19 vaccines</w:t>
      </w:r>
      <w:r w:rsidRPr="00804835">
        <w:rPr>
          <w:rStyle w:val="Hyperlink"/>
          <w:rFonts w:asciiTheme="minorHAnsi" w:hAnsiTheme="minorHAnsi" w:cstheme="minorHAnsi"/>
        </w:rPr>
        <w:fldChar w:fldCharType="end"/>
      </w:r>
      <w:r w:rsidRPr="00804835">
        <w:rPr>
          <w:rFonts w:asciiTheme="minorHAnsi" w:hAnsiTheme="minorHAnsi" w:cstheme="minorHAnsi"/>
        </w:rPr>
        <w:t xml:space="preserve">) </w:t>
      </w:r>
      <w:r w:rsidRPr="00804835">
        <w:rPr>
          <w:rFonts w:ascii="Nirmala UI" w:hAnsi="Nirmala UI" w:cs="Nirmala UI" w:hint="cs"/>
          <w:cs/>
          <w:lang w:bidi="hi-IN"/>
        </w:rPr>
        <w:t>की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एक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श्रंखला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के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साथ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एक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वेबपेज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विकसित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किया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</w:t>
      </w:r>
      <w:r w:rsidRPr="00804835">
        <w:rPr>
          <w:rFonts w:asciiTheme="minorHAnsi" w:hAnsiTheme="minorHAnsi" w:cstheme="minorHAnsi"/>
        </w:rPr>
        <w:t xml:space="preserve">, </w:t>
      </w:r>
      <w:r w:rsidRPr="00804835">
        <w:rPr>
          <w:rFonts w:ascii="Nirmala UI" w:hAnsi="Nirmala UI" w:cs="Nirmala UI" w:hint="cs"/>
          <w:cs/>
          <w:lang w:bidi="hi-IN"/>
        </w:rPr>
        <w:t>जिसमें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="00643C07" w:rsidRPr="008E489A">
        <w:rPr>
          <w:rFonts w:ascii="Nirmala UI" w:hAnsi="Nirmala UI" w:cs="Nirmala UI" w:hint="cs"/>
          <w:cs/>
          <w:lang w:bidi="hi-IN"/>
        </w:rPr>
        <w:t>ईज़ी</w:t>
      </w:r>
      <w:r w:rsidR="00643C07" w:rsidRPr="008E489A">
        <w:rPr>
          <w:rFonts w:asciiTheme="minorHAnsi" w:hAnsiTheme="minorHAnsi" w:cstheme="minorHAnsi"/>
          <w:cs/>
          <w:lang w:bidi="hi-IN"/>
        </w:rPr>
        <w:t xml:space="preserve"> </w:t>
      </w:r>
      <w:r w:rsidR="00643C07" w:rsidRPr="008E489A">
        <w:rPr>
          <w:rFonts w:ascii="Nirmala UI" w:hAnsi="Nirmala UI" w:cs="Nirmala UI" w:hint="cs"/>
          <w:cs/>
          <w:lang w:bidi="hi-IN"/>
        </w:rPr>
        <w:t>रीड</w:t>
      </w:r>
      <w:r w:rsidR="00643C07" w:rsidRPr="00804835">
        <w:rPr>
          <w:rFonts w:ascii="Nirmala UI" w:hAnsi="Nirmala UI" w:cs="Nirmala UI" w:hint="cs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और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="00643C07" w:rsidRPr="005F3040">
        <w:rPr>
          <w:rFonts w:ascii="Nirmala UI" w:hAnsi="Nirmala UI" w:cs="Nirmala UI" w:hint="cs"/>
          <w:cs/>
          <w:lang w:bidi="hi-IN"/>
        </w:rPr>
        <w:t>ऑस्लान</w:t>
      </w:r>
      <w:r w:rsidRPr="00804835">
        <w:rPr>
          <w:rFonts w:asciiTheme="minorHAnsi" w:hAnsiTheme="minorHAnsi" w:cstheme="minorHAnsi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भी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शामिल</w:t>
      </w:r>
      <w:r w:rsidRPr="00804835">
        <w:rPr>
          <w:rFonts w:asciiTheme="minorHAnsi" w:hAnsiTheme="minorHAnsi" w:cstheme="minorHAnsi"/>
          <w:cs/>
          <w:lang w:bidi="hi-IN"/>
        </w:rPr>
        <w:t xml:space="preserve"> </w:t>
      </w:r>
      <w:r w:rsidRPr="00804835">
        <w:rPr>
          <w:rFonts w:ascii="Nirmala UI" w:hAnsi="Nirmala UI" w:cs="Nirmala UI" w:hint="cs"/>
          <w:cs/>
          <w:lang w:bidi="hi-IN"/>
        </w:rPr>
        <w:t>हैं।</w:t>
      </w:r>
      <w:r w:rsidR="00646271" w:rsidRPr="00804835">
        <w:rPr>
          <w:rFonts w:asciiTheme="minorHAnsi" w:hAnsiTheme="minorHAnsi" w:cstheme="minorHAnsi"/>
        </w:rPr>
        <w:t xml:space="preserve"> </w:t>
      </w:r>
    </w:p>
    <w:p w14:paraId="04E5297D" w14:textId="6BECFB89" w:rsidR="00AE71C2" w:rsidRPr="008D03D9" w:rsidRDefault="004F5FC8" w:rsidP="00AE71C2">
      <w:pPr>
        <w:pStyle w:val="Heading2"/>
      </w:pPr>
      <w:r w:rsidRPr="004F5FC8">
        <w:rPr>
          <w:rFonts w:cs="Adobe Devanagari"/>
          <w:cs/>
          <w:lang w:bidi="hi-IN"/>
        </w:rPr>
        <w:t xml:space="preserve">कोविड - </w:t>
      </w:r>
      <w:r w:rsidRPr="004F5FC8">
        <w:t xml:space="preserve">19 </w:t>
      </w:r>
      <w:r w:rsidRPr="004F5FC8">
        <w:rPr>
          <w:rFonts w:cs="Adobe Devanagari"/>
          <w:cs/>
          <w:lang w:bidi="hi-IN"/>
        </w:rPr>
        <w:t>वैक्सीन क्या है</w:t>
      </w:r>
      <w:r w:rsidRPr="004F5FC8">
        <w:t>?</w:t>
      </w:r>
    </w:p>
    <w:p w14:paraId="539B63FC" w14:textId="77777777" w:rsidR="004F5FC8" w:rsidRPr="004F5FC8" w:rsidRDefault="004F5FC8" w:rsidP="004F5FC8">
      <w:pPr>
        <w:pStyle w:val="Heading3"/>
        <w:rPr>
          <w:rFonts w:asciiTheme="minorHAnsi" w:eastAsiaTheme="minorHAnsi" w:hAnsiTheme="minorHAnsi" w:cstheme="minorHAnsi"/>
          <w:b w:val="0"/>
          <w:bCs w:val="0"/>
        </w:rPr>
      </w:pP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कोविड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-</w:t>
      </w:r>
      <w:r w:rsidRPr="004F5FC8">
        <w:rPr>
          <w:rFonts w:asciiTheme="minorHAnsi" w:eastAsiaTheme="minorHAnsi" w:hAnsiTheme="minorHAnsi" w:cstheme="minorHAnsi"/>
          <w:b w:val="0"/>
          <w:bCs w:val="0"/>
        </w:rPr>
        <w:t>19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टीका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विकलांगों</w:t>
      </w:r>
      <w:r w:rsidRPr="004F5FC8">
        <w:rPr>
          <w:rFonts w:asciiTheme="minorHAnsi" w:eastAsiaTheme="minorHAnsi" w:hAnsiTheme="minorHAnsi" w:cstheme="minorHAnsi"/>
          <w:b w:val="0"/>
          <w:bCs w:val="0"/>
        </w:rPr>
        <w:t xml:space="preserve">,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कर्मचारियों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और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व्यापक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समुदाय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वाले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लोगों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की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रक्षा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करने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एक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तरीका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है।</w:t>
      </w:r>
    </w:p>
    <w:p w14:paraId="7B1BB402" w14:textId="77777777" w:rsidR="004F5FC8" w:rsidRPr="004F5FC8" w:rsidRDefault="004F5FC8" w:rsidP="004F5FC8">
      <w:pPr>
        <w:pStyle w:val="Heading3"/>
        <w:rPr>
          <w:rFonts w:asciiTheme="minorHAnsi" w:eastAsiaTheme="minorHAnsi" w:hAnsiTheme="minorHAnsi" w:cstheme="minorHAnsi"/>
          <w:b w:val="0"/>
          <w:bCs w:val="0"/>
        </w:rPr>
      </w:pP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सभी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ऑस्ट्रेलियाई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लोगों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को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कोविड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-</w:t>
      </w:r>
      <w:r w:rsidRPr="004F5FC8">
        <w:rPr>
          <w:rFonts w:asciiTheme="minorHAnsi" w:eastAsiaTheme="minorHAnsi" w:hAnsiTheme="minorHAnsi" w:cstheme="minorHAnsi"/>
          <w:b w:val="0"/>
          <w:bCs w:val="0"/>
        </w:rPr>
        <w:t>19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वैक्सीन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लगाने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लिए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प्रोत्साहित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किया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जाता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लेकिन</w:t>
      </w:r>
      <w:r w:rsidRPr="004F5FC8">
        <w:rPr>
          <w:rFonts w:asciiTheme="minorHAnsi" w:eastAsiaTheme="minorHAnsi" w:hAnsiTheme="minorHAnsi" w:cstheme="minorHAnsi"/>
          <w:b w:val="0"/>
          <w:bCs w:val="0"/>
        </w:rPr>
        <w:t xml:space="preserve">,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इस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स्तर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पर</w:t>
      </w:r>
      <w:r w:rsidRPr="004F5FC8">
        <w:rPr>
          <w:rFonts w:asciiTheme="minorHAnsi" w:eastAsiaTheme="minorHAnsi" w:hAnsiTheme="minorHAnsi" w:cstheme="minorHAnsi"/>
          <w:b w:val="0"/>
          <w:bCs w:val="0"/>
        </w:rPr>
        <w:t xml:space="preserve">,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यह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स्वैच्छिक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है।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इसका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मतलब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कि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इसे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प्राप्त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करने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या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न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करने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निर्णय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सकते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हैं।</w:t>
      </w:r>
    </w:p>
    <w:p w14:paraId="2BB15082" w14:textId="2A904109" w:rsidR="004F5FC8" w:rsidRPr="004F5FC8" w:rsidRDefault="004F5FC8" w:rsidP="004F5FC8">
      <w:pPr>
        <w:pStyle w:val="Heading3"/>
        <w:rPr>
          <w:rFonts w:asciiTheme="minorHAnsi" w:eastAsiaTheme="minorHAnsi" w:hAnsiTheme="minorHAnsi" w:cstheme="minorHAnsi"/>
          <w:b w:val="0"/>
          <w:bCs w:val="0"/>
        </w:rPr>
      </w:pP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आवासीय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विकलांगता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वाले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लोग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ऑस्ट्रेलिया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पहले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समूह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में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हैं</w:t>
      </w:r>
      <w:r w:rsidRPr="004F5FC8">
        <w:rPr>
          <w:rFonts w:asciiTheme="minorHAnsi" w:eastAsiaTheme="minorHAnsi" w:hAnsiTheme="minorHAnsi" w:cstheme="minorHAnsi"/>
          <w:b w:val="0"/>
          <w:bCs w:val="0"/>
        </w:rPr>
        <w:t xml:space="preserve">,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जिन्हें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वैक्सीन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लगवाने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लिए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पहले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पूछा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4F5FC8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जाएगा।</w:t>
      </w:r>
      <w:r w:rsidRPr="004F5FC8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</w:p>
    <w:p w14:paraId="4E207F1A" w14:textId="274D66E7" w:rsidR="00106ECD" w:rsidRDefault="004F5FC8" w:rsidP="004F5FC8">
      <w:pPr>
        <w:pStyle w:val="Heading3"/>
        <w:rPr>
          <w:rFonts w:ascii="Nirmala UI" w:hAnsi="Nirmala UI" w:cs="Nirmala UI"/>
          <w:lang w:bidi="hi-IN"/>
        </w:rPr>
      </w:pP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वैक्सीन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प्राप्त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करने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लिए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सहमति</w:t>
      </w:r>
    </w:p>
    <w:p w14:paraId="5F71798B" w14:textId="77777777" w:rsidR="001123FA" w:rsidRPr="001123FA" w:rsidRDefault="001123FA" w:rsidP="001123FA">
      <w:pPr>
        <w:rPr>
          <w:lang w:bidi="hi-IN"/>
        </w:rPr>
      </w:pPr>
    </w:p>
    <w:p w14:paraId="200F7820" w14:textId="77777777" w:rsidR="004F5FC8" w:rsidRPr="001123FA" w:rsidRDefault="004F5FC8" w:rsidP="004F5FC8">
      <w:pPr>
        <w:spacing w:after="120" w:line="240" w:lineRule="auto"/>
        <w:rPr>
          <w:rFonts w:asciiTheme="minorHAnsi" w:hAnsiTheme="minorHAnsi" w:cstheme="minorHAnsi"/>
        </w:rPr>
      </w:pPr>
      <w:r w:rsidRPr="001123FA">
        <w:rPr>
          <w:rFonts w:ascii="Nirmala UI" w:hAnsi="Nirmala UI" w:cs="Nirmala UI" w:hint="cs"/>
          <w:cs/>
          <w:lang w:bidi="hi-IN"/>
        </w:rPr>
        <w:lastRenderedPageBreak/>
        <w:t>इससे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पहले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कि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आप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वैक्सीन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प्राप्त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करने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लिए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सहमत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हों</w:t>
      </w:r>
      <w:r w:rsidRPr="001123FA">
        <w:rPr>
          <w:rFonts w:asciiTheme="minorHAnsi" w:hAnsiTheme="minorHAnsi" w:cstheme="minorHAnsi"/>
        </w:rPr>
        <w:t xml:space="preserve">, </w:t>
      </w:r>
      <w:r w:rsidRPr="001123FA">
        <w:rPr>
          <w:rFonts w:ascii="Nirmala UI" w:hAnsi="Nirmala UI" w:cs="Nirmala UI" w:hint="cs"/>
          <w:cs/>
          <w:lang w:bidi="hi-IN"/>
        </w:rPr>
        <w:t>यह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महत्वपूर्ण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है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कि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आप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समझते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हैं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कि</w:t>
      </w:r>
      <w:r w:rsidRPr="001123FA">
        <w:rPr>
          <w:rFonts w:asciiTheme="minorHAnsi" w:hAnsiTheme="minorHAnsi" w:cstheme="minorHAnsi"/>
          <w:cs/>
          <w:lang w:bidi="hi-IN"/>
        </w:rPr>
        <w:t>:</w:t>
      </w:r>
    </w:p>
    <w:p w14:paraId="0E08606E" w14:textId="77777777" w:rsidR="001123FA" w:rsidRPr="001123FA" w:rsidRDefault="001123FA" w:rsidP="001123FA">
      <w:pPr>
        <w:spacing w:before="120" w:after="120" w:line="240" w:lineRule="auto"/>
        <w:rPr>
          <w:rFonts w:asciiTheme="minorHAnsi" w:hAnsiTheme="minorHAnsi" w:cstheme="minorHAnsi"/>
        </w:rPr>
      </w:pPr>
      <w:r w:rsidRPr="001123FA">
        <w:rPr>
          <w:rFonts w:asciiTheme="minorHAnsi" w:hAnsiTheme="minorHAnsi" w:cstheme="minorHAnsi"/>
        </w:rPr>
        <w:t>•</w:t>
      </w:r>
      <w:r w:rsidRPr="001123FA">
        <w:rPr>
          <w:rFonts w:ascii="Nirmala UI" w:hAnsi="Nirmala UI" w:cs="Nirmala UI" w:hint="cs"/>
          <w:cs/>
          <w:lang w:bidi="hi-IN"/>
        </w:rPr>
        <w:t>कोविड</w:t>
      </w:r>
      <w:r w:rsidRPr="001123FA">
        <w:rPr>
          <w:rFonts w:asciiTheme="minorHAnsi" w:hAnsiTheme="minorHAnsi" w:cstheme="minorHAnsi"/>
          <w:cs/>
          <w:lang w:bidi="hi-IN"/>
        </w:rPr>
        <w:t xml:space="preserve"> -</w:t>
      </w:r>
      <w:r w:rsidRPr="001123FA">
        <w:rPr>
          <w:rFonts w:asciiTheme="minorHAnsi" w:hAnsiTheme="minorHAnsi" w:cstheme="minorHAnsi"/>
        </w:rPr>
        <w:t>19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वैक्सीन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क्या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है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और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किसके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लिए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है</w:t>
      </w:r>
    </w:p>
    <w:p w14:paraId="726814FB" w14:textId="77777777" w:rsidR="001123FA" w:rsidRPr="001123FA" w:rsidRDefault="001123FA" w:rsidP="001123FA">
      <w:pPr>
        <w:spacing w:before="120" w:after="120" w:line="240" w:lineRule="auto"/>
        <w:rPr>
          <w:rFonts w:asciiTheme="minorHAnsi" w:hAnsiTheme="minorHAnsi" w:cstheme="minorHAnsi"/>
        </w:rPr>
      </w:pPr>
      <w:r w:rsidRPr="001123FA">
        <w:rPr>
          <w:rFonts w:asciiTheme="minorHAnsi" w:hAnsiTheme="minorHAnsi" w:cstheme="minorHAnsi"/>
        </w:rPr>
        <w:t xml:space="preserve">• </w:t>
      </w:r>
      <w:r w:rsidRPr="001123FA">
        <w:rPr>
          <w:rFonts w:ascii="Nirmala UI" w:hAnsi="Nirmala UI" w:cs="Nirmala UI" w:hint="cs"/>
          <w:cs/>
          <w:lang w:bidi="hi-IN"/>
        </w:rPr>
        <w:t>वैक्सीन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होने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वाले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लाभ</w:t>
      </w:r>
    </w:p>
    <w:p w14:paraId="4BA437CB" w14:textId="77777777" w:rsidR="001123FA" w:rsidRPr="001123FA" w:rsidRDefault="001123FA" w:rsidP="001123FA">
      <w:pPr>
        <w:spacing w:before="120" w:after="120" w:line="240" w:lineRule="auto"/>
        <w:rPr>
          <w:rFonts w:asciiTheme="minorHAnsi" w:hAnsiTheme="minorHAnsi" w:cstheme="minorHAnsi"/>
          <w:lang w:bidi="hi-IN"/>
        </w:rPr>
      </w:pPr>
      <w:r w:rsidRPr="001123FA">
        <w:rPr>
          <w:rFonts w:asciiTheme="minorHAnsi" w:hAnsiTheme="minorHAnsi" w:cstheme="minorHAnsi"/>
        </w:rPr>
        <w:t xml:space="preserve">• </w:t>
      </w:r>
      <w:r w:rsidRPr="001123FA">
        <w:rPr>
          <w:rFonts w:ascii="Nirmala UI" w:hAnsi="Nirmala UI" w:cs="Nirmala UI" w:hint="cs"/>
          <w:cs/>
          <w:lang w:bidi="hi-IN"/>
        </w:rPr>
        <w:t>वैक्सीन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संभावित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खतरे।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</w:p>
    <w:p w14:paraId="2A7187BB" w14:textId="77777777" w:rsidR="001123FA" w:rsidRPr="001123FA" w:rsidRDefault="001123FA" w:rsidP="001123FA">
      <w:pPr>
        <w:pStyle w:val="Heading3"/>
        <w:rPr>
          <w:rFonts w:asciiTheme="minorHAnsi" w:eastAsiaTheme="minorHAnsi" w:hAnsiTheme="minorHAnsi" w:cstheme="minorHAnsi"/>
          <w:b w:val="0"/>
          <w:bCs w:val="0"/>
        </w:rPr>
      </w:pP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वैक्सीन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बारे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में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अपने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परिवार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बात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करें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और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क्या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इसे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प्राप्त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करना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चाहेंगे।</w:t>
      </w:r>
    </w:p>
    <w:p w14:paraId="6070C8E7" w14:textId="77777777" w:rsidR="001123FA" w:rsidRPr="001123FA" w:rsidRDefault="001123FA" w:rsidP="001123FA">
      <w:pPr>
        <w:pStyle w:val="Heading3"/>
        <w:rPr>
          <w:rFonts w:asciiTheme="minorHAnsi" w:eastAsiaTheme="minorHAnsi" w:hAnsiTheme="minorHAnsi" w:cstheme="minorHAnsi"/>
          <w:b w:val="0"/>
          <w:bCs w:val="0"/>
        </w:rPr>
      </w:pP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यदि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आपके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कोई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प्रश्न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हैं</w:t>
      </w:r>
      <w:r w:rsidRPr="001123FA">
        <w:rPr>
          <w:rFonts w:asciiTheme="minorHAnsi" w:eastAsiaTheme="minorHAnsi" w:hAnsiTheme="minorHAnsi" w:cstheme="minorHAnsi"/>
          <w:b w:val="0"/>
          <w:bCs w:val="0"/>
        </w:rPr>
        <w:t xml:space="preserve">,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तो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अपने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डॉक्टर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वैक्सीन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बारे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में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बात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सकते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हैं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और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क्या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यह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आपके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लिए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उपयुक्त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है।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जब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डॉक्टर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बात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करते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हैं</w:t>
      </w:r>
      <w:r w:rsidRPr="001123FA">
        <w:rPr>
          <w:rFonts w:asciiTheme="minorHAnsi" w:eastAsiaTheme="minorHAnsi" w:hAnsiTheme="minorHAnsi" w:cstheme="minorHAnsi"/>
          <w:b w:val="0"/>
          <w:bCs w:val="0"/>
        </w:rPr>
        <w:t xml:space="preserve">,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तो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परिवार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सदस्य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या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आपके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देखभाल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करने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वाले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या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अभिभावक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को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साथ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जा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सकते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हैं।</w:t>
      </w:r>
    </w:p>
    <w:p w14:paraId="6640E5D1" w14:textId="77777777" w:rsidR="001123FA" w:rsidRPr="001123FA" w:rsidRDefault="001123FA" w:rsidP="001123FA">
      <w:pPr>
        <w:pStyle w:val="Heading3"/>
        <w:rPr>
          <w:rFonts w:asciiTheme="minorHAnsi" w:eastAsiaTheme="minorHAnsi" w:hAnsiTheme="minorHAnsi" w:cstheme="minorHAnsi"/>
          <w:b w:val="0"/>
          <w:bCs w:val="0"/>
          <w:lang w:bidi="hi-IN"/>
        </w:rPr>
      </w:pP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अपने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प्रदाता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को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बताएं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कि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क्या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आप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अपने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डॉक्टर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वैक्सीन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बारे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में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बात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करने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लिए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समय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तय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करने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में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उनकी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मदद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करना</w:t>
      </w:r>
      <w:r w:rsidRPr="001123FA">
        <w:rPr>
          <w:rFonts w:asciiTheme="minorHAnsi" w:eastAsiaTheme="minorHAnsi" w:hAnsiTheme="minorHAnsi" w:cstheme="minorHAnsi"/>
          <w:b w:val="0"/>
          <w:bCs w:val="0"/>
          <w:cs/>
          <w:lang w:bidi="hi-IN"/>
        </w:rPr>
        <w:t xml:space="preserve"> </w:t>
      </w:r>
      <w:r w:rsidRPr="001123FA">
        <w:rPr>
          <w:rFonts w:ascii="Nirmala UI" w:eastAsiaTheme="minorHAnsi" w:hAnsi="Nirmala UI" w:cs="Nirmala UI" w:hint="cs"/>
          <w:b w:val="0"/>
          <w:bCs w:val="0"/>
          <w:cs/>
          <w:lang w:bidi="hi-IN"/>
        </w:rPr>
        <w:t>चाहेंगे।</w:t>
      </w:r>
    </w:p>
    <w:p w14:paraId="3D51C288" w14:textId="77777777" w:rsidR="001123FA" w:rsidRPr="001123FA" w:rsidRDefault="001123FA" w:rsidP="0072380B">
      <w:pPr>
        <w:spacing w:before="120" w:after="120" w:line="240" w:lineRule="auto"/>
        <w:rPr>
          <w:rFonts w:asciiTheme="minorHAnsi" w:eastAsiaTheme="majorEastAsia" w:hAnsiTheme="minorHAnsi" w:cstheme="minorHAnsi"/>
          <w:b/>
          <w:bCs/>
        </w:rPr>
      </w:pP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यदि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 xml:space="preserve"> 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मैं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 xml:space="preserve"> 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टीकाकरण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 xml:space="preserve"> 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नहीं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 xml:space="preserve"> 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करना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 xml:space="preserve"> 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चाहता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>/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चाहती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 xml:space="preserve"> 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तो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 xml:space="preserve"> 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क्या</w:t>
      </w:r>
      <w:r w:rsidRPr="001123FA">
        <w:rPr>
          <w:rFonts w:asciiTheme="minorHAnsi" w:eastAsiaTheme="majorEastAsia" w:hAnsiTheme="minorHAnsi" w:cstheme="minorHAnsi"/>
          <w:b/>
          <w:bCs/>
          <w:cs/>
          <w:lang w:bidi="hi-IN"/>
        </w:rPr>
        <w:t xml:space="preserve"> </w:t>
      </w:r>
      <w:r w:rsidRPr="001123FA">
        <w:rPr>
          <w:rFonts w:ascii="Nirmala UI" w:eastAsiaTheme="majorEastAsia" w:hAnsi="Nirmala UI" w:cs="Nirmala UI" w:hint="cs"/>
          <w:b/>
          <w:bCs/>
          <w:cs/>
          <w:lang w:bidi="hi-IN"/>
        </w:rPr>
        <w:t>होगा</w:t>
      </w:r>
      <w:r w:rsidRPr="001123FA">
        <w:rPr>
          <w:rFonts w:asciiTheme="minorHAnsi" w:eastAsiaTheme="majorEastAsia" w:hAnsiTheme="minorHAnsi" w:cstheme="minorHAnsi"/>
          <w:b/>
          <w:bCs/>
        </w:rPr>
        <w:t>?</w:t>
      </w:r>
    </w:p>
    <w:p w14:paraId="50980A02" w14:textId="7E08061A" w:rsidR="001123FA" w:rsidRDefault="001123FA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15504F">
        <w:rPr>
          <w:rFonts w:ascii="Nirmala UI" w:hAnsi="Nirmala UI" w:cs="Nirmala UI"/>
          <w:cs/>
          <w:lang w:bidi="hi-IN"/>
        </w:rPr>
        <w:t>यदि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आप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123FA">
        <w:rPr>
          <w:rFonts w:asciiTheme="minorHAnsi" w:hAnsiTheme="minorHAnsi" w:cstheme="minorHAnsi"/>
        </w:rPr>
        <w:t>COVID-19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वैक्सीन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नहीं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लगवाना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चाहते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हैं</w:t>
      </w:r>
      <w:r w:rsidRPr="001123FA">
        <w:rPr>
          <w:rFonts w:asciiTheme="minorHAnsi" w:hAnsiTheme="minorHAnsi" w:cstheme="minorHAnsi"/>
        </w:rPr>
        <w:t xml:space="preserve">, </w:t>
      </w:r>
      <w:r w:rsidRPr="0015504F">
        <w:rPr>
          <w:rFonts w:ascii="Nirmala UI" w:hAnsi="Nirmala UI" w:cs="Nirmala UI"/>
          <w:cs/>
          <w:lang w:bidi="hi-IN"/>
        </w:rPr>
        <w:t>या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आप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इसे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अभी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नहीं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लगवाना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चाहते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हैं</w:t>
      </w:r>
      <w:r w:rsidRPr="001123FA">
        <w:rPr>
          <w:rFonts w:asciiTheme="minorHAnsi" w:hAnsiTheme="minorHAnsi" w:cstheme="minorHAnsi"/>
        </w:rPr>
        <w:t xml:space="preserve">, </w:t>
      </w:r>
      <w:r w:rsidRPr="0015504F">
        <w:rPr>
          <w:rFonts w:ascii="Nirmala UI" w:hAnsi="Nirmala UI" w:cs="Nirmala UI"/>
          <w:cs/>
          <w:lang w:bidi="hi-IN"/>
        </w:rPr>
        <w:t>तो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आपके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प्रदाता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और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उनके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कर्मचारियों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आपको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उन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सेवाओं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समर्थन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करना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चाहिए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जिनकी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आपको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आवश्यकता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है।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उन्हें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सुरक्षित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अभ्यासों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उपयोग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करना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जारी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रखना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चाहिए</w:t>
      </w:r>
      <w:r w:rsidRPr="0015504F">
        <w:rPr>
          <w:rFonts w:asciiTheme="minorHAnsi" w:hAnsiTheme="minorHAnsi" w:cstheme="minorHAnsi"/>
          <w:rtl/>
        </w:rPr>
        <w:t xml:space="preserve"> (</w:t>
      </w:r>
      <w:r w:rsidRPr="0015504F">
        <w:rPr>
          <w:rFonts w:ascii="Nirmala UI" w:hAnsi="Nirmala UI" w:cs="Nirmala UI"/>
          <w:cs/>
          <w:lang w:bidi="hi-IN"/>
        </w:rPr>
        <w:t>जैसे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कि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अपने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हाथों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धोना</w:t>
      </w:r>
      <w:r w:rsidRPr="001123FA">
        <w:rPr>
          <w:rFonts w:asciiTheme="minorHAnsi" w:hAnsiTheme="minorHAnsi" w:cstheme="minorHAnsi"/>
        </w:rPr>
        <w:t xml:space="preserve">, </w:t>
      </w:r>
      <w:r w:rsidRPr="0015504F">
        <w:rPr>
          <w:rFonts w:ascii="Nirmala UI" w:hAnsi="Nirmala UI" w:cs="Nirmala UI"/>
          <w:cs/>
          <w:lang w:bidi="hi-IN"/>
        </w:rPr>
        <w:t>यदि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आवश्यक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हो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तो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पी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पी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ई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पहनना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और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सामाजिक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दूरी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की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आवश्यकताओं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पूरा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करना</w:t>
      </w:r>
      <w:r w:rsidRPr="0015504F">
        <w:rPr>
          <w:rFonts w:asciiTheme="minorHAnsi" w:hAnsiTheme="minorHAnsi" w:cstheme="minorHAnsi"/>
          <w:rtl/>
        </w:rPr>
        <w:t xml:space="preserve">) </w:t>
      </w:r>
      <w:r w:rsidRPr="0015504F">
        <w:rPr>
          <w:rFonts w:ascii="Nirmala UI" w:hAnsi="Nirmala UI" w:cs="Nirmala UI"/>
          <w:cs/>
          <w:lang w:bidi="hi-IN"/>
        </w:rPr>
        <w:t>ताकि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आप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वायरस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संक्रमण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खतरे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को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कम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कर</w:t>
      </w:r>
      <w:r w:rsidRPr="0015504F">
        <w:rPr>
          <w:rFonts w:asciiTheme="minorHAnsi" w:hAnsiTheme="minorHAnsi" w:cstheme="minorHAnsi"/>
          <w:rtl/>
        </w:rPr>
        <w:t xml:space="preserve"> </w:t>
      </w:r>
      <w:r w:rsidRPr="0015504F">
        <w:rPr>
          <w:rFonts w:ascii="Nirmala UI" w:hAnsi="Nirmala UI" w:cs="Nirmala UI"/>
          <w:cs/>
          <w:lang w:bidi="hi-IN"/>
        </w:rPr>
        <w:t>सकें।</w:t>
      </w:r>
    </w:p>
    <w:p w14:paraId="6E160358" w14:textId="108FEAFE" w:rsidR="0072380B" w:rsidRPr="001123FA" w:rsidRDefault="001123FA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1123FA">
        <w:rPr>
          <w:rFonts w:ascii="Nirmala UI" w:hAnsi="Nirmala UI" w:cs="Nirmala UI" w:hint="cs"/>
          <w:cs/>
          <w:lang w:bidi="hi-IN"/>
        </w:rPr>
        <w:t>यदि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आपका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प्रदाता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या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कोई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कर्मचारी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आपको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सहायता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प्रदान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करना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बंद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कर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देता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है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क्योंकि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आपने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टीका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लगवाने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लिए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मना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किया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है</w:t>
      </w:r>
      <w:r w:rsidRPr="001123FA">
        <w:rPr>
          <w:rFonts w:asciiTheme="minorHAnsi" w:hAnsiTheme="minorHAnsi" w:cstheme="minorHAnsi"/>
        </w:rPr>
        <w:t xml:space="preserve">, </w:t>
      </w:r>
      <w:r w:rsidRPr="001123FA">
        <w:rPr>
          <w:rFonts w:ascii="Nirmala UI" w:hAnsi="Nirmala UI" w:cs="Nirmala UI" w:hint="cs"/>
          <w:cs/>
          <w:lang w:bidi="hi-IN"/>
        </w:rPr>
        <w:t>तो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आप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एन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डी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आई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एस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आयोग</w:t>
      </w:r>
      <w:r w:rsidRPr="001123FA">
        <w:rPr>
          <w:rFonts w:asciiTheme="minorHAnsi" w:hAnsiTheme="minorHAnsi" w:cstheme="minorHAnsi"/>
          <w:cs/>
          <w:lang w:bidi="hi-IN"/>
        </w:rPr>
        <w:t xml:space="preserve">  </w:t>
      </w:r>
      <w:r w:rsidRPr="001123FA">
        <w:rPr>
          <w:rFonts w:asciiTheme="minorHAnsi" w:hAnsiTheme="minorHAnsi" w:cstheme="minorHAnsi"/>
        </w:rPr>
        <w:t xml:space="preserve"> </w:t>
      </w:r>
      <w:hyperlink r:id="rId8" w:history="1">
        <w:r w:rsidRPr="001123FA">
          <w:rPr>
            <w:rStyle w:val="Hyperlink"/>
            <w:rFonts w:asciiTheme="minorHAnsi" w:hAnsiTheme="minorHAnsi" w:cstheme="minorHAnsi"/>
          </w:rPr>
          <w:t>complain to the NDIS Commission</w:t>
        </w:r>
      </w:hyperlink>
      <w:r w:rsidRPr="001123FA">
        <w:rPr>
          <w:rStyle w:val="Hyperlink"/>
          <w:rFonts w:asciiTheme="minorHAnsi" w:hAnsiTheme="minorHAnsi" w:cstheme="minorHAnsi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शिकायत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कर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सकते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हैं।</w:t>
      </w:r>
      <w:r w:rsidRPr="001123FA">
        <w:rPr>
          <w:rFonts w:asciiTheme="minorHAnsi" w:hAnsiTheme="minorHAnsi" w:cstheme="minorHAnsi"/>
          <w:cs/>
          <w:lang w:bidi="hi-IN"/>
        </w:rPr>
        <w:t xml:space="preserve">  </w:t>
      </w:r>
    </w:p>
    <w:p w14:paraId="467D4C0D" w14:textId="517C8A03" w:rsidR="0072380B" w:rsidRDefault="001123FA" w:rsidP="0072380B">
      <w:pPr>
        <w:pStyle w:val="Heading3"/>
        <w:rPr>
          <w:rFonts w:asciiTheme="minorHAnsi" w:hAnsiTheme="minorHAnsi" w:cstheme="minorHAnsi"/>
        </w:rPr>
      </w:pPr>
      <w:r w:rsidRPr="001123FA">
        <w:rPr>
          <w:rFonts w:ascii="Nirmala UI" w:hAnsi="Nirmala UI" w:cs="Nirmala UI" w:hint="cs"/>
          <w:cs/>
          <w:lang w:bidi="hi-IN"/>
        </w:rPr>
        <w:t>क्या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मैं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अपने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समर्थन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कार्यकर्ताओं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टीका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लगवाने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के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लिए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पूछ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सकता</w:t>
      </w:r>
      <w:r w:rsidRPr="001123FA">
        <w:rPr>
          <w:rFonts w:asciiTheme="minorHAnsi" w:hAnsiTheme="minorHAnsi" w:cstheme="minorHAnsi"/>
          <w:cs/>
          <w:lang w:bidi="hi-IN"/>
        </w:rPr>
        <w:t>/</w:t>
      </w:r>
      <w:r w:rsidRPr="001123FA">
        <w:rPr>
          <w:rFonts w:ascii="Nirmala UI" w:hAnsi="Nirmala UI" w:cs="Nirmala UI" w:hint="cs"/>
          <w:cs/>
          <w:lang w:bidi="hi-IN"/>
        </w:rPr>
        <w:t>सकती</w:t>
      </w:r>
      <w:r w:rsidRPr="001123FA">
        <w:rPr>
          <w:rFonts w:asciiTheme="minorHAnsi" w:hAnsiTheme="minorHAnsi" w:cstheme="minorHAnsi"/>
          <w:cs/>
          <w:lang w:bidi="hi-IN"/>
        </w:rPr>
        <w:t xml:space="preserve"> </w:t>
      </w:r>
      <w:r w:rsidRPr="001123FA">
        <w:rPr>
          <w:rFonts w:ascii="Nirmala UI" w:hAnsi="Nirmala UI" w:cs="Nirmala UI" w:hint="cs"/>
          <w:cs/>
          <w:lang w:bidi="hi-IN"/>
        </w:rPr>
        <w:t>हूँ</w:t>
      </w:r>
      <w:r w:rsidRPr="001123FA">
        <w:rPr>
          <w:rFonts w:asciiTheme="minorHAnsi" w:hAnsiTheme="minorHAnsi" w:cstheme="minorHAnsi"/>
        </w:rPr>
        <w:t>?</w:t>
      </w:r>
    </w:p>
    <w:p w14:paraId="31C7656A" w14:textId="77777777" w:rsidR="00D84B70" w:rsidRPr="00D84B70" w:rsidRDefault="00D84B70" w:rsidP="00D84B70"/>
    <w:p w14:paraId="3CD8C7FD" w14:textId="1CF10408" w:rsidR="00D84B70" w:rsidRPr="00D84B70" w:rsidRDefault="00D84B70" w:rsidP="00D84B70">
      <w:pPr>
        <w:spacing w:before="120" w:after="120" w:line="240" w:lineRule="auto"/>
        <w:rPr>
          <w:rFonts w:asciiTheme="minorHAnsi" w:hAnsiTheme="minorHAnsi" w:cstheme="minorHAnsi"/>
        </w:rPr>
      </w:pPr>
      <w:r w:rsidRPr="00D84B70">
        <w:rPr>
          <w:rFonts w:ascii="Nirmala UI" w:hAnsi="Nirmala UI" w:cs="Nirmala UI" w:hint="cs"/>
          <w:cs/>
          <w:lang w:bidi="hi-IN"/>
        </w:rPr>
        <w:t>आपको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यह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चुनने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अधिकार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कि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आपकी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सहायता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कौन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करे।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इसका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मतलब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कि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यदि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आप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चाहते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हैं</w:t>
      </w:r>
      <w:r w:rsidRPr="00D84B70">
        <w:rPr>
          <w:rFonts w:asciiTheme="minorHAnsi" w:hAnsiTheme="minorHAnsi" w:cstheme="minorHAnsi"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तो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आप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अपने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प्रदाता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यह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सुनिश्चित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करने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लिए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कह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सकते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हैं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कि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जो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कर्मचारी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आपकी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सहायता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करते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हैं</w:t>
      </w:r>
      <w:r w:rsidRPr="00D84B70">
        <w:rPr>
          <w:rFonts w:asciiTheme="minorHAnsi" w:hAnsiTheme="minorHAnsi" w:cstheme="minorHAnsi"/>
        </w:rPr>
        <w:t xml:space="preserve">, </w:t>
      </w:r>
      <w:r w:rsidRPr="00D84B70">
        <w:rPr>
          <w:rFonts w:ascii="Nirmala UI" w:hAnsi="Nirmala UI" w:cs="Nirmala UI" w:hint="cs"/>
          <w:cs/>
          <w:lang w:bidi="hi-IN"/>
        </w:rPr>
        <w:t>उसने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टीकाकरण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कराया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हो</w:t>
      </w:r>
    </w:p>
    <w:p w14:paraId="4DFF60B1" w14:textId="25B2A54F" w:rsidR="00D84B70" w:rsidRPr="00D84B70" w:rsidRDefault="00D84B70" w:rsidP="00D84B70">
      <w:pPr>
        <w:spacing w:before="120" w:after="120" w:line="240" w:lineRule="auto"/>
        <w:rPr>
          <w:rFonts w:asciiTheme="minorHAnsi" w:hAnsiTheme="minorHAnsi" w:cstheme="minorHAnsi"/>
        </w:rPr>
      </w:pPr>
      <w:r w:rsidRPr="00D84B70">
        <w:rPr>
          <w:rFonts w:ascii="Nirmala UI" w:hAnsi="Nirmala UI" w:cs="Nirmala UI" w:hint="cs"/>
          <w:cs/>
          <w:lang w:bidi="hi-IN"/>
        </w:rPr>
        <w:t>यदि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आप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केवल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उन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कार्यकर्ताओं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सहायता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लेना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चाहते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हैं</w:t>
      </w:r>
      <w:r w:rsidRPr="00D84B70">
        <w:rPr>
          <w:rFonts w:asciiTheme="minorHAnsi" w:hAnsiTheme="minorHAnsi" w:cstheme="minorHAnsi"/>
        </w:rPr>
        <w:t xml:space="preserve">, </w:t>
      </w:r>
      <w:r w:rsidRPr="00D84B70">
        <w:rPr>
          <w:rFonts w:ascii="Nirmala UI" w:hAnsi="Nirmala UI" w:cs="Nirmala UI" w:hint="cs"/>
          <w:cs/>
          <w:lang w:bidi="hi-IN"/>
        </w:rPr>
        <w:t>जिन्हें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टीका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लगाया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गया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</w:t>
      </w:r>
      <w:r w:rsidRPr="00D84B70">
        <w:rPr>
          <w:rFonts w:asciiTheme="minorHAnsi" w:hAnsiTheme="minorHAnsi" w:cstheme="minorHAnsi"/>
        </w:rPr>
        <w:t xml:space="preserve">, </w:t>
      </w:r>
      <w:r w:rsidRPr="00D84B70">
        <w:rPr>
          <w:rFonts w:ascii="Nirmala UI" w:hAnsi="Nirmala UI" w:cs="Nirmala UI" w:hint="cs"/>
          <w:cs/>
          <w:lang w:bidi="hi-IN"/>
        </w:rPr>
        <w:t>लेकिन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आमतौर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पर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आपकी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सहायता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करने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वाले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कार्यकर्ता</w:t>
      </w:r>
      <w:r w:rsidRPr="00D84B70">
        <w:rPr>
          <w:rFonts w:asciiTheme="minorHAnsi" w:hAnsiTheme="minorHAnsi" w:cstheme="minorHAnsi"/>
        </w:rPr>
        <w:t xml:space="preserve">, </w:t>
      </w:r>
      <w:r w:rsidRPr="00D84B70">
        <w:rPr>
          <w:rFonts w:ascii="Nirmala UI" w:hAnsi="Nirmala UI" w:cs="Nirmala UI" w:hint="cs"/>
          <w:cs/>
          <w:lang w:bidi="hi-IN"/>
        </w:rPr>
        <w:t>वैक्सीन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नहीं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लगवाना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चाहता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</w:t>
      </w:r>
      <w:r w:rsidRPr="00D84B70">
        <w:rPr>
          <w:rFonts w:asciiTheme="minorHAnsi" w:hAnsiTheme="minorHAnsi" w:cstheme="minorHAnsi"/>
        </w:rPr>
        <w:t xml:space="preserve">, </w:t>
      </w:r>
      <w:r w:rsidRPr="00D84B70">
        <w:rPr>
          <w:rFonts w:ascii="Nirmala UI" w:hAnsi="Nirmala UI" w:cs="Nirmala UI" w:hint="cs"/>
          <w:cs/>
          <w:lang w:bidi="hi-IN"/>
        </w:rPr>
        <w:t>तो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आप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अपने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प्रदाता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अपेक्षा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सकते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हैं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कि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वह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आपके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साथ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काम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करने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लिए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कोई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और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उपयुक्त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कार्यकर्ता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ढूंढे।</w:t>
      </w:r>
    </w:p>
    <w:p w14:paraId="2E10BBF4" w14:textId="517D3E39" w:rsidR="0072380B" w:rsidRPr="008D03D9" w:rsidRDefault="00D84B70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D84B70">
        <w:rPr>
          <w:rFonts w:ascii="Nirmala UI" w:hAnsi="Nirmala UI" w:cs="Nirmala UI" w:hint="cs"/>
          <w:cs/>
          <w:lang w:bidi="hi-IN"/>
        </w:rPr>
        <w:t>वैकल्पिक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रूप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से</w:t>
      </w:r>
      <w:r w:rsidRPr="00D84B70">
        <w:rPr>
          <w:rFonts w:asciiTheme="minorHAnsi" w:hAnsiTheme="minorHAnsi" w:cstheme="minorHAnsi"/>
        </w:rPr>
        <w:t xml:space="preserve">, </w:t>
      </w:r>
      <w:r w:rsidRPr="00D84B70">
        <w:rPr>
          <w:rFonts w:ascii="Nirmala UI" w:hAnsi="Nirmala UI" w:cs="Nirmala UI" w:hint="cs"/>
          <w:cs/>
          <w:lang w:bidi="hi-IN"/>
        </w:rPr>
        <w:t>आप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पूछ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सकते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हैं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कि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जिन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कर्मचारियों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को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टीका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नहीं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मिला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वे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संक्रमण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खतरे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को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कम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करने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लिए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क्या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अन्य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कदम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उठाते</w:t>
      </w:r>
      <w:r w:rsidRPr="00D84B70">
        <w:rPr>
          <w:rFonts w:asciiTheme="minorHAnsi" w:hAnsiTheme="minorHAnsi" w:cstheme="minorHAnsi"/>
          <w:cs/>
          <w:lang w:bidi="hi-IN"/>
        </w:rPr>
        <w:t xml:space="preserve"> </w:t>
      </w:r>
      <w:r w:rsidRPr="00D84B70">
        <w:rPr>
          <w:rFonts w:ascii="Nirmala UI" w:hAnsi="Nirmala UI" w:cs="Nirmala UI" w:hint="cs"/>
          <w:cs/>
          <w:lang w:bidi="hi-IN"/>
        </w:rPr>
        <w:t>हैं।</w:t>
      </w:r>
    </w:p>
    <w:p w14:paraId="75902329" w14:textId="11FFBDDC" w:rsidR="008D03D9" w:rsidRPr="008D03D9" w:rsidRDefault="000D3764" w:rsidP="000D3764">
      <w:pPr>
        <w:pStyle w:val="Heading2"/>
        <w:rPr>
          <w:rFonts w:asciiTheme="minorHAnsi" w:hAnsiTheme="minorHAnsi" w:cstheme="minorHAnsi"/>
        </w:rPr>
      </w:pPr>
      <w:r w:rsidRPr="000D3764">
        <w:rPr>
          <w:rFonts w:ascii="Nirmala UI" w:hAnsi="Nirmala UI" w:cs="Nirmala UI" w:hint="cs"/>
          <w:cs/>
          <w:lang w:bidi="hi-IN"/>
        </w:rPr>
        <w:t>आपको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अपने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प्रदाता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से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यह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अपेक्षा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करनी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चाहिए</w:t>
      </w:r>
      <w:r w:rsidRPr="000D3764">
        <w:rPr>
          <w:rFonts w:asciiTheme="minorHAnsi" w:hAnsiTheme="minorHAnsi" w:cstheme="minorHAnsi"/>
          <w:cs/>
          <w:lang w:bidi="hi-IN"/>
        </w:rPr>
        <w:t>:</w:t>
      </w:r>
      <w:r w:rsidR="00106ECD" w:rsidRPr="000D3764">
        <w:rPr>
          <w:rFonts w:asciiTheme="minorHAnsi" w:hAnsiTheme="minorHAnsi" w:cstheme="minorHAnsi"/>
        </w:rPr>
        <w:t xml:space="preserve"> </w:t>
      </w:r>
    </w:p>
    <w:p w14:paraId="35A1CBB0" w14:textId="0D437255" w:rsidR="008D03D9" w:rsidRPr="000D3764" w:rsidRDefault="000D3764" w:rsidP="000D3764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0D3764">
        <w:rPr>
          <w:rFonts w:ascii="Nirmala UI" w:hAnsi="Nirmala UI" w:cs="Nirmala UI" w:hint="cs"/>
          <w:cs/>
          <w:lang w:bidi="hi-IN"/>
        </w:rPr>
        <w:t>आपके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साथ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टीकाकरण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कार्यक्रम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पर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चर्चा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करने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लिए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आपकी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पसंदीदा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सम्प्रेषण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विधियों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उपयोग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करे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="001E7D9F" w:rsidRPr="000D3764">
        <w:rPr>
          <w:rFonts w:asciiTheme="minorHAnsi" w:hAnsiTheme="minorHAnsi" w:cstheme="minorHAnsi"/>
        </w:rPr>
        <w:t xml:space="preserve"> </w:t>
      </w:r>
    </w:p>
    <w:p w14:paraId="34695FE4" w14:textId="0706ADBC" w:rsidR="001F23AD" w:rsidRPr="000D3764" w:rsidRDefault="000D3764" w:rsidP="000D3764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0D3764">
        <w:rPr>
          <w:rFonts w:ascii="Nirmala UI" w:hAnsi="Nirmala UI" w:cs="Nirmala UI" w:hint="cs"/>
          <w:cs/>
          <w:lang w:bidi="hi-IN"/>
        </w:rPr>
        <w:t>आपको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अपने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परिवार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से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बात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करने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लिए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प्रोत्साहित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करे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कि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क्या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आप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वैक्सीन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लगवाना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चाहते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हैं</w:t>
      </w:r>
    </w:p>
    <w:p w14:paraId="4E0DE055" w14:textId="68D70552" w:rsidR="001E7D9F" w:rsidRPr="000D3764" w:rsidRDefault="000D3764" w:rsidP="000D3764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0D3764">
        <w:rPr>
          <w:rFonts w:ascii="Nirmala UI" w:hAnsi="Nirmala UI" w:cs="Nirmala UI" w:hint="cs"/>
          <w:b/>
          <w:bCs/>
          <w:cs/>
          <w:lang w:bidi="hi-IN"/>
        </w:rPr>
        <w:t>वैक्सीन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बारे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में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आपके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किसी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भी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प्रश्न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का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उत्तर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देने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में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आपकी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मदद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करे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ताकि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आप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समझ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सकें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कि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ये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टीका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क्या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है</w:t>
      </w:r>
      <w:r w:rsidRPr="000D3764">
        <w:rPr>
          <w:rFonts w:asciiTheme="minorHAnsi" w:hAnsiTheme="minorHAnsi" w:cstheme="minorHAnsi"/>
        </w:rPr>
        <w:t xml:space="preserve">, </w:t>
      </w:r>
      <w:r w:rsidRPr="000D3764">
        <w:rPr>
          <w:rFonts w:ascii="Nirmala UI" w:hAnsi="Nirmala UI" w:cs="Nirmala UI" w:hint="cs"/>
          <w:cs/>
          <w:lang w:bidi="hi-IN"/>
        </w:rPr>
        <w:t>और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इसे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प्राप्त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करने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लिए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सहमत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होने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से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पहले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आपको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पता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हो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कि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इसमें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क्या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खतरे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और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लाभ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हैं</w:t>
      </w:r>
    </w:p>
    <w:p w14:paraId="2ABC34BC" w14:textId="1E5FA734" w:rsidR="00AF3469" w:rsidRPr="000D3764" w:rsidRDefault="000D3764" w:rsidP="000D3764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0D3764">
        <w:rPr>
          <w:rFonts w:ascii="Nirmala UI" w:hAnsi="Nirmala UI" w:cs="Nirmala UI" w:hint="cs"/>
          <w:cs/>
          <w:lang w:bidi="hi-IN"/>
        </w:rPr>
        <w:lastRenderedPageBreak/>
        <w:t>आपको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यह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समझने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में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मदद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करे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कि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कोविड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-</w:t>
      </w:r>
      <w:r w:rsidRPr="000D3764">
        <w:rPr>
          <w:rFonts w:asciiTheme="minorHAnsi" w:hAnsiTheme="minorHAnsi" w:cstheme="minorHAnsi"/>
          <w:b/>
          <w:bCs/>
        </w:rPr>
        <w:t xml:space="preserve">19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ट्रांसमिशन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खतरों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को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कैसे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प्रबंधित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किया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जा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रहा</w:t>
      </w:r>
      <w:r w:rsidRPr="000D3764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b/>
          <w:bCs/>
          <w:cs/>
          <w:lang w:bidi="hi-IN"/>
        </w:rPr>
        <w:t>है</w:t>
      </w:r>
      <w:r w:rsidRPr="000D3764">
        <w:rPr>
          <w:rFonts w:asciiTheme="minorHAnsi" w:hAnsiTheme="minorHAnsi" w:cstheme="minorHAnsi"/>
          <w:b/>
          <w:bCs/>
        </w:rPr>
        <w:t xml:space="preserve">, </w:t>
      </w:r>
      <w:r w:rsidRPr="000D3764">
        <w:rPr>
          <w:rFonts w:ascii="Nirmala UI" w:hAnsi="Nirmala UI" w:cs="Nirmala UI" w:hint="cs"/>
          <w:cs/>
          <w:lang w:bidi="hi-IN"/>
        </w:rPr>
        <w:t>जिससे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आपको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यह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निर्धारित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करने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में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मदद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मिले</w:t>
      </w:r>
      <w:r w:rsidRPr="000D3764">
        <w:rPr>
          <w:rFonts w:asciiTheme="minorHAnsi" w:hAnsiTheme="minorHAnsi" w:cstheme="minorHAnsi"/>
          <w:cs/>
          <w:lang w:bidi="hi-IN"/>
        </w:rPr>
        <w:t xml:space="preserve">  </w:t>
      </w:r>
      <w:r w:rsidRPr="000D3764">
        <w:rPr>
          <w:rFonts w:ascii="Nirmala UI" w:hAnsi="Nirmala UI" w:cs="Nirmala UI" w:hint="cs"/>
          <w:cs/>
          <w:lang w:bidi="hi-IN"/>
        </w:rPr>
        <w:t>लिए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कि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क्या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टीका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लगवाना</w:t>
      </w:r>
      <w:r w:rsidRPr="000D3764">
        <w:rPr>
          <w:rFonts w:asciiTheme="minorHAnsi" w:hAnsiTheme="minorHAnsi" w:cstheme="minorHAnsi"/>
          <w:cs/>
          <w:lang w:bidi="hi-IN"/>
        </w:rPr>
        <w:t xml:space="preserve"> </w:t>
      </w:r>
      <w:r w:rsidRPr="000D3764">
        <w:rPr>
          <w:rFonts w:ascii="Nirmala UI" w:hAnsi="Nirmala UI" w:cs="Nirmala UI" w:hint="cs"/>
          <w:cs/>
          <w:lang w:bidi="hi-IN"/>
        </w:rPr>
        <w:t>है</w:t>
      </w:r>
    </w:p>
    <w:p w14:paraId="65706DD7" w14:textId="44912C07" w:rsidR="001E7D9F" w:rsidRPr="00FA0130" w:rsidRDefault="000D3764" w:rsidP="000D3764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FA0130">
        <w:rPr>
          <w:rFonts w:ascii="Nirmala UI" w:hAnsi="Nirmala UI" w:cs="Nirmala UI" w:hint="cs"/>
          <w:b/>
          <w:bCs/>
          <w:cs/>
          <w:lang w:bidi="hi-IN"/>
        </w:rPr>
        <w:t>यह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समझने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के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लिए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कि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क्या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आपको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टीका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लगवाने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वाले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दिन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किसी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भी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सहायता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की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आवश्यकता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होगी</w:t>
      </w:r>
      <w:r w:rsidRPr="00FA0130">
        <w:rPr>
          <w:rFonts w:asciiTheme="minorHAnsi" w:hAnsiTheme="minorHAnsi" w:cstheme="minorHAnsi"/>
        </w:rPr>
        <w:t xml:space="preserve">, </w:t>
      </w:r>
      <w:r w:rsidRPr="00FA0130">
        <w:rPr>
          <w:rFonts w:ascii="Nirmala UI" w:hAnsi="Nirmala UI" w:cs="Nirmala UI" w:hint="cs"/>
          <w:cs/>
          <w:lang w:bidi="hi-IN"/>
        </w:rPr>
        <w:t>आपके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साथ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काम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करे</w:t>
      </w:r>
      <w:r w:rsidRPr="00FA0130">
        <w:rPr>
          <w:rFonts w:asciiTheme="minorHAnsi" w:hAnsiTheme="minorHAnsi" w:cstheme="minorHAnsi"/>
          <w:cs/>
          <w:lang w:bidi="hi-IN"/>
        </w:rPr>
        <w:t xml:space="preserve"> (</w:t>
      </w:r>
      <w:r w:rsidRPr="00FA0130">
        <w:rPr>
          <w:rFonts w:ascii="Nirmala UI" w:hAnsi="Nirmala UI" w:cs="Nirmala UI" w:hint="cs"/>
          <w:cs/>
          <w:lang w:bidi="hi-IN"/>
        </w:rPr>
        <w:t>उदाहरण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लिए</w:t>
      </w:r>
      <w:r w:rsidRPr="00FA0130">
        <w:rPr>
          <w:rFonts w:asciiTheme="minorHAnsi" w:hAnsiTheme="minorHAnsi" w:cstheme="minorHAnsi"/>
        </w:rPr>
        <w:t xml:space="preserve">, </w:t>
      </w:r>
      <w:r w:rsidRPr="00FA0130">
        <w:rPr>
          <w:rFonts w:ascii="Nirmala UI" w:hAnsi="Nirmala UI" w:cs="Nirmala UI" w:hint="cs"/>
          <w:cs/>
          <w:lang w:bidi="hi-IN"/>
        </w:rPr>
        <w:t>यह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जाने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कि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यदि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आप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वैक्सीन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प्राप्त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करने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समय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अपने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साथ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एक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सहायक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व्यक्ति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को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ले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जाना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चाहेंगे</w:t>
      </w:r>
      <w:r w:rsidRPr="00FA0130">
        <w:rPr>
          <w:rFonts w:asciiTheme="minorHAnsi" w:hAnsiTheme="minorHAnsi" w:cstheme="minorHAnsi"/>
          <w:cs/>
          <w:lang w:bidi="hi-IN"/>
        </w:rPr>
        <w:t>)</w:t>
      </w:r>
    </w:p>
    <w:p w14:paraId="609E0E0D" w14:textId="67D7A079" w:rsidR="001E7D9F" w:rsidRPr="00FA0130" w:rsidRDefault="00FA0130" w:rsidP="00FA013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FA0130">
        <w:rPr>
          <w:rFonts w:ascii="Nirmala UI" w:hAnsi="Nirmala UI" w:cs="Nirmala UI" w:hint="cs"/>
          <w:cs/>
          <w:lang w:bidi="hi-IN"/>
        </w:rPr>
        <w:t>यह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योजना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बनाना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शुरू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करे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कि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आपको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टीका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कहाँ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दिया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जाएगा</w:t>
      </w:r>
      <w:r w:rsidRPr="00FA0130">
        <w:rPr>
          <w:rFonts w:asciiTheme="minorHAnsi" w:hAnsiTheme="minorHAnsi" w:cstheme="minorHAnsi"/>
          <w:b/>
          <w:bCs/>
        </w:rPr>
        <w:t>,</w:t>
      </w:r>
      <w:r w:rsidRPr="00FA0130">
        <w:rPr>
          <w:rFonts w:asciiTheme="minorHAnsi" w:hAnsiTheme="minorHAnsi" w:cstheme="minorHAnsi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और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आपको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टीका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लगवाने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पहले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कहां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इंतजार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करना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होगा।</w:t>
      </w:r>
    </w:p>
    <w:p w14:paraId="5495D8DC" w14:textId="06E84AE8" w:rsidR="001E7D9F" w:rsidRPr="00FA0130" w:rsidRDefault="00FA0130" w:rsidP="00FA013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FA0130">
        <w:rPr>
          <w:rFonts w:ascii="Nirmala UI" w:hAnsi="Nirmala UI" w:cs="Nirmala UI" w:hint="cs"/>
          <w:cs/>
          <w:lang w:bidi="hi-IN"/>
        </w:rPr>
        <w:t>जाने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कि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टीकाकरण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दिन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proofErr w:type="spellStart"/>
      <w:r w:rsidRPr="00FA0130">
        <w:rPr>
          <w:rFonts w:asciiTheme="minorHAnsi" w:hAnsiTheme="minorHAnsi" w:cstheme="minorHAnsi"/>
          <w:b/>
          <w:bCs/>
        </w:rPr>
        <w:t>COVIDSafe</w:t>
      </w:r>
      <w:proofErr w:type="spellEnd"/>
      <w:r w:rsidRPr="00FA0130">
        <w:rPr>
          <w:rFonts w:asciiTheme="minorHAnsi" w:hAnsiTheme="minorHAnsi" w:cstheme="minorHAnsi"/>
          <w:b/>
          <w:bCs/>
        </w:rPr>
        <w:t xml:space="preserve"> practices</w:t>
      </w:r>
      <w:r w:rsidRPr="00FA0130">
        <w:rPr>
          <w:rFonts w:asciiTheme="minorHAnsi" w:hAnsiTheme="minorHAnsi" w:cstheme="minorHAnsi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कोविड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सुरक्षा</w:t>
      </w:r>
      <w:r w:rsidRPr="00FA0130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b/>
          <w:bCs/>
          <w:cs/>
          <w:lang w:bidi="hi-IN"/>
        </w:rPr>
        <w:t>अभ्यासों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को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कैसे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बनाए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रखेंगे</w:t>
      </w:r>
      <w:r w:rsidRPr="00FA0130">
        <w:rPr>
          <w:rFonts w:asciiTheme="minorHAnsi" w:hAnsiTheme="minorHAnsi" w:cstheme="minorHAnsi"/>
        </w:rPr>
        <w:t xml:space="preserve">, </w:t>
      </w:r>
      <w:r w:rsidRPr="00FA0130">
        <w:rPr>
          <w:rFonts w:ascii="Nirmala UI" w:hAnsi="Nirmala UI" w:cs="Nirmala UI" w:hint="cs"/>
          <w:cs/>
          <w:lang w:bidi="hi-IN"/>
        </w:rPr>
        <w:t>जिसमें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शारीरिक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दूरी</w:t>
      </w:r>
      <w:r w:rsidRPr="00FA0130">
        <w:rPr>
          <w:rFonts w:asciiTheme="minorHAnsi" w:hAnsiTheme="minorHAnsi" w:cstheme="minorHAnsi"/>
        </w:rPr>
        <w:t xml:space="preserve">,  </w:t>
      </w:r>
      <w:r w:rsidRPr="00FA0130">
        <w:rPr>
          <w:rFonts w:ascii="Nirmala UI" w:hAnsi="Nirmala UI" w:cs="Nirmala UI" w:hint="cs"/>
          <w:cs/>
          <w:lang w:bidi="hi-IN"/>
        </w:rPr>
        <w:t>हाथ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की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सफाई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और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सफाई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शामिल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हैं।</w:t>
      </w:r>
    </w:p>
    <w:p w14:paraId="1E3FA8BD" w14:textId="6F045DC0" w:rsidR="00FA53AB" w:rsidRPr="00672A87" w:rsidRDefault="00FA0130" w:rsidP="00672A87">
      <w:pPr>
        <w:pStyle w:val="Heading2"/>
      </w:pPr>
      <w:r w:rsidRPr="00FA0130">
        <w:rPr>
          <w:rFonts w:cs="Adobe Devanagari"/>
          <w:cs/>
          <w:lang w:bidi="hi-IN"/>
        </w:rPr>
        <w:t>कोविड -</w:t>
      </w:r>
      <w:r w:rsidRPr="00FA0130">
        <w:t xml:space="preserve">19 </w:t>
      </w:r>
      <w:r w:rsidRPr="00FA0130">
        <w:rPr>
          <w:rFonts w:cs="Adobe Devanagari"/>
          <w:cs/>
          <w:lang w:bidi="hi-IN"/>
        </w:rPr>
        <w:t>वैक्सीन के बारे में संसाधन</w:t>
      </w:r>
    </w:p>
    <w:p w14:paraId="7137E339" w14:textId="44790EAD" w:rsidR="00FA0130" w:rsidRPr="00FA0130" w:rsidRDefault="00FA0130" w:rsidP="00FA0130">
      <w:pPr>
        <w:spacing w:before="120" w:after="120" w:line="240" w:lineRule="auto"/>
        <w:rPr>
          <w:rFonts w:asciiTheme="minorHAnsi" w:hAnsiTheme="minorHAnsi" w:cstheme="minorHAnsi"/>
        </w:rPr>
      </w:pPr>
      <w:r w:rsidRPr="00FA0130">
        <w:rPr>
          <w:rFonts w:ascii="Nirmala UI" w:hAnsi="Nirmala UI" w:cs="Nirmala UI" w:hint="cs"/>
          <w:cs/>
          <w:lang w:bidi="hi-IN"/>
        </w:rPr>
        <w:t>स्वास्थ्य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विभाग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ने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विकलांगता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वाले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लोगों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लिए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Theme="minorHAnsi" w:hAnsiTheme="minorHAnsi" w:cstheme="minorHAnsi"/>
        </w:rPr>
        <w:t>COVID-19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वैक्सीन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वेबपेज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बारे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में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सूचना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hyperlink r:id="rId9" w:history="1">
        <w:r w:rsidRPr="00FA0130">
          <w:rPr>
            <w:rStyle w:val="Hyperlink"/>
            <w:rFonts w:asciiTheme="minorHAnsi" w:hAnsiTheme="minorHAnsi" w:cstheme="minorHAnsi"/>
          </w:rPr>
          <w:t>Information for people with disability about COVID-19 vaccines</w:t>
        </w:r>
      </w:hyperlink>
      <w:r w:rsidRPr="00FA0130">
        <w:rPr>
          <w:rStyle w:val="Hyperlink"/>
          <w:rFonts w:asciiTheme="minorHAnsi" w:hAnsiTheme="minorHAnsi" w:cstheme="minorHAnsi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विकसित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की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</w:t>
      </w:r>
      <w:r w:rsidRPr="00FA0130">
        <w:rPr>
          <w:rFonts w:asciiTheme="minorHAnsi" w:hAnsiTheme="minorHAnsi" w:cstheme="minorHAnsi"/>
        </w:rPr>
        <w:t xml:space="preserve">, </w:t>
      </w:r>
      <w:r w:rsidRPr="00FA0130">
        <w:rPr>
          <w:rFonts w:ascii="Nirmala UI" w:hAnsi="Nirmala UI" w:cs="Nirmala UI" w:hint="cs"/>
          <w:cs/>
          <w:lang w:bidi="hi-IN"/>
        </w:rPr>
        <w:t>जिसमें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टीके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बारे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में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आपके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कई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प्रश्न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शामिल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हो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सकते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हैं</w:t>
      </w:r>
      <w:r w:rsidRPr="00FA0130">
        <w:rPr>
          <w:rFonts w:asciiTheme="minorHAnsi" w:hAnsiTheme="minorHAnsi" w:cstheme="minorHAnsi"/>
        </w:rPr>
        <w:t xml:space="preserve">, </w:t>
      </w:r>
      <w:r w:rsidRPr="00FA0130">
        <w:rPr>
          <w:rFonts w:ascii="Nirmala UI" w:hAnsi="Nirmala UI" w:cs="Nirmala UI" w:hint="cs"/>
          <w:cs/>
          <w:lang w:bidi="hi-IN"/>
        </w:rPr>
        <w:t>जिसमें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यह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भी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शामिल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कि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यह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टीका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कब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और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कहाँ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उपलब्ध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होगा।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इस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वेबपेज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को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नियमित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रूप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अपडेट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किया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जा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रहा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है।</w:t>
      </w:r>
    </w:p>
    <w:p w14:paraId="0814E750" w14:textId="77777777" w:rsidR="00FA0130" w:rsidRPr="00FA0130" w:rsidRDefault="00FA0130" w:rsidP="00FA0130">
      <w:pPr>
        <w:spacing w:before="120" w:after="120" w:line="240" w:lineRule="auto"/>
        <w:rPr>
          <w:rFonts w:asciiTheme="minorHAnsi" w:hAnsiTheme="minorHAnsi" w:cstheme="minorHAnsi"/>
        </w:rPr>
      </w:pPr>
      <w:r w:rsidRPr="00FA0130">
        <w:rPr>
          <w:rFonts w:ascii="Nirmala UI" w:hAnsi="Nirmala UI" w:cs="Nirmala UI" w:hint="cs"/>
          <w:cs/>
          <w:lang w:bidi="hi-IN"/>
        </w:rPr>
        <w:t>स्वास्थ्य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विभाग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वेबसाइट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ने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वैक्सीन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बारे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में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संसाधन</w:t>
      </w:r>
      <w:r w:rsidRPr="00FA0130">
        <w:rPr>
          <w:rFonts w:asciiTheme="minorHAnsi" w:hAnsiTheme="minorHAnsi" w:cstheme="minorHAnsi"/>
          <w:cs/>
          <w:lang w:bidi="hi-IN"/>
        </w:rPr>
        <w:t xml:space="preserve"> (</w:t>
      </w:r>
      <w:r w:rsidRPr="00FA0130">
        <w:rPr>
          <w:rFonts w:ascii="Nirmala UI" w:hAnsi="Nirmala UI" w:cs="Nirmala UI" w:hint="cs"/>
          <w:cs/>
          <w:lang w:bidi="hi-IN"/>
        </w:rPr>
        <w:t>जिनमें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ईज़ी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रीड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और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औस्लान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भी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शामिल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हैं</w:t>
      </w:r>
      <w:r w:rsidRPr="00FA0130">
        <w:rPr>
          <w:rFonts w:asciiTheme="minorHAnsi" w:hAnsiTheme="minorHAnsi" w:cstheme="minorHAnsi"/>
          <w:cs/>
          <w:lang w:bidi="hi-IN"/>
        </w:rPr>
        <w:t xml:space="preserve">) </w:t>
      </w:r>
      <w:r w:rsidRPr="00FA0130">
        <w:rPr>
          <w:rFonts w:ascii="Nirmala UI" w:hAnsi="Nirmala UI" w:cs="Nirmala UI" w:hint="cs"/>
          <w:cs/>
          <w:lang w:bidi="hi-IN"/>
        </w:rPr>
        <w:t>प्रकाशित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किए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हैं।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ये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संसाधन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बताते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हैं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कि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टीके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क्या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हैं</w:t>
      </w:r>
      <w:r w:rsidRPr="00FA0130">
        <w:rPr>
          <w:rFonts w:asciiTheme="minorHAnsi" w:hAnsiTheme="minorHAnsi" w:cstheme="minorHAnsi"/>
        </w:rPr>
        <w:t xml:space="preserve">, </w:t>
      </w:r>
      <w:r w:rsidRPr="00FA0130">
        <w:rPr>
          <w:rFonts w:ascii="Nirmala UI" w:hAnsi="Nirmala UI" w:cs="Nirmala UI" w:hint="cs"/>
          <w:cs/>
          <w:lang w:bidi="hi-IN"/>
        </w:rPr>
        <w:t>आपके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टीकाकरण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की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तैयारी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कैसे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करें</w:t>
      </w:r>
      <w:r w:rsidRPr="00FA0130">
        <w:rPr>
          <w:rFonts w:asciiTheme="minorHAnsi" w:hAnsiTheme="minorHAnsi" w:cstheme="minorHAnsi"/>
        </w:rPr>
        <w:t xml:space="preserve">, </w:t>
      </w:r>
      <w:r w:rsidRPr="00FA0130">
        <w:rPr>
          <w:rFonts w:ascii="Nirmala UI" w:hAnsi="Nirmala UI" w:cs="Nirmala UI" w:hint="cs"/>
          <w:cs/>
          <w:lang w:bidi="hi-IN"/>
        </w:rPr>
        <w:t>और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टीका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लगवाने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के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बाद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क्या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अपेक्षा</w:t>
      </w:r>
      <w:r w:rsidRPr="00FA0130">
        <w:rPr>
          <w:rFonts w:asciiTheme="minorHAnsi" w:hAnsiTheme="minorHAnsi" w:cstheme="minorHAnsi"/>
          <w:cs/>
          <w:lang w:bidi="hi-IN"/>
        </w:rPr>
        <w:t xml:space="preserve"> </w:t>
      </w:r>
      <w:r w:rsidRPr="00FA0130">
        <w:rPr>
          <w:rFonts w:ascii="Nirmala UI" w:hAnsi="Nirmala UI" w:cs="Nirmala UI" w:hint="cs"/>
          <w:cs/>
          <w:lang w:bidi="hi-IN"/>
        </w:rPr>
        <w:t>करें।</w:t>
      </w:r>
    </w:p>
    <w:p w14:paraId="5F2A5A16" w14:textId="57E0861B" w:rsidR="00020469" w:rsidRPr="008E489A" w:rsidRDefault="005B4697" w:rsidP="005B4697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-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फाइजर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(</w:t>
      </w:r>
      <w:proofErr w:type="spellStart"/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>Comirnaty</w:t>
      </w:r>
      <w:proofErr w:type="spellEnd"/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वैक्सीन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पर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जानकारी</w:t>
      </w:r>
    </w:p>
    <w:p w14:paraId="76CEEBFC" w14:textId="56A5C41C" w:rsidR="00020469" w:rsidRPr="008E489A" w:rsidRDefault="005B4697" w:rsidP="005B4697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>-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टीकाकरण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की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तैयारी</w:t>
      </w:r>
    </w:p>
    <w:p w14:paraId="7B401542" w14:textId="7395EDFA" w:rsidR="00020469" w:rsidRPr="008E489A" w:rsidRDefault="000F70EC" w:rsidP="000F70E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आपके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-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टीकाकरण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बाद</w:t>
      </w:r>
    </w:p>
    <w:p w14:paraId="1A74CE9E" w14:textId="492C5E55" w:rsidR="00020469" w:rsidRPr="008E489A" w:rsidRDefault="00B363CD" w:rsidP="00B363CD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गर्भवती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स्तनपान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या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गर्भावस्था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की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योजना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बनाने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वाली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महिलाओं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लिए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>-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टीकाकरण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निर्णय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मार्गदर्शिका</w:t>
      </w:r>
    </w:p>
    <w:p w14:paraId="0E273920" w14:textId="693C999F" w:rsidR="00020469" w:rsidRPr="008E489A" w:rsidRDefault="008E489A" w:rsidP="008E489A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>-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महामारी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दौरान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स्वास्थ्य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देखभाल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का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उपयोग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करने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लिए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बौद्धिक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या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विकासात्मक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विकलांगता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वाले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लोगों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की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सहायता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</w:p>
    <w:p w14:paraId="11C73D2C" w14:textId="365CB5AB" w:rsidR="00020469" w:rsidRPr="008E489A" w:rsidRDefault="008E489A" w:rsidP="008E489A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>-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टीकों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बारे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में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आदिवासी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और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टोरेस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स्ट्रेट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आइलैंडर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लोगों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जानकारी</w:t>
      </w:r>
    </w:p>
    <w:p w14:paraId="2C765046" w14:textId="4241BA17" w:rsidR="00C464B5" w:rsidRPr="008E489A" w:rsidRDefault="008E489A" w:rsidP="008E489A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-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टीकाकरण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लिए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सहमति</w:t>
      </w:r>
    </w:p>
    <w:p w14:paraId="5D61B40F" w14:textId="53D4D5C8" w:rsidR="00020469" w:rsidRPr="008E489A" w:rsidRDefault="008E489A" w:rsidP="008E489A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अन्य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भाषाओं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में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टीकाकरण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की</w:t>
      </w:r>
      <w:r w:rsidRPr="008E489A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8E489A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जानकारी</w:t>
      </w:r>
    </w:p>
    <w:p w14:paraId="4EA55DFC" w14:textId="1EE52B2B" w:rsidR="00A026E2" w:rsidRPr="008E489A" w:rsidRDefault="008E489A" w:rsidP="008E489A">
      <w:pPr>
        <w:pStyle w:val="Heading3"/>
        <w:rPr>
          <w:rFonts w:asciiTheme="minorHAnsi" w:hAnsiTheme="minorHAnsi" w:cstheme="minorHAnsi"/>
        </w:rPr>
      </w:pPr>
      <w:r>
        <w:rPr>
          <w:rFonts w:cs="Adobe Devanagari"/>
          <w:cs/>
          <w:lang w:bidi="hi-IN"/>
        </w:rPr>
        <w:t xml:space="preserve">  </w:t>
      </w:r>
      <w:r w:rsidRPr="008E489A">
        <w:rPr>
          <w:rFonts w:ascii="Nirmala UI" w:hAnsi="Nirmala UI" w:cs="Nirmala UI" w:hint="cs"/>
          <w:cs/>
          <w:lang w:bidi="hi-IN"/>
        </w:rPr>
        <w:t>ईज़ी</w:t>
      </w:r>
      <w:r w:rsidRPr="008E489A">
        <w:rPr>
          <w:rFonts w:asciiTheme="minorHAnsi" w:hAnsiTheme="minorHAnsi" w:cstheme="minorHAnsi"/>
          <w:cs/>
          <w:lang w:bidi="hi-IN"/>
        </w:rPr>
        <w:t xml:space="preserve"> </w:t>
      </w:r>
      <w:r w:rsidRPr="008E489A">
        <w:rPr>
          <w:rFonts w:ascii="Nirmala UI" w:hAnsi="Nirmala UI" w:cs="Nirmala UI" w:hint="cs"/>
          <w:cs/>
          <w:lang w:bidi="hi-IN"/>
        </w:rPr>
        <w:t>रीड</w:t>
      </w:r>
    </w:p>
    <w:p w14:paraId="176433EA" w14:textId="4059AEF8" w:rsidR="00A026E2" w:rsidRPr="00C612F7" w:rsidRDefault="00F37C43" w:rsidP="00F37C4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>-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Calibri" w:eastAsiaTheme="minorHAnsi" w:hAnsi="Calibri" w:cs="Calibri" w:hint="cs"/>
          <w:sz w:val="22"/>
          <w:szCs w:val="22"/>
          <w:cs/>
          <w:lang w:eastAsia="en-US" w:bidi="hi-IN"/>
        </w:rPr>
        <w:t>–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अवलोकन</w:t>
      </w:r>
    </w:p>
    <w:p w14:paraId="7A28561F" w14:textId="7F16203A" w:rsidR="00A026E2" w:rsidRPr="00C612F7" w:rsidRDefault="00F37C43" w:rsidP="00F37C4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-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वैक्सीन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क्या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है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?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क्या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यह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सुरक्षित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है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14:paraId="787CD35A" w14:textId="289537C9" w:rsidR="00A026E2" w:rsidRPr="00C612F7" w:rsidRDefault="00C612F7" w:rsidP="00C612F7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कौन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लगवा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सकेगा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14:paraId="67C519B5" w14:textId="4BCE397D" w:rsidR="00A026E2" w:rsidRPr="00C612F7" w:rsidRDefault="00C612F7" w:rsidP="00C612F7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आप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कहाँ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लगवा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सकते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C612F7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हैं</w:t>
      </w:r>
      <w:r w:rsidRPr="00C612F7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14:paraId="0F7811E5" w14:textId="4B79276F" w:rsidR="00A026E2" w:rsidRPr="00B03B3F" w:rsidRDefault="00C612F7" w:rsidP="00C612F7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फाइजर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का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</w:p>
    <w:p w14:paraId="0C532934" w14:textId="01EAA691" w:rsidR="00A026E2" w:rsidRPr="00B03B3F" w:rsidRDefault="00C612F7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टीकाकरण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लिए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तैयार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होना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  </w:t>
      </w:r>
    </w:p>
    <w:p w14:paraId="6D606D68" w14:textId="7EC1A0D3" w:rsidR="00A026E2" w:rsidRPr="00B03B3F" w:rsidRDefault="000D21AD" w:rsidP="000D21AD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जब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आपका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टीकाकरण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हो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तो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क्या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उम्मीद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करें</w:t>
      </w:r>
      <w:r w:rsidR="00A026E2" w:rsidRPr="00B03B3F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7520D7E" w14:textId="14518039" w:rsidR="00A026E2" w:rsidRPr="00B03B3F" w:rsidRDefault="000D21AD" w:rsidP="000D21AD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अपनी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सहमति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देना</w:t>
      </w:r>
      <w:r w:rsidR="00A026E2" w:rsidRPr="00B03B3F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851ABE9" w14:textId="77777777" w:rsidR="00B03B3F" w:rsidRPr="00B03B3F" w:rsidRDefault="00B03B3F" w:rsidP="00B03B3F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आपके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टीकाकरण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B03B3F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B03B3F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बाद</w:t>
      </w:r>
    </w:p>
    <w:p w14:paraId="24BB4DCF" w14:textId="130A970E" w:rsidR="00672A87" w:rsidRPr="00B03B3F" w:rsidRDefault="00B03B3F" w:rsidP="00B03B3F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eastAsia="en-US"/>
        </w:rPr>
      </w:pPr>
      <w:r w:rsidRPr="00B03B3F">
        <w:rPr>
          <w:rStyle w:val="Hyperlink"/>
          <w:rFonts w:ascii="Nirmala UI" w:hAnsi="Nirmala UI" w:cs="Nirmala UI" w:hint="cs"/>
          <w:cs/>
          <w:lang w:bidi="hi-IN"/>
        </w:rPr>
        <w:t>अन्य</w:t>
      </w:r>
      <w:r w:rsidRPr="00B03B3F">
        <w:rPr>
          <w:rStyle w:val="Hyperlink"/>
          <w:rFonts w:asciiTheme="minorHAnsi" w:hAnsiTheme="minorHAnsi" w:cstheme="minorHAnsi"/>
          <w:cs/>
          <w:lang w:bidi="hi-IN"/>
        </w:rPr>
        <w:t xml:space="preserve"> </w:t>
      </w:r>
      <w:r w:rsidRPr="00B03B3F">
        <w:rPr>
          <w:rStyle w:val="Hyperlink"/>
          <w:rFonts w:ascii="Nirmala UI" w:hAnsi="Nirmala UI" w:cs="Nirmala UI" w:hint="cs"/>
          <w:cs/>
          <w:lang w:bidi="hi-IN"/>
        </w:rPr>
        <w:t>सूचना</w:t>
      </w:r>
    </w:p>
    <w:p w14:paraId="205A99BA" w14:textId="4C2423B5" w:rsidR="00672A87" w:rsidRPr="005F3040" w:rsidRDefault="00426DC3" w:rsidP="00672A87">
      <w:pPr>
        <w:pStyle w:val="Heading3"/>
        <w:rPr>
          <w:rFonts w:asciiTheme="minorHAnsi" w:hAnsiTheme="minorHAnsi" w:cstheme="minorHAnsi"/>
        </w:rPr>
      </w:pPr>
      <w:r w:rsidRPr="005F3040">
        <w:rPr>
          <w:rFonts w:ascii="Nirmala UI" w:hAnsi="Nirmala UI" w:cs="Nirmala UI" w:hint="cs"/>
          <w:cs/>
          <w:lang w:bidi="hi-IN"/>
        </w:rPr>
        <w:t>ऑस्लान</w:t>
      </w:r>
      <w:r w:rsidRPr="005F3040">
        <w:rPr>
          <w:rFonts w:asciiTheme="minorHAnsi" w:hAnsiTheme="minorHAnsi" w:cstheme="minorHAnsi"/>
          <w:cs/>
          <w:lang w:bidi="hi-IN"/>
        </w:rPr>
        <w:t xml:space="preserve"> </w:t>
      </w:r>
      <w:r w:rsidRPr="005F3040">
        <w:rPr>
          <w:rFonts w:ascii="Nirmala UI" w:hAnsi="Nirmala UI" w:cs="Nirmala UI" w:hint="cs"/>
          <w:cs/>
          <w:lang w:bidi="hi-IN"/>
        </w:rPr>
        <w:t>वीडियोज़</w:t>
      </w:r>
    </w:p>
    <w:p w14:paraId="4EC8274C" w14:textId="1C87D7F9" w:rsidR="00672A87" w:rsidRPr="005F3040" w:rsidRDefault="00426DC3" w:rsidP="00426DC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ऑस्ट्रेलिया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-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टीकों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के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बारे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में</w:t>
      </w:r>
    </w:p>
    <w:p w14:paraId="6F986752" w14:textId="0635B7BE" w:rsidR="00672A87" w:rsidRPr="005F3040" w:rsidRDefault="005F3040" w:rsidP="005F304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-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टीका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कैसे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काम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करता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है</w:t>
      </w:r>
    </w:p>
    <w:p w14:paraId="44C0B764" w14:textId="04A4E4C6" w:rsidR="00672A87" w:rsidRPr="005F3040" w:rsidRDefault="005F3040" w:rsidP="005F304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lastRenderedPageBreak/>
        <w:t>कोविड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-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वैक्सीन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का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नेशनल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रोल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आउट</w:t>
      </w:r>
    </w:p>
    <w:p w14:paraId="567940A6" w14:textId="3C90DB33" w:rsidR="005F3040" w:rsidRPr="005F3040" w:rsidRDefault="0015504F" w:rsidP="005F3040">
      <w:pPr>
        <w:pStyle w:val="NormalWeb"/>
        <w:numPr>
          <w:ilvl w:val="0"/>
          <w:numId w:val="39"/>
        </w:numPr>
        <w:shd w:val="clear" w:color="auto" w:fill="FFFFFF"/>
        <w:spacing w:after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0" w:history="1">
        <w:r w:rsidR="00672A87" w:rsidRPr="005F304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Approval of a COVID-19 vaccine</w:t>
        </w:r>
      </w:hyperlink>
      <w:r w:rsidR="005F3040" w:rsidRPr="005F3040">
        <w:rPr>
          <w:rFonts w:asciiTheme="minorHAnsi" w:hAnsiTheme="minorHAnsi" w:cstheme="minorHAnsi"/>
        </w:rPr>
        <w:t xml:space="preserve"> </w:t>
      </w:r>
    </w:p>
    <w:p w14:paraId="304841E2" w14:textId="625842A5" w:rsidR="00672A87" w:rsidRPr="005F3040" w:rsidRDefault="005F3040" w:rsidP="005F304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कोविड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-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वैक्सीन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की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स्वीकृति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</w:p>
    <w:p w14:paraId="5F144AAD" w14:textId="1A3C4DE3" w:rsidR="00672A87" w:rsidRPr="005F3040" w:rsidRDefault="005F3040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टीके</w:t>
      </w:r>
      <w:r w:rsidRPr="005F3040">
        <w:rPr>
          <w:rStyle w:val="Hyperlink"/>
          <w:rFonts w:asciiTheme="minorHAnsi" w:eastAsiaTheme="minorHAnsi" w:hAnsiTheme="minorHAnsi" w:cstheme="minorHAnsi"/>
          <w:sz w:val="22"/>
          <w:szCs w:val="22"/>
          <w:cs/>
          <w:lang w:eastAsia="en-US" w:bidi="hi-IN"/>
        </w:rPr>
        <w:t xml:space="preserve"> </w:t>
      </w:r>
      <w:r w:rsidRPr="005F3040">
        <w:rPr>
          <w:rStyle w:val="Hyperlink"/>
          <w:rFonts w:ascii="Nirmala UI" w:eastAsiaTheme="minorHAnsi" w:hAnsi="Nirmala UI" w:cs="Nirmala UI" w:hint="cs"/>
          <w:sz w:val="22"/>
          <w:szCs w:val="22"/>
          <w:cs/>
          <w:lang w:eastAsia="en-US" w:bidi="hi-IN"/>
        </w:rPr>
        <w:t>बनाना</w:t>
      </w:r>
    </w:p>
    <w:p w14:paraId="7D276160" w14:textId="548A0B93" w:rsidR="008D03D9" w:rsidRPr="001C0346" w:rsidRDefault="00BB2615" w:rsidP="0047568A">
      <w:pPr>
        <w:pStyle w:val="Heading2"/>
      </w:pPr>
      <w:r>
        <w:t>Disability Gateway</w:t>
      </w:r>
      <w:r w:rsidR="00F32226" w:rsidRPr="00F32226">
        <w:rPr>
          <w:rFonts w:cs="Adobe Devanagari"/>
          <w:cs/>
          <w:lang w:bidi="hi-IN"/>
        </w:rPr>
        <w:t xml:space="preserve"> </w:t>
      </w:r>
      <w:r w:rsidR="00F32226">
        <w:rPr>
          <w:rFonts w:cs="Adobe Devanagari"/>
          <w:cs/>
          <w:lang w:bidi="hi-IN"/>
        </w:rPr>
        <w:t>विकलांगता गेटवे</w:t>
      </w:r>
    </w:p>
    <w:p w14:paraId="6E840877" w14:textId="29F17302" w:rsidR="00075579" w:rsidRPr="00F32226" w:rsidRDefault="00F32226" w:rsidP="008A0E57">
      <w:pPr>
        <w:spacing w:before="120" w:after="120" w:line="240" w:lineRule="auto"/>
        <w:rPr>
          <w:rFonts w:asciiTheme="minorHAnsi" w:eastAsia="Times New Roman" w:hAnsiTheme="minorHAnsi" w:cstheme="minorHAnsi"/>
          <w:color w:val="313131"/>
          <w:lang w:eastAsia="en-AU"/>
        </w:rPr>
      </w:pPr>
      <w:r w:rsidRPr="00F32226">
        <w:rPr>
          <w:rFonts w:ascii="Nirmala UI" w:eastAsia="Times New Roman" w:hAnsi="Nirmala UI" w:cs="Nirmala UI" w:hint="cs"/>
          <w:cs/>
          <w:lang w:eastAsia="en-AU" w:bidi="hi-IN"/>
        </w:rPr>
        <w:t>आप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कोविड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-</w:t>
      </w:r>
      <w:r w:rsidRPr="00F32226">
        <w:rPr>
          <w:rFonts w:asciiTheme="minorHAnsi" w:eastAsia="Times New Roman" w:hAnsiTheme="minorHAnsi" w:cstheme="minorHAnsi"/>
          <w:lang w:eastAsia="en-AU"/>
        </w:rPr>
        <w:t xml:space="preserve">19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के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बारे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में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जानकारी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और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रेफरल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के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लिए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विकलांगता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गेटवे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hyperlink r:id="rId11" w:history="1">
        <w:r w:rsidRPr="00F32226">
          <w:rPr>
            <w:rStyle w:val="Hyperlink"/>
            <w:rFonts w:asciiTheme="minorHAnsi" w:eastAsia="Times New Roman" w:hAnsiTheme="minorHAnsi" w:cstheme="minorHAnsi"/>
            <w:lang w:eastAsia="en-AU"/>
          </w:rPr>
          <w:t>Disability Gateway</w:t>
        </w:r>
      </w:hyperlink>
      <w:r w:rsidRPr="00F32226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का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उपयोग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कर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सकते</w:t>
      </w:r>
      <w:r w:rsidRPr="00F32226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F32226">
        <w:rPr>
          <w:rFonts w:ascii="Nirmala UI" w:eastAsia="Times New Roman" w:hAnsi="Nirmala UI" w:cs="Nirmala UI" w:hint="cs"/>
          <w:cs/>
          <w:lang w:eastAsia="en-AU" w:bidi="hi-IN"/>
        </w:rPr>
        <w:t>हैं।</w:t>
      </w:r>
    </w:p>
    <w:p w14:paraId="5B94EE8D" w14:textId="77777777" w:rsidR="005B4983" w:rsidRPr="00782443" w:rsidRDefault="005B4983" w:rsidP="00BB261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 w:bidi="hi-IN"/>
        </w:rPr>
      </w:pPr>
      <w:r w:rsidRPr="00782443">
        <w:rPr>
          <w:rFonts w:ascii="Nirmala UI" w:eastAsia="Times New Roman" w:hAnsi="Nirmala UI" w:cs="Nirmala UI" w:hint="cs"/>
          <w:cs/>
          <w:lang w:eastAsia="en-AU" w:bidi="hi-IN"/>
        </w:rPr>
        <w:t>विकलांगता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गेटवे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नि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: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शुल्क</w:t>
      </w:r>
      <w:r w:rsidRPr="00782443">
        <w:rPr>
          <w:rFonts w:asciiTheme="minorHAnsi" w:eastAsia="Times New Roman" w:hAnsiTheme="minorHAnsi" w:cstheme="minorHAnsi"/>
          <w:lang w:eastAsia="en-AU"/>
        </w:rPr>
        <w:t xml:space="preserve">,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निजी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है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और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इसकी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जांच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की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जा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चुकी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है।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</w:p>
    <w:p w14:paraId="333F2DF0" w14:textId="77777777" w:rsidR="005B4983" w:rsidRPr="00782443" w:rsidRDefault="005B4983" w:rsidP="005B4983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 w:bidi="hi-IN"/>
        </w:rPr>
      </w:pPr>
      <w:r w:rsidRPr="00782443">
        <w:rPr>
          <w:rFonts w:ascii="Nirmala UI" w:eastAsia="Times New Roman" w:hAnsi="Nirmala UI" w:cs="Nirmala UI" w:hint="cs"/>
          <w:cs/>
          <w:lang w:eastAsia="en-AU" w:bidi="hi-IN"/>
        </w:rPr>
        <w:t>आप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विकलांगता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गेटवे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संपर्क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कर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सकते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हैं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: </w:t>
      </w:r>
    </w:p>
    <w:p w14:paraId="6D9CFDAC" w14:textId="11BC5F90" w:rsidR="00075579" w:rsidRPr="00782443" w:rsidRDefault="005B4983" w:rsidP="005B4983">
      <w:pPr>
        <w:pStyle w:val="ListParagraph"/>
        <w:numPr>
          <w:ilvl w:val="0"/>
          <w:numId w:val="47"/>
        </w:num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782443">
        <w:rPr>
          <w:rFonts w:ascii="Nirmala UI" w:eastAsia="Times New Roman" w:hAnsi="Nirmala UI" w:cs="Nirmala UI" w:hint="cs"/>
          <w:cs/>
          <w:lang w:eastAsia="en-AU" w:bidi="hi-IN"/>
        </w:rPr>
        <w:t>फोन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(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मुफ्त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कॉल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>)</w:t>
      </w:r>
      <w:r w:rsidRPr="00782443">
        <w:rPr>
          <w:rFonts w:asciiTheme="minorHAnsi" w:eastAsia="Times New Roman" w:hAnsiTheme="minorHAnsi" w:cstheme="minorHAnsi"/>
          <w:lang w:eastAsia="en-AU" w:bidi="hi-IN"/>
        </w:rPr>
        <w:t xml:space="preserve">: </w:t>
      </w:r>
      <w:r w:rsidR="00075579" w:rsidRPr="00782443">
        <w:rPr>
          <w:rFonts w:asciiTheme="minorHAnsi" w:eastAsia="Times New Roman" w:hAnsiTheme="minorHAnsi" w:cstheme="minorHAnsi"/>
          <w:lang w:eastAsia="en-AU"/>
        </w:rPr>
        <w:t>1800 643 787</w:t>
      </w:r>
    </w:p>
    <w:p w14:paraId="3ABC971C" w14:textId="199B8383" w:rsidR="00075579" w:rsidRPr="00782443" w:rsidRDefault="005B4983" w:rsidP="005B4983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782443">
        <w:rPr>
          <w:rFonts w:ascii="Nirmala UI" w:eastAsia="Times New Roman" w:hAnsi="Nirmala UI" w:cs="Nirmala UI" w:hint="cs"/>
          <w:cs/>
          <w:lang w:eastAsia="en-AU" w:bidi="hi-IN"/>
        </w:rPr>
        <w:t>यदि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आपको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सुनाई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नहीं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देता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है</w:t>
      </w:r>
      <w:r w:rsidRPr="00782443">
        <w:rPr>
          <w:rFonts w:asciiTheme="minorHAnsi" w:eastAsia="Times New Roman" w:hAnsiTheme="minorHAnsi" w:cstheme="minorHAnsi"/>
          <w:lang w:eastAsia="en-AU"/>
        </w:rPr>
        <w:t xml:space="preserve">,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सुनने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में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मुश्किल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है</w:t>
      </w:r>
      <w:r w:rsidRPr="00782443">
        <w:rPr>
          <w:rFonts w:asciiTheme="minorHAnsi" w:eastAsia="Times New Roman" w:hAnsiTheme="minorHAnsi" w:cstheme="minorHAnsi"/>
          <w:lang w:eastAsia="en-AU"/>
        </w:rPr>
        <w:t xml:space="preserve">,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या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बोलने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में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तकलीफ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है</w:t>
      </w:r>
      <w:r w:rsidRPr="00782443">
        <w:rPr>
          <w:rFonts w:asciiTheme="minorHAnsi" w:eastAsia="Times New Roman" w:hAnsiTheme="minorHAnsi" w:cstheme="minorHAnsi"/>
          <w:lang w:eastAsia="en-AU"/>
        </w:rPr>
        <w:t xml:space="preserve">,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तो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आप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Theme="minorHAnsi" w:eastAsia="Times New Roman" w:hAnsiTheme="minorHAnsi" w:cstheme="minorHAnsi"/>
          <w:lang w:eastAsia="en-AU"/>
        </w:rPr>
        <w:t xml:space="preserve">133 677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पर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राष्ट्रीय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रिले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सेवा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को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फ़ोन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कर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सकते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हैं</w:t>
      </w:r>
    </w:p>
    <w:p w14:paraId="6FFDEF1A" w14:textId="11452267" w:rsidR="00075579" w:rsidRPr="00782443" w:rsidRDefault="00782443" w:rsidP="00782443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किसी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अन्य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भाषा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में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समर्थन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लिए</w:t>
      </w:r>
      <w:r w:rsidRPr="00782443">
        <w:rPr>
          <w:rFonts w:asciiTheme="minorHAnsi" w:eastAsia="Times New Roman" w:hAnsiTheme="minorHAnsi" w:cstheme="minorHAnsi"/>
          <w:lang w:eastAsia="en-AU"/>
        </w:rPr>
        <w:t xml:space="preserve">,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नि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: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शुल्क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अनुवाद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और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दुभाषिया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सेवा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(</w:t>
      </w:r>
      <w:r w:rsidRPr="00782443">
        <w:rPr>
          <w:rFonts w:asciiTheme="minorHAnsi" w:eastAsia="Times New Roman" w:hAnsiTheme="minorHAnsi" w:cstheme="minorHAnsi"/>
          <w:lang w:eastAsia="en-AU"/>
        </w:rPr>
        <w:t xml:space="preserve">TIS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राष्ट्रीय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)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का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उपयोग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करके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कॉल</w:t>
      </w:r>
      <w:r w:rsidRPr="00782443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782443">
        <w:rPr>
          <w:rFonts w:ascii="Nirmala UI" w:eastAsia="Times New Roman" w:hAnsi="Nirmala UI" w:cs="Nirmala UI" w:hint="cs"/>
          <w:cs/>
          <w:lang w:eastAsia="en-AU" w:bidi="hi-IN"/>
        </w:rPr>
        <w:t>करें</w:t>
      </w:r>
    </w:p>
    <w:p w14:paraId="7BCAA1CB" w14:textId="603BD7EA" w:rsidR="00075579" w:rsidRPr="0063096A" w:rsidRDefault="00C508A9" w:rsidP="00C508A9">
      <w:pPr>
        <w:numPr>
          <w:ilvl w:val="1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63096A">
        <w:rPr>
          <w:rFonts w:ascii="Nirmala UI" w:eastAsia="Times New Roman" w:hAnsi="Nirmala UI" w:cs="Nirmala UI" w:hint="cs"/>
          <w:cs/>
          <w:lang w:eastAsia="en-AU" w:bidi="hi-IN"/>
        </w:rPr>
        <w:t>विकलांगता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गेटवे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को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Theme="minorHAnsi" w:eastAsia="Times New Roman" w:hAnsiTheme="minorHAnsi" w:cstheme="minorHAnsi"/>
          <w:lang w:eastAsia="en-AU"/>
        </w:rPr>
        <w:t xml:space="preserve">1800 643 787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पर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फोन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करें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और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दुभाषिये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की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मांग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करें</w:t>
      </w:r>
      <w:r w:rsidRPr="0063096A">
        <w:rPr>
          <w:rFonts w:asciiTheme="minorHAnsi" w:eastAsia="Times New Roman" w:hAnsiTheme="minorHAnsi" w:cstheme="minorHAnsi"/>
          <w:lang w:eastAsia="en-AU"/>
        </w:rPr>
        <w:t xml:space="preserve">,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या</w:t>
      </w:r>
    </w:p>
    <w:p w14:paraId="27ADD193" w14:textId="62840598" w:rsidR="00075579" w:rsidRPr="0063096A" w:rsidRDefault="00C508A9" w:rsidP="00C508A9">
      <w:pPr>
        <w:numPr>
          <w:ilvl w:val="1"/>
          <w:numId w:val="43"/>
        </w:num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63096A">
        <w:rPr>
          <w:rFonts w:asciiTheme="minorHAnsi" w:eastAsia="Times New Roman" w:hAnsiTheme="minorHAnsi" w:cstheme="minorHAnsi"/>
          <w:lang w:eastAsia="en-AU"/>
        </w:rPr>
        <w:t xml:space="preserve">131 450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पर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Theme="minorHAnsi" w:eastAsia="Times New Roman" w:hAnsiTheme="minorHAnsi" w:cstheme="minorHAnsi"/>
          <w:lang w:eastAsia="en-AU"/>
        </w:rPr>
        <w:t xml:space="preserve">TIS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और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Theme="minorHAnsi" w:eastAsia="Times New Roman" w:hAnsiTheme="minorHAnsi" w:cstheme="minorHAnsi"/>
          <w:lang w:eastAsia="en-AU"/>
        </w:rPr>
        <w:t xml:space="preserve">1800 643 787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पर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विकलांगता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गेटवे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से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संपर्क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करवाने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के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लिए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कहें</w:t>
      </w:r>
    </w:p>
    <w:p w14:paraId="08DAACA7" w14:textId="211F9FCF" w:rsidR="00075579" w:rsidRPr="0063096A" w:rsidRDefault="00C508A9" w:rsidP="008A0E57">
      <w:p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63096A">
        <w:rPr>
          <w:rFonts w:ascii="Nirmala UI" w:eastAsia="Times New Roman" w:hAnsi="Nirmala UI" w:cs="Nirmala UI" w:hint="cs"/>
          <w:cs/>
          <w:lang w:eastAsia="en-AU" w:bidi="hi-IN"/>
        </w:rPr>
        <w:t>विकलांगता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गेटवे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सोमवार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से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शुक्रवार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सुबह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Theme="minorHAnsi" w:eastAsia="Times New Roman" w:hAnsiTheme="minorHAnsi" w:cstheme="minorHAnsi"/>
          <w:lang w:eastAsia="en-AU"/>
        </w:rPr>
        <w:t xml:space="preserve">8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बजे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से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शाम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Theme="minorHAnsi" w:eastAsia="Times New Roman" w:hAnsiTheme="minorHAnsi" w:cstheme="minorHAnsi"/>
          <w:lang w:eastAsia="en-AU"/>
        </w:rPr>
        <w:t xml:space="preserve">8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बजे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(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एईएसटी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)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पर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उपलब्ध</w:t>
      </w:r>
      <w:r w:rsidRPr="0063096A">
        <w:rPr>
          <w:rFonts w:asciiTheme="minorHAnsi" w:eastAsia="Times New Roman" w:hAnsiTheme="minorHAnsi" w:cstheme="minorHAnsi"/>
          <w:cs/>
          <w:lang w:eastAsia="en-AU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en-AU" w:bidi="hi-IN"/>
        </w:rPr>
        <w:t>है।</w:t>
      </w:r>
    </w:p>
    <w:p w14:paraId="70EBE014" w14:textId="2B71B947" w:rsidR="00BB2615" w:rsidRDefault="0063096A" w:rsidP="00BB261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zh-CN" w:bidi="hi-IN"/>
        </w:rPr>
      </w:pPr>
      <w:r w:rsidRPr="0063096A">
        <w:rPr>
          <w:rFonts w:ascii="Nirmala UI" w:eastAsia="Times New Roman" w:hAnsi="Nirmala UI" w:cs="Nirmala UI" w:hint="cs"/>
          <w:cs/>
          <w:lang w:eastAsia="zh-CN" w:bidi="hi-IN"/>
        </w:rPr>
        <w:t>यदि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आप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विकलांगता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गेटवे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को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फोन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करते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हैं</w:t>
      </w:r>
      <w:r w:rsidRPr="0063096A">
        <w:rPr>
          <w:rFonts w:asciiTheme="minorHAnsi" w:eastAsia="Times New Roman" w:hAnsiTheme="minorHAnsi" w:cstheme="minorHAnsi"/>
          <w:lang w:eastAsia="zh-CN"/>
        </w:rPr>
        <w:t xml:space="preserve">,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तो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आप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उस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व्यक्ति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से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बात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करेंगे</w:t>
      </w:r>
      <w:r w:rsidRPr="0063096A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3096A">
        <w:rPr>
          <w:rFonts w:ascii="Nirmala UI" w:eastAsia="Times New Roman" w:hAnsi="Nirmala UI" w:cs="Nirmala UI" w:hint="cs"/>
          <w:cs/>
          <w:lang w:eastAsia="zh-CN" w:bidi="hi-IN"/>
        </w:rPr>
        <w:t>जो</w:t>
      </w:r>
      <w:r w:rsidRPr="0063096A">
        <w:rPr>
          <w:rFonts w:asciiTheme="minorHAnsi" w:eastAsia="Times New Roman" w:hAnsiTheme="minorHAnsi" w:cstheme="minorHAnsi"/>
          <w:lang w:eastAsia="zh-CN" w:bidi="hi-IN"/>
        </w:rPr>
        <w:t>:</w:t>
      </w:r>
    </w:p>
    <w:p w14:paraId="44DDA1C6" w14:textId="77777777" w:rsidR="006877C6" w:rsidRPr="0063096A" w:rsidRDefault="006877C6" w:rsidP="00BB261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zh-CN" w:bidi="hi-IN"/>
        </w:rPr>
      </w:pPr>
    </w:p>
    <w:p w14:paraId="6D8D72A8" w14:textId="7D8302C8" w:rsidR="0063096A" w:rsidRPr="006877C6" w:rsidRDefault="0063096A" w:rsidP="0063096A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zh-CN" w:bidi="hi-IN"/>
        </w:rPr>
      </w:pPr>
      <w:r w:rsidRPr="006877C6">
        <w:rPr>
          <w:rFonts w:ascii="Nirmala UI" w:eastAsia="Times New Roman" w:hAnsi="Nirmala UI" w:cs="Nirmala UI" w:hint="cs"/>
          <w:cs/>
          <w:lang w:eastAsia="zh-CN" w:bidi="hi-IN"/>
        </w:rPr>
        <w:t>वे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आपकी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बात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ध्यान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सुनेंगे।</w:t>
      </w:r>
    </w:p>
    <w:p w14:paraId="3B41C873" w14:textId="66749AC1" w:rsidR="00BB2615" w:rsidRPr="006877C6" w:rsidRDefault="0063096A" w:rsidP="0063096A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zh-CN" w:bidi="hi-IN"/>
        </w:rPr>
      </w:pPr>
      <w:r w:rsidRPr="006877C6">
        <w:rPr>
          <w:rFonts w:ascii="Nirmala UI" w:eastAsia="Times New Roman" w:hAnsi="Nirmala UI" w:cs="Nirmala UI" w:hint="cs"/>
          <w:cs/>
          <w:lang w:eastAsia="zh-CN" w:bidi="hi-IN"/>
        </w:rPr>
        <w:t>चीजों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को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खोजने</w:t>
      </w:r>
      <w:r w:rsidRPr="006877C6">
        <w:rPr>
          <w:rFonts w:asciiTheme="minorHAnsi" w:eastAsia="Times New Roman" w:hAnsiTheme="minorHAnsi" w:cstheme="minorHAnsi"/>
          <w:lang w:eastAsia="zh-CN" w:bidi="hi-IN"/>
        </w:rPr>
        <w:t xml:space="preserve">,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तथ्यों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की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जांच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करने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और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आपके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लिए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जानकारी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प्राप्त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करने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लिए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उनके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कनेक्शन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का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उपयोग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करें।</w:t>
      </w:r>
    </w:p>
    <w:p w14:paraId="65B3C089" w14:textId="37C9E27A" w:rsidR="00BB2615" w:rsidRPr="006877C6" w:rsidRDefault="0063096A" w:rsidP="0063096A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zh-CN" w:bidi="hi-IN"/>
        </w:rPr>
      </w:pPr>
      <w:r w:rsidRPr="006877C6">
        <w:rPr>
          <w:rFonts w:ascii="Nirmala UI" w:eastAsia="Times New Roman" w:hAnsi="Nirmala UI" w:cs="Nirmala UI" w:hint="cs"/>
          <w:cs/>
          <w:lang w:eastAsia="zh-CN" w:bidi="hi-IN"/>
        </w:rPr>
        <w:t>आपको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उन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सेवाओं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स्थानांतरित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करें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जो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आपकी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सहायता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कर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सकती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हैं।</w:t>
      </w:r>
    </w:p>
    <w:p w14:paraId="3BEE4307" w14:textId="741AA205" w:rsidR="00BB2615" w:rsidRPr="006877C6" w:rsidRDefault="006877C6" w:rsidP="006877C6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zh-CN" w:bidi="hi-IN"/>
        </w:rPr>
      </w:pPr>
      <w:r w:rsidRPr="006877C6">
        <w:rPr>
          <w:rFonts w:ascii="Nirmala UI" w:eastAsia="Times New Roman" w:hAnsi="Nirmala UI" w:cs="Nirmala UI" w:hint="cs"/>
          <w:cs/>
          <w:lang w:eastAsia="zh-CN" w:bidi="hi-IN"/>
        </w:rPr>
        <w:t>यदि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आप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चाहें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तो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आपको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भावनात्मक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सहायता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लिए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फोन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पर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काउंसलर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पास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स्थानांतरित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कर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सकते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हैं।</w:t>
      </w:r>
    </w:p>
    <w:p w14:paraId="3E8E35AA" w14:textId="688B9C8F" w:rsidR="00BB2615" w:rsidRPr="006877C6" w:rsidRDefault="006877C6" w:rsidP="006877C6">
      <w:pPr>
        <w:numPr>
          <w:ilvl w:val="0"/>
          <w:numId w:val="46"/>
        </w:numPr>
        <w:spacing w:before="120" w:after="120" w:line="240" w:lineRule="auto"/>
        <w:rPr>
          <w:rFonts w:asciiTheme="minorHAnsi" w:eastAsia="Times New Roman" w:hAnsiTheme="minorHAnsi" w:cstheme="minorHAnsi"/>
          <w:lang w:eastAsia="zh-CN" w:bidi="hi-IN"/>
        </w:rPr>
      </w:pPr>
      <w:r w:rsidRPr="006877C6">
        <w:rPr>
          <w:rFonts w:ascii="Nirmala UI" w:eastAsia="Times New Roman" w:hAnsi="Nirmala UI" w:cs="Nirmala UI" w:hint="cs"/>
          <w:cs/>
          <w:lang w:eastAsia="zh-CN" w:bidi="hi-IN"/>
        </w:rPr>
        <w:t>आपको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स्पष्ट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और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सुलभ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जानकारी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दें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कर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सकते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</w:t>
      </w:r>
      <w:r w:rsidRPr="006877C6">
        <w:rPr>
          <w:rFonts w:ascii="Nirmala UI" w:eastAsia="Times New Roman" w:hAnsi="Nirmala UI" w:cs="Nirmala UI" w:hint="cs"/>
          <w:cs/>
          <w:lang w:eastAsia="zh-CN" w:bidi="hi-IN"/>
        </w:rPr>
        <w:t>हैं।</w:t>
      </w:r>
      <w:r w:rsidRPr="006877C6">
        <w:rPr>
          <w:rFonts w:asciiTheme="minorHAnsi" w:eastAsia="Times New Roman" w:hAnsiTheme="minorHAnsi" w:cstheme="minorHAnsi"/>
          <w:cs/>
          <w:lang w:eastAsia="zh-CN" w:bidi="hi-IN"/>
        </w:rPr>
        <w:t xml:space="preserve">  </w:t>
      </w:r>
    </w:p>
    <w:p w14:paraId="4BDC0F02" w14:textId="6296F50A" w:rsidR="001335CC" w:rsidRPr="002B0E9A" w:rsidRDefault="002B0E9A" w:rsidP="00672A87">
      <w:pPr>
        <w:pStyle w:val="Heading2"/>
        <w:rPr>
          <w:rFonts w:asciiTheme="minorHAnsi" w:hAnsiTheme="minorHAnsi" w:cstheme="minorHAnsi"/>
        </w:rPr>
      </w:pPr>
      <w:r w:rsidRPr="002B0E9A">
        <w:rPr>
          <w:rFonts w:ascii="Nirmala UI" w:hAnsi="Nirmala UI" w:cs="Nirmala UI" w:hint="cs"/>
          <w:cs/>
          <w:lang w:bidi="hi-IN"/>
        </w:rPr>
        <w:t>संपर्क</w:t>
      </w:r>
      <w:r w:rsidRPr="002B0E9A">
        <w:rPr>
          <w:rFonts w:asciiTheme="minorHAnsi" w:hAnsiTheme="minorHAnsi" w:cstheme="minorHAnsi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s/>
          <w:lang w:bidi="hi-IN"/>
        </w:rPr>
        <w:t>करें</w:t>
      </w:r>
    </w:p>
    <w:p w14:paraId="3BD9DFE3" w14:textId="77777777" w:rsidR="002B0E9A" w:rsidRDefault="002B0E9A" w:rsidP="001335CC">
      <w:pPr>
        <w:spacing w:before="120" w:after="120" w:line="240" w:lineRule="auto"/>
        <w:rPr>
          <w:rFonts w:asciiTheme="minorHAnsi" w:hAnsiTheme="minorHAnsi" w:cs="Adobe Devanagari"/>
          <w:b/>
          <w:bCs/>
          <w:color w:val="000000"/>
          <w:lang w:bidi="hi-IN"/>
        </w:rPr>
      </w:pPr>
      <w:r w:rsidRPr="002B0E9A">
        <w:rPr>
          <w:rFonts w:ascii="Nirmala UI" w:hAnsi="Nirmala UI" w:cs="Nirmala UI" w:hint="cs"/>
          <w:b/>
          <w:bCs/>
          <w:color w:val="000000"/>
          <w:cs/>
          <w:lang w:bidi="hi-IN"/>
        </w:rPr>
        <w:t>फ़ोन</w:t>
      </w:r>
      <w:r w:rsidRPr="002B0E9A">
        <w:rPr>
          <w:rFonts w:asciiTheme="minorHAnsi" w:hAnsiTheme="minorHAnsi" w:cstheme="minorHAnsi"/>
          <w:b/>
          <w:bCs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b/>
          <w:bCs/>
          <w:color w:val="000000"/>
          <w:cs/>
          <w:lang w:bidi="hi-IN"/>
        </w:rPr>
        <w:t>करें</w:t>
      </w:r>
      <w:r w:rsidRPr="002B0E9A">
        <w:rPr>
          <w:rFonts w:asciiTheme="minorHAnsi" w:hAnsiTheme="minorHAnsi" w:cstheme="minorHAnsi"/>
          <w:b/>
          <w:bCs/>
          <w:color w:val="000000"/>
          <w:cs/>
          <w:lang w:bidi="hi-IN"/>
        </w:rPr>
        <w:t>:</w:t>
      </w:r>
      <w:r w:rsidRPr="002B0E9A">
        <w:rPr>
          <w:rFonts w:asciiTheme="minorHAnsi" w:hAnsiTheme="minorHAnsi" w:cs="Adobe Devanagari"/>
          <w:b/>
          <w:bCs/>
          <w:color w:val="000000"/>
          <w:cs/>
          <w:lang w:bidi="hi-IN"/>
        </w:rPr>
        <w:t xml:space="preserve"> </w:t>
      </w:r>
      <w:r w:rsidRPr="002B0E9A">
        <w:rPr>
          <w:rFonts w:asciiTheme="minorHAnsi" w:hAnsiTheme="minorHAnsi" w:cstheme="minorHAnsi"/>
          <w:color w:val="000000"/>
        </w:rPr>
        <w:t>1800 035 544 (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लैंडलाइन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से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मुफ्त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कॉल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>)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।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हमारा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संपर्क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केंद्र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सार्वजनिक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अवकाश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को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छोड़कर</w:t>
      </w:r>
      <w:r w:rsidRPr="002B0E9A">
        <w:rPr>
          <w:rFonts w:asciiTheme="minorHAnsi" w:hAnsiTheme="minorHAnsi" w:cstheme="minorHAnsi"/>
          <w:color w:val="000000"/>
        </w:rPr>
        <w:t xml:space="preserve">,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सोमवार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से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शुक्रवार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तक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Theme="minorHAnsi" w:hAnsiTheme="minorHAnsi" w:cstheme="minorHAnsi"/>
          <w:color w:val="000000"/>
        </w:rPr>
        <w:t xml:space="preserve">NT,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सुबह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Theme="minorHAnsi" w:hAnsiTheme="minorHAnsi" w:cstheme="minorHAnsi"/>
          <w:color w:val="000000"/>
        </w:rPr>
        <w:t xml:space="preserve">9.00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बजे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से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शाम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Theme="minorHAnsi" w:hAnsiTheme="minorHAnsi" w:cstheme="minorHAnsi"/>
          <w:color w:val="000000"/>
        </w:rPr>
        <w:t xml:space="preserve">5.00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बजे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तक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अन्य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सभी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राज्यों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और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क्षेत्रों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में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खुला</w:t>
      </w:r>
      <w:r w:rsidRPr="002B0E9A">
        <w:rPr>
          <w:rFonts w:asciiTheme="minorHAnsi" w:hAnsiTheme="minorHAnsi" w:cstheme="minorHAnsi"/>
          <w:color w:val="000000"/>
          <w:cs/>
          <w:lang w:bidi="hi-IN"/>
        </w:rPr>
        <w:t xml:space="preserve"> </w:t>
      </w:r>
      <w:r w:rsidRPr="002B0E9A">
        <w:rPr>
          <w:rFonts w:ascii="Nirmala UI" w:hAnsi="Nirmala UI" w:cs="Nirmala UI" w:hint="cs"/>
          <w:color w:val="000000"/>
          <w:cs/>
          <w:lang w:bidi="hi-IN"/>
        </w:rPr>
        <w:t>है।</w:t>
      </w:r>
      <w:r w:rsidRPr="002B0E9A">
        <w:rPr>
          <w:rFonts w:asciiTheme="minorHAnsi" w:hAnsiTheme="minorHAnsi" w:cs="Adobe Devanagari"/>
          <w:b/>
          <w:bCs/>
          <w:color w:val="000000"/>
          <w:cs/>
          <w:lang w:bidi="hi-IN"/>
        </w:rPr>
        <w:t xml:space="preserve"> </w:t>
      </w:r>
    </w:p>
    <w:p w14:paraId="1B87946B" w14:textId="0489F71E" w:rsidR="001335CC" w:rsidRPr="00491BB8" w:rsidRDefault="008F4D69" w:rsidP="001335CC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="Nirmala UI" w:hAnsi="Nirmala UI" w:cs="Nirmala UI"/>
          <w:cs/>
          <w:lang w:bidi="hi-IN"/>
        </w:rPr>
        <w:t>ईमेल</w:t>
      </w:r>
      <w:r w:rsidR="001335CC" w:rsidRPr="00491BB8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12" w:history="1">
        <w:r w:rsidR="001335CC" w:rsidRPr="00491BB8">
          <w:rPr>
            <w:rStyle w:val="Hyperlink"/>
            <w:rFonts w:asciiTheme="minorHAnsi" w:hAnsiTheme="minorHAnsi" w:cstheme="minorHAnsi"/>
            <w:bCs/>
          </w:rPr>
          <w:t>contactcentre@ndiscommission.gov.au</w:t>
        </w:r>
      </w:hyperlink>
    </w:p>
    <w:p w14:paraId="3B5589CA" w14:textId="66C0A82A" w:rsidR="001335CC" w:rsidRPr="002F03A8" w:rsidRDefault="008F4D69" w:rsidP="001335CC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="Nirmala UI" w:hAnsi="Nirmala UI" w:cs="Nirmala UI"/>
          <w:cs/>
          <w:lang w:bidi="hi-IN"/>
        </w:rPr>
        <w:t>वेबसाइट</w:t>
      </w:r>
      <w:r w:rsidR="001335CC" w:rsidRPr="00491BB8">
        <w:rPr>
          <w:rFonts w:asciiTheme="minorHAnsi" w:hAnsiTheme="minorHAnsi" w:cstheme="minorHAnsi"/>
          <w:b/>
          <w:color w:val="000000"/>
        </w:rPr>
        <w:t>:</w:t>
      </w:r>
      <w:r w:rsidR="001335CC" w:rsidRPr="00491BB8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="001335CC" w:rsidRPr="00491BB8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75094094" w14:textId="77777777" w:rsidR="001335CC" w:rsidRPr="002F03A8" w:rsidRDefault="001335CC" w:rsidP="002F03A8">
      <w:pPr>
        <w:rPr>
          <w:rFonts w:asciiTheme="minorHAnsi" w:hAnsiTheme="minorHAnsi" w:cstheme="minorHAnsi"/>
          <w:color w:val="000000"/>
        </w:rPr>
      </w:pPr>
    </w:p>
    <w:sectPr w:rsidR="001335CC" w:rsidRPr="002F03A8" w:rsidSect="007205A1">
      <w:headerReference w:type="default" r:id="rId14"/>
      <w:footerReference w:type="default" r:id="rId15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1136" w14:textId="77777777" w:rsidR="00E362BD" w:rsidRDefault="00E362BD" w:rsidP="00B04ED8">
      <w:pPr>
        <w:spacing w:after="0" w:line="240" w:lineRule="auto"/>
      </w:pPr>
      <w:r>
        <w:separator/>
      </w:r>
    </w:p>
  </w:endnote>
  <w:endnote w:type="continuationSeparator" w:id="0">
    <w:p w14:paraId="263F84C3" w14:textId="77777777" w:rsidR="00E362BD" w:rsidRDefault="00E362B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1EE649BB" w:rsidR="000D21AD" w:rsidRPr="00DE62C3" w:rsidRDefault="000D21AD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E5BDB" w14:textId="77777777" w:rsidR="00E362BD" w:rsidRDefault="00E362BD" w:rsidP="00B04ED8">
      <w:pPr>
        <w:spacing w:after="0" w:line="240" w:lineRule="auto"/>
      </w:pPr>
      <w:r>
        <w:separator/>
      </w:r>
    </w:p>
  </w:footnote>
  <w:footnote w:type="continuationSeparator" w:id="0">
    <w:p w14:paraId="3080ABB1" w14:textId="77777777" w:rsidR="00E362BD" w:rsidRDefault="00E362B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0D21AD" w:rsidRDefault="000D21AD">
    <w:pPr>
      <w:pStyle w:val="Header"/>
    </w:pPr>
    <w:r>
      <w:rPr>
        <w:noProof/>
        <w:lang w:eastAsia="en-AU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334"/>
    <w:multiLevelType w:val="hybridMultilevel"/>
    <w:tmpl w:val="8AFA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551"/>
    <w:multiLevelType w:val="hybridMultilevel"/>
    <w:tmpl w:val="379C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C776CB4"/>
    <w:multiLevelType w:val="hybridMultilevel"/>
    <w:tmpl w:val="A4525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F27"/>
    <w:multiLevelType w:val="hybridMultilevel"/>
    <w:tmpl w:val="334E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D12D6C"/>
    <w:multiLevelType w:val="hybridMultilevel"/>
    <w:tmpl w:val="7AC4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B0E"/>
    <w:multiLevelType w:val="hybridMultilevel"/>
    <w:tmpl w:val="ED9A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C6D79"/>
    <w:multiLevelType w:val="multilevel"/>
    <w:tmpl w:val="0EB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25E3F"/>
    <w:multiLevelType w:val="hybridMultilevel"/>
    <w:tmpl w:val="69CADB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AA1FE2"/>
    <w:multiLevelType w:val="hybridMultilevel"/>
    <w:tmpl w:val="FB267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8A63AA9"/>
    <w:multiLevelType w:val="hybridMultilevel"/>
    <w:tmpl w:val="F4E80AC8"/>
    <w:lvl w:ilvl="0" w:tplc="DE620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D92161"/>
    <w:multiLevelType w:val="hybridMultilevel"/>
    <w:tmpl w:val="BA18C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6048D"/>
    <w:multiLevelType w:val="multilevel"/>
    <w:tmpl w:val="9BF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53169"/>
    <w:multiLevelType w:val="hybridMultilevel"/>
    <w:tmpl w:val="7DA2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11E12"/>
    <w:multiLevelType w:val="multilevel"/>
    <w:tmpl w:val="B2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174888"/>
    <w:multiLevelType w:val="hybridMultilevel"/>
    <w:tmpl w:val="7914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B91168"/>
    <w:multiLevelType w:val="hybridMultilevel"/>
    <w:tmpl w:val="33EA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20E85"/>
    <w:multiLevelType w:val="hybridMultilevel"/>
    <w:tmpl w:val="82D4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8"/>
  </w:num>
  <w:num w:numId="4">
    <w:abstractNumId w:val="36"/>
  </w:num>
  <w:num w:numId="5">
    <w:abstractNumId w:val="18"/>
  </w:num>
  <w:num w:numId="6">
    <w:abstractNumId w:val="24"/>
  </w:num>
  <w:num w:numId="7">
    <w:abstractNumId w:val="7"/>
  </w:num>
  <w:num w:numId="8">
    <w:abstractNumId w:val="22"/>
  </w:num>
  <w:num w:numId="9">
    <w:abstractNumId w:val="17"/>
  </w:num>
  <w:num w:numId="10">
    <w:abstractNumId w:val="15"/>
  </w:num>
  <w:num w:numId="11">
    <w:abstractNumId w:val="3"/>
  </w:num>
  <w:num w:numId="12">
    <w:abstractNumId w:val="45"/>
  </w:num>
  <w:num w:numId="13">
    <w:abstractNumId w:val="33"/>
  </w:num>
  <w:num w:numId="14">
    <w:abstractNumId w:val="1"/>
  </w:num>
  <w:num w:numId="15">
    <w:abstractNumId w:val="34"/>
  </w:num>
  <w:num w:numId="16">
    <w:abstractNumId w:val="16"/>
  </w:num>
  <w:num w:numId="17">
    <w:abstractNumId w:val="6"/>
  </w:num>
  <w:num w:numId="18">
    <w:abstractNumId w:val="41"/>
  </w:num>
  <w:num w:numId="19">
    <w:abstractNumId w:val="25"/>
  </w:num>
  <w:num w:numId="20">
    <w:abstractNumId w:val="20"/>
  </w:num>
  <w:num w:numId="21">
    <w:abstractNumId w:val="27"/>
  </w:num>
  <w:num w:numId="22">
    <w:abstractNumId w:val="14"/>
  </w:num>
  <w:num w:numId="23">
    <w:abstractNumId w:val="40"/>
  </w:num>
  <w:num w:numId="24">
    <w:abstractNumId w:val="32"/>
  </w:num>
  <w:num w:numId="25">
    <w:abstractNumId w:val="26"/>
  </w:num>
  <w:num w:numId="26">
    <w:abstractNumId w:val="19"/>
  </w:num>
  <w:num w:numId="27">
    <w:abstractNumId w:val="37"/>
  </w:num>
  <w:num w:numId="28">
    <w:abstractNumId w:val="0"/>
  </w:num>
  <w:num w:numId="29">
    <w:abstractNumId w:val="23"/>
  </w:num>
  <w:num w:numId="30">
    <w:abstractNumId w:val="42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44"/>
  </w:num>
  <w:num w:numId="36">
    <w:abstractNumId w:val="31"/>
  </w:num>
  <w:num w:numId="37">
    <w:abstractNumId w:val="39"/>
  </w:num>
  <w:num w:numId="38">
    <w:abstractNumId w:val="4"/>
  </w:num>
  <w:num w:numId="39">
    <w:abstractNumId w:val="43"/>
  </w:num>
  <w:num w:numId="40">
    <w:abstractNumId w:val="5"/>
  </w:num>
  <w:num w:numId="41">
    <w:abstractNumId w:val="29"/>
  </w:num>
  <w:num w:numId="42">
    <w:abstractNumId w:val="11"/>
  </w:num>
  <w:num w:numId="43">
    <w:abstractNumId w:val="10"/>
  </w:num>
  <w:num w:numId="44">
    <w:abstractNumId w:val="30"/>
  </w:num>
  <w:num w:numId="45">
    <w:abstractNumId w:val="13"/>
  </w:num>
  <w:num w:numId="46">
    <w:abstractNumId w:val="3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5633"/>
    <w:rsid w:val="00007347"/>
    <w:rsid w:val="00012A82"/>
    <w:rsid w:val="000152F0"/>
    <w:rsid w:val="00020469"/>
    <w:rsid w:val="000526E1"/>
    <w:rsid w:val="00055BDD"/>
    <w:rsid w:val="00061BE0"/>
    <w:rsid w:val="00075579"/>
    <w:rsid w:val="000A76C8"/>
    <w:rsid w:val="000B173C"/>
    <w:rsid w:val="000C063A"/>
    <w:rsid w:val="000C16CE"/>
    <w:rsid w:val="000D21AD"/>
    <w:rsid w:val="000D3764"/>
    <w:rsid w:val="000F1071"/>
    <w:rsid w:val="000F70EC"/>
    <w:rsid w:val="00101391"/>
    <w:rsid w:val="00106ECD"/>
    <w:rsid w:val="001123FA"/>
    <w:rsid w:val="00115327"/>
    <w:rsid w:val="001230C3"/>
    <w:rsid w:val="001335CC"/>
    <w:rsid w:val="001467F0"/>
    <w:rsid w:val="0015504F"/>
    <w:rsid w:val="00170DFE"/>
    <w:rsid w:val="00172A85"/>
    <w:rsid w:val="00181A99"/>
    <w:rsid w:val="001835A1"/>
    <w:rsid w:val="00194BFC"/>
    <w:rsid w:val="00196ED3"/>
    <w:rsid w:val="001A6B72"/>
    <w:rsid w:val="001B39E9"/>
    <w:rsid w:val="001B4E12"/>
    <w:rsid w:val="001B5D72"/>
    <w:rsid w:val="001C5654"/>
    <w:rsid w:val="001E630D"/>
    <w:rsid w:val="001E7D9F"/>
    <w:rsid w:val="001E7F93"/>
    <w:rsid w:val="001F23AD"/>
    <w:rsid w:val="001F7000"/>
    <w:rsid w:val="002005CE"/>
    <w:rsid w:val="00221BE8"/>
    <w:rsid w:val="00231570"/>
    <w:rsid w:val="00235332"/>
    <w:rsid w:val="002427B6"/>
    <w:rsid w:val="002611EF"/>
    <w:rsid w:val="00265FC1"/>
    <w:rsid w:val="00266605"/>
    <w:rsid w:val="0027069D"/>
    <w:rsid w:val="00273DE9"/>
    <w:rsid w:val="00282BDA"/>
    <w:rsid w:val="00283AC6"/>
    <w:rsid w:val="00284DC9"/>
    <w:rsid w:val="00284F2A"/>
    <w:rsid w:val="002B0E9A"/>
    <w:rsid w:val="002C24B2"/>
    <w:rsid w:val="002C4E1E"/>
    <w:rsid w:val="002F03A8"/>
    <w:rsid w:val="0033081D"/>
    <w:rsid w:val="003411DD"/>
    <w:rsid w:val="00346C40"/>
    <w:rsid w:val="00351B95"/>
    <w:rsid w:val="003613C8"/>
    <w:rsid w:val="0036742E"/>
    <w:rsid w:val="00380368"/>
    <w:rsid w:val="003A4A8E"/>
    <w:rsid w:val="003B2BB8"/>
    <w:rsid w:val="003D34FF"/>
    <w:rsid w:val="003D6B77"/>
    <w:rsid w:val="003E57F2"/>
    <w:rsid w:val="00400B3B"/>
    <w:rsid w:val="004059F4"/>
    <w:rsid w:val="00406C84"/>
    <w:rsid w:val="00426DC3"/>
    <w:rsid w:val="00436ECA"/>
    <w:rsid w:val="004441E7"/>
    <w:rsid w:val="004450CA"/>
    <w:rsid w:val="00446331"/>
    <w:rsid w:val="00453114"/>
    <w:rsid w:val="00462158"/>
    <w:rsid w:val="004673CF"/>
    <w:rsid w:val="0047568A"/>
    <w:rsid w:val="0048267B"/>
    <w:rsid w:val="00483AA0"/>
    <w:rsid w:val="004B44D2"/>
    <w:rsid w:val="004B54CA"/>
    <w:rsid w:val="004D3F48"/>
    <w:rsid w:val="004E03E7"/>
    <w:rsid w:val="004E4BE9"/>
    <w:rsid w:val="004E5CBF"/>
    <w:rsid w:val="004F0ABC"/>
    <w:rsid w:val="004F5FC8"/>
    <w:rsid w:val="0051310A"/>
    <w:rsid w:val="0052441C"/>
    <w:rsid w:val="00543386"/>
    <w:rsid w:val="005448A1"/>
    <w:rsid w:val="005579A2"/>
    <w:rsid w:val="00565E9A"/>
    <w:rsid w:val="0057163D"/>
    <w:rsid w:val="005745BA"/>
    <w:rsid w:val="005A390F"/>
    <w:rsid w:val="005B3EED"/>
    <w:rsid w:val="005B4697"/>
    <w:rsid w:val="005B4983"/>
    <w:rsid w:val="005C3AA9"/>
    <w:rsid w:val="005E1550"/>
    <w:rsid w:val="005E396F"/>
    <w:rsid w:val="005F20D0"/>
    <w:rsid w:val="005F3040"/>
    <w:rsid w:val="005F620F"/>
    <w:rsid w:val="006006C8"/>
    <w:rsid w:val="00604068"/>
    <w:rsid w:val="006062C8"/>
    <w:rsid w:val="0060705F"/>
    <w:rsid w:val="006118BD"/>
    <w:rsid w:val="006164D0"/>
    <w:rsid w:val="00621FC5"/>
    <w:rsid w:val="00622E9C"/>
    <w:rsid w:val="0063096A"/>
    <w:rsid w:val="0063776E"/>
    <w:rsid w:val="00637B02"/>
    <w:rsid w:val="00641883"/>
    <w:rsid w:val="00643C07"/>
    <w:rsid w:val="006453E8"/>
    <w:rsid w:val="00646271"/>
    <w:rsid w:val="006610E4"/>
    <w:rsid w:val="00667E5B"/>
    <w:rsid w:val="00672A87"/>
    <w:rsid w:val="00683A84"/>
    <w:rsid w:val="00684061"/>
    <w:rsid w:val="006877C6"/>
    <w:rsid w:val="006A10DA"/>
    <w:rsid w:val="006A3D32"/>
    <w:rsid w:val="006A4CE7"/>
    <w:rsid w:val="006B5B5C"/>
    <w:rsid w:val="006B6A77"/>
    <w:rsid w:val="006B6AAF"/>
    <w:rsid w:val="006E04D5"/>
    <w:rsid w:val="006E1875"/>
    <w:rsid w:val="006F245A"/>
    <w:rsid w:val="006F3ABF"/>
    <w:rsid w:val="006F6C59"/>
    <w:rsid w:val="006F7561"/>
    <w:rsid w:val="00701332"/>
    <w:rsid w:val="0070774C"/>
    <w:rsid w:val="007173A9"/>
    <w:rsid w:val="007205A1"/>
    <w:rsid w:val="0072380B"/>
    <w:rsid w:val="0072403E"/>
    <w:rsid w:val="00733A06"/>
    <w:rsid w:val="00751517"/>
    <w:rsid w:val="007578A5"/>
    <w:rsid w:val="00757B98"/>
    <w:rsid w:val="00782443"/>
    <w:rsid w:val="00785261"/>
    <w:rsid w:val="0079726B"/>
    <w:rsid w:val="007A4982"/>
    <w:rsid w:val="007B0256"/>
    <w:rsid w:val="007D0FAF"/>
    <w:rsid w:val="007D6C97"/>
    <w:rsid w:val="007E4E2F"/>
    <w:rsid w:val="007E509B"/>
    <w:rsid w:val="00802392"/>
    <w:rsid w:val="00803B00"/>
    <w:rsid w:val="00804835"/>
    <w:rsid w:val="00813C44"/>
    <w:rsid w:val="008155A2"/>
    <w:rsid w:val="00825698"/>
    <w:rsid w:val="00827008"/>
    <w:rsid w:val="0083177B"/>
    <w:rsid w:val="0084063E"/>
    <w:rsid w:val="00855465"/>
    <w:rsid w:val="00894EF9"/>
    <w:rsid w:val="008A0E57"/>
    <w:rsid w:val="008A1D5E"/>
    <w:rsid w:val="008A3A48"/>
    <w:rsid w:val="008A5A46"/>
    <w:rsid w:val="008B4B42"/>
    <w:rsid w:val="008D03D9"/>
    <w:rsid w:val="008D0A74"/>
    <w:rsid w:val="008D47BF"/>
    <w:rsid w:val="008D5498"/>
    <w:rsid w:val="008D5ABC"/>
    <w:rsid w:val="008D656A"/>
    <w:rsid w:val="008E2401"/>
    <w:rsid w:val="008E489A"/>
    <w:rsid w:val="008F196E"/>
    <w:rsid w:val="008F4D69"/>
    <w:rsid w:val="0090479A"/>
    <w:rsid w:val="00917F09"/>
    <w:rsid w:val="009225F0"/>
    <w:rsid w:val="00926368"/>
    <w:rsid w:val="0093462C"/>
    <w:rsid w:val="00937534"/>
    <w:rsid w:val="00941CCE"/>
    <w:rsid w:val="009502A2"/>
    <w:rsid w:val="00952955"/>
    <w:rsid w:val="00953795"/>
    <w:rsid w:val="009556DF"/>
    <w:rsid w:val="009624F5"/>
    <w:rsid w:val="00974189"/>
    <w:rsid w:val="009855D7"/>
    <w:rsid w:val="009A564F"/>
    <w:rsid w:val="009C6C4C"/>
    <w:rsid w:val="009C7C43"/>
    <w:rsid w:val="009E0080"/>
    <w:rsid w:val="00A026E2"/>
    <w:rsid w:val="00A02AE5"/>
    <w:rsid w:val="00A06920"/>
    <w:rsid w:val="00A1671E"/>
    <w:rsid w:val="00A332D2"/>
    <w:rsid w:val="00A460F9"/>
    <w:rsid w:val="00A46D9A"/>
    <w:rsid w:val="00A71A15"/>
    <w:rsid w:val="00A83247"/>
    <w:rsid w:val="00A83FD7"/>
    <w:rsid w:val="00A96319"/>
    <w:rsid w:val="00AB787F"/>
    <w:rsid w:val="00AC45F3"/>
    <w:rsid w:val="00AC6DF9"/>
    <w:rsid w:val="00AD3BD3"/>
    <w:rsid w:val="00AE2EFD"/>
    <w:rsid w:val="00AE71C2"/>
    <w:rsid w:val="00AF3469"/>
    <w:rsid w:val="00AF3ECE"/>
    <w:rsid w:val="00AF539E"/>
    <w:rsid w:val="00B03B3F"/>
    <w:rsid w:val="00B04ED8"/>
    <w:rsid w:val="00B2339D"/>
    <w:rsid w:val="00B363CD"/>
    <w:rsid w:val="00B54C4B"/>
    <w:rsid w:val="00B56946"/>
    <w:rsid w:val="00B705AF"/>
    <w:rsid w:val="00B71AC9"/>
    <w:rsid w:val="00B91E3E"/>
    <w:rsid w:val="00BA2DB9"/>
    <w:rsid w:val="00BB2615"/>
    <w:rsid w:val="00BD643F"/>
    <w:rsid w:val="00BE7148"/>
    <w:rsid w:val="00BF5CE9"/>
    <w:rsid w:val="00C07B2E"/>
    <w:rsid w:val="00C13C95"/>
    <w:rsid w:val="00C2156B"/>
    <w:rsid w:val="00C21601"/>
    <w:rsid w:val="00C21CF4"/>
    <w:rsid w:val="00C2288F"/>
    <w:rsid w:val="00C33A07"/>
    <w:rsid w:val="00C4283B"/>
    <w:rsid w:val="00C454C4"/>
    <w:rsid w:val="00C464B5"/>
    <w:rsid w:val="00C508A9"/>
    <w:rsid w:val="00C51397"/>
    <w:rsid w:val="00C542CA"/>
    <w:rsid w:val="00C612F7"/>
    <w:rsid w:val="00C70B19"/>
    <w:rsid w:val="00C72303"/>
    <w:rsid w:val="00C73638"/>
    <w:rsid w:val="00C76FE3"/>
    <w:rsid w:val="00C81AD1"/>
    <w:rsid w:val="00C831F8"/>
    <w:rsid w:val="00C83D74"/>
    <w:rsid w:val="00C84DD7"/>
    <w:rsid w:val="00C91933"/>
    <w:rsid w:val="00C92BDC"/>
    <w:rsid w:val="00C968B0"/>
    <w:rsid w:val="00CB5863"/>
    <w:rsid w:val="00CC03B9"/>
    <w:rsid w:val="00CC51C4"/>
    <w:rsid w:val="00CC7822"/>
    <w:rsid w:val="00CD4950"/>
    <w:rsid w:val="00CF73E9"/>
    <w:rsid w:val="00D03731"/>
    <w:rsid w:val="00D15879"/>
    <w:rsid w:val="00D21C41"/>
    <w:rsid w:val="00D3008B"/>
    <w:rsid w:val="00D47462"/>
    <w:rsid w:val="00D5131E"/>
    <w:rsid w:val="00D632EF"/>
    <w:rsid w:val="00D65CFA"/>
    <w:rsid w:val="00D84B70"/>
    <w:rsid w:val="00D87012"/>
    <w:rsid w:val="00D876FC"/>
    <w:rsid w:val="00D901BA"/>
    <w:rsid w:val="00DA243A"/>
    <w:rsid w:val="00DA4F16"/>
    <w:rsid w:val="00DD0FCB"/>
    <w:rsid w:val="00DD5E9F"/>
    <w:rsid w:val="00DE62C3"/>
    <w:rsid w:val="00DF3156"/>
    <w:rsid w:val="00E15A2C"/>
    <w:rsid w:val="00E225D3"/>
    <w:rsid w:val="00E273E4"/>
    <w:rsid w:val="00E31E67"/>
    <w:rsid w:val="00E362BD"/>
    <w:rsid w:val="00E54574"/>
    <w:rsid w:val="00E702F2"/>
    <w:rsid w:val="00E753FA"/>
    <w:rsid w:val="00E75703"/>
    <w:rsid w:val="00E82D86"/>
    <w:rsid w:val="00E9550B"/>
    <w:rsid w:val="00E96C31"/>
    <w:rsid w:val="00EA7767"/>
    <w:rsid w:val="00EB6B96"/>
    <w:rsid w:val="00EC1236"/>
    <w:rsid w:val="00EE5980"/>
    <w:rsid w:val="00EF076C"/>
    <w:rsid w:val="00EF080A"/>
    <w:rsid w:val="00EF57D6"/>
    <w:rsid w:val="00F30AFE"/>
    <w:rsid w:val="00F32226"/>
    <w:rsid w:val="00F37C43"/>
    <w:rsid w:val="00F6193D"/>
    <w:rsid w:val="00F62326"/>
    <w:rsid w:val="00F81DEF"/>
    <w:rsid w:val="00FA0130"/>
    <w:rsid w:val="00FA5086"/>
    <w:rsid w:val="00FA53AB"/>
    <w:rsid w:val="00FC0754"/>
    <w:rsid w:val="00FD128A"/>
    <w:rsid w:val="00FD77F7"/>
    <w:rsid w:val="00FE52C9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8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color w:val="6A2875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A87"/>
    <w:pPr>
      <w:spacing w:before="200" w:after="0"/>
      <w:outlineLvl w:val="1"/>
    </w:pPr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A87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87"/>
    <w:rPr>
      <w:rFonts w:ascii="Calibri" w:eastAsiaTheme="majorEastAsia" w:hAnsi="Calibri" w:cstheme="majorBidi"/>
      <w:b/>
      <w:bCs/>
      <w:color w:val="6A2875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A8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aliases w:val="Hyperlink Cab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AST Quote Char,列 Char"/>
    <w:basedOn w:val="DefaultParagraphFont"/>
    <w:link w:val="ListParagraph"/>
    <w:uiPriority w:val="34"/>
    <w:qFormat/>
    <w:locked/>
    <w:rsid w:val="00FF4AC1"/>
    <w:rPr>
      <w:rFonts w:ascii="Arial" w:hAnsi="Arial"/>
    </w:rPr>
  </w:style>
  <w:style w:type="character" w:styleId="HTMLDefinition">
    <w:name w:val="HTML Definition"/>
    <w:basedOn w:val="DefaultParagraphFont"/>
    <w:uiPriority w:val="99"/>
    <w:semiHidden/>
    <w:unhideWhenUsed/>
    <w:rsid w:val="008D03D9"/>
    <w:rPr>
      <w:i/>
      <w:iCs/>
    </w:rPr>
  </w:style>
  <w:style w:type="paragraph" w:customStyle="1" w:styleId="Style1">
    <w:name w:val="Style1"/>
    <w:basedOn w:val="Heading2"/>
    <w:link w:val="Style1Char"/>
    <w:qFormat/>
    <w:rsid w:val="00672A87"/>
  </w:style>
  <w:style w:type="character" w:customStyle="1" w:styleId="Style1Char">
    <w:name w:val="Style1 Char"/>
    <w:basedOn w:val="Heading2Char"/>
    <w:link w:val="Style1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294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about/complaints" TargetMode="External"/><Relationship Id="rId13" Type="http://schemas.openxmlformats.org/officeDocument/2006/relationships/hyperlink" Target="http://www.ndiscommission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centre@ndiscommission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abilitygateway.gov.au/coronavi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SShHmECwCb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D1F8-F13E-4ED3-AB38-6BFA65A0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1a: What NDIS participants in residential disability accommodation need to know about the COVID-19 vaccines</vt:lpstr>
    </vt:vector>
  </TitlesOfParts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1a: What NDIS participants in residential disability accommodation need to know about the COVID-19 vaccines</dc:title>
  <dc:subject/>
  <dc:creator/>
  <cp:keywords/>
  <dc:description/>
  <cp:lastModifiedBy/>
  <cp:revision>1</cp:revision>
  <dcterms:created xsi:type="dcterms:W3CDTF">2021-03-23T20:04:00Z</dcterms:created>
  <dcterms:modified xsi:type="dcterms:W3CDTF">2021-03-23T20:04:00Z</dcterms:modified>
</cp:coreProperties>
</file>