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A990" w14:textId="77777777" w:rsidR="000B708E" w:rsidRDefault="000B708E" w:rsidP="00521A39">
      <w:pPr>
        <w:pStyle w:val="Heading1"/>
        <w:spacing w:before="0"/>
      </w:pPr>
      <w:bookmarkStart w:id="0" w:name="_GoBack"/>
      <w:bookmarkEnd w:id="0"/>
    </w:p>
    <w:p w14:paraId="329BB269" w14:textId="77777777" w:rsidR="00A52CB3" w:rsidRPr="007230FF" w:rsidRDefault="002B6B6C" w:rsidP="00521A39">
      <w:pPr>
        <w:pStyle w:val="Heading1"/>
        <w:spacing w:before="0"/>
      </w:pPr>
      <w:r>
        <w:rPr>
          <w:lang w:val="mk-MK"/>
        </w:rPr>
        <w:t xml:space="preserve">Проверка на работниците во Програмата </w:t>
      </w:r>
      <w:r w:rsidR="00A52CB3" w:rsidRPr="007230FF">
        <w:t xml:space="preserve">NDIS: </w:t>
      </w:r>
      <w:r>
        <w:rPr>
          <w:lang w:val="mk-MK"/>
        </w:rPr>
        <w:t>Што треба да знаат учесниците во Програмата</w:t>
      </w:r>
      <w:r w:rsidR="00A52CB3" w:rsidRPr="007230FF">
        <w:t xml:space="preserve"> NDIS</w:t>
      </w:r>
      <w:r>
        <w:rPr>
          <w:lang w:val="mk-MK"/>
        </w:rPr>
        <w:t xml:space="preserve"> кои сами управуваат со своите поддршки и услуги</w:t>
      </w:r>
      <w:r w:rsidR="004F318B">
        <w:t xml:space="preserve"> </w:t>
      </w:r>
    </w:p>
    <w:p w14:paraId="1A18295C" w14:textId="77777777" w:rsidR="002B6B6C" w:rsidRPr="001827B6" w:rsidRDefault="002B6B6C" w:rsidP="00181F02">
      <w:pPr>
        <w:spacing w:before="120" w:after="120" w:line="240" w:lineRule="auto"/>
        <w:rPr>
          <w:rFonts w:asciiTheme="minorHAnsi" w:hAnsiTheme="minorHAnsi" w:cstheme="minorHAnsi"/>
        </w:rPr>
      </w:pPr>
      <w:r>
        <w:rPr>
          <w:rFonts w:asciiTheme="minorHAnsi" w:hAnsiTheme="minorHAnsi" w:cstheme="minorHAnsi"/>
          <w:lang w:val="mk-MK"/>
        </w:rPr>
        <w:t xml:space="preserve">Проверката на работниците </w:t>
      </w:r>
      <w:r w:rsidR="00C9742B">
        <w:rPr>
          <w:rFonts w:asciiTheme="minorHAnsi" w:hAnsiTheme="minorHAnsi" w:cstheme="minorHAnsi"/>
          <w:lang w:val="mk-MK"/>
        </w:rPr>
        <w:t>во</w:t>
      </w:r>
      <w:r>
        <w:rPr>
          <w:rFonts w:asciiTheme="minorHAnsi" w:hAnsiTheme="minorHAnsi" w:cstheme="minorHAnsi"/>
          <w:lang w:val="mk-MK"/>
        </w:rPr>
        <w:t xml:space="preserve"> Програмата </w:t>
      </w:r>
      <w:r w:rsidRPr="00267683">
        <w:rPr>
          <w:rFonts w:asciiTheme="minorHAnsi" w:hAnsiTheme="minorHAnsi" w:cstheme="minorHAnsi"/>
        </w:rPr>
        <w:t xml:space="preserve">NDIS </w:t>
      </w:r>
      <w:r>
        <w:rPr>
          <w:rFonts w:asciiTheme="minorHAnsi" w:hAnsiTheme="minorHAnsi" w:cstheme="minorHAnsi"/>
          <w:lang w:val="mk-MK"/>
        </w:rPr>
        <w:t xml:space="preserve"> (Проверката на работниците) (</w:t>
      </w:r>
      <w:r w:rsidR="00A52CB3" w:rsidRPr="00267683">
        <w:rPr>
          <w:rFonts w:asciiTheme="minorHAnsi" w:hAnsiTheme="minorHAnsi" w:cstheme="minorHAnsi"/>
        </w:rPr>
        <w:t xml:space="preserve">NDIS Worker Screening </w:t>
      </w:r>
      <w:r w:rsidR="00E03A2E" w:rsidRPr="00267683">
        <w:rPr>
          <w:rFonts w:asciiTheme="minorHAnsi" w:hAnsiTheme="minorHAnsi" w:cstheme="minorHAnsi"/>
        </w:rPr>
        <w:t>C</w:t>
      </w:r>
      <w:r w:rsidR="00A52CB3" w:rsidRPr="00267683">
        <w:rPr>
          <w:rFonts w:asciiTheme="minorHAnsi" w:hAnsiTheme="minorHAnsi" w:cstheme="minorHAnsi"/>
        </w:rPr>
        <w:t>heck</w:t>
      </w:r>
      <w:r>
        <w:rPr>
          <w:rFonts w:asciiTheme="minorHAnsi" w:hAnsiTheme="minorHAnsi" w:cstheme="minorHAnsi"/>
          <w:lang w:val="mk-MK"/>
        </w:rPr>
        <w:t xml:space="preserve"> - </w:t>
      </w:r>
      <w:r w:rsidR="00E03A2E" w:rsidRPr="00267683">
        <w:rPr>
          <w:rFonts w:asciiTheme="minorHAnsi" w:hAnsiTheme="minorHAnsi" w:cstheme="minorHAnsi"/>
        </w:rPr>
        <w:t>Worker Screening Check)</w:t>
      </w:r>
      <w:r>
        <w:rPr>
          <w:rFonts w:asciiTheme="minorHAnsi" w:hAnsiTheme="minorHAnsi" w:cstheme="minorHAnsi"/>
          <w:lang w:val="mk-MK"/>
        </w:rPr>
        <w:t xml:space="preserve"> ќе почне на 1 февруари 2021 г. во сите држави и територии, со исклучок на Северната Територија.</w:t>
      </w:r>
      <w:r w:rsidR="001827B6">
        <w:rPr>
          <w:rFonts w:asciiTheme="minorHAnsi" w:hAnsiTheme="minorHAnsi" w:cstheme="minorHAnsi"/>
        </w:rPr>
        <w:t xml:space="preserve"> </w:t>
      </w:r>
    </w:p>
    <w:p w14:paraId="2BF75F47" w14:textId="77777777" w:rsidR="002B6B6C" w:rsidRPr="001827B6" w:rsidRDefault="002B6B6C" w:rsidP="002B6B6C">
      <w:pPr>
        <w:spacing w:before="120" w:after="120" w:line="240" w:lineRule="auto"/>
        <w:rPr>
          <w:rFonts w:asciiTheme="minorHAnsi" w:hAnsiTheme="minorHAnsi" w:cstheme="minorHAnsi"/>
          <w:lang w:val="mk-MK"/>
        </w:rPr>
      </w:pPr>
      <w:r>
        <w:rPr>
          <w:rFonts w:asciiTheme="minorHAnsi" w:hAnsiTheme="minorHAnsi" w:cstheme="minorHAnsi"/>
          <w:lang w:val="mk-MK"/>
        </w:rPr>
        <w:t>Проверката на работниците во Северната Територија ќе почне не подоцна од 1 јули 2021 г.</w:t>
      </w:r>
    </w:p>
    <w:p w14:paraId="4C0EEAC1" w14:textId="77777777" w:rsidR="007230FF" w:rsidRPr="001827B6" w:rsidRDefault="002B6B6C" w:rsidP="00181F02">
      <w:pPr>
        <w:spacing w:before="120" w:after="120" w:line="240" w:lineRule="auto"/>
        <w:rPr>
          <w:rFonts w:asciiTheme="minorHAnsi" w:hAnsiTheme="minorHAnsi" w:cstheme="minorHAnsi"/>
          <w:lang w:val="mk-MK"/>
        </w:rPr>
      </w:pPr>
      <w:r>
        <w:rPr>
          <w:rFonts w:asciiTheme="minorHAnsi" w:hAnsiTheme="minorHAnsi" w:cstheme="minorHAnsi"/>
          <w:lang w:val="mk-MK"/>
        </w:rPr>
        <w:t>Овој информативен лист објаснува што претставува проверката на работниците и како вам ќе ви користи Проверката на работниците.</w:t>
      </w:r>
      <w:r w:rsidR="00A52CB3" w:rsidRPr="001827B6">
        <w:rPr>
          <w:rFonts w:asciiTheme="minorHAnsi" w:hAnsiTheme="minorHAnsi" w:cstheme="minorHAnsi"/>
          <w:lang w:val="mk-MK"/>
        </w:rPr>
        <w:t xml:space="preserve"> </w:t>
      </w:r>
    </w:p>
    <w:p w14:paraId="7350BE49" w14:textId="77777777" w:rsidR="007230FF" w:rsidRPr="001827B6" w:rsidRDefault="002B6B6C" w:rsidP="00181F02">
      <w:pPr>
        <w:spacing w:before="120" w:after="120" w:line="240" w:lineRule="auto"/>
        <w:rPr>
          <w:rFonts w:asciiTheme="minorHAnsi" w:hAnsiTheme="minorHAnsi" w:cstheme="minorHAnsi"/>
          <w:lang w:val="mk-MK"/>
        </w:rPr>
      </w:pPr>
      <w:r>
        <w:rPr>
          <w:rFonts w:asciiTheme="minorHAnsi" w:hAnsiTheme="minorHAnsi" w:cstheme="minorHAnsi"/>
          <w:lang w:val="mk-MK"/>
        </w:rPr>
        <w:t xml:space="preserve">За да ви помогнеме да разберете некои од зборовите и изразите што ги користиме, имаме </w:t>
      </w:r>
      <w:hyperlink r:id="rId10" w:anchor="gloss" w:history="1">
        <w:r>
          <w:rPr>
            <w:rStyle w:val="Hyperlink"/>
            <w:rFonts w:asciiTheme="minorHAnsi" w:hAnsiTheme="minorHAnsi" w:cstheme="minorHAnsi"/>
            <w:lang w:val="mk-MK"/>
          </w:rPr>
          <w:t>список на нашето место на интернет</w:t>
        </w:r>
      </w:hyperlink>
      <w:r w:rsidR="00BD756A" w:rsidRPr="001827B6">
        <w:rPr>
          <w:rFonts w:asciiTheme="minorHAnsi" w:hAnsiTheme="minorHAnsi" w:cstheme="minorHAnsi"/>
          <w:lang w:val="mk-MK"/>
        </w:rPr>
        <w:t>.</w:t>
      </w:r>
    </w:p>
    <w:p w14:paraId="7BA0DDFE" w14:textId="77777777" w:rsidR="008D04A6" w:rsidRPr="001827B6" w:rsidRDefault="002B6B6C" w:rsidP="00521A39">
      <w:pPr>
        <w:pStyle w:val="Heading2"/>
        <w:rPr>
          <w:lang w:val="mk-MK" w:eastAsia="en-AU"/>
        </w:rPr>
      </w:pPr>
      <w:r>
        <w:rPr>
          <w:lang w:val="mk-MK"/>
        </w:rPr>
        <w:t>Што значи проверувањето на работниците?</w:t>
      </w:r>
    </w:p>
    <w:p w14:paraId="657153A1" w14:textId="77777777" w:rsidR="005F6B67" w:rsidRPr="001827B6" w:rsidRDefault="002B6B6C" w:rsidP="00267683">
      <w:pPr>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Проверувањето на работниците е начин на кој се проверуваат работниците во Програмата</w:t>
      </w:r>
      <w:r w:rsidR="005F6B67" w:rsidRPr="001827B6">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за да се осигури дека кај нив не постои висок степен на опасност да им наштетат на луѓето со онеспособеност со кои тесно соработуваат.</w:t>
      </w:r>
    </w:p>
    <w:p w14:paraId="47A23928" w14:textId="77777777" w:rsidR="007230FF" w:rsidRPr="001827B6" w:rsidRDefault="002B6B6C" w:rsidP="00521A39">
      <w:pPr>
        <w:pStyle w:val="Heading2"/>
        <w:rPr>
          <w:lang w:val="mk-MK"/>
        </w:rPr>
      </w:pPr>
      <w:r>
        <w:rPr>
          <w:lang w:val="mk-MK"/>
        </w:rPr>
        <w:t>Што е тоа Проверка на работниците</w:t>
      </w:r>
      <w:r w:rsidR="009725B2" w:rsidRPr="001827B6">
        <w:rPr>
          <w:lang w:val="mk-MK"/>
        </w:rPr>
        <w:t>?</w:t>
      </w:r>
    </w:p>
    <w:p w14:paraId="35777C10" w14:textId="77777777" w:rsidR="00E03A2E" w:rsidRPr="001827B6" w:rsidRDefault="002B6B6C" w:rsidP="00181F02">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Од 1 февруари 2021 г., за сите работници </w:t>
      </w:r>
      <w:r w:rsidR="00C9742B">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 </w:t>
      </w:r>
      <w:r w:rsidRPr="001827B6">
        <w:rPr>
          <w:rFonts w:asciiTheme="minorHAnsi" w:hAnsiTheme="minorHAnsi" w:cstheme="minorHAnsi"/>
          <w:lang w:val="mk-MK"/>
        </w:rPr>
        <w:t>NDIS</w:t>
      </w:r>
      <w:r>
        <w:rPr>
          <w:rFonts w:asciiTheme="minorHAnsi" w:hAnsiTheme="minorHAnsi" w:cstheme="minorHAnsi"/>
          <w:lang w:val="mk-MK"/>
        </w:rPr>
        <w:t xml:space="preserve"> </w:t>
      </w:r>
      <w:r w:rsidR="00E67254">
        <w:rPr>
          <w:rFonts w:asciiTheme="minorHAnsi" w:hAnsiTheme="minorHAnsi" w:cstheme="minorHAnsi"/>
          <w:lang w:val="mk-MK"/>
        </w:rPr>
        <w:t>кои</w:t>
      </w:r>
      <w:r>
        <w:rPr>
          <w:rFonts w:asciiTheme="minorHAnsi" w:hAnsiTheme="minorHAnsi" w:cstheme="minorHAnsi"/>
          <w:lang w:val="mk-MK"/>
        </w:rPr>
        <w:t xml:space="preserve"> работат на </w:t>
      </w:r>
      <w:r w:rsidR="00E67254">
        <w:rPr>
          <w:rFonts w:asciiTheme="minorHAnsi" w:hAnsiTheme="minorHAnsi" w:cstheme="minorHAnsi"/>
          <w:lang w:val="mk-MK"/>
        </w:rPr>
        <w:t>одредени</w:t>
      </w:r>
      <w:r>
        <w:rPr>
          <w:rFonts w:asciiTheme="minorHAnsi" w:hAnsiTheme="minorHAnsi" w:cstheme="minorHAnsi"/>
          <w:lang w:val="mk-MK"/>
        </w:rPr>
        <w:t xml:space="preserve"> работни места што со себе носат повисок степен на можна опасност за клиентите (</w:t>
      </w:r>
      <w:r w:rsidR="00E67254">
        <w:rPr>
          <w:rFonts w:asciiTheme="minorHAnsi" w:hAnsiTheme="minorHAnsi" w:cstheme="minorHAnsi"/>
          <w:lang w:val="mk-MK"/>
        </w:rPr>
        <w:t>одредени</w:t>
      </w:r>
      <w:r>
        <w:rPr>
          <w:rFonts w:asciiTheme="minorHAnsi" w:hAnsiTheme="minorHAnsi" w:cstheme="minorHAnsi"/>
          <w:lang w:val="mk-MK"/>
        </w:rPr>
        <w:t xml:space="preserve"> работни места) ќе се применува Проверка на работниците.</w:t>
      </w:r>
      <w:r w:rsidR="001D3490" w:rsidRPr="001827B6">
        <w:rPr>
          <w:rFonts w:asciiTheme="minorHAnsi" w:eastAsia="Times New Roman" w:hAnsiTheme="minorHAnsi" w:cstheme="minorHAnsi"/>
          <w:color w:val="222222"/>
          <w:lang w:val="mk-MK" w:eastAsia="en-AU"/>
        </w:rPr>
        <w:t xml:space="preserve"> </w:t>
      </w:r>
    </w:p>
    <w:p w14:paraId="43DF450F" w14:textId="77777777" w:rsidR="00E03A2E" w:rsidRDefault="002B6B6C"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Тоа значи дека, со текот на времето, работниците </w:t>
      </w:r>
      <w:r w:rsidR="00C9742B">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 </w:t>
      </w:r>
      <w:r w:rsidR="00151CA5" w:rsidRPr="001827B6">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ќе бидат проверувани на ист начин во сите држави и територии.</w:t>
      </w:r>
      <w:r w:rsidR="00151CA5" w:rsidRPr="001827B6">
        <w:rPr>
          <w:rFonts w:asciiTheme="minorHAnsi" w:eastAsia="Times New Roman" w:hAnsiTheme="minorHAnsi" w:cstheme="minorHAnsi"/>
          <w:color w:val="222222"/>
          <w:lang w:val="mk-MK" w:eastAsia="en-AU"/>
        </w:rPr>
        <w:t xml:space="preserve"> </w:t>
      </w:r>
    </w:p>
    <w:p w14:paraId="676922B8" w14:textId="77777777" w:rsidR="002B6B6C" w:rsidRDefault="002B6B6C"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Проверката на работниците ќе утврди дали некое лице ќе добие или нема да добие одобрение да работи на </w:t>
      </w:r>
      <w:r w:rsidR="00E67254">
        <w:rPr>
          <w:rFonts w:asciiTheme="minorHAnsi" w:eastAsia="Times New Roman" w:hAnsiTheme="minorHAnsi" w:cstheme="minorHAnsi"/>
          <w:color w:val="222222"/>
          <w:lang w:val="mk-MK" w:eastAsia="en-AU"/>
        </w:rPr>
        <w:t>одредени</w:t>
      </w:r>
      <w:r>
        <w:rPr>
          <w:rFonts w:asciiTheme="minorHAnsi" w:eastAsia="Times New Roman" w:hAnsiTheme="minorHAnsi" w:cstheme="minorHAnsi"/>
          <w:color w:val="222222"/>
          <w:lang w:val="mk-MK" w:eastAsia="en-AU"/>
        </w:rPr>
        <w:t xml:space="preserve"> работни места со луѓе со онеспособеност.</w:t>
      </w:r>
    </w:p>
    <w:p w14:paraId="4765D79E" w14:textId="77777777" w:rsidR="00E03A2E" w:rsidRPr="002B6B6C" w:rsidRDefault="002B6B6C" w:rsidP="002B6B6C">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Проверката на работниците ќе ја спроведува Одделението за проверка на работниците (</w:t>
      </w:r>
      <w:r w:rsidR="00E03A2E" w:rsidRPr="002B6B6C">
        <w:rPr>
          <w:rFonts w:asciiTheme="minorHAnsi" w:eastAsia="Times New Roman" w:hAnsiTheme="minorHAnsi" w:cstheme="minorHAnsi"/>
          <w:color w:val="222222"/>
          <w:lang w:val="mk-MK" w:eastAsia="en-AU"/>
        </w:rPr>
        <w:t>Worker Screening U</w:t>
      </w:r>
      <w:r w:rsidR="0051289C" w:rsidRPr="002B6B6C">
        <w:rPr>
          <w:rFonts w:asciiTheme="minorHAnsi" w:eastAsia="Times New Roman" w:hAnsiTheme="minorHAnsi" w:cstheme="minorHAnsi"/>
          <w:color w:val="222222"/>
          <w:lang w:val="mk-MK" w:eastAsia="en-AU"/>
        </w:rPr>
        <w:t>nit</w:t>
      </w:r>
      <w:r>
        <w:rPr>
          <w:rFonts w:asciiTheme="minorHAnsi" w:eastAsia="Times New Roman" w:hAnsiTheme="minorHAnsi" w:cstheme="minorHAnsi"/>
          <w:color w:val="222222"/>
          <w:lang w:val="mk-MK" w:eastAsia="en-AU"/>
        </w:rPr>
        <w:t xml:space="preserve"> - </w:t>
      </w:r>
      <w:r w:rsidR="0051289C" w:rsidRPr="002B6B6C">
        <w:rPr>
          <w:rFonts w:asciiTheme="minorHAnsi" w:eastAsia="Times New Roman" w:hAnsiTheme="minorHAnsi" w:cstheme="minorHAnsi"/>
          <w:color w:val="222222"/>
          <w:lang w:val="mk-MK" w:eastAsia="en-AU"/>
        </w:rPr>
        <w:t>WSU)</w:t>
      </w:r>
      <w:r>
        <w:rPr>
          <w:rFonts w:asciiTheme="minorHAnsi" w:eastAsia="Times New Roman" w:hAnsiTheme="minorHAnsi" w:cstheme="minorHAnsi"/>
          <w:color w:val="222222"/>
          <w:lang w:val="mk-MK" w:eastAsia="en-AU"/>
        </w:rPr>
        <w:t xml:space="preserve"> во државата или територијата каде што лицето ќе го поднесе барањето да му биде направена проверка. Одделението за проверка на работниците исто така е тоа што одлучува дали на некое лице ќе му се издаде или нема да му се издаде одобрение за работа. Регистрираните даватели на услуги од Програмата </w:t>
      </w:r>
      <w:r w:rsidR="00E03A2E" w:rsidRPr="002B6B6C">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се законски обврзани да се осигурат дека</w:t>
      </w:r>
      <w:r w:rsidR="005E1879">
        <w:rPr>
          <w:rFonts w:asciiTheme="minorHAnsi" w:eastAsia="Times New Roman" w:hAnsiTheme="minorHAnsi" w:cstheme="minorHAnsi"/>
          <w:color w:val="222222"/>
          <w:lang w:val="mk-MK" w:eastAsia="en-AU"/>
        </w:rPr>
        <w:t xml:space="preserve"> на некои работни места</w:t>
      </w:r>
      <w:r>
        <w:rPr>
          <w:rFonts w:asciiTheme="minorHAnsi" w:eastAsia="Times New Roman" w:hAnsiTheme="minorHAnsi" w:cstheme="minorHAnsi"/>
          <w:color w:val="222222"/>
          <w:lang w:val="mk-MK" w:eastAsia="en-AU"/>
        </w:rPr>
        <w:t xml:space="preserve"> вработуваат само работници што добиле одобрение</w:t>
      </w:r>
      <w:r w:rsidR="00E03A2E" w:rsidRPr="002B6B6C">
        <w:rPr>
          <w:rFonts w:asciiTheme="minorHAnsi" w:eastAsia="Times New Roman" w:hAnsiTheme="minorHAnsi" w:cstheme="minorHAnsi"/>
          <w:color w:val="222222"/>
          <w:lang w:val="mk-MK" w:eastAsia="en-AU"/>
        </w:rPr>
        <w:t xml:space="preserve">. </w:t>
      </w:r>
    </w:p>
    <w:p w14:paraId="290D9C05" w14:textId="77777777" w:rsidR="00E03A2E" w:rsidRPr="005E1879" w:rsidRDefault="005E1879" w:rsidP="00181F02">
      <w:pPr>
        <w:shd w:val="clear" w:color="auto" w:fill="FFFFFF"/>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Проверката на работниците е само едно од низата законски барања што им се наметнуваат на давателите на услуги од Програмата </w:t>
      </w:r>
      <w:r w:rsidR="00E03A2E" w:rsidRPr="005E1879">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за да се сведе на најмала можна мера опасноста дека некој ќе им наштети на луѓето со онеспособеност.</w:t>
      </w:r>
    </w:p>
    <w:p w14:paraId="0A273A92" w14:textId="77777777" w:rsidR="00151CA5" w:rsidRPr="00E67254" w:rsidRDefault="005E1879" w:rsidP="00521A39">
      <w:pPr>
        <w:pStyle w:val="Heading2"/>
        <w:rPr>
          <w:lang w:val="mk-MK"/>
        </w:rPr>
      </w:pPr>
      <w:r>
        <w:rPr>
          <w:lang w:val="mk-MK"/>
        </w:rPr>
        <w:t xml:space="preserve">Кој треба да </w:t>
      </w:r>
      <w:r w:rsidR="00E67254">
        <w:rPr>
          <w:lang w:val="mk-MK"/>
        </w:rPr>
        <w:t>се подложи на Проверка на работниците?</w:t>
      </w:r>
      <w:r w:rsidR="00151CA5" w:rsidRPr="00E67254">
        <w:rPr>
          <w:lang w:val="mk-MK"/>
        </w:rPr>
        <w:t xml:space="preserve"> </w:t>
      </w:r>
    </w:p>
    <w:p w14:paraId="1DFEA2D9" w14:textId="77777777" w:rsidR="0051289C" w:rsidRPr="00E67254" w:rsidRDefault="00E67254"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Од 1 февруари 2021 г., Проверката на работниците ќе ги замени сите други постапки за проверување што се користат во државите и териториите за работниците </w:t>
      </w:r>
      <w:r w:rsidR="00C9742B">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w:t>
      </w:r>
      <w:r w:rsidR="005D49A7" w:rsidRPr="00E67254">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Тоа значи дека, со текот на времето, сите работници </w:t>
      </w:r>
      <w:r w:rsidR="00C9742B">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w:t>
      </w:r>
      <w:r w:rsidR="005D49A7" w:rsidRPr="00E67254">
        <w:rPr>
          <w:rFonts w:asciiTheme="minorHAnsi" w:eastAsia="Times New Roman" w:hAnsiTheme="minorHAnsi" w:cstheme="minorHAnsi"/>
          <w:color w:val="222222"/>
          <w:lang w:val="mk-MK" w:eastAsia="en-AU"/>
        </w:rPr>
        <w:t xml:space="preserve"> </w:t>
      </w:r>
      <w:r w:rsidR="00151CA5" w:rsidRPr="00E67254">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во Австралија што работат за регистрирани даватели на услуги од Програмата </w:t>
      </w:r>
      <w:r w:rsidR="00151CA5" w:rsidRPr="00E67254">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на</w:t>
      </w:r>
      <w:r w:rsidR="0051289C" w:rsidRPr="00E67254">
        <w:rPr>
          <w:rFonts w:asciiTheme="minorHAnsi" w:eastAsia="Times New Roman" w:hAnsiTheme="minorHAnsi" w:cstheme="minorHAnsi"/>
          <w:color w:val="222222"/>
          <w:lang w:val="mk-MK" w:eastAsia="en-AU"/>
        </w:rPr>
        <w:t xml:space="preserve"> </w:t>
      </w:r>
      <w:hyperlink r:id="rId11" w:anchor="ide" w:history="1">
        <w:r>
          <w:rPr>
            <w:rStyle w:val="Hyperlink"/>
            <w:rFonts w:asciiTheme="minorHAnsi" w:eastAsia="Times New Roman" w:hAnsiTheme="minorHAnsi" w:cstheme="minorHAnsi"/>
            <w:lang w:val="mk-MK" w:eastAsia="en-AU"/>
          </w:rPr>
          <w:t>одредени работни места</w:t>
        </w:r>
      </w:hyperlink>
      <w:r>
        <w:rPr>
          <w:lang w:val="mk-MK"/>
        </w:rPr>
        <w:t xml:space="preserve"> </w:t>
      </w:r>
      <w:r>
        <w:rPr>
          <w:rFonts w:asciiTheme="minorHAnsi" w:eastAsia="Times New Roman" w:hAnsiTheme="minorHAnsi" w:cstheme="minorHAnsi"/>
          <w:color w:val="222222"/>
          <w:lang w:val="mk-MK" w:eastAsia="en-AU"/>
        </w:rPr>
        <w:t>ќе се проверуваат со користење на истите критериуми.</w:t>
      </w:r>
      <w:r w:rsidR="005D49A7" w:rsidRPr="00E67254">
        <w:rPr>
          <w:rFonts w:asciiTheme="minorHAnsi" w:eastAsia="Times New Roman" w:hAnsiTheme="minorHAnsi" w:cstheme="minorHAnsi"/>
          <w:color w:val="222222"/>
          <w:lang w:val="mk-MK" w:eastAsia="en-AU"/>
        </w:rPr>
        <w:t xml:space="preserve"> </w:t>
      </w:r>
    </w:p>
    <w:p w14:paraId="4CBA0DF6" w14:textId="77777777" w:rsidR="0051289C" w:rsidRPr="00E67254" w:rsidRDefault="00E67254" w:rsidP="00267683">
      <w:pPr>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Тоа се такви работни места на кои</w:t>
      </w:r>
      <w:r w:rsidR="0051289C" w:rsidRPr="00E67254">
        <w:rPr>
          <w:rFonts w:asciiTheme="minorHAnsi" w:eastAsia="Times New Roman" w:hAnsiTheme="minorHAnsi" w:cstheme="minorHAnsi"/>
          <w:color w:val="222222"/>
          <w:lang w:val="mk-MK" w:eastAsia="en-AU"/>
        </w:rPr>
        <w:t>:</w:t>
      </w:r>
    </w:p>
    <w:p w14:paraId="18B679E0" w14:textId="77777777" w:rsidR="0051289C" w:rsidRPr="001827B6" w:rsidRDefault="00E67254" w:rsidP="00521A39">
      <w:pPr>
        <w:pStyle w:val="ListParagraph"/>
        <w:numPr>
          <w:ilvl w:val="0"/>
          <w:numId w:val="14"/>
        </w:numPr>
        <w:spacing w:after="0" w:line="240" w:lineRule="auto"/>
        <w:rPr>
          <w:rFonts w:asciiTheme="minorHAnsi" w:eastAsia="Times New Roman" w:hAnsiTheme="minorHAnsi" w:cstheme="minorHAnsi"/>
          <w:color w:val="222222"/>
          <w:lang w:val="mk-MK" w:eastAsia="en-AU"/>
        </w:rPr>
      </w:pPr>
      <w:r>
        <w:rPr>
          <w:rFonts w:asciiTheme="minorHAnsi" w:hAnsiTheme="minorHAnsi" w:cstheme="minorHAnsi"/>
          <w:lang w:val="mk-MK"/>
        </w:rPr>
        <w:t>има директен контакт со луѓето со онеспособеност</w:t>
      </w:r>
    </w:p>
    <w:p w14:paraId="2B6E423F" w14:textId="77777777" w:rsidR="0051289C" w:rsidRPr="001827B6" w:rsidRDefault="00E67254" w:rsidP="00521A39">
      <w:pPr>
        <w:pStyle w:val="ListParagraph"/>
        <w:numPr>
          <w:ilvl w:val="0"/>
          <w:numId w:val="14"/>
        </w:numPr>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lastRenderedPageBreak/>
        <w:t>се донесуваат одлуки во рамките на организацијата</w:t>
      </w:r>
    </w:p>
    <w:p w14:paraId="3FF02362" w14:textId="77777777" w:rsidR="00151CA5" w:rsidRPr="00E67254" w:rsidRDefault="00E67254" w:rsidP="00521A39">
      <w:pPr>
        <w:pStyle w:val="ListParagraph"/>
        <w:numPr>
          <w:ilvl w:val="0"/>
          <w:numId w:val="14"/>
        </w:numPr>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даваат некои видови на поддршки и услуги од Програмата</w:t>
      </w:r>
      <w:r w:rsidR="00151CA5" w:rsidRPr="001827B6">
        <w:rPr>
          <w:rFonts w:asciiTheme="minorHAnsi" w:eastAsia="Times New Roman" w:hAnsiTheme="minorHAnsi" w:cstheme="minorHAnsi"/>
          <w:color w:val="222222"/>
          <w:lang w:val="mk-MK" w:eastAsia="en-AU"/>
        </w:rPr>
        <w:t xml:space="preserve"> </w:t>
      </w:r>
      <w:r w:rsidR="00151CA5" w:rsidRPr="001827B6">
        <w:rPr>
          <w:rFonts w:asciiTheme="minorHAnsi" w:eastAsia="Times New Roman" w:hAnsiTheme="minorHAnsi" w:cstheme="minorHAnsi"/>
          <w:lang w:val="mk-MK" w:eastAsia="en-AU"/>
        </w:rPr>
        <w:t>NDIS</w:t>
      </w:r>
      <w:r>
        <w:rPr>
          <w:rFonts w:asciiTheme="minorHAnsi" w:eastAsia="Times New Roman" w:hAnsiTheme="minorHAnsi" w:cstheme="minorHAnsi"/>
          <w:lang w:val="mk-MK" w:eastAsia="en-AU"/>
        </w:rPr>
        <w:t>. Тоа не важи за сите поддршки и услуги од Програмата</w:t>
      </w:r>
      <w:r w:rsidR="00151CA5" w:rsidRPr="00E67254">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На местото на интернет на Комисијата за квалитет и безбедност на Програмата </w:t>
      </w:r>
      <w:r w:rsidRPr="00E67254">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 Комисијата на Програмата </w:t>
      </w:r>
      <w:r w:rsidRPr="00E67254">
        <w:rPr>
          <w:rFonts w:asciiTheme="minorHAnsi" w:eastAsia="Times New Roman" w:hAnsiTheme="minorHAnsi" w:cstheme="minorHAnsi"/>
          <w:color w:val="222222"/>
          <w:lang w:val="mk-MK" w:eastAsia="en-AU"/>
        </w:rPr>
        <w:t xml:space="preserve">NDIS </w:t>
      </w:r>
      <w:r>
        <w:rPr>
          <w:rFonts w:asciiTheme="minorHAnsi" w:eastAsia="Times New Roman" w:hAnsiTheme="minorHAnsi" w:cstheme="minorHAnsi"/>
          <w:color w:val="222222"/>
          <w:lang w:val="mk-MK" w:eastAsia="en-AU"/>
        </w:rPr>
        <w:t>(</w:t>
      </w:r>
      <w:r w:rsidRPr="00E67254">
        <w:rPr>
          <w:rFonts w:asciiTheme="minorHAnsi" w:eastAsia="Times New Roman" w:hAnsiTheme="minorHAnsi" w:cstheme="minorHAnsi"/>
          <w:color w:val="222222"/>
          <w:lang w:val="mk-MK" w:eastAsia="en-AU"/>
        </w:rPr>
        <w:t>NDIS Quality and Safeguards Commission</w:t>
      </w:r>
      <w:r>
        <w:rPr>
          <w:rFonts w:asciiTheme="minorHAnsi" w:eastAsia="Times New Roman" w:hAnsiTheme="minorHAnsi" w:cstheme="minorHAnsi"/>
          <w:color w:val="222222"/>
          <w:lang w:val="mk-MK" w:eastAsia="en-AU"/>
        </w:rPr>
        <w:t xml:space="preserve"> - </w:t>
      </w:r>
      <w:r w:rsidRPr="00E67254">
        <w:rPr>
          <w:rFonts w:asciiTheme="minorHAnsi" w:eastAsia="Times New Roman" w:hAnsiTheme="minorHAnsi" w:cstheme="minorHAnsi"/>
          <w:color w:val="222222"/>
          <w:lang w:val="mk-MK" w:eastAsia="en-AU"/>
        </w:rPr>
        <w:t xml:space="preserve">NDIS Commission) </w:t>
      </w:r>
      <w:r>
        <w:rPr>
          <w:rFonts w:asciiTheme="minorHAnsi" w:eastAsia="Times New Roman" w:hAnsiTheme="minorHAnsi" w:cstheme="minorHAnsi"/>
          <w:color w:val="222222"/>
          <w:lang w:val="mk-MK" w:eastAsia="en-AU"/>
        </w:rPr>
        <w:t>може да најдете список на</w:t>
      </w:r>
      <w:r w:rsidR="00151CA5" w:rsidRPr="00E67254">
        <w:rPr>
          <w:rFonts w:asciiTheme="minorHAnsi" w:eastAsia="Times New Roman" w:hAnsiTheme="minorHAnsi" w:cstheme="minorHAnsi"/>
          <w:color w:val="222222"/>
          <w:lang w:val="mk-MK" w:eastAsia="en-AU"/>
        </w:rPr>
        <w:t xml:space="preserve"> </w:t>
      </w:r>
      <w:hyperlink r:id="rId12" w:history="1">
        <w:r>
          <w:rPr>
            <w:rStyle w:val="Hyperlink"/>
            <w:rFonts w:asciiTheme="minorHAnsi" w:eastAsia="Times New Roman" w:hAnsiTheme="minorHAnsi" w:cstheme="minorHAnsi"/>
            <w:lang w:val="mk-MK" w:eastAsia="en-AU"/>
          </w:rPr>
          <w:t xml:space="preserve">поддршки и услуги од Програмата </w:t>
        </w:r>
        <w:r w:rsidRPr="00E67254">
          <w:rPr>
            <w:rStyle w:val="Hyperlink"/>
            <w:rFonts w:asciiTheme="minorHAnsi" w:eastAsia="Times New Roman" w:hAnsiTheme="minorHAnsi" w:cstheme="minorHAnsi"/>
            <w:lang w:val="mk-MK" w:eastAsia="en-AU"/>
          </w:rPr>
          <w:t>N</w:t>
        </w:r>
        <w:r w:rsidR="00151CA5" w:rsidRPr="00E67254">
          <w:rPr>
            <w:rStyle w:val="Hyperlink"/>
            <w:rFonts w:asciiTheme="minorHAnsi" w:eastAsia="Times New Roman" w:hAnsiTheme="minorHAnsi" w:cstheme="minorHAnsi"/>
            <w:lang w:val="mk-MK" w:eastAsia="en-AU"/>
          </w:rPr>
          <w:t>DIS</w:t>
        </w:r>
      </w:hyperlink>
      <w:r w:rsidR="00181F02" w:rsidRPr="00E67254">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за кои работниците мора да се подложат на проверка.</w:t>
      </w:r>
      <w:r w:rsidR="00151CA5" w:rsidRPr="00E67254">
        <w:rPr>
          <w:rFonts w:asciiTheme="minorHAnsi" w:eastAsia="Times New Roman" w:hAnsiTheme="minorHAnsi" w:cstheme="minorHAnsi"/>
          <w:color w:val="222222"/>
          <w:lang w:val="mk-MK" w:eastAsia="en-AU"/>
        </w:rPr>
        <w:t xml:space="preserve"> </w:t>
      </w:r>
    </w:p>
    <w:p w14:paraId="7A8A3ECA" w14:textId="77777777" w:rsidR="00151CA5" w:rsidRPr="005C4926" w:rsidRDefault="005C4926"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Регистрираните даватели на услуги од Програмата</w:t>
      </w:r>
      <w:r w:rsidR="00151CA5" w:rsidRPr="005C4926">
        <w:rPr>
          <w:rFonts w:asciiTheme="minorHAnsi" w:eastAsia="Times New Roman" w:hAnsiTheme="minorHAnsi" w:cstheme="minorHAnsi"/>
          <w:color w:val="222222"/>
          <w:lang w:val="mk-MK" w:eastAsia="en-AU"/>
        </w:rPr>
        <w:t xml:space="preserve"> </w:t>
      </w:r>
      <w:r w:rsidR="00036A2A" w:rsidRPr="005C4926">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треба да осигурат дека работниците на одредени работни места имаат одобрение врз основа на Проверка на работниците.</w:t>
      </w:r>
    </w:p>
    <w:p w14:paraId="2497C392" w14:textId="77777777" w:rsidR="00267683" w:rsidRPr="005C4926" w:rsidRDefault="005C4926" w:rsidP="00521A39">
      <w:pPr>
        <w:pStyle w:val="Heading2"/>
        <w:rPr>
          <w:lang w:val="mk-MK"/>
        </w:rPr>
      </w:pPr>
      <w:r>
        <w:rPr>
          <w:lang w:val="mk-MK"/>
        </w:rPr>
        <w:t>Што ќе работат Одделенијата за проверка на работниците</w:t>
      </w:r>
      <w:r w:rsidR="0051289C" w:rsidRPr="005C4926">
        <w:rPr>
          <w:lang w:val="mk-MK"/>
        </w:rPr>
        <w:t>?</w:t>
      </w:r>
    </w:p>
    <w:p w14:paraId="6D367900" w14:textId="77777777" w:rsidR="00BA0D5F" w:rsidRDefault="005C4926"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Одделенијата за проверка на работниците ќе </w:t>
      </w:r>
      <w:r w:rsidR="00BA0D5F">
        <w:rPr>
          <w:rFonts w:asciiTheme="minorHAnsi" w:eastAsia="Times New Roman" w:hAnsiTheme="minorHAnsi" w:cstheme="minorHAnsi"/>
          <w:color w:val="222222"/>
          <w:lang w:val="mk-MK" w:eastAsia="en-AU"/>
        </w:rPr>
        <w:t>го разгледуваат кривичниот и работниот историјат на луѓето кои поднесуваат барања за Проверка на работниците за да видат дали тие луѓе извршиле одредени престапи или направиле некои други работи поради кои не би требало да работат со учесниците во Програмата</w:t>
      </w:r>
      <w:r w:rsidR="00DB0A8F" w:rsidRPr="00BA0D5F">
        <w:rPr>
          <w:rFonts w:asciiTheme="minorHAnsi" w:eastAsia="Times New Roman" w:hAnsiTheme="minorHAnsi" w:cstheme="minorHAnsi"/>
          <w:color w:val="222222"/>
          <w:lang w:val="mk-MK" w:eastAsia="en-AU"/>
        </w:rPr>
        <w:t xml:space="preserve"> NDIS</w:t>
      </w:r>
      <w:r w:rsidR="00BA0D5F">
        <w:rPr>
          <w:rFonts w:asciiTheme="minorHAnsi" w:eastAsia="Times New Roman" w:hAnsiTheme="minorHAnsi" w:cstheme="minorHAnsi"/>
          <w:color w:val="222222"/>
          <w:lang w:val="mk-MK" w:eastAsia="en-AU"/>
        </w:rPr>
        <w:t>. Одделенијата за проверка на работниците ќе ги донесуваат одлуките во врска со поднесените барања за Проверка на работниците.</w:t>
      </w:r>
    </w:p>
    <w:p w14:paraId="5DCCE158" w14:textId="77777777" w:rsidR="00FB66F1" w:rsidRPr="00BA0D5F" w:rsidRDefault="00BA0D5F" w:rsidP="00BA0D5F">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Ако Одделението за проверка на работниците одлучи дека некое лице може да работи со учесниците во Програмата </w:t>
      </w:r>
      <w:r w:rsidRPr="00BA0D5F">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тогаш тоа лице ќе добие одобрение врз основа на Проверката на работникот. Ако Одделението за проверка на работниците одлучи дека некое лице не треба да работи со учесниците во Програмата </w:t>
      </w:r>
      <w:r w:rsidRPr="00BA0D5F">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на одредени работни места, тоа лице нема да добие одобрение врз основа на Проверката на работникот.</w:t>
      </w:r>
      <w:r w:rsidR="004E0000" w:rsidRPr="00BA0D5F">
        <w:rPr>
          <w:rFonts w:asciiTheme="minorHAnsi" w:eastAsia="Times New Roman" w:hAnsiTheme="minorHAnsi" w:cstheme="minorHAnsi"/>
          <w:color w:val="222222"/>
          <w:lang w:val="mk-MK" w:eastAsia="en-AU"/>
        </w:rPr>
        <w:t xml:space="preserve"> </w:t>
      </w:r>
    </w:p>
    <w:p w14:paraId="17EDDFFD" w14:textId="77777777" w:rsidR="00DC6DDB" w:rsidRPr="00BA0D5F" w:rsidRDefault="00BA0D5F" w:rsidP="00521A39">
      <w:pPr>
        <w:pStyle w:val="Heading2"/>
        <w:rPr>
          <w:lang w:val="mk-MK"/>
        </w:rPr>
      </w:pPr>
      <w:r>
        <w:rPr>
          <w:lang w:val="mk-MK"/>
        </w:rPr>
        <w:t>Колку долго важи одобрението добиено врз основа на Проверка на работникот во Програмата</w:t>
      </w:r>
      <w:r w:rsidR="00DC6DDB" w:rsidRPr="00BA0D5F">
        <w:rPr>
          <w:lang w:val="mk-MK"/>
        </w:rPr>
        <w:t xml:space="preserve"> NDIS? </w:t>
      </w:r>
    </w:p>
    <w:p w14:paraId="1BB6996C" w14:textId="77777777" w:rsidR="005C5ADC" w:rsidRDefault="005C5ADC" w:rsidP="005C5ADC">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Работниците што добиле одобрение врз основа на Проверката на работниците </w:t>
      </w:r>
      <w:r w:rsidR="00C9742B">
        <w:rPr>
          <w:rFonts w:asciiTheme="minorHAnsi" w:hAnsiTheme="minorHAnsi" w:cstheme="minorHAnsi"/>
          <w:lang w:val="mk-MK"/>
        </w:rPr>
        <w:t>во</w:t>
      </w:r>
      <w:r>
        <w:rPr>
          <w:rFonts w:asciiTheme="minorHAnsi" w:hAnsiTheme="minorHAnsi" w:cstheme="minorHAnsi"/>
          <w:lang w:val="mk-MK"/>
        </w:rPr>
        <w:t xml:space="preserve"> Програмата </w:t>
      </w:r>
      <w:r w:rsidRPr="006C073B">
        <w:rPr>
          <w:rFonts w:asciiTheme="minorHAnsi" w:hAnsiTheme="minorHAnsi" w:cstheme="minorHAnsi"/>
          <w:lang w:val="mk-MK"/>
        </w:rPr>
        <w:t>NDIS</w:t>
      </w:r>
      <w:r>
        <w:rPr>
          <w:rFonts w:asciiTheme="minorHAnsi" w:hAnsiTheme="minorHAnsi" w:cstheme="minorHAnsi"/>
          <w:lang w:val="mk-MK"/>
        </w:rPr>
        <w:t xml:space="preserve"> подлежат на постојан надзор во однос на нивните полициски досиеја и на другите соодветни информации.</w:t>
      </w:r>
    </w:p>
    <w:p w14:paraId="472873AA" w14:textId="77777777" w:rsidR="005C5ADC" w:rsidRPr="006C073B" w:rsidRDefault="005C5ADC" w:rsidP="005C5ADC">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Тоа значи дека нивната положба на лице што добило одобрение врз основа на Проверката на работниците </w:t>
      </w:r>
      <w:r w:rsidR="00C9742B">
        <w:rPr>
          <w:rFonts w:asciiTheme="minorHAnsi" w:hAnsiTheme="minorHAnsi" w:cstheme="minorHAnsi"/>
          <w:lang w:val="mk-MK"/>
        </w:rPr>
        <w:t>во</w:t>
      </w:r>
      <w:r>
        <w:rPr>
          <w:rFonts w:asciiTheme="minorHAnsi" w:hAnsiTheme="minorHAnsi" w:cstheme="minorHAnsi"/>
          <w:lang w:val="mk-MK"/>
        </w:rPr>
        <w:t xml:space="preserve"> Програмата </w:t>
      </w:r>
      <w:r w:rsidRPr="006C073B">
        <w:rPr>
          <w:rFonts w:asciiTheme="minorHAnsi" w:hAnsiTheme="minorHAnsi" w:cstheme="minorHAnsi"/>
          <w:lang w:val="mk-MK"/>
        </w:rPr>
        <w:t>NDIS</w:t>
      </w:r>
      <w:r>
        <w:rPr>
          <w:rFonts w:asciiTheme="minorHAnsi" w:hAnsiTheme="minorHAnsi" w:cstheme="minorHAnsi"/>
          <w:lang w:val="mk-MK"/>
        </w:rPr>
        <w:t xml:space="preserve"> може повторно да биде разгледана ако Одделението за проверка на работниците или Комисијата на Програмата </w:t>
      </w:r>
      <w:r w:rsidRPr="006C073B">
        <w:rPr>
          <w:rFonts w:asciiTheme="minorHAnsi" w:hAnsiTheme="minorHAnsi" w:cstheme="minorHAnsi"/>
          <w:lang w:val="mk-MK"/>
        </w:rPr>
        <w:t>NDIS</w:t>
      </w:r>
      <w:r>
        <w:rPr>
          <w:rFonts w:asciiTheme="minorHAnsi" w:hAnsiTheme="minorHAnsi" w:cstheme="minorHAnsi"/>
          <w:lang w:val="mk-MK"/>
        </w:rPr>
        <w:t xml:space="preserve"> добијат нови или ажурирани информации кои навестуваат дека лицето претставува опасност за луѓето со онеспособеност. Ако се случи такво нешто, на тоа лице може да му биде одземено одобрението издадено врз основа на Проверката на работниците </w:t>
      </w:r>
      <w:r w:rsidR="00C9742B">
        <w:rPr>
          <w:rFonts w:asciiTheme="minorHAnsi" w:hAnsiTheme="minorHAnsi" w:cstheme="minorHAnsi"/>
          <w:lang w:val="mk-MK"/>
        </w:rPr>
        <w:t>во</w:t>
      </w:r>
      <w:r>
        <w:rPr>
          <w:rFonts w:asciiTheme="minorHAnsi" w:hAnsiTheme="minorHAnsi" w:cstheme="minorHAnsi"/>
          <w:lang w:val="mk-MK"/>
        </w:rPr>
        <w:t xml:space="preserve"> Програмата </w:t>
      </w:r>
      <w:r w:rsidRPr="006C073B">
        <w:rPr>
          <w:rFonts w:asciiTheme="minorHAnsi" w:hAnsiTheme="minorHAnsi" w:cstheme="minorHAnsi"/>
          <w:lang w:val="mk-MK"/>
        </w:rPr>
        <w:t>NDIS</w:t>
      </w:r>
      <w:r>
        <w:rPr>
          <w:rFonts w:asciiTheme="minorHAnsi" w:hAnsiTheme="minorHAnsi" w:cstheme="minorHAnsi"/>
          <w:lang w:val="mk-MK"/>
        </w:rPr>
        <w:t xml:space="preserve"> иако на тоа одобрение уште не му изминал рокот на важење.</w:t>
      </w:r>
      <w:r w:rsidRPr="006C073B" w:rsidDel="001D56CD">
        <w:rPr>
          <w:rFonts w:asciiTheme="minorHAnsi" w:hAnsiTheme="minorHAnsi" w:cstheme="minorHAnsi"/>
          <w:lang w:val="mk-MK"/>
        </w:rPr>
        <w:t xml:space="preserve"> </w:t>
      </w:r>
    </w:p>
    <w:p w14:paraId="75EA19C5" w14:textId="77777777" w:rsidR="00DC6DDB" w:rsidRPr="00C9742B" w:rsidRDefault="005C5ADC" w:rsidP="005C5ADC">
      <w:pPr>
        <w:suppressAutoHyphens/>
        <w:spacing w:before="120" w:after="120" w:line="240" w:lineRule="auto"/>
        <w:rPr>
          <w:rFonts w:asciiTheme="minorHAnsi" w:hAnsiTheme="minorHAnsi" w:cstheme="minorHAnsi"/>
          <w:lang w:val="mk-MK"/>
        </w:rPr>
      </w:pPr>
      <w:r>
        <w:rPr>
          <w:rFonts w:asciiTheme="minorHAnsi" w:hAnsiTheme="minorHAnsi" w:cstheme="minorHAnsi"/>
          <w:lang w:val="mk-MK"/>
        </w:rPr>
        <w:t xml:space="preserve">Одобренијта издадени врз основа на Проверка на работниците </w:t>
      </w:r>
      <w:r w:rsidR="00C9742B">
        <w:rPr>
          <w:rFonts w:asciiTheme="minorHAnsi" w:hAnsiTheme="minorHAnsi" w:cstheme="minorHAnsi"/>
          <w:lang w:val="mk-MK"/>
        </w:rPr>
        <w:t>во</w:t>
      </w:r>
      <w:r>
        <w:rPr>
          <w:rFonts w:asciiTheme="minorHAnsi" w:hAnsiTheme="minorHAnsi" w:cstheme="minorHAnsi"/>
          <w:lang w:val="mk-MK"/>
        </w:rPr>
        <w:t xml:space="preserve"> Програмата </w:t>
      </w:r>
      <w:r w:rsidRPr="006C073B">
        <w:rPr>
          <w:rFonts w:asciiTheme="minorHAnsi" w:hAnsiTheme="minorHAnsi" w:cstheme="minorHAnsi"/>
          <w:lang w:val="mk-MK"/>
        </w:rPr>
        <w:t>NDIS</w:t>
      </w:r>
      <w:r>
        <w:rPr>
          <w:rFonts w:asciiTheme="minorHAnsi" w:hAnsiTheme="minorHAnsi" w:cstheme="minorHAnsi"/>
          <w:lang w:val="mk-MK"/>
        </w:rPr>
        <w:t xml:space="preserve"> имаат рок на важење од пет (5) години.</w:t>
      </w:r>
      <w:r w:rsidR="00DC6DDB" w:rsidRPr="005C5ADC">
        <w:rPr>
          <w:rFonts w:asciiTheme="minorHAnsi" w:hAnsiTheme="minorHAnsi" w:cstheme="minorHAnsi"/>
          <w:lang w:val="mk-MK"/>
        </w:rPr>
        <w:t xml:space="preserve"> </w:t>
      </w:r>
    </w:p>
    <w:p w14:paraId="30EB92AD" w14:textId="77777777" w:rsidR="00E12C1E" w:rsidRPr="00C9742B" w:rsidRDefault="005C5ADC" w:rsidP="00521A39">
      <w:pPr>
        <w:pStyle w:val="Heading2"/>
        <w:rPr>
          <w:rFonts w:asciiTheme="minorHAnsi" w:eastAsia="Times New Roman" w:hAnsiTheme="minorHAnsi" w:cstheme="minorHAnsi"/>
          <w:color w:val="222222"/>
          <w:sz w:val="24"/>
          <w:szCs w:val="24"/>
          <w:lang w:val="mk-MK" w:eastAsia="en-AU"/>
        </w:rPr>
      </w:pPr>
      <w:r>
        <w:rPr>
          <w:lang w:val="mk-MK"/>
        </w:rPr>
        <w:t xml:space="preserve">Кога треба работниците </w:t>
      </w:r>
      <w:r w:rsidR="00C9742B">
        <w:rPr>
          <w:lang w:val="mk-MK"/>
        </w:rPr>
        <w:t>во</w:t>
      </w:r>
      <w:r>
        <w:rPr>
          <w:lang w:val="mk-MK"/>
        </w:rPr>
        <w:t xml:space="preserve"> Програмата</w:t>
      </w:r>
      <w:r w:rsidR="001D666B" w:rsidRPr="00C9742B">
        <w:rPr>
          <w:lang w:val="mk-MK"/>
        </w:rPr>
        <w:t xml:space="preserve"> </w:t>
      </w:r>
      <w:r w:rsidR="006A59DB" w:rsidRPr="00C9742B">
        <w:rPr>
          <w:lang w:val="mk-MK"/>
        </w:rPr>
        <w:t>N</w:t>
      </w:r>
      <w:r w:rsidR="00867507" w:rsidRPr="00C9742B">
        <w:rPr>
          <w:lang w:val="mk-MK"/>
        </w:rPr>
        <w:t>DIS</w:t>
      </w:r>
      <w:r>
        <w:rPr>
          <w:lang w:val="mk-MK"/>
        </w:rPr>
        <w:t xml:space="preserve"> да поднесат барање за Проверка на работникот?</w:t>
      </w:r>
      <w:r w:rsidR="00F61C7A" w:rsidRPr="00C9742B">
        <w:rPr>
          <w:rFonts w:asciiTheme="minorHAnsi" w:eastAsia="Times New Roman" w:hAnsiTheme="minorHAnsi" w:cstheme="minorHAnsi"/>
          <w:color w:val="222222"/>
          <w:sz w:val="24"/>
          <w:szCs w:val="24"/>
          <w:lang w:val="mk-MK" w:eastAsia="en-AU"/>
        </w:rPr>
        <w:t xml:space="preserve"> </w:t>
      </w:r>
    </w:p>
    <w:p w14:paraId="5866D747" w14:textId="77777777" w:rsidR="005C5ADC" w:rsidRDefault="005C5ADC"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Ако работниците веќе имаат важечка </w:t>
      </w:r>
      <w:hyperlink r:id="rId13" w:history="1">
        <w:r>
          <w:rPr>
            <w:rStyle w:val="Hyperlink"/>
            <w:rFonts w:asciiTheme="minorHAnsi" w:eastAsia="Times New Roman" w:hAnsiTheme="minorHAnsi" w:cstheme="minorHAnsi"/>
            <w:lang w:val="mk-MK" w:eastAsia="en-AU"/>
          </w:rPr>
          <w:t>прифатлива проверка од некоја држава или територија</w:t>
        </w:r>
      </w:hyperlink>
      <w:r w:rsidR="007D6462" w:rsidRPr="001827B6">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добиена пред 1 февруари 2021 г., (или не подоцна од 1 јули 2021 г. во Северната Територија), можат да ја користат таа проверка додека не ѝ измине рокот на важење или во текот на толкав временски период колку што дозволува владата на таа држава или територија.</w:t>
      </w:r>
    </w:p>
    <w:p w14:paraId="7C5DB63A" w14:textId="77777777" w:rsidR="00867507" w:rsidRPr="005C5ADC" w:rsidRDefault="005C5ADC" w:rsidP="00181F02">
      <w:pPr>
        <w:spacing w:before="120" w:after="120" w:line="240" w:lineRule="auto"/>
        <w:rPr>
          <w:rFonts w:asciiTheme="minorHAnsi" w:hAnsiTheme="minorHAnsi" w:cstheme="minorHAnsi"/>
          <w:lang w:val="mk-MK"/>
        </w:rPr>
      </w:pPr>
      <w:r>
        <w:rPr>
          <w:rFonts w:asciiTheme="minorHAnsi" w:eastAsia="Times New Roman" w:hAnsiTheme="minorHAnsi" w:cstheme="minorHAnsi"/>
          <w:color w:val="222222"/>
          <w:lang w:val="mk-MK" w:eastAsia="en-AU"/>
        </w:rPr>
        <w:t>Тоа значе дека еден извесен временски период, работниците вработени кај регистрирани даватели на услуги од Програмата</w:t>
      </w:r>
      <w:r w:rsidR="00867507" w:rsidRPr="005C5ADC">
        <w:rPr>
          <w:rFonts w:asciiTheme="minorHAnsi" w:hAnsiTheme="minorHAnsi" w:cstheme="minorHAnsi"/>
          <w:lang w:val="mk-MK"/>
        </w:rPr>
        <w:t xml:space="preserve"> </w:t>
      </w:r>
      <w:r w:rsidR="00036A2A" w:rsidRPr="005C5ADC">
        <w:rPr>
          <w:rFonts w:asciiTheme="minorHAnsi" w:hAnsiTheme="minorHAnsi" w:cstheme="minorHAnsi"/>
          <w:lang w:val="mk-MK"/>
        </w:rPr>
        <w:t>NDIS</w:t>
      </w:r>
      <w:r>
        <w:rPr>
          <w:rFonts w:asciiTheme="minorHAnsi" w:hAnsiTheme="minorHAnsi" w:cstheme="minorHAnsi"/>
          <w:lang w:val="mk-MK"/>
        </w:rPr>
        <w:t xml:space="preserve"> на одредени работни места ќе имаат или прифатлива проверка или одобрение издадено врз основа на Проверка на работниците во Програмата </w:t>
      </w:r>
      <w:r w:rsidR="00867507" w:rsidRPr="005C5ADC">
        <w:rPr>
          <w:rFonts w:asciiTheme="minorHAnsi" w:hAnsiTheme="minorHAnsi" w:cstheme="minorHAnsi"/>
          <w:lang w:val="mk-MK"/>
        </w:rPr>
        <w:t xml:space="preserve">NDIS. </w:t>
      </w:r>
    </w:p>
    <w:p w14:paraId="3224BD71" w14:textId="77777777" w:rsidR="005C5ADC" w:rsidRDefault="005C5ADC" w:rsidP="00181F02">
      <w:pPr>
        <w:spacing w:before="120" w:after="120" w:line="240" w:lineRule="auto"/>
        <w:rPr>
          <w:rFonts w:asciiTheme="minorHAnsi" w:hAnsiTheme="minorHAnsi" w:cstheme="minorHAnsi"/>
          <w:lang w:val="mk-MK"/>
        </w:rPr>
      </w:pPr>
    </w:p>
    <w:p w14:paraId="468460F5" w14:textId="77777777" w:rsidR="005C5ADC" w:rsidRDefault="005C5ADC" w:rsidP="00181F02">
      <w:pPr>
        <w:spacing w:before="120" w:after="120" w:line="240" w:lineRule="auto"/>
        <w:rPr>
          <w:rFonts w:asciiTheme="minorHAnsi" w:hAnsiTheme="minorHAnsi" w:cstheme="minorHAnsi"/>
          <w:lang w:val="mk-MK"/>
        </w:rPr>
      </w:pPr>
    </w:p>
    <w:p w14:paraId="5F8866BA" w14:textId="77777777" w:rsidR="00784D74" w:rsidRPr="005C5ADC" w:rsidRDefault="005C5ADC" w:rsidP="00181F02">
      <w:pPr>
        <w:spacing w:before="120" w:after="120" w:line="240" w:lineRule="auto"/>
        <w:rPr>
          <w:rFonts w:asciiTheme="minorHAnsi" w:eastAsia="Times New Roman" w:hAnsiTheme="minorHAnsi" w:cstheme="minorHAnsi"/>
          <w:color w:val="222222"/>
          <w:lang w:val="mk-MK" w:eastAsia="en-AU"/>
        </w:rPr>
      </w:pPr>
      <w:r>
        <w:rPr>
          <w:rFonts w:asciiTheme="minorHAnsi" w:hAnsiTheme="minorHAnsi" w:cstheme="minorHAnsi"/>
          <w:lang w:val="mk-MK"/>
        </w:rPr>
        <w:t>Кога ќе измине рокот на важење на прифатливата проверка, или кога ќе заврши дозволениот временски период, таа прифатлива проверка веќе нема да важи. По истекот на тој временски период, ако тие работници сакаат да продолжат да работат на одредени работни места кај регистриран давател на услуги од Програмата</w:t>
      </w:r>
      <w:r w:rsidR="006D58E1" w:rsidRPr="005C5ADC">
        <w:rPr>
          <w:rFonts w:asciiTheme="minorHAnsi" w:hAnsiTheme="minorHAnsi" w:cstheme="minorHAnsi"/>
          <w:lang w:val="mk-MK"/>
        </w:rPr>
        <w:t xml:space="preserve"> NDIS</w:t>
      </w:r>
      <w:r>
        <w:rPr>
          <w:rFonts w:asciiTheme="minorHAnsi" w:hAnsiTheme="minorHAnsi" w:cstheme="minorHAnsi"/>
          <w:lang w:val="mk-MK"/>
        </w:rPr>
        <w:t xml:space="preserve">, ќе треба да добијат одобрение издадено врз основа на Проверка на работниците во Програмата </w:t>
      </w:r>
      <w:r w:rsidR="00784D74" w:rsidRPr="005C5ADC">
        <w:rPr>
          <w:rFonts w:asciiTheme="minorHAnsi" w:eastAsia="Times New Roman" w:hAnsiTheme="minorHAnsi" w:cstheme="minorHAnsi"/>
          <w:color w:val="222222"/>
          <w:lang w:val="mk-MK" w:eastAsia="en-AU"/>
        </w:rPr>
        <w:t xml:space="preserve">NDIS. </w:t>
      </w:r>
    </w:p>
    <w:p w14:paraId="0ED9D19A" w14:textId="77777777" w:rsidR="00867507" w:rsidRPr="005C5ADC" w:rsidRDefault="005C5ADC"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Со текот на времето, кога сите други прифатливи проверки веќе нема да важат, сите работници вработени кај регистрирани даватели на услуги од Програмата </w:t>
      </w:r>
      <w:r w:rsidR="00036A2A" w:rsidRPr="005C5ADC">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на одредени работни места ќе мора да имаат одобрение добиено врз основа на Проверка на работниците во Програмата</w:t>
      </w:r>
      <w:r w:rsidR="00867507" w:rsidRPr="005C5ADC">
        <w:rPr>
          <w:rFonts w:asciiTheme="minorHAnsi" w:eastAsia="Times New Roman" w:hAnsiTheme="minorHAnsi" w:cstheme="minorHAnsi"/>
          <w:color w:val="222222"/>
          <w:lang w:val="mk-MK" w:eastAsia="en-AU"/>
        </w:rPr>
        <w:t xml:space="preserve"> NDIS. </w:t>
      </w:r>
    </w:p>
    <w:p w14:paraId="554AC73A" w14:textId="77777777" w:rsidR="00A0249E" w:rsidRPr="005C5ADC" w:rsidRDefault="005C5ADC"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Од 1 февруари 2021 г. (или од 1 јули 2021 г. или од денот кога Одделението за проверка на работниците во Северната Територија ќе биде подготвено за работа), новите работници на одредени работни места кај регистрираните даватели на услуги од Програмата</w:t>
      </w:r>
      <w:r w:rsidR="00A0249E" w:rsidRPr="005C5ADC">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ќе мора да поднесат барање за одобрение врз основа на Проверка на работниците </w:t>
      </w:r>
      <w:r w:rsidR="00C9742B">
        <w:rPr>
          <w:rFonts w:asciiTheme="minorHAnsi" w:eastAsia="Times New Roman" w:hAnsiTheme="minorHAnsi" w:cstheme="minorHAnsi"/>
          <w:color w:val="222222"/>
          <w:lang w:val="mk-MK" w:eastAsia="en-AU"/>
        </w:rPr>
        <w:t>во</w:t>
      </w:r>
      <w:r>
        <w:rPr>
          <w:rFonts w:asciiTheme="minorHAnsi" w:eastAsia="Times New Roman" w:hAnsiTheme="minorHAnsi" w:cstheme="minorHAnsi"/>
          <w:color w:val="222222"/>
          <w:lang w:val="mk-MK" w:eastAsia="en-AU"/>
        </w:rPr>
        <w:t xml:space="preserve"> Програмата </w:t>
      </w:r>
      <w:r w:rsidR="00A0249E" w:rsidRPr="005C5ADC">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ако веќе немаат такво одобрение, или да поседуваат важечка прифатлива проверка.</w:t>
      </w:r>
      <w:r w:rsidR="00A0249E" w:rsidRPr="005C5ADC">
        <w:rPr>
          <w:rFonts w:asciiTheme="minorHAnsi" w:eastAsia="Times New Roman" w:hAnsiTheme="minorHAnsi" w:cstheme="minorHAnsi"/>
          <w:color w:val="222222"/>
          <w:lang w:val="mk-MK" w:eastAsia="en-AU"/>
        </w:rPr>
        <w:t xml:space="preserve"> </w:t>
      </w:r>
    </w:p>
    <w:p w14:paraId="30C9E472" w14:textId="77777777" w:rsidR="006D58E1" w:rsidRPr="00C9742B" w:rsidRDefault="00C9742B" w:rsidP="00521A39">
      <w:pPr>
        <w:pStyle w:val="Heading2"/>
        <w:rPr>
          <w:lang w:val="mk-MK" w:eastAsia="en-AU"/>
        </w:rPr>
      </w:pPr>
      <w:r>
        <w:rPr>
          <w:lang w:val="mk-MK" w:eastAsia="en-AU"/>
        </w:rPr>
        <w:t xml:space="preserve">Дали на работниците во Програмата </w:t>
      </w:r>
      <w:r w:rsidR="006D58E1" w:rsidRPr="00C9742B">
        <w:rPr>
          <w:lang w:val="mk-MK" w:eastAsia="en-AU"/>
        </w:rPr>
        <w:t>NDIS</w:t>
      </w:r>
      <w:r>
        <w:rPr>
          <w:lang w:val="mk-MK" w:eastAsia="en-AU"/>
        </w:rPr>
        <w:t xml:space="preserve"> што работат кај нерегистрирани даватели на услуги од Програмата им е потребна Проверка на работниците</w:t>
      </w:r>
      <w:r w:rsidR="004E0000" w:rsidRPr="00C9742B">
        <w:rPr>
          <w:lang w:val="mk-MK" w:eastAsia="en-AU"/>
        </w:rPr>
        <w:t>?</w:t>
      </w:r>
    </w:p>
    <w:p w14:paraId="4C4DC43A" w14:textId="77777777" w:rsidR="005D49A7" w:rsidRPr="00C9742B" w:rsidRDefault="00C9742B" w:rsidP="00521A39">
      <w:pPr>
        <w:spacing w:before="120"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Ако делумно или во целост користите нерегистрирани даватели на услуги за вашиот план од Програмата </w:t>
      </w:r>
      <w:r w:rsidR="007D6462" w:rsidRPr="00C9742B">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може да изберете:</w:t>
      </w:r>
    </w:p>
    <w:p w14:paraId="5E6DC49A" w14:textId="77777777" w:rsidR="005D49A7" w:rsidRPr="00C9742B" w:rsidRDefault="00C9742B" w:rsidP="00521A39">
      <w:pPr>
        <w:pStyle w:val="ListParagraph"/>
        <w:numPr>
          <w:ilvl w:val="0"/>
          <w:numId w:val="13"/>
        </w:numPr>
        <w:spacing w:after="120" w:line="240" w:lineRule="auto"/>
        <w:ind w:left="714" w:hanging="357"/>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да побарате од вашиот работник да ви каже дали има важечка</w:t>
      </w:r>
      <w:r w:rsidR="004E0000" w:rsidRPr="00C9742B">
        <w:rPr>
          <w:rFonts w:asciiTheme="minorHAnsi" w:eastAsia="Times New Roman" w:hAnsiTheme="minorHAnsi" w:cstheme="minorHAnsi"/>
          <w:color w:val="222222"/>
          <w:lang w:val="mk-MK" w:eastAsia="en-AU"/>
        </w:rPr>
        <w:t xml:space="preserve"> </w:t>
      </w:r>
      <w:hyperlink r:id="rId14" w:history="1">
        <w:r>
          <w:rPr>
            <w:rStyle w:val="Hyperlink"/>
            <w:rFonts w:asciiTheme="minorHAnsi" w:eastAsia="Times New Roman" w:hAnsiTheme="minorHAnsi" w:cstheme="minorHAnsi"/>
            <w:lang w:val="mk-MK" w:eastAsia="en-AU"/>
          </w:rPr>
          <w:t>прифатлива проверка од државата или територијата</w:t>
        </w:r>
      </w:hyperlink>
      <w:r w:rsidR="00F55402" w:rsidRPr="00C9742B">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или одобрение издадено врз основа на Проверка на работниците во Програмата</w:t>
      </w:r>
      <w:r w:rsidR="007D6462" w:rsidRPr="00C9742B">
        <w:rPr>
          <w:rFonts w:asciiTheme="minorHAnsi" w:eastAsia="Times New Roman" w:hAnsiTheme="minorHAnsi" w:cstheme="minorHAnsi"/>
          <w:color w:val="222222"/>
          <w:lang w:val="mk-MK" w:eastAsia="en-AU"/>
        </w:rPr>
        <w:t xml:space="preserve"> NDIS</w:t>
      </w:r>
      <w:r w:rsidR="005D49A7" w:rsidRPr="00C9742B">
        <w:rPr>
          <w:rFonts w:asciiTheme="minorHAnsi" w:eastAsia="Times New Roman" w:hAnsiTheme="minorHAnsi" w:cstheme="minorHAnsi"/>
          <w:color w:val="222222"/>
          <w:lang w:val="mk-MK" w:eastAsia="en-AU"/>
        </w:rPr>
        <w:t xml:space="preserve"> </w:t>
      </w:r>
    </w:p>
    <w:p w14:paraId="341C387D" w14:textId="77777777" w:rsidR="005D49A7" w:rsidRPr="004F5F8D" w:rsidRDefault="00C9742B" w:rsidP="00521A39">
      <w:pPr>
        <w:pStyle w:val="ListParagraph"/>
        <w:numPr>
          <w:ilvl w:val="0"/>
          <w:numId w:val="13"/>
        </w:num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да побарате од вашиот работник да </w:t>
      </w:r>
      <w:r w:rsidR="004F5F8D">
        <w:rPr>
          <w:rFonts w:asciiTheme="minorHAnsi" w:eastAsia="Times New Roman" w:hAnsiTheme="minorHAnsi" w:cstheme="minorHAnsi"/>
          <w:color w:val="222222"/>
          <w:lang w:val="mk-MK" w:eastAsia="en-AU"/>
        </w:rPr>
        <w:t>добие одобрение издадено врз основа на Проверка на работниците во Програмата</w:t>
      </w:r>
      <w:r w:rsidR="004F5F8D" w:rsidRPr="00C9742B">
        <w:rPr>
          <w:rFonts w:asciiTheme="minorHAnsi" w:eastAsia="Times New Roman" w:hAnsiTheme="minorHAnsi" w:cstheme="minorHAnsi"/>
          <w:color w:val="222222"/>
          <w:lang w:val="mk-MK" w:eastAsia="en-AU"/>
        </w:rPr>
        <w:t xml:space="preserve"> NDIS</w:t>
      </w:r>
    </w:p>
    <w:p w14:paraId="39AFE682" w14:textId="77777777" w:rsidR="006A59DB" w:rsidRPr="004F5F8D" w:rsidRDefault="004F5F8D" w:rsidP="00521A39">
      <w:pPr>
        <w:pStyle w:val="ListParagraph"/>
        <w:numPr>
          <w:ilvl w:val="0"/>
          <w:numId w:val="13"/>
        </w:num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да не користите нерегистрирани даватели на услуги ако немаат важечка прифатлива проверка или одобрение издадено врз основа на Проверка на работниците во Програмата</w:t>
      </w:r>
      <w:r w:rsidRPr="00C9742B">
        <w:rPr>
          <w:rFonts w:asciiTheme="minorHAnsi" w:eastAsia="Times New Roman" w:hAnsiTheme="minorHAnsi" w:cstheme="minorHAnsi"/>
          <w:color w:val="222222"/>
          <w:lang w:val="mk-MK" w:eastAsia="en-AU"/>
        </w:rPr>
        <w:t xml:space="preserve"> NDIS</w:t>
      </w:r>
      <w:r w:rsidR="005D49A7" w:rsidRPr="004F5F8D">
        <w:rPr>
          <w:rFonts w:asciiTheme="minorHAnsi" w:eastAsia="Times New Roman" w:hAnsiTheme="minorHAnsi" w:cstheme="minorHAnsi"/>
          <w:color w:val="222222"/>
          <w:lang w:val="mk-MK" w:eastAsia="en-AU"/>
        </w:rPr>
        <w:t xml:space="preserve">. </w:t>
      </w:r>
    </w:p>
    <w:p w14:paraId="2C2ACD90" w14:textId="77777777" w:rsidR="0051289C" w:rsidRPr="004F5F8D" w:rsidRDefault="004F5F8D"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Тука спаѓаат и работниците што имаат Австралиски деловен број (</w:t>
      </w:r>
      <w:r w:rsidR="0051289C" w:rsidRPr="004F5F8D">
        <w:rPr>
          <w:rFonts w:asciiTheme="minorHAnsi" w:eastAsia="Times New Roman" w:hAnsiTheme="minorHAnsi" w:cstheme="minorHAnsi"/>
          <w:color w:val="222222"/>
          <w:lang w:val="mk-MK" w:eastAsia="en-AU"/>
        </w:rPr>
        <w:t xml:space="preserve">Australian Business Number </w:t>
      </w:r>
      <w:r>
        <w:rPr>
          <w:rFonts w:asciiTheme="minorHAnsi" w:eastAsia="Times New Roman" w:hAnsiTheme="minorHAnsi" w:cstheme="minorHAnsi"/>
          <w:color w:val="222222"/>
          <w:lang w:val="mk-MK" w:eastAsia="en-AU"/>
        </w:rPr>
        <w:t xml:space="preserve">- </w:t>
      </w:r>
      <w:r w:rsidR="0051289C" w:rsidRPr="004F5F8D">
        <w:rPr>
          <w:rFonts w:asciiTheme="minorHAnsi" w:eastAsia="Times New Roman" w:hAnsiTheme="minorHAnsi" w:cstheme="minorHAnsi"/>
          <w:color w:val="222222"/>
          <w:lang w:val="mk-MK" w:eastAsia="en-AU"/>
        </w:rPr>
        <w:t>ABN) (</w:t>
      </w:r>
      <w:r>
        <w:rPr>
          <w:rFonts w:asciiTheme="minorHAnsi" w:eastAsia="Times New Roman" w:hAnsiTheme="minorHAnsi" w:cstheme="minorHAnsi"/>
          <w:color w:val="222222"/>
          <w:lang w:val="mk-MK" w:eastAsia="en-AU"/>
        </w:rPr>
        <w:t>трговци поединци</w:t>
      </w:r>
      <w:r w:rsidR="0051289C" w:rsidRPr="004F5F8D">
        <w:rPr>
          <w:rFonts w:asciiTheme="minorHAnsi" w:eastAsia="Times New Roman" w:hAnsiTheme="minorHAnsi" w:cstheme="minorHAnsi"/>
          <w:color w:val="222222"/>
          <w:lang w:val="mk-MK" w:eastAsia="en-AU"/>
        </w:rPr>
        <w:t xml:space="preserve">). </w:t>
      </w:r>
    </w:p>
    <w:p w14:paraId="011CD9F8" w14:textId="77777777" w:rsidR="0051289C" w:rsidRPr="009B77F4" w:rsidRDefault="009B77F4" w:rsidP="00181F02">
      <w:pPr>
        <w:spacing w:before="120" w:after="12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 xml:space="preserve">Исто така може да му речете на вашиот нерегистриран давател на услуги дека сакате поддршките и услугите од Програмата </w:t>
      </w:r>
      <w:r w:rsidR="0051289C" w:rsidRPr="009B77F4">
        <w:rPr>
          <w:rFonts w:asciiTheme="minorHAnsi" w:eastAsia="Times New Roman" w:hAnsiTheme="minorHAnsi" w:cstheme="minorHAnsi"/>
          <w:color w:val="222222"/>
          <w:lang w:val="mk-MK" w:eastAsia="en-AU"/>
        </w:rPr>
        <w:t>NDIS</w:t>
      </w:r>
      <w:r>
        <w:rPr>
          <w:rFonts w:asciiTheme="minorHAnsi" w:eastAsia="Times New Roman" w:hAnsiTheme="minorHAnsi" w:cstheme="minorHAnsi"/>
          <w:color w:val="222222"/>
          <w:lang w:val="mk-MK" w:eastAsia="en-AU"/>
        </w:rPr>
        <w:t xml:space="preserve"> што ги добивате од тој давател на услуги да ви ги дава работник што има важечка прифатлива проверка од државата или територијата или одобрение добиено врз основа на Проверка на работниците во Програмата</w:t>
      </w:r>
      <w:r w:rsidR="0051289C" w:rsidRPr="009B77F4">
        <w:rPr>
          <w:rFonts w:asciiTheme="minorHAnsi" w:eastAsia="Times New Roman" w:hAnsiTheme="minorHAnsi" w:cstheme="minorHAnsi"/>
          <w:color w:val="222222"/>
          <w:lang w:val="mk-MK" w:eastAsia="en-AU"/>
        </w:rPr>
        <w:t xml:space="preserve"> NDIS. </w:t>
      </w:r>
    </w:p>
    <w:p w14:paraId="4AE2AB9A" w14:textId="77777777" w:rsidR="007D6462" w:rsidRPr="001827B6" w:rsidRDefault="009B77F4" w:rsidP="00521A39">
      <w:pPr>
        <w:pStyle w:val="Heading2"/>
        <w:rPr>
          <w:lang w:val="mk-MK" w:eastAsia="en-AU"/>
        </w:rPr>
      </w:pPr>
      <w:r>
        <w:rPr>
          <w:lang w:val="mk-MK" w:eastAsia="en-AU"/>
        </w:rPr>
        <w:t>Важни работи што треба да ги запомните</w:t>
      </w:r>
    </w:p>
    <w:p w14:paraId="74DE08BD" w14:textId="77777777" w:rsidR="00867507" w:rsidRPr="009B77F4" w:rsidRDefault="009B77F4" w:rsidP="00267683">
      <w:pPr>
        <w:pStyle w:val="ListParagraph"/>
        <w:numPr>
          <w:ilvl w:val="0"/>
          <w:numId w:val="10"/>
        </w:numPr>
        <w:spacing w:after="0" w:line="240" w:lineRule="auto"/>
        <w:rPr>
          <w:rFonts w:asciiTheme="minorHAnsi" w:hAnsiTheme="minorHAnsi" w:cstheme="minorHAnsi"/>
          <w:lang w:val="mk-MK"/>
        </w:rPr>
      </w:pPr>
      <w:r>
        <w:rPr>
          <w:rFonts w:asciiTheme="minorHAnsi" w:hAnsiTheme="minorHAnsi" w:cstheme="minorHAnsi"/>
          <w:lang w:val="mk-MK"/>
        </w:rPr>
        <w:t>Ако добивате</w:t>
      </w:r>
      <w:r w:rsidR="00867507" w:rsidRPr="001827B6">
        <w:rPr>
          <w:rFonts w:asciiTheme="minorHAnsi" w:hAnsiTheme="minorHAnsi" w:cstheme="minorHAnsi"/>
          <w:lang w:val="mk-MK"/>
        </w:rPr>
        <w:t xml:space="preserve"> </w:t>
      </w:r>
      <w:hyperlink r:id="rId15" w:history="1">
        <w:r>
          <w:rPr>
            <w:rStyle w:val="Hyperlink"/>
            <w:rFonts w:asciiTheme="minorHAnsi" w:eastAsia="Times New Roman" w:hAnsiTheme="minorHAnsi" w:cstheme="minorHAnsi"/>
            <w:lang w:val="mk-MK" w:eastAsia="en-AU"/>
          </w:rPr>
          <w:t>одредени поддршки или услуги од Програмата</w:t>
        </w:r>
        <w:r w:rsidR="00867507" w:rsidRPr="001827B6">
          <w:rPr>
            <w:rStyle w:val="Hyperlink"/>
            <w:rFonts w:asciiTheme="minorHAnsi" w:eastAsia="Times New Roman" w:hAnsiTheme="minorHAnsi" w:cstheme="minorHAnsi"/>
            <w:lang w:val="mk-MK" w:eastAsia="en-AU"/>
          </w:rPr>
          <w:t xml:space="preserve"> NDIS</w:t>
        </w:r>
      </w:hyperlink>
      <w:r w:rsidR="00867507" w:rsidRPr="001827B6">
        <w:rPr>
          <w:rFonts w:asciiTheme="minorHAnsi" w:eastAsia="Times New Roman" w:hAnsiTheme="minorHAnsi" w:cstheme="minorHAnsi"/>
          <w:lang w:val="mk-MK" w:eastAsia="en-AU"/>
        </w:rPr>
        <w:t xml:space="preserve"> </w:t>
      </w:r>
      <w:r>
        <w:rPr>
          <w:rFonts w:asciiTheme="minorHAnsi" w:eastAsia="Times New Roman" w:hAnsiTheme="minorHAnsi" w:cstheme="minorHAnsi"/>
          <w:color w:val="222222"/>
          <w:lang w:val="mk-MK" w:eastAsia="en-AU"/>
        </w:rPr>
        <w:t>од регистриран давател на услуги од Програмата</w:t>
      </w:r>
      <w:r w:rsidR="00867507" w:rsidRPr="001827B6">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неговите работници </w:t>
      </w:r>
      <w:r>
        <w:rPr>
          <w:rFonts w:asciiTheme="minorHAnsi" w:eastAsia="Times New Roman" w:hAnsiTheme="minorHAnsi" w:cstheme="minorHAnsi"/>
          <w:b/>
          <w:color w:val="222222"/>
          <w:lang w:val="mk-MK" w:eastAsia="en-AU"/>
        </w:rPr>
        <w:t xml:space="preserve">мора </w:t>
      </w:r>
      <w:r>
        <w:rPr>
          <w:rFonts w:asciiTheme="minorHAnsi" w:eastAsia="Times New Roman" w:hAnsiTheme="minorHAnsi" w:cstheme="minorHAnsi"/>
          <w:color w:val="222222"/>
          <w:lang w:val="mk-MK" w:eastAsia="en-AU"/>
        </w:rPr>
        <w:t>да имаат прифатлива проверка или одобрение издадено врз основа на Проверка на работниците од Програмата</w:t>
      </w:r>
      <w:r w:rsidR="00867507" w:rsidRPr="001827B6">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Таков е законот. Тука спаѓаат услуги за поддршка со однесувањето и специјализирано сместување во случај на онеспособеност.</w:t>
      </w:r>
      <w:r w:rsidR="00867507" w:rsidRPr="009B77F4">
        <w:rPr>
          <w:rFonts w:asciiTheme="minorHAnsi" w:hAnsiTheme="minorHAnsi" w:cstheme="minorHAnsi"/>
          <w:lang w:val="mk-MK"/>
        </w:rPr>
        <w:t xml:space="preserve"> </w:t>
      </w:r>
    </w:p>
    <w:p w14:paraId="05021F25" w14:textId="77777777" w:rsidR="00867507" w:rsidRPr="009B77F4" w:rsidRDefault="009B77F4" w:rsidP="00267683">
      <w:pPr>
        <w:pStyle w:val="ListParagraph"/>
        <w:numPr>
          <w:ilvl w:val="0"/>
          <w:numId w:val="10"/>
        </w:numPr>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Ако вашиот работник од Програмата</w:t>
      </w:r>
      <w:r w:rsidR="00867507" w:rsidRPr="009B77F4">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е вработен кај регистриран давател на услуги од Програмата</w:t>
      </w:r>
      <w:r w:rsidR="00867507" w:rsidRPr="009B77F4">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на</w:t>
      </w:r>
      <w:r w:rsidR="00867507" w:rsidRPr="009B77F4">
        <w:rPr>
          <w:rFonts w:asciiTheme="minorHAnsi" w:eastAsia="Times New Roman" w:hAnsiTheme="minorHAnsi" w:cstheme="minorHAnsi"/>
          <w:color w:val="222222"/>
          <w:lang w:val="mk-MK" w:eastAsia="en-AU"/>
        </w:rPr>
        <w:t xml:space="preserve"> </w:t>
      </w:r>
      <w:hyperlink r:id="rId16" w:anchor="ide" w:history="1">
        <w:r>
          <w:rPr>
            <w:rStyle w:val="Hyperlink"/>
            <w:rFonts w:asciiTheme="minorHAnsi" w:eastAsia="Times New Roman" w:hAnsiTheme="minorHAnsi" w:cstheme="minorHAnsi"/>
            <w:lang w:val="mk-MK" w:eastAsia="en-AU"/>
          </w:rPr>
          <w:t>одредено работно место</w:t>
        </w:r>
      </w:hyperlink>
      <w:r w:rsidR="00867507" w:rsidRPr="009B77F4">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 xml:space="preserve">тој </w:t>
      </w:r>
      <w:r>
        <w:rPr>
          <w:rFonts w:asciiTheme="minorHAnsi" w:eastAsia="Times New Roman" w:hAnsiTheme="minorHAnsi" w:cstheme="minorHAnsi"/>
          <w:b/>
          <w:color w:val="222222"/>
          <w:lang w:val="mk-MK" w:eastAsia="en-AU"/>
        </w:rPr>
        <w:t xml:space="preserve">мора </w:t>
      </w:r>
      <w:r>
        <w:rPr>
          <w:rFonts w:asciiTheme="minorHAnsi" w:eastAsia="Times New Roman" w:hAnsiTheme="minorHAnsi" w:cstheme="minorHAnsi"/>
          <w:color w:val="222222"/>
          <w:lang w:val="mk-MK" w:eastAsia="en-AU"/>
        </w:rPr>
        <w:t>да има прифатлива проверка или одобрение издадено врз основа на Проверка на работниците од Програмата</w:t>
      </w:r>
      <w:r w:rsidRPr="009B77F4">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w:t>
      </w:r>
      <w:r w:rsidR="00867507" w:rsidRPr="009B77F4">
        <w:rPr>
          <w:rFonts w:asciiTheme="minorHAnsi" w:eastAsia="Times New Roman" w:hAnsiTheme="minorHAnsi" w:cstheme="minorHAnsi"/>
          <w:color w:val="222222"/>
          <w:lang w:val="mk-MK" w:eastAsia="en-AU"/>
        </w:rPr>
        <w:t xml:space="preserve"> </w:t>
      </w:r>
    </w:p>
    <w:p w14:paraId="3D7171E2" w14:textId="77777777" w:rsidR="0051289C" w:rsidRPr="009B77F4" w:rsidRDefault="009B77F4" w:rsidP="0051289C">
      <w:pPr>
        <w:pStyle w:val="ListParagraph"/>
        <w:numPr>
          <w:ilvl w:val="0"/>
          <w:numId w:val="10"/>
        </w:numPr>
        <w:spacing w:after="0" w:line="240" w:lineRule="auto"/>
        <w:rPr>
          <w:rFonts w:asciiTheme="minorHAnsi" w:eastAsia="Times New Roman" w:hAnsiTheme="minorHAnsi" w:cstheme="minorHAnsi"/>
          <w:color w:val="222222"/>
          <w:lang w:val="mk-MK" w:eastAsia="en-AU"/>
        </w:rPr>
      </w:pPr>
      <w:r>
        <w:rPr>
          <w:rFonts w:asciiTheme="minorHAnsi" w:eastAsia="Times New Roman" w:hAnsiTheme="minorHAnsi" w:cstheme="minorHAnsi"/>
          <w:color w:val="222222"/>
          <w:lang w:val="mk-MK" w:eastAsia="en-AU"/>
        </w:rPr>
        <w:t>Ако вашиот работник од Програмата</w:t>
      </w:r>
      <w:r w:rsidR="00867507" w:rsidRPr="009B77F4">
        <w:rPr>
          <w:rFonts w:asciiTheme="minorHAnsi" w:eastAsia="Times New Roman" w:hAnsiTheme="minorHAnsi" w:cstheme="minorHAnsi"/>
          <w:color w:val="222222"/>
          <w:lang w:val="mk-MK" w:eastAsia="en-AU"/>
        </w:rPr>
        <w:t xml:space="preserve"> NDIS</w:t>
      </w:r>
      <w:r>
        <w:rPr>
          <w:rFonts w:asciiTheme="minorHAnsi" w:eastAsia="Times New Roman" w:hAnsiTheme="minorHAnsi" w:cstheme="minorHAnsi"/>
          <w:color w:val="222222"/>
          <w:lang w:val="mk-MK" w:eastAsia="en-AU"/>
        </w:rPr>
        <w:t xml:space="preserve"> веќе има важечка</w:t>
      </w:r>
      <w:r w:rsidR="00867507" w:rsidRPr="009B77F4">
        <w:rPr>
          <w:rFonts w:asciiTheme="minorHAnsi" w:eastAsia="Times New Roman" w:hAnsiTheme="minorHAnsi" w:cstheme="minorHAnsi"/>
          <w:color w:val="222222"/>
          <w:lang w:val="mk-MK" w:eastAsia="en-AU"/>
        </w:rPr>
        <w:t xml:space="preserve"> </w:t>
      </w:r>
      <w:hyperlink r:id="rId17" w:history="1">
        <w:r>
          <w:rPr>
            <w:rStyle w:val="Hyperlink"/>
            <w:rFonts w:asciiTheme="minorHAnsi" w:eastAsia="Times New Roman" w:hAnsiTheme="minorHAnsi" w:cstheme="minorHAnsi"/>
            <w:lang w:val="mk-MK" w:eastAsia="en-AU"/>
          </w:rPr>
          <w:t>прифатлива проверка од државата или територијата</w:t>
        </w:r>
      </w:hyperlink>
      <w:r w:rsidR="00867507" w:rsidRPr="009B77F4">
        <w:rPr>
          <w:rFonts w:asciiTheme="minorHAnsi" w:eastAsia="Times New Roman" w:hAnsiTheme="minorHAnsi" w:cstheme="minorHAnsi"/>
          <w:color w:val="222222"/>
          <w:lang w:val="mk-MK" w:eastAsia="en-AU"/>
        </w:rPr>
        <w:t xml:space="preserve">, </w:t>
      </w:r>
      <w:r>
        <w:rPr>
          <w:rFonts w:asciiTheme="minorHAnsi" w:eastAsia="Times New Roman" w:hAnsiTheme="minorHAnsi" w:cstheme="minorHAnsi"/>
          <w:color w:val="222222"/>
          <w:lang w:val="mk-MK" w:eastAsia="en-AU"/>
        </w:rPr>
        <w:t xml:space="preserve">не треба да добие одобрение издадено врз основа на </w:t>
      </w:r>
      <w:r>
        <w:rPr>
          <w:rFonts w:asciiTheme="minorHAnsi" w:eastAsia="Times New Roman" w:hAnsiTheme="minorHAnsi" w:cstheme="minorHAnsi"/>
          <w:color w:val="222222"/>
          <w:lang w:val="mk-MK" w:eastAsia="en-AU"/>
        </w:rPr>
        <w:lastRenderedPageBreak/>
        <w:t>Проверка на работниците веднаш по 1 февруари 2021 г. (или по 1 јули 2021 г. во Северната Територија)</w:t>
      </w:r>
      <w:r w:rsidR="00867507" w:rsidRPr="009B77F4">
        <w:rPr>
          <w:rFonts w:asciiTheme="minorHAnsi" w:eastAsia="Times New Roman" w:hAnsiTheme="minorHAnsi" w:cstheme="minorHAnsi"/>
          <w:color w:val="222222"/>
          <w:lang w:val="mk-MK" w:eastAsia="en-AU"/>
        </w:rPr>
        <w:t>.</w:t>
      </w:r>
    </w:p>
    <w:p w14:paraId="442AC1B8" w14:textId="77777777" w:rsidR="0051289C" w:rsidRPr="009B77F4" w:rsidRDefault="009B77F4" w:rsidP="002B6B6C">
      <w:pPr>
        <w:pStyle w:val="ListParagraph"/>
        <w:numPr>
          <w:ilvl w:val="0"/>
          <w:numId w:val="10"/>
        </w:numPr>
        <w:spacing w:after="0" w:line="240" w:lineRule="auto"/>
        <w:outlineLvl w:val="0"/>
        <w:rPr>
          <w:rFonts w:asciiTheme="minorHAnsi" w:hAnsiTheme="minorHAnsi" w:cstheme="minorHAnsi"/>
          <w:lang w:val="mk-MK"/>
        </w:rPr>
      </w:pPr>
      <w:r>
        <w:rPr>
          <w:rFonts w:asciiTheme="minorHAnsi" w:hAnsiTheme="minorHAnsi" w:cstheme="minorHAnsi"/>
          <w:lang w:val="mk-MK"/>
        </w:rPr>
        <w:t>Ако сами управувате со вашиот план, нерегистрираните даватели на услуги од Програмата</w:t>
      </w:r>
      <w:r w:rsidR="0051289C" w:rsidRPr="009B77F4">
        <w:rPr>
          <w:rFonts w:asciiTheme="minorHAnsi" w:hAnsiTheme="minorHAnsi" w:cstheme="minorHAnsi"/>
          <w:lang w:val="mk-MK"/>
        </w:rPr>
        <w:t xml:space="preserve"> NDIS</w:t>
      </w:r>
      <w:r>
        <w:rPr>
          <w:rFonts w:asciiTheme="minorHAnsi" w:hAnsiTheme="minorHAnsi" w:cstheme="minorHAnsi"/>
          <w:lang w:val="mk-MK"/>
        </w:rPr>
        <w:t xml:space="preserve"> и нивните работници не мора да имаат прифатлива проверка или одобрение издадено врз основа на Проверка на работниците, </w:t>
      </w:r>
      <w:r>
        <w:rPr>
          <w:rFonts w:asciiTheme="minorHAnsi" w:hAnsiTheme="minorHAnsi" w:cstheme="minorHAnsi"/>
          <w:b/>
          <w:lang w:val="mk-MK"/>
        </w:rPr>
        <w:t>освен ако вие побарате од нив да ги имаат</w:t>
      </w:r>
      <w:r w:rsidR="0051289C" w:rsidRPr="009B77F4">
        <w:rPr>
          <w:rFonts w:asciiTheme="minorHAnsi" w:hAnsiTheme="minorHAnsi" w:cstheme="minorHAnsi"/>
          <w:lang w:val="mk-MK"/>
        </w:rPr>
        <w:t xml:space="preserve">. </w:t>
      </w:r>
    </w:p>
    <w:sectPr w:rsidR="0051289C" w:rsidRPr="009B77F4" w:rsidSect="00521A39">
      <w:headerReference w:type="default" r:id="rId18"/>
      <w:footerReference w:type="default" r:id="rId1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1FF0C" w14:textId="77777777" w:rsidR="00571DDC" w:rsidRDefault="00571DDC" w:rsidP="00B04ED8">
      <w:pPr>
        <w:spacing w:after="0" w:line="240" w:lineRule="auto"/>
      </w:pPr>
      <w:r>
        <w:separator/>
      </w:r>
    </w:p>
  </w:endnote>
  <w:endnote w:type="continuationSeparator" w:id="0">
    <w:p w14:paraId="58A20254" w14:textId="77777777" w:rsidR="00571DDC" w:rsidRDefault="00571DD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50909"/>
      <w:docPartObj>
        <w:docPartGallery w:val="Page Numbers (Bottom of Page)"/>
        <w:docPartUnique/>
      </w:docPartObj>
    </w:sdtPr>
    <w:sdtEndPr>
      <w:rPr>
        <w:noProof/>
      </w:rPr>
    </w:sdtEndPr>
    <w:sdtContent>
      <w:p w14:paraId="0E17E197" w14:textId="36346F44" w:rsidR="005C5ADC" w:rsidRDefault="00414C41">
        <w:pPr>
          <w:pStyle w:val="Footer"/>
          <w:jc w:val="right"/>
        </w:pPr>
        <w:r>
          <w:fldChar w:fldCharType="begin"/>
        </w:r>
        <w:r>
          <w:instrText xml:space="preserve"> PAGE   \* MERGEFORMAT </w:instrText>
        </w:r>
        <w:r>
          <w:fldChar w:fldCharType="separate"/>
        </w:r>
        <w:r w:rsidR="00AF278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7F31" w14:textId="77777777" w:rsidR="00571DDC" w:rsidRDefault="00571DDC" w:rsidP="00B04ED8">
      <w:pPr>
        <w:spacing w:after="0" w:line="240" w:lineRule="auto"/>
      </w:pPr>
      <w:r>
        <w:separator/>
      </w:r>
    </w:p>
  </w:footnote>
  <w:footnote w:type="continuationSeparator" w:id="0">
    <w:p w14:paraId="4388415C" w14:textId="77777777" w:rsidR="00571DDC" w:rsidRDefault="00571DD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51CD" w14:textId="77777777" w:rsidR="005C5ADC" w:rsidRDefault="005C5ADC" w:rsidP="000B708E">
    <w:pPr>
      <w:pStyle w:val="Header"/>
    </w:pPr>
    <w:r>
      <w:rPr>
        <w:noProof/>
        <w:lang w:eastAsia="en-AU"/>
      </w:rPr>
      <w:drawing>
        <wp:inline distT="0" distB="0" distL="0" distR="0" wp14:anchorId="08C09FCF" wp14:editId="60BF8125">
          <wp:extent cx="2599677" cy="723115"/>
          <wp:effectExtent l="0" t="0" r="0" b="1270"/>
          <wp:docPr id="1" name="Picture 1" descr="Image of Australian Government logo with the NDI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77" cy="723115"/>
                  </a:xfrm>
                  <a:prstGeom prst="rect">
                    <a:avLst/>
                  </a:prstGeom>
                </pic:spPr>
              </pic:pic>
            </a:graphicData>
          </a:graphic>
        </wp:inline>
      </w:drawing>
    </w:r>
    <w:r>
      <w:rPr>
        <w:noProof/>
        <w:lang w:eastAsia="en-AU"/>
      </w:rPr>
      <w:drawing>
        <wp:inline distT="0" distB="0" distL="0" distR="0" wp14:anchorId="2DCA4415" wp14:editId="43A292B9">
          <wp:extent cx="1820545" cy="701675"/>
          <wp:effectExtent l="0" t="0" r="8255" b="3175"/>
          <wp:docPr id="2" name="Picture 2" descr="NDIS Worker Scre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C78"/>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4FF"/>
    <w:multiLevelType w:val="hybridMultilevel"/>
    <w:tmpl w:val="15F0E82E"/>
    <w:lvl w:ilvl="0" w:tplc="ACA0E60E">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E5AF0"/>
    <w:multiLevelType w:val="hybridMultilevel"/>
    <w:tmpl w:val="F930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5341"/>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2469"/>
    <w:multiLevelType w:val="hybridMultilevel"/>
    <w:tmpl w:val="61EE413E"/>
    <w:lvl w:ilvl="0" w:tplc="7DC0CADE">
      <w:start w:val="1"/>
      <w:numFmt w:val="decimal"/>
      <w:lvlText w:val="%1."/>
      <w:lvlJc w:val="left"/>
      <w:pPr>
        <w:ind w:left="720" w:hanging="360"/>
      </w:pPr>
      <w:rPr>
        <w:rFonts w:asciiTheme="minorHAnsi" w:eastAsiaTheme="minorHAnsi"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36587"/>
    <w:multiLevelType w:val="hybridMultilevel"/>
    <w:tmpl w:val="4DBA4C5C"/>
    <w:lvl w:ilvl="0" w:tplc="C02CE0E2">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54832"/>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F1540"/>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C2D21"/>
    <w:multiLevelType w:val="hybridMultilevel"/>
    <w:tmpl w:val="5764F254"/>
    <w:lvl w:ilvl="0" w:tplc="D03642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B20652"/>
    <w:multiLevelType w:val="hybridMultilevel"/>
    <w:tmpl w:val="7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11" w15:restartNumberingAfterBreak="0">
    <w:nsid w:val="759407DA"/>
    <w:multiLevelType w:val="hybridMultilevel"/>
    <w:tmpl w:val="C122D6FE"/>
    <w:lvl w:ilvl="0" w:tplc="6B04F99A">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F2712F"/>
    <w:multiLevelType w:val="hybridMultilevel"/>
    <w:tmpl w:val="919C7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A6AD5"/>
    <w:multiLevelType w:val="hybridMultilevel"/>
    <w:tmpl w:val="56A4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0"/>
  </w:num>
  <w:num w:numId="6">
    <w:abstractNumId w:val="10"/>
  </w:num>
  <w:num w:numId="7">
    <w:abstractNumId w:val="7"/>
  </w:num>
  <w:num w:numId="8">
    <w:abstractNumId w:val="4"/>
  </w:num>
  <w:num w:numId="9">
    <w:abstractNumId w:val="12"/>
  </w:num>
  <w:num w:numId="10">
    <w:abstractNumId w:val="1"/>
  </w:num>
  <w:num w:numId="11">
    <w:abstractNumId w:val="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B"/>
    <w:rsid w:val="0000003D"/>
    <w:rsid w:val="00005633"/>
    <w:rsid w:val="0001604B"/>
    <w:rsid w:val="0002183D"/>
    <w:rsid w:val="00036A2A"/>
    <w:rsid w:val="00066B89"/>
    <w:rsid w:val="00083AD5"/>
    <w:rsid w:val="00095088"/>
    <w:rsid w:val="000B1913"/>
    <w:rsid w:val="000B626C"/>
    <w:rsid w:val="000B708E"/>
    <w:rsid w:val="001017A7"/>
    <w:rsid w:val="00115D1F"/>
    <w:rsid w:val="00136D21"/>
    <w:rsid w:val="00151CA5"/>
    <w:rsid w:val="00167D7B"/>
    <w:rsid w:val="00181A97"/>
    <w:rsid w:val="00181F02"/>
    <w:rsid w:val="001827B6"/>
    <w:rsid w:val="001B56DA"/>
    <w:rsid w:val="001C22FE"/>
    <w:rsid w:val="001D3490"/>
    <w:rsid w:val="001D666B"/>
    <w:rsid w:val="001E0B96"/>
    <w:rsid w:val="001E630D"/>
    <w:rsid w:val="001F2FFE"/>
    <w:rsid w:val="00216115"/>
    <w:rsid w:val="00220B1B"/>
    <w:rsid w:val="00225D85"/>
    <w:rsid w:val="00267683"/>
    <w:rsid w:val="00276691"/>
    <w:rsid w:val="00284DC9"/>
    <w:rsid w:val="002B6B6C"/>
    <w:rsid w:val="002B7C18"/>
    <w:rsid w:val="002D47BC"/>
    <w:rsid w:val="00307831"/>
    <w:rsid w:val="00370483"/>
    <w:rsid w:val="00372EFC"/>
    <w:rsid w:val="003830AA"/>
    <w:rsid w:val="00397515"/>
    <w:rsid w:val="003A2D51"/>
    <w:rsid w:val="003A5D4B"/>
    <w:rsid w:val="003B2BB8"/>
    <w:rsid w:val="003D34FF"/>
    <w:rsid w:val="003E6EB5"/>
    <w:rsid w:val="003F0886"/>
    <w:rsid w:val="00403585"/>
    <w:rsid w:val="00414C41"/>
    <w:rsid w:val="0042370C"/>
    <w:rsid w:val="0047151D"/>
    <w:rsid w:val="00484B49"/>
    <w:rsid w:val="004B54CA"/>
    <w:rsid w:val="004E0000"/>
    <w:rsid w:val="004E5CBF"/>
    <w:rsid w:val="004E6486"/>
    <w:rsid w:val="004F1B59"/>
    <w:rsid w:val="004F318B"/>
    <w:rsid w:val="004F5F8D"/>
    <w:rsid w:val="0051289C"/>
    <w:rsid w:val="00521A39"/>
    <w:rsid w:val="00523390"/>
    <w:rsid w:val="005440E8"/>
    <w:rsid w:val="00560F00"/>
    <w:rsid w:val="00571DDC"/>
    <w:rsid w:val="00585FFB"/>
    <w:rsid w:val="005C3AA9"/>
    <w:rsid w:val="005C4926"/>
    <w:rsid w:val="005C58EB"/>
    <w:rsid w:val="005C5ADC"/>
    <w:rsid w:val="005D49A7"/>
    <w:rsid w:val="005E1879"/>
    <w:rsid w:val="005F6B67"/>
    <w:rsid w:val="00610D0C"/>
    <w:rsid w:val="00621FC5"/>
    <w:rsid w:val="00637B02"/>
    <w:rsid w:val="006769BA"/>
    <w:rsid w:val="00683A84"/>
    <w:rsid w:val="006A4CE7"/>
    <w:rsid w:val="006A59DB"/>
    <w:rsid w:val="006C0847"/>
    <w:rsid w:val="006C3900"/>
    <w:rsid w:val="006D1CB6"/>
    <w:rsid w:val="006D58E1"/>
    <w:rsid w:val="006D5BD2"/>
    <w:rsid w:val="00707E82"/>
    <w:rsid w:val="007230FF"/>
    <w:rsid w:val="00770E47"/>
    <w:rsid w:val="00774422"/>
    <w:rsid w:val="00782837"/>
    <w:rsid w:val="00784D74"/>
    <w:rsid w:val="00785261"/>
    <w:rsid w:val="007A6156"/>
    <w:rsid w:val="007B0256"/>
    <w:rsid w:val="007C5A86"/>
    <w:rsid w:val="007D6462"/>
    <w:rsid w:val="00821B29"/>
    <w:rsid w:val="0083177B"/>
    <w:rsid w:val="0084434D"/>
    <w:rsid w:val="00855670"/>
    <w:rsid w:val="00867507"/>
    <w:rsid w:val="00871221"/>
    <w:rsid w:val="0087304F"/>
    <w:rsid w:val="00887BF8"/>
    <w:rsid w:val="0089379D"/>
    <w:rsid w:val="008D04A6"/>
    <w:rsid w:val="00904563"/>
    <w:rsid w:val="009225F0"/>
    <w:rsid w:val="0093462C"/>
    <w:rsid w:val="009411DB"/>
    <w:rsid w:val="00953795"/>
    <w:rsid w:val="009725B2"/>
    <w:rsid w:val="00974189"/>
    <w:rsid w:val="009932B0"/>
    <w:rsid w:val="009A0BED"/>
    <w:rsid w:val="009B77F4"/>
    <w:rsid w:val="009D4842"/>
    <w:rsid w:val="009D54AE"/>
    <w:rsid w:val="009F63E2"/>
    <w:rsid w:val="00A00BDD"/>
    <w:rsid w:val="00A0249E"/>
    <w:rsid w:val="00A04770"/>
    <w:rsid w:val="00A067DE"/>
    <w:rsid w:val="00A16E93"/>
    <w:rsid w:val="00A357F2"/>
    <w:rsid w:val="00A5085D"/>
    <w:rsid w:val="00A52CB3"/>
    <w:rsid w:val="00A57865"/>
    <w:rsid w:val="00A67BCB"/>
    <w:rsid w:val="00A73252"/>
    <w:rsid w:val="00A84EBE"/>
    <w:rsid w:val="00AB7D72"/>
    <w:rsid w:val="00AC0A59"/>
    <w:rsid w:val="00AF2787"/>
    <w:rsid w:val="00B04ED8"/>
    <w:rsid w:val="00B07CB7"/>
    <w:rsid w:val="00B44DF0"/>
    <w:rsid w:val="00B51EFD"/>
    <w:rsid w:val="00B6502D"/>
    <w:rsid w:val="00B852C9"/>
    <w:rsid w:val="00B91E3E"/>
    <w:rsid w:val="00B94FE1"/>
    <w:rsid w:val="00BA0D5F"/>
    <w:rsid w:val="00BA2DB9"/>
    <w:rsid w:val="00BC17BF"/>
    <w:rsid w:val="00BD756A"/>
    <w:rsid w:val="00BE7148"/>
    <w:rsid w:val="00C13B43"/>
    <w:rsid w:val="00C71BB9"/>
    <w:rsid w:val="00C84DD7"/>
    <w:rsid w:val="00C9742B"/>
    <w:rsid w:val="00CB5863"/>
    <w:rsid w:val="00CD3F65"/>
    <w:rsid w:val="00CD5693"/>
    <w:rsid w:val="00CD6B7F"/>
    <w:rsid w:val="00D01B13"/>
    <w:rsid w:val="00D14A09"/>
    <w:rsid w:val="00D312E0"/>
    <w:rsid w:val="00D35079"/>
    <w:rsid w:val="00D8082F"/>
    <w:rsid w:val="00DA243A"/>
    <w:rsid w:val="00DB0A8F"/>
    <w:rsid w:val="00DC6DDB"/>
    <w:rsid w:val="00DF5240"/>
    <w:rsid w:val="00E03A2E"/>
    <w:rsid w:val="00E12C1E"/>
    <w:rsid w:val="00E239D5"/>
    <w:rsid w:val="00E273E4"/>
    <w:rsid w:val="00E3063F"/>
    <w:rsid w:val="00E67254"/>
    <w:rsid w:val="00E84592"/>
    <w:rsid w:val="00E923AD"/>
    <w:rsid w:val="00EC71F6"/>
    <w:rsid w:val="00EE18FE"/>
    <w:rsid w:val="00EE73D6"/>
    <w:rsid w:val="00F05F38"/>
    <w:rsid w:val="00F30AFE"/>
    <w:rsid w:val="00F3725C"/>
    <w:rsid w:val="00F55402"/>
    <w:rsid w:val="00F61C7A"/>
    <w:rsid w:val="00F81363"/>
    <w:rsid w:val="00F834FF"/>
    <w:rsid w:val="00F92835"/>
    <w:rsid w:val="00FB66F1"/>
    <w:rsid w:val="00FD658A"/>
    <w:rsid w:val="00FE6A63"/>
    <w:rsid w:val="00FF5767"/>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21A39"/>
    <w:pPr>
      <w:spacing w:before="1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21A3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A59DB"/>
    <w:rPr>
      <w:color w:val="0000FF" w:themeColor="hyperlink"/>
      <w:u w:val="single"/>
    </w:rPr>
  </w:style>
  <w:style w:type="paragraph" w:customStyle="1" w:styleId="Normalnumbered">
    <w:name w:val="Normal numbered"/>
    <w:basedOn w:val="Normal"/>
    <w:link w:val="NormalnumberedChar"/>
    <w:rsid w:val="006C3900"/>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6C3900"/>
    <w:rPr>
      <w:rFonts w:ascii="Calibri" w:eastAsia="Times New Roman" w:hAnsi="Calibri" w:cs="Corbel"/>
      <w:sz w:val="23"/>
      <w:szCs w:val="23"/>
      <w:lang w:eastAsia="en-AU"/>
    </w:rPr>
  </w:style>
  <w:style w:type="paragraph" w:customStyle="1" w:styleId="Default">
    <w:name w:val="Default"/>
    <w:rsid w:val="00E845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41">
    <w:name w:val="Grid Table 1 Light - Accent 41"/>
    <w:basedOn w:val="TableNormal"/>
    <w:uiPriority w:val="46"/>
    <w:rsid w:val="00E84592"/>
    <w:pPr>
      <w:spacing w:before="120" w:after="0" w:line="240" w:lineRule="auto"/>
    </w:pPr>
    <w:rPr>
      <w:color w:val="000000" w:themeColor="text1"/>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1F2FFE"/>
    <w:rPr>
      <w:rFonts w:ascii="Arial" w:hAnsi="Arial"/>
    </w:rPr>
  </w:style>
  <w:style w:type="character" w:styleId="FollowedHyperlink">
    <w:name w:val="FollowedHyperlink"/>
    <w:basedOn w:val="DefaultParagraphFont"/>
    <w:uiPriority w:val="99"/>
    <w:semiHidden/>
    <w:unhideWhenUsed/>
    <w:rsid w:val="00C71BB9"/>
    <w:rPr>
      <w:color w:val="800080" w:themeColor="followedHyperlink"/>
      <w:u w:val="single"/>
    </w:rPr>
  </w:style>
  <w:style w:type="paragraph" w:styleId="BalloonText">
    <w:name w:val="Balloon Text"/>
    <w:basedOn w:val="Normal"/>
    <w:link w:val="BalloonTextChar"/>
    <w:uiPriority w:val="99"/>
    <w:semiHidden/>
    <w:unhideWhenUsed/>
    <w:rsid w:val="00D8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2F"/>
    <w:rPr>
      <w:rFonts w:ascii="Segoe UI" w:hAnsi="Segoe UI" w:cs="Segoe UI"/>
      <w:sz w:val="18"/>
      <w:szCs w:val="18"/>
    </w:rPr>
  </w:style>
  <w:style w:type="paragraph" w:styleId="NormalWeb">
    <w:name w:val="Normal (Web)"/>
    <w:basedOn w:val="Normal"/>
    <w:uiPriority w:val="99"/>
    <w:unhideWhenUsed/>
    <w:rsid w:val="000160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15D1F"/>
    <w:rPr>
      <w:sz w:val="16"/>
      <w:szCs w:val="16"/>
    </w:rPr>
  </w:style>
  <w:style w:type="paragraph" w:styleId="CommentText">
    <w:name w:val="annotation text"/>
    <w:basedOn w:val="Normal"/>
    <w:link w:val="CommentTextChar"/>
    <w:uiPriority w:val="99"/>
    <w:semiHidden/>
    <w:unhideWhenUsed/>
    <w:rsid w:val="00115D1F"/>
    <w:pPr>
      <w:spacing w:line="240" w:lineRule="auto"/>
    </w:pPr>
    <w:rPr>
      <w:sz w:val="20"/>
      <w:szCs w:val="20"/>
    </w:rPr>
  </w:style>
  <w:style w:type="character" w:customStyle="1" w:styleId="CommentTextChar">
    <w:name w:val="Comment Text Char"/>
    <w:basedOn w:val="DefaultParagraphFont"/>
    <w:link w:val="CommentText"/>
    <w:uiPriority w:val="99"/>
    <w:semiHidden/>
    <w:rsid w:val="00115D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D1F"/>
    <w:rPr>
      <w:b/>
      <w:bCs/>
    </w:rPr>
  </w:style>
  <w:style w:type="character" w:customStyle="1" w:styleId="CommentSubjectChar">
    <w:name w:val="Comment Subject Char"/>
    <w:basedOn w:val="CommentTextChar"/>
    <w:link w:val="CommentSubject"/>
    <w:uiPriority w:val="99"/>
    <w:semiHidden/>
    <w:rsid w:val="00115D1F"/>
    <w:rPr>
      <w:rFonts w:ascii="Arial" w:hAnsi="Arial"/>
      <w:b/>
      <w:bCs/>
      <w:sz w:val="20"/>
      <w:szCs w:val="20"/>
    </w:rPr>
  </w:style>
  <w:style w:type="paragraph" w:styleId="Revision">
    <w:name w:val="Revision"/>
    <w:hidden/>
    <w:uiPriority w:val="99"/>
    <w:semiHidden/>
    <w:rsid w:val="00821B2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5012">
      <w:bodyDiv w:val="1"/>
      <w:marLeft w:val="0"/>
      <w:marRight w:val="0"/>
      <w:marTop w:val="0"/>
      <w:marBottom w:val="0"/>
      <w:divBdr>
        <w:top w:val="none" w:sz="0" w:space="0" w:color="auto"/>
        <w:left w:val="none" w:sz="0" w:space="0" w:color="auto"/>
        <w:bottom w:val="none" w:sz="0" w:space="0" w:color="auto"/>
        <w:right w:val="none" w:sz="0" w:space="0" w:color="auto"/>
      </w:divBdr>
    </w:div>
    <w:div w:id="427775424">
      <w:bodyDiv w:val="1"/>
      <w:marLeft w:val="0"/>
      <w:marRight w:val="0"/>
      <w:marTop w:val="0"/>
      <w:marBottom w:val="0"/>
      <w:divBdr>
        <w:top w:val="none" w:sz="0" w:space="0" w:color="auto"/>
        <w:left w:val="none" w:sz="0" w:space="0" w:color="auto"/>
        <w:bottom w:val="none" w:sz="0" w:space="0" w:color="auto"/>
        <w:right w:val="none" w:sz="0" w:space="0" w:color="auto"/>
      </w:divBdr>
    </w:div>
    <w:div w:id="532233573">
      <w:bodyDiv w:val="1"/>
      <w:marLeft w:val="0"/>
      <w:marRight w:val="0"/>
      <w:marTop w:val="0"/>
      <w:marBottom w:val="0"/>
      <w:divBdr>
        <w:top w:val="none" w:sz="0" w:space="0" w:color="auto"/>
        <w:left w:val="none" w:sz="0" w:space="0" w:color="auto"/>
        <w:bottom w:val="none" w:sz="0" w:space="0" w:color="auto"/>
        <w:right w:val="none" w:sz="0" w:space="0" w:color="auto"/>
      </w:divBdr>
    </w:div>
    <w:div w:id="995458600">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494830679">
      <w:bodyDiv w:val="1"/>
      <w:marLeft w:val="0"/>
      <w:marRight w:val="0"/>
      <w:marTop w:val="0"/>
      <w:marBottom w:val="0"/>
      <w:divBdr>
        <w:top w:val="none" w:sz="0" w:space="0" w:color="auto"/>
        <w:left w:val="none" w:sz="0" w:space="0" w:color="auto"/>
        <w:bottom w:val="none" w:sz="0" w:space="0" w:color="auto"/>
        <w:right w:val="none" w:sz="0" w:space="0" w:color="auto"/>
      </w:divBdr>
    </w:div>
    <w:div w:id="1515655218">
      <w:bodyDiv w:val="1"/>
      <w:marLeft w:val="0"/>
      <w:marRight w:val="0"/>
      <w:marTop w:val="0"/>
      <w:marBottom w:val="0"/>
      <w:divBdr>
        <w:top w:val="none" w:sz="0" w:space="0" w:color="auto"/>
        <w:left w:val="none" w:sz="0" w:space="0" w:color="auto"/>
        <w:bottom w:val="none" w:sz="0" w:space="0" w:color="auto"/>
        <w:right w:val="none" w:sz="0" w:space="0" w:color="auto"/>
      </w:divBdr>
    </w:div>
    <w:div w:id="1692490386">
      <w:bodyDiv w:val="1"/>
      <w:marLeft w:val="0"/>
      <w:marRight w:val="0"/>
      <w:marTop w:val="0"/>
      <w:marBottom w:val="0"/>
      <w:divBdr>
        <w:top w:val="none" w:sz="0" w:space="0" w:color="auto"/>
        <w:left w:val="none" w:sz="0" w:space="0" w:color="auto"/>
        <w:bottom w:val="none" w:sz="0" w:space="0" w:color="auto"/>
        <w:right w:val="none" w:sz="0" w:space="0" w:color="auto"/>
      </w:divBdr>
    </w:div>
    <w:div w:id="17249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commission.gov.au/providers/worker-screening/interimarrang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discommission.gov.au/document/891" TargetMode="External"/><Relationship Id="rId17" Type="http://schemas.openxmlformats.org/officeDocument/2006/relationships/hyperlink" Target="https://www.ndiscommission.gov.au/providers/worker-screening/interimarrangements" TargetMode="External"/><Relationship Id="rId2" Type="http://schemas.openxmlformats.org/officeDocument/2006/relationships/customXml" Target="../customXml/item2.xml"/><Relationship Id="rId16" Type="http://schemas.openxmlformats.org/officeDocument/2006/relationships/hyperlink" Target="https://www.ndiscommission.gov.au/providers/worker-scree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worker-screening" TargetMode="External"/><Relationship Id="rId5" Type="http://schemas.openxmlformats.org/officeDocument/2006/relationships/styles" Target="styles.xml"/><Relationship Id="rId15" Type="http://schemas.openxmlformats.org/officeDocument/2006/relationships/hyperlink" Target="https://www.ndiscommission.gov.au/document/891" TargetMode="External"/><Relationship Id="rId10" Type="http://schemas.openxmlformats.org/officeDocument/2006/relationships/hyperlink" Target="https://www.ndiscommission.gov.au/about/ndis-worker-screening-chec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commission.gov.au/providers/worker-screening/interimarrang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6CDC5-8015-45C4-AA72-7808CFB60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CC92-FB6A-41FF-B4C0-4C4A24BBFB6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22F82A-A5EF-48CF-8D71-43B7221E543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06B980-C3D0-429C-BDD2-1F08A0198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NDIS Worker Screening Check: What self-managed NDIS participants need to know</vt:lpstr>
    </vt:vector>
  </TitlesOfParts>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self-managed NDIS participants need to know</dc:title>
  <dc:creator/>
  <cp:lastModifiedBy/>
  <cp:revision>1</cp:revision>
  <dcterms:created xsi:type="dcterms:W3CDTF">2021-03-04T00:15:00Z</dcterms:created>
  <dcterms:modified xsi:type="dcterms:W3CDTF">2021-03-04T00:15:00Z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