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CDCB8" w14:textId="6D0542F2" w:rsidR="000B708E" w:rsidRDefault="000B708E" w:rsidP="00521A39">
      <w:pPr>
        <w:pStyle w:val="Heading1"/>
        <w:spacing w:before="0"/>
      </w:pPr>
      <w:bookmarkStart w:id="0" w:name="_GoBack"/>
      <w:bookmarkEnd w:id="0"/>
    </w:p>
    <w:p w14:paraId="6A9BAF8F" w14:textId="69FB2DDC" w:rsidR="00A52CB3" w:rsidRPr="007230FF" w:rsidRDefault="004F560E" w:rsidP="00521A39">
      <w:pPr>
        <w:pStyle w:val="Heading1"/>
        <w:spacing w:before="0"/>
      </w:pPr>
      <w:r w:rsidRPr="004F560E">
        <w:rPr>
          <w:szCs w:val="32"/>
        </w:rPr>
        <w:t>Giấy phép</w:t>
      </w:r>
      <w:r w:rsidR="00991B80" w:rsidRPr="00991B80">
        <w:t xml:space="preserve"> Sàng lọc Nhân viên NDIS: Những điều người tham gia NDIS tự quản lý cần biết</w:t>
      </w:r>
      <w:r w:rsidR="004F318B">
        <w:t xml:space="preserve"> </w:t>
      </w:r>
    </w:p>
    <w:p w14:paraId="44E86E6A" w14:textId="641B4309" w:rsidR="004E0000" w:rsidRPr="00267683" w:rsidRDefault="004F560E" w:rsidP="00181F02">
      <w:pPr>
        <w:spacing w:before="120" w:after="120" w:line="240" w:lineRule="auto"/>
        <w:rPr>
          <w:rFonts w:asciiTheme="minorHAnsi" w:hAnsiTheme="minorHAnsi" w:cstheme="minorHAnsi"/>
        </w:rPr>
      </w:pPr>
      <w:r w:rsidRPr="004F560E">
        <w:rPr>
          <w:rFonts w:asciiTheme="minorHAnsi" w:hAnsiTheme="minorHAnsi" w:cstheme="minorHAnsi"/>
        </w:rPr>
        <w:t>Giấy phép</w:t>
      </w:r>
      <w:r w:rsidR="002373C6" w:rsidRPr="002373C6">
        <w:rPr>
          <w:rFonts w:asciiTheme="minorHAnsi" w:hAnsiTheme="minorHAnsi" w:cstheme="minorHAnsi"/>
        </w:rPr>
        <w:t xml:space="preserve"> </w:t>
      </w:r>
      <w:r w:rsidR="002F0547">
        <w:rPr>
          <w:rFonts w:asciiTheme="minorHAnsi" w:hAnsiTheme="minorHAnsi" w:cstheme="minorHAnsi"/>
        </w:rPr>
        <w:t>S</w:t>
      </w:r>
      <w:r w:rsidR="002373C6" w:rsidRPr="002373C6">
        <w:rPr>
          <w:rFonts w:asciiTheme="minorHAnsi" w:hAnsiTheme="minorHAnsi" w:cstheme="minorHAnsi"/>
        </w:rPr>
        <w:t xml:space="preserve">àng lọc </w:t>
      </w:r>
      <w:r w:rsidR="002F0547">
        <w:rPr>
          <w:rFonts w:asciiTheme="minorHAnsi" w:hAnsiTheme="minorHAnsi" w:cstheme="minorHAnsi"/>
        </w:rPr>
        <w:t>N</w:t>
      </w:r>
      <w:r w:rsidR="002373C6" w:rsidRPr="002373C6">
        <w:rPr>
          <w:rFonts w:asciiTheme="minorHAnsi" w:hAnsiTheme="minorHAnsi" w:cstheme="minorHAnsi"/>
        </w:rPr>
        <w:t xml:space="preserve">hân </w:t>
      </w:r>
      <w:r w:rsidR="002F0547">
        <w:rPr>
          <w:rFonts w:asciiTheme="minorHAnsi" w:hAnsiTheme="minorHAnsi" w:cstheme="minorHAnsi"/>
        </w:rPr>
        <w:t xml:space="preserve">viên </w:t>
      </w:r>
      <w:r w:rsidR="002373C6" w:rsidRPr="002373C6">
        <w:rPr>
          <w:rFonts w:asciiTheme="minorHAnsi" w:hAnsiTheme="minorHAnsi" w:cstheme="minorHAnsi"/>
        </w:rPr>
        <w:t>NDIS (</w:t>
      </w:r>
      <w:r w:rsidRPr="004F560E">
        <w:rPr>
          <w:rFonts w:asciiTheme="minorHAnsi" w:hAnsiTheme="minorHAnsi" w:cstheme="minorHAnsi"/>
        </w:rPr>
        <w:t>Giấy phép</w:t>
      </w:r>
      <w:r w:rsidR="002373C6" w:rsidRPr="002373C6">
        <w:rPr>
          <w:rFonts w:asciiTheme="minorHAnsi" w:hAnsiTheme="minorHAnsi" w:cstheme="minorHAnsi"/>
        </w:rPr>
        <w:t xml:space="preserve"> </w:t>
      </w:r>
      <w:r w:rsidR="002F0547">
        <w:rPr>
          <w:rFonts w:asciiTheme="minorHAnsi" w:hAnsiTheme="minorHAnsi" w:cstheme="minorHAnsi"/>
        </w:rPr>
        <w:t>S</w:t>
      </w:r>
      <w:r w:rsidR="002373C6" w:rsidRPr="002373C6">
        <w:rPr>
          <w:rFonts w:asciiTheme="minorHAnsi" w:hAnsiTheme="minorHAnsi" w:cstheme="minorHAnsi"/>
        </w:rPr>
        <w:t xml:space="preserve">àng lọc </w:t>
      </w:r>
      <w:r w:rsidR="002F0547">
        <w:rPr>
          <w:rFonts w:asciiTheme="minorHAnsi" w:hAnsiTheme="minorHAnsi" w:cstheme="minorHAnsi"/>
        </w:rPr>
        <w:t>N</w:t>
      </w:r>
      <w:r w:rsidR="002373C6" w:rsidRPr="002373C6">
        <w:rPr>
          <w:rFonts w:asciiTheme="minorHAnsi" w:hAnsiTheme="minorHAnsi" w:cstheme="minorHAnsi"/>
        </w:rPr>
        <w:t>hân</w:t>
      </w:r>
      <w:r w:rsidR="002F0547">
        <w:rPr>
          <w:rFonts w:asciiTheme="minorHAnsi" w:hAnsiTheme="minorHAnsi" w:cstheme="minorHAnsi"/>
        </w:rPr>
        <w:t xml:space="preserve"> viên</w:t>
      </w:r>
      <w:r w:rsidR="002373C6" w:rsidRPr="002373C6">
        <w:rPr>
          <w:rFonts w:asciiTheme="minorHAnsi" w:hAnsiTheme="minorHAnsi" w:cstheme="minorHAnsi"/>
        </w:rPr>
        <w:t>) sẽ bắt đầu vào ngày 1 tháng 2 năm 2021 ở tất cả tiểu bang và vùng lãnh thổ</w:t>
      </w:r>
      <w:r w:rsidR="002F0547">
        <w:rPr>
          <w:rFonts w:asciiTheme="minorHAnsi" w:hAnsiTheme="minorHAnsi" w:cstheme="minorHAnsi"/>
        </w:rPr>
        <w:t>,</w:t>
      </w:r>
      <w:r w:rsidR="002373C6" w:rsidRPr="002373C6">
        <w:rPr>
          <w:rFonts w:asciiTheme="minorHAnsi" w:hAnsiTheme="minorHAnsi" w:cstheme="minorHAnsi"/>
        </w:rPr>
        <w:t xml:space="preserve"> ngoại trừ Lãnh thổ</w:t>
      </w:r>
      <w:r w:rsidR="002F0547">
        <w:rPr>
          <w:rFonts w:asciiTheme="minorHAnsi" w:hAnsiTheme="minorHAnsi" w:cstheme="minorHAnsi"/>
        </w:rPr>
        <w:t xml:space="preserve"> </w:t>
      </w:r>
      <w:r w:rsidR="002373C6" w:rsidRPr="002373C6">
        <w:rPr>
          <w:rFonts w:asciiTheme="minorHAnsi" w:hAnsiTheme="minorHAnsi" w:cstheme="minorHAnsi"/>
        </w:rPr>
        <w:t>Bắ</w:t>
      </w:r>
      <w:r w:rsidR="002373C6">
        <w:rPr>
          <w:rFonts w:asciiTheme="minorHAnsi" w:hAnsiTheme="minorHAnsi" w:cstheme="minorHAnsi"/>
        </w:rPr>
        <w:t>c</w:t>
      </w:r>
      <w:r w:rsidR="002F0547">
        <w:rPr>
          <w:rFonts w:asciiTheme="minorHAnsi" w:hAnsiTheme="minorHAnsi" w:cstheme="minorHAnsi"/>
        </w:rPr>
        <w:t xml:space="preserve"> Úc (</w:t>
      </w:r>
      <w:r w:rsidR="002F0547" w:rsidRPr="00267683">
        <w:rPr>
          <w:rFonts w:asciiTheme="minorHAnsi" w:hAnsiTheme="minorHAnsi" w:cstheme="minorHAnsi"/>
        </w:rPr>
        <w:t>Northern Territory</w:t>
      </w:r>
      <w:r w:rsidR="002F0547">
        <w:rPr>
          <w:rFonts w:asciiTheme="minorHAnsi" w:hAnsiTheme="minorHAnsi" w:cstheme="minorHAnsi"/>
        </w:rPr>
        <w:t>)</w:t>
      </w:r>
      <w:r w:rsidR="00A52CB3" w:rsidRPr="00267683">
        <w:rPr>
          <w:rFonts w:asciiTheme="minorHAnsi" w:hAnsiTheme="minorHAnsi" w:cstheme="minorHAnsi"/>
        </w:rPr>
        <w:t xml:space="preserve">. </w:t>
      </w:r>
      <w:r w:rsidR="00EE7911">
        <w:rPr>
          <w:rFonts w:asciiTheme="minorHAnsi" w:hAnsiTheme="minorHAnsi" w:cstheme="minorHAnsi"/>
        </w:rPr>
        <w:t xml:space="preserve"> </w:t>
      </w:r>
    </w:p>
    <w:p w14:paraId="7D57DB50" w14:textId="04E7A29D" w:rsidR="004E0000" w:rsidRPr="00267683" w:rsidRDefault="004F560E" w:rsidP="00181F02">
      <w:pPr>
        <w:spacing w:before="120" w:after="120" w:line="240" w:lineRule="auto"/>
        <w:rPr>
          <w:rFonts w:asciiTheme="minorHAnsi" w:hAnsiTheme="minorHAnsi" w:cstheme="minorHAnsi"/>
        </w:rPr>
      </w:pPr>
      <w:r w:rsidRPr="004F560E">
        <w:rPr>
          <w:rFonts w:asciiTheme="minorHAnsi" w:hAnsiTheme="minorHAnsi" w:cstheme="minorHAnsi"/>
        </w:rPr>
        <w:t>Giấy phép</w:t>
      </w:r>
      <w:r w:rsidR="002373C6" w:rsidRPr="002373C6">
        <w:rPr>
          <w:rFonts w:asciiTheme="minorHAnsi" w:hAnsiTheme="minorHAnsi" w:cstheme="minorHAnsi"/>
        </w:rPr>
        <w:t xml:space="preserve"> Sàng lọc </w:t>
      </w:r>
      <w:r>
        <w:rPr>
          <w:rFonts w:asciiTheme="minorHAnsi" w:hAnsiTheme="minorHAnsi" w:cstheme="minorHAnsi"/>
        </w:rPr>
        <w:t>Nhân viên/</w:t>
      </w:r>
      <w:r w:rsidRPr="002373C6">
        <w:rPr>
          <w:rFonts w:asciiTheme="minorHAnsi" w:hAnsiTheme="minorHAnsi" w:cstheme="minorHAnsi"/>
        </w:rPr>
        <w:t xml:space="preserve"> </w:t>
      </w:r>
      <w:r w:rsidR="002373C6" w:rsidRPr="002373C6">
        <w:rPr>
          <w:rFonts w:asciiTheme="minorHAnsi" w:hAnsiTheme="minorHAnsi" w:cstheme="minorHAnsi"/>
        </w:rPr>
        <w:t>Người lao động</w:t>
      </w:r>
      <w:r>
        <w:rPr>
          <w:rFonts w:asciiTheme="minorHAnsi" w:hAnsiTheme="minorHAnsi" w:cstheme="minorHAnsi"/>
        </w:rPr>
        <w:t xml:space="preserve"> </w:t>
      </w:r>
      <w:r w:rsidR="002373C6" w:rsidRPr="002373C6">
        <w:rPr>
          <w:rFonts w:asciiTheme="minorHAnsi" w:hAnsiTheme="minorHAnsi" w:cstheme="minorHAnsi"/>
        </w:rPr>
        <w:t xml:space="preserve">sẽ bắt đầu ở Lãnh thổ </w:t>
      </w:r>
      <w:r w:rsidR="00507A19">
        <w:rPr>
          <w:rFonts w:asciiTheme="minorHAnsi" w:hAnsiTheme="minorHAnsi" w:cstheme="minorHAnsi"/>
        </w:rPr>
        <w:t>Bắc Úc</w:t>
      </w:r>
      <w:r w:rsidR="002373C6" w:rsidRPr="002373C6">
        <w:rPr>
          <w:rFonts w:asciiTheme="minorHAnsi" w:hAnsiTheme="minorHAnsi" w:cstheme="minorHAnsi"/>
        </w:rPr>
        <w:t xml:space="preserve"> không muộn hơn ngày 1 tháng 7 năm 2021</w:t>
      </w:r>
      <w:r w:rsidR="001D3490">
        <w:rPr>
          <w:rFonts w:asciiTheme="minorHAnsi" w:hAnsiTheme="minorHAnsi" w:cstheme="minorHAnsi"/>
        </w:rPr>
        <w:t xml:space="preserve">. </w:t>
      </w:r>
      <w:r w:rsidR="00E03A2E" w:rsidRPr="00267683">
        <w:rPr>
          <w:rFonts w:asciiTheme="minorHAnsi" w:hAnsiTheme="minorHAnsi" w:cstheme="minorHAnsi"/>
        </w:rPr>
        <w:t xml:space="preserve">  </w:t>
      </w:r>
    </w:p>
    <w:p w14:paraId="52CAB0D0" w14:textId="45561B8E" w:rsidR="007230FF" w:rsidRPr="00267683" w:rsidRDefault="002373C6" w:rsidP="00181F02">
      <w:pPr>
        <w:spacing w:before="120" w:after="120" w:line="240" w:lineRule="auto"/>
        <w:rPr>
          <w:rFonts w:asciiTheme="minorHAnsi" w:hAnsiTheme="minorHAnsi" w:cstheme="minorHAnsi"/>
        </w:rPr>
      </w:pPr>
      <w:r w:rsidRPr="002373C6">
        <w:rPr>
          <w:rFonts w:asciiTheme="minorHAnsi" w:hAnsiTheme="minorHAnsi" w:cstheme="minorHAnsi"/>
        </w:rPr>
        <w:t>Tờ thông tin này giải thích việc sàng lọc nhân</w:t>
      </w:r>
      <w:r w:rsidR="00507A19">
        <w:rPr>
          <w:rFonts w:asciiTheme="minorHAnsi" w:hAnsiTheme="minorHAnsi" w:cstheme="minorHAnsi"/>
        </w:rPr>
        <w:t xml:space="preserve"> viên</w:t>
      </w:r>
      <w:r w:rsidRPr="002373C6">
        <w:rPr>
          <w:rFonts w:asciiTheme="minorHAnsi" w:hAnsiTheme="minorHAnsi" w:cstheme="minorHAnsi"/>
        </w:rPr>
        <w:t xml:space="preserve"> là gì</w:t>
      </w:r>
      <w:r w:rsidR="00507A19">
        <w:rPr>
          <w:rFonts w:asciiTheme="minorHAnsi" w:hAnsiTheme="minorHAnsi" w:cstheme="minorHAnsi"/>
        </w:rPr>
        <w:t>,</w:t>
      </w:r>
      <w:r w:rsidRPr="002373C6">
        <w:rPr>
          <w:rFonts w:asciiTheme="minorHAnsi" w:hAnsiTheme="minorHAnsi" w:cstheme="minorHAnsi"/>
        </w:rPr>
        <w:t xml:space="preserve"> và</w:t>
      </w:r>
      <w:r w:rsidR="007F7BB1">
        <w:rPr>
          <w:rFonts w:asciiTheme="minorHAnsi" w:hAnsiTheme="minorHAnsi" w:cstheme="minorHAnsi"/>
        </w:rPr>
        <w:t xml:space="preserve"> </w:t>
      </w:r>
      <w:r w:rsidR="007F7BB1" w:rsidRPr="004F560E">
        <w:rPr>
          <w:rFonts w:asciiTheme="minorHAnsi" w:hAnsiTheme="minorHAnsi" w:cstheme="minorHAnsi"/>
        </w:rPr>
        <w:t>Giấy phép</w:t>
      </w:r>
      <w:r w:rsidRPr="002373C6">
        <w:rPr>
          <w:rFonts w:asciiTheme="minorHAnsi" w:hAnsiTheme="minorHAnsi" w:cstheme="minorHAnsi"/>
        </w:rPr>
        <w:t xml:space="preserve"> </w:t>
      </w:r>
      <w:r w:rsidR="00507A19">
        <w:rPr>
          <w:rFonts w:asciiTheme="minorHAnsi" w:hAnsiTheme="minorHAnsi" w:cstheme="minorHAnsi"/>
        </w:rPr>
        <w:t>S</w:t>
      </w:r>
      <w:r w:rsidRPr="002373C6">
        <w:rPr>
          <w:rFonts w:asciiTheme="minorHAnsi" w:hAnsiTheme="minorHAnsi" w:cstheme="minorHAnsi"/>
        </w:rPr>
        <w:t xml:space="preserve">àng lọc </w:t>
      </w:r>
      <w:r w:rsidR="00507A19">
        <w:rPr>
          <w:rFonts w:asciiTheme="minorHAnsi" w:hAnsiTheme="minorHAnsi" w:cstheme="minorHAnsi"/>
        </w:rPr>
        <w:t>N</w:t>
      </w:r>
      <w:r w:rsidRPr="002373C6">
        <w:rPr>
          <w:rFonts w:asciiTheme="minorHAnsi" w:hAnsiTheme="minorHAnsi" w:cstheme="minorHAnsi"/>
        </w:rPr>
        <w:t>hân</w:t>
      </w:r>
      <w:r w:rsidR="00507A19">
        <w:rPr>
          <w:rFonts w:asciiTheme="minorHAnsi" w:hAnsiTheme="minorHAnsi" w:cstheme="minorHAnsi"/>
        </w:rPr>
        <w:t xml:space="preserve"> viên</w:t>
      </w:r>
      <w:r w:rsidR="007F7BB1">
        <w:rPr>
          <w:rFonts w:asciiTheme="minorHAnsi" w:hAnsiTheme="minorHAnsi" w:cstheme="minorHAnsi"/>
        </w:rPr>
        <w:t>/ Người làm việc</w:t>
      </w:r>
      <w:r w:rsidRPr="002373C6">
        <w:rPr>
          <w:rFonts w:asciiTheme="minorHAnsi" w:hAnsiTheme="minorHAnsi" w:cstheme="minorHAnsi"/>
        </w:rPr>
        <w:t xml:space="preserve"> sẽ hữu ích </w:t>
      </w:r>
      <w:r w:rsidR="00507A19">
        <w:rPr>
          <w:rFonts w:asciiTheme="minorHAnsi" w:hAnsiTheme="minorHAnsi" w:cstheme="minorHAnsi"/>
        </w:rPr>
        <w:t>với quý vị ra sao</w:t>
      </w:r>
      <w:r w:rsidR="00A52CB3" w:rsidRPr="00267683">
        <w:rPr>
          <w:rFonts w:asciiTheme="minorHAnsi" w:hAnsiTheme="minorHAnsi" w:cstheme="minorHAnsi"/>
        </w:rPr>
        <w:t xml:space="preserve">. </w:t>
      </w:r>
      <w:r w:rsidR="007F7BB1">
        <w:rPr>
          <w:rFonts w:asciiTheme="minorHAnsi" w:hAnsiTheme="minorHAnsi" w:cstheme="minorHAnsi"/>
        </w:rPr>
        <w:t xml:space="preserve"> </w:t>
      </w:r>
    </w:p>
    <w:p w14:paraId="7A5C0606" w14:textId="136BEB1C" w:rsidR="007230FF" w:rsidRPr="00267683" w:rsidRDefault="002373C6" w:rsidP="00181F02">
      <w:pPr>
        <w:spacing w:before="120" w:after="120" w:line="240" w:lineRule="auto"/>
        <w:rPr>
          <w:rFonts w:asciiTheme="minorHAnsi" w:hAnsiTheme="minorHAnsi" w:cstheme="minorHAnsi"/>
        </w:rPr>
      </w:pPr>
      <w:r w:rsidRPr="002373C6">
        <w:rPr>
          <w:rFonts w:asciiTheme="minorHAnsi" w:hAnsiTheme="minorHAnsi" w:cstheme="minorHAnsi"/>
        </w:rPr>
        <w:t xml:space="preserve">Để giúp </w:t>
      </w:r>
      <w:r w:rsidR="00507A19">
        <w:rPr>
          <w:rFonts w:asciiTheme="minorHAnsi" w:hAnsiTheme="minorHAnsi" w:cstheme="minorHAnsi"/>
        </w:rPr>
        <w:t>quý vị</w:t>
      </w:r>
      <w:r w:rsidRPr="002373C6">
        <w:rPr>
          <w:rFonts w:asciiTheme="minorHAnsi" w:hAnsiTheme="minorHAnsi" w:cstheme="minorHAnsi"/>
        </w:rPr>
        <w:t xml:space="preserve"> hiểu một số thuật ngữ chúng tôi sử dụng, </w:t>
      </w:r>
      <w:r w:rsidR="00277599">
        <w:rPr>
          <w:rFonts w:asciiTheme="minorHAnsi" w:hAnsiTheme="minorHAnsi" w:cstheme="minorHAnsi"/>
        </w:rPr>
        <w:t>hiện</w:t>
      </w:r>
      <w:r w:rsidRPr="002373C6">
        <w:rPr>
          <w:rFonts w:asciiTheme="minorHAnsi" w:hAnsiTheme="minorHAnsi" w:cstheme="minorHAnsi"/>
        </w:rPr>
        <w:t xml:space="preserve"> có một danh sách trên trang web chúng tôi</w:t>
      </w:r>
      <w:r>
        <w:rPr>
          <w:rFonts w:asciiTheme="minorHAnsi" w:hAnsiTheme="minorHAnsi" w:cstheme="minorHAnsi"/>
        </w:rPr>
        <w:t xml:space="preserve"> (</w:t>
      </w:r>
      <w:hyperlink r:id="rId11" w:anchor="gloss" w:history="1">
        <w:r w:rsidRPr="00521A39">
          <w:rPr>
            <w:rStyle w:val="Hyperlink"/>
            <w:rFonts w:asciiTheme="minorHAnsi" w:hAnsiTheme="minorHAnsi" w:cstheme="minorHAnsi"/>
          </w:rPr>
          <w:t>list on our website</w:t>
        </w:r>
      </w:hyperlink>
      <w:r>
        <w:rPr>
          <w:rFonts w:asciiTheme="minorHAnsi" w:hAnsiTheme="minorHAnsi" w:cstheme="minorHAnsi"/>
        </w:rPr>
        <w:t>).</w:t>
      </w:r>
    </w:p>
    <w:p w14:paraId="7A207AC2" w14:textId="173C7BC2" w:rsidR="008D04A6" w:rsidRPr="007230FF" w:rsidRDefault="002373C6" w:rsidP="00521A39">
      <w:pPr>
        <w:pStyle w:val="Heading2"/>
        <w:rPr>
          <w:lang w:eastAsia="en-AU"/>
        </w:rPr>
      </w:pPr>
      <w:r w:rsidRPr="002373C6">
        <w:t>Sàng lọc nhân</w:t>
      </w:r>
      <w:r>
        <w:t xml:space="preserve"> vi</w:t>
      </w:r>
      <w:r w:rsidRPr="002373C6">
        <w:t>ê</w:t>
      </w:r>
      <w:r>
        <w:t>n</w:t>
      </w:r>
      <w:r w:rsidRPr="002373C6">
        <w:t xml:space="preserve"> là gì?</w:t>
      </w:r>
      <w:r w:rsidR="00127FA4">
        <w:t xml:space="preserve"> </w:t>
      </w:r>
    </w:p>
    <w:p w14:paraId="4B12679A" w14:textId="32E06D38" w:rsidR="005F6B67" w:rsidRPr="007230FF" w:rsidRDefault="002373C6" w:rsidP="00267683">
      <w:pPr>
        <w:spacing w:after="0" w:line="240" w:lineRule="auto"/>
        <w:rPr>
          <w:rFonts w:asciiTheme="minorHAnsi" w:eastAsia="Times New Roman" w:hAnsiTheme="minorHAnsi" w:cstheme="minorHAnsi"/>
          <w:color w:val="222222"/>
          <w:lang w:eastAsia="en-AU"/>
        </w:rPr>
      </w:pPr>
      <w:r w:rsidRPr="002373C6">
        <w:rPr>
          <w:rFonts w:asciiTheme="minorHAnsi" w:eastAsia="Times New Roman" w:hAnsiTheme="minorHAnsi" w:cstheme="minorHAnsi"/>
          <w:color w:val="222222"/>
          <w:lang w:eastAsia="en-AU"/>
        </w:rPr>
        <w:t>Sàng lọc nhân</w:t>
      </w:r>
      <w:r>
        <w:rPr>
          <w:rFonts w:asciiTheme="minorHAnsi" w:eastAsia="Times New Roman" w:hAnsiTheme="minorHAnsi" w:cstheme="minorHAnsi"/>
          <w:color w:val="222222"/>
          <w:lang w:eastAsia="en-AU"/>
        </w:rPr>
        <w:t xml:space="preserve"> vi</w:t>
      </w:r>
      <w:r w:rsidRPr="002373C6">
        <w:rPr>
          <w:rFonts w:asciiTheme="minorHAnsi" w:eastAsia="Times New Roman" w:hAnsiTheme="minorHAnsi" w:cstheme="minorHAnsi"/>
          <w:color w:val="222222"/>
          <w:lang w:eastAsia="en-AU"/>
        </w:rPr>
        <w:t>ê</w:t>
      </w:r>
      <w:r>
        <w:rPr>
          <w:rFonts w:asciiTheme="minorHAnsi" w:eastAsia="Times New Roman" w:hAnsiTheme="minorHAnsi" w:cstheme="minorHAnsi"/>
          <w:color w:val="222222"/>
          <w:lang w:eastAsia="en-AU"/>
        </w:rPr>
        <w:t>n</w:t>
      </w:r>
      <w:r w:rsidRPr="002373C6">
        <w:rPr>
          <w:rFonts w:asciiTheme="minorHAnsi" w:eastAsia="Times New Roman" w:hAnsiTheme="minorHAnsi" w:cstheme="minorHAnsi"/>
          <w:color w:val="222222"/>
          <w:lang w:eastAsia="en-AU"/>
        </w:rPr>
        <w:t xml:space="preserve"> là cách kiểm tra nhân viên</w:t>
      </w:r>
      <w:r w:rsidR="00277599">
        <w:rPr>
          <w:rFonts w:asciiTheme="minorHAnsi" w:eastAsia="Times New Roman" w:hAnsiTheme="minorHAnsi" w:cstheme="minorHAnsi"/>
          <w:color w:val="222222"/>
          <w:lang w:eastAsia="en-AU"/>
        </w:rPr>
        <w:t xml:space="preserve">/ </w:t>
      </w:r>
      <w:r w:rsidR="00277599">
        <w:rPr>
          <w:rFonts w:asciiTheme="minorHAnsi" w:hAnsiTheme="minorHAnsi" w:cstheme="minorHAnsi"/>
        </w:rPr>
        <w:t>người làm việc</w:t>
      </w:r>
      <w:r w:rsidRPr="002373C6">
        <w:rPr>
          <w:rFonts w:asciiTheme="minorHAnsi" w:eastAsia="Times New Roman" w:hAnsiTheme="minorHAnsi" w:cstheme="minorHAnsi"/>
          <w:color w:val="222222"/>
          <w:lang w:eastAsia="en-AU"/>
        </w:rPr>
        <w:t xml:space="preserve"> NDIS </w:t>
      </w:r>
      <w:r w:rsidR="00507A19">
        <w:rPr>
          <w:rFonts w:asciiTheme="minorHAnsi" w:eastAsia="Times New Roman" w:hAnsiTheme="minorHAnsi" w:cstheme="minorHAnsi"/>
          <w:color w:val="222222"/>
          <w:lang w:eastAsia="en-AU"/>
        </w:rPr>
        <w:t>nhằm</w:t>
      </w:r>
      <w:r w:rsidRPr="002373C6">
        <w:rPr>
          <w:rFonts w:asciiTheme="minorHAnsi" w:eastAsia="Times New Roman" w:hAnsiTheme="minorHAnsi" w:cstheme="minorHAnsi"/>
          <w:color w:val="222222"/>
          <w:lang w:eastAsia="en-AU"/>
        </w:rPr>
        <w:t xml:space="preserve"> giúp đảm bảo rằng họ không có nguy cơ gây hại cao cho người khuyết tật </w:t>
      </w:r>
      <w:r w:rsidR="00277599">
        <w:rPr>
          <w:rFonts w:asciiTheme="minorHAnsi" w:eastAsia="Times New Roman" w:hAnsiTheme="minorHAnsi" w:cstheme="minorHAnsi"/>
          <w:color w:val="222222"/>
          <w:lang w:eastAsia="en-AU"/>
        </w:rPr>
        <w:t>l</w:t>
      </w:r>
      <w:r w:rsidRPr="002373C6">
        <w:rPr>
          <w:rFonts w:asciiTheme="minorHAnsi" w:eastAsia="Times New Roman" w:hAnsiTheme="minorHAnsi" w:cstheme="minorHAnsi"/>
          <w:color w:val="222222"/>
          <w:lang w:eastAsia="en-AU"/>
        </w:rPr>
        <w:t>à</w:t>
      </w:r>
      <w:r w:rsidR="00277599">
        <w:rPr>
          <w:rFonts w:asciiTheme="minorHAnsi" w:eastAsia="Times New Roman" w:hAnsiTheme="minorHAnsi" w:cstheme="minorHAnsi"/>
          <w:color w:val="222222"/>
          <w:lang w:eastAsia="en-AU"/>
        </w:rPr>
        <w:t xml:space="preserve"> đối tượng</w:t>
      </w:r>
      <w:r w:rsidRPr="002373C6">
        <w:rPr>
          <w:rFonts w:asciiTheme="minorHAnsi" w:eastAsia="Times New Roman" w:hAnsiTheme="minorHAnsi" w:cstheme="minorHAnsi"/>
          <w:color w:val="222222"/>
          <w:lang w:eastAsia="en-AU"/>
        </w:rPr>
        <w:t xml:space="preserve"> họ </w:t>
      </w:r>
      <w:r w:rsidR="00277599">
        <w:rPr>
          <w:rFonts w:asciiTheme="minorHAnsi" w:eastAsia="Times New Roman" w:hAnsiTheme="minorHAnsi" w:cstheme="minorHAnsi"/>
          <w:color w:val="222222"/>
          <w:lang w:eastAsia="en-AU"/>
        </w:rPr>
        <w:t>sát cánh</w:t>
      </w:r>
      <w:r w:rsidR="00507A19">
        <w:rPr>
          <w:rFonts w:asciiTheme="minorHAnsi" w:eastAsia="Times New Roman" w:hAnsiTheme="minorHAnsi" w:cstheme="minorHAnsi"/>
          <w:color w:val="222222"/>
          <w:lang w:eastAsia="en-AU"/>
        </w:rPr>
        <w:t xml:space="preserve"> </w:t>
      </w:r>
      <w:r w:rsidRPr="002373C6">
        <w:rPr>
          <w:rFonts w:asciiTheme="minorHAnsi" w:eastAsia="Times New Roman" w:hAnsiTheme="minorHAnsi" w:cstheme="minorHAnsi"/>
          <w:color w:val="222222"/>
          <w:lang w:eastAsia="en-AU"/>
        </w:rPr>
        <w:t>làm việc</w:t>
      </w:r>
      <w:r w:rsidR="005F6B67" w:rsidRPr="007230FF">
        <w:rPr>
          <w:rFonts w:asciiTheme="minorHAnsi" w:eastAsia="Times New Roman" w:hAnsiTheme="minorHAnsi" w:cstheme="minorHAnsi"/>
          <w:color w:val="222222"/>
          <w:lang w:eastAsia="en-AU"/>
        </w:rPr>
        <w:t>.</w:t>
      </w:r>
      <w:r w:rsidR="00DD21A6">
        <w:rPr>
          <w:rFonts w:asciiTheme="minorHAnsi" w:eastAsia="Times New Roman" w:hAnsiTheme="minorHAnsi" w:cstheme="minorHAnsi"/>
          <w:color w:val="222222"/>
          <w:lang w:eastAsia="en-AU"/>
        </w:rPr>
        <w:t xml:space="preserve"> </w:t>
      </w:r>
    </w:p>
    <w:p w14:paraId="2C2BF0F8" w14:textId="66CAD755" w:rsidR="007230FF" w:rsidRDefault="00C64283" w:rsidP="00521A39">
      <w:pPr>
        <w:pStyle w:val="Heading2"/>
      </w:pPr>
      <w:r w:rsidRPr="00C64283">
        <w:t xml:space="preserve">Giấy phép </w:t>
      </w:r>
      <w:r w:rsidR="002373C6" w:rsidRPr="002373C6">
        <w:t xml:space="preserve">Sàng lọc </w:t>
      </w:r>
      <w:r w:rsidR="00507A19">
        <w:t>N</w:t>
      </w:r>
      <w:r w:rsidR="002373C6" w:rsidRPr="002373C6">
        <w:t>hân</w:t>
      </w:r>
      <w:r w:rsidR="00507A19">
        <w:t xml:space="preserve"> viên</w:t>
      </w:r>
      <w:r w:rsidR="002373C6" w:rsidRPr="002373C6">
        <w:t xml:space="preserve"> là gì</w:t>
      </w:r>
      <w:r w:rsidR="009725B2" w:rsidRPr="007230FF">
        <w:t>?</w:t>
      </w:r>
    </w:p>
    <w:p w14:paraId="2CC82EB0" w14:textId="0EB3B77E" w:rsidR="00E03A2E" w:rsidRDefault="002373C6" w:rsidP="00181F02">
      <w:pPr>
        <w:shd w:val="clear" w:color="auto" w:fill="FFFFFF"/>
        <w:spacing w:before="120" w:after="120" w:line="240" w:lineRule="auto"/>
        <w:rPr>
          <w:rFonts w:asciiTheme="minorHAnsi" w:eastAsia="Times New Roman" w:hAnsiTheme="minorHAnsi" w:cstheme="minorHAnsi"/>
          <w:color w:val="222222"/>
          <w:lang w:eastAsia="en-AU"/>
        </w:rPr>
      </w:pPr>
      <w:r w:rsidRPr="002373C6">
        <w:rPr>
          <w:rFonts w:asciiTheme="minorHAnsi" w:eastAsia="Times New Roman" w:hAnsiTheme="minorHAnsi" w:cstheme="minorHAnsi"/>
          <w:color w:val="222222"/>
          <w:lang w:eastAsia="en-AU"/>
        </w:rPr>
        <w:t xml:space="preserve">Từ ngày 1 tháng 2 năm 2021, </w:t>
      </w:r>
      <w:r w:rsidR="00C64283" w:rsidRPr="004F560E">
        <w:rPr>
          <w:rFonts w:asciiTheme="minorHAnsi" w:hAnsiTheme="minorHAnsi" w:cstheme="minorHAnsi"/>
        </w:rPr>
        <w:t>Giấy phép</w:t>
      </w:r>
      <w:r w:rsidRPr="002373C6">
        <w:rPr>
          <w:rFonts w:asciiTheme="minorHAnsi" w:eastAsia="Times New Roman" w:hAnsiTheme="minorHAnsi" w:cstheme="minorHAnsi"/>
          <w:color w:val="222222"/>
          <w:lang w:eastAsia="en-AU"/>
        </w:rPr>
        <w:t xml:space="preserve"> Sàng lọc </w:t>
      </w:r>
      <w:r w:rsidR="00507A19">
        <w:rPr>
          <w:rFonts w:asciiTheme="minorHAnsi" w:eastAsia="Times New Roman" w:hAnsiTheme="minorHAnsi" w:cstheme="minorHAnsi"/>
          <w:color w:val="222222"/>
          <w:lang w:eastAsia="en-AU"/>
        </w:rPr>
        <w:t>N</w:t>
      </w:r>
      <w:r w:rsidRPr="002373C6">
        <w:rPr>
          <w:rFonts w:asciiTheme="minorHAnsi" w:eastAsia="Times New Roman" w:hAnsiTheme="minorHAnsi" w:cstheme="minorHAnsi"/>
          <w:color w:val="222222"/>
          <w:lang w:eastAsia="en-AU"/>
        </w:rPr>
        <w:t>hân</w:t>
      </w:r>
      <w:r w:rsidR="00507A19">
        <w:rPr>
          <w:rFonts w:asciiTheme="minorHAnsi" w:eastAsia="Times New Roman" w:hAnsiTheme="minorHAnsi" w:cstheme="minorHAnsi"/>
          <w:color w:val="222222"/>
          <w:lang w:eastAsia="en-AU"/>
        </w:rPr>
        <w:t xml:space="preserve"> viên</w:t>
      </w:r>
      <w:r w:rsidRPr="002373C6">
        <w:rPr>
          <w:rFonts w:asciiTheme="minorHAnsi" w:eastAsia="Times New Roman" w:hAnsiTheme="minorHAnsi" w:cstheme="minorHAnsi"/>
          <w:color w:val="222222"/>
          <w:lang w:eastAsia="en-AU"/>
        </w:rPr>
        <w:t xml:space="preserve"> sẽ được </w:t>
      </w:r>
      <w:r w:rsidR="00277599">
        <w:rPr>
          <w:rFonts w:asciiTheme="minorHAnsi" w:eastAsia="Times New Roman" w:hAnsiTheme="minorHAnsi" w:cstheme="minorHAnsi"/>
          <w:color w:val="222222"/>
          <w:lang w:eastAsia="en-AU"/>
        </w:rPr>
        <w:t>áp</w:t>
      </w:r>
      <w:r w:rsidRPr="002373C6">
        <w:rPr>
          <w:rFonts w:asciiTheme="minorHAnsi" w:eastAsia="Times New Roman" w:hAnsiTheme="minorHAnsi" w:cstheme="minorHAnsi"/>
          <w:color w:val="222222"/>
          <w:lang w:eastAsia="en-AU"/>
        </w:rPr>
        <w:t xml:space="preserve"> dụng </w:t>
      </w:r>
      <w:r w:rsidR="00507A19">
        <w:rPr>
          <w:rFonts w:asciiTheme="minorHAnsi" w:eastAsia="Times New Roman" w:hAnsiTheme="minorHAnsi" w:cstheme="minorHAnsi"/>
          <w:color w:val="222222"/>
          <w:lang w:eastAsia="en-AU"/>
        </w:rPr>
        <w:t>với</w:t>
      </w:r>
      <w:r w:rsidRPr="002373C6">
        <w:rPr>
          <w:rFonts w:asciiTheme="minorHAnsi" w:eastAsia="Times New Roman" w:hAnsiTheme="minorHAnsi" w:cstheme="minorHAnsi"/>
          <w:color w:val="222222"/>
          <w:lang w:eastAsia="en-AU"/>
        </w:rPr>
        <w:t xml:space="preserve"> bất kỳ nhân viên NDIS nào được tuyển dụng làm việc trong một số vai trò</w:t>
      </w:r>
      <w:r w:rsidR="00277599">
        <w:rPr>
          <w:rFonts w:asciiTheme="minorHAnsi" w:eastAsia="Times New Roman" w:hAnsiTheme="minorHAnsi" w:cstheme="minorHAnsi"/>
          <w:color w:val="222222"/>
          <w:lang w:eastAsia="en-AU"/>
        </w:rPr>
        <w:t xml:space="preserve"> có</w:t>
      </w:r>
      <w:r w:rsidRPr="002373C6">
        <w:rPr>
          <w:rFonts w:asciiTheme="minorHAnsi" w:eastAsia="Times New Roman" w:hAnsiTheme="minorHAnsi" w:cstheme="minorHAnsi"/>
          <w:color w:val="222222"/>
          <w:lang w:eastAsia="en-AU"/>
        </w:rPr>
        <w:t xml:space="preserve"> rủi ro cao hơn (một số vai trò </w:t>
      </w:r>
      <w:r w:rsidR="00507A19">
        <w:rPr>
          <w:rFonts w:asciiTheme="minorHAnsi" w:eastAsia="Times New Roman" w:hAnsiTheme="minorHAnsi" w:cstheme="minorHAnsi"/>
          <w:color w:val="222222"/>
          <w:lang w:eastAsia="en-AU"/>
        </w:rPr>
        <w:t>nào đó</w:t>
      </w:r>
      <w:r w:rsidRPr="002373C6">
        <w:rPr>
          <w:rFonts w:asciiTheme="minorHAnsi" w:eastAsia="Times New Roman" w:hAnsiTheme="minorHAnsi" w:cstheme="minorHAnsi"/>
          <w:color w:val="222222"/>
          <w:lang w:eastAsia="en-AU"/>
        </w:rPr>
        <w:t>)</w:t>
      </w:r>
      <w:r w:rsidR="005D49A7">
        <w:rPr>
          <w:rFonts w:asciiTheme="minorHAnsi" w:eastAsia="Times New Roman" w:hAnsiTheme="minorHAnsi" w:cstheme="minorHAnsi"/>
          <w:color w:val="222222"/>
          <w:lang w:eastAsia="en-AU"/>
        </w:rPr>
        <w:t>.</w:t>
      </w:r>
      <w:r w:rsidR="001D3490">
        <w:rPr>
          <w:rFonts w:asciiTheme="minorHAnsi" w:eastAsia="Times New Roman" w:hAnsiTheme="minorHAnsi" w:cstheme="minorHAnsi"/>
          <w:color w:val="222222"/>
          <w:lang w:eastAsia="en-AU"/>
        </w:rPr>
        <w:t xml:space="preserve"> </w:t>
      </w:r>
    </w:p>
    <w:p w14:paraId="106CD22F" w14:textId="2BB9290D" w:rsidR="00E03A2E" w:rsidRPr="00F42A62" w:rsidRDefault="002373C6" w:rsidP="00181F02">
      <w:pPr>
        <w:spacing w:before="120" w:after="120" w:line="240" w:lineRule="auto"/>
        <w:rPr>
          <w:rFonts w:asciiTheme="minorHAnsi" w:eastAsia="Times New Roman" w:hAnsiTheme="minorHAnsi" w:cstheme="minorHAnsi"/>
          <w:color w:val="222222"/>
          <w:lang w:eastAsia="en-AU"/>
        </w:rPr>
      </w:pPr>
      <w:r w:rsidRPr="002373C6">
        <w:rPr>
          <w:rFonts w:asciiTheme="minorHAnsi" w:eastAsia="Times New Roman" w:hAnsiTheme="minorHAnsi" w:cstheme="minorHAnsi"/>
          <w:color w:val="222222"/>
          <w:lang w:eastAsia="en-AU"/>
        </w:rPr>
        <w:t xml:space="preserve">Điều này có nghĩa là theo thời gian, nhân viên NDIS sẽ được sàng lọc </w:t>
      </w:r>
      <w:r w:rsidR="00277599">
        <w:rPr>
          <w:rFonts w:asciiTheme="minorHAnsi" w:eastAsia="Times New Roman" w:hAnsiTheme="minorHAnsi" w:cstheme="minorHAnsi"/>
          <w:color w:val="222222"/>
          <w:lang w:eastAsia="en-AU"/>
        </w:rPr>
        <w:t>như</w:t>
      </w:r>
      <w:r w:rsidRPr="002373C6">
        <w:rPr>
          <w:rFonts w:asciiTheme="minorHAnsi" w:eastAsia="Times New Roman" w:hAnsiTheme="minorHAnsi" w:cstheme="minorHAnsi"/>
          <w:color w:val="222222"/>
          <w:lang w:eastAsia="en-AU"/>
        </w:rPr>
        <w:t xml:space="preserve"> nhau ở tất cả tiểu bang và vùng lãnh thổ</w:t>
      </w:r>
      <w:r w:rsidR="00151CA5">
        <w:rPr>
          <w:rFonts w:asciiTheme="minorHAnsi" w:eastAsia="Times New Roman" w:hAnsiTheme="minorHAnsi" w:cstheme="minorHAnsi"/>
          <w:color w:val="222222"/>
          <w:lang w:eastAsia="en-AU"/>
        </w:rPr>
        <w:t xml:space="preserve">. </w:t>
      </w:r>
    </w:p>
    <w:p w14:paraId="4A10F9FD" w14:textId="7968A2F3" w:rsidR="00E03A2E" w:rsidRPr="00F42A62" w:rsidRDefault="00C64283" w:rsidP="00181F02">
      <w:pPr>
        <w:shd w:val="clear" w:color="auto" w:fill="FFFFFF"/>
        <w:spacing w:before="120" w:after="120" w:line="240" w:lineRule="auto"/>
        <w:rPr>
          <w:rFonts w:asciiTheme="minorHAnsi" w:eastAsia="Times New Roman" w:hAnsiTheme="minorHAnsi" w:cstheme="minorHAnsi"/>
          <w:color w:val="222222"/>
          <w:lang w:eastAsia="en-AU"/>
        </w:rPr>
      </w:pPr>
      <w:r w:rsidRPr="004F560E">
        <w:rPr>
          <w:rFonts w:asciiTheme="minorHAnsi" w:hAnsiTheme="minorHAnsi" w:cstheme="minorHAnsi"/>
        </w:rPr>
        <w:t>Giấy phép</w:t>
      </w:r>
      <w:r w:rsidR="002373C6" w:rsidRPr="002373C6">
        <w:rPr>
          <w:rFonts w:asciiTheme="minorHAnsi" w:eastAsia="Times New Roman" w:hAnsiTheme="minorHAnsi" w:cstheme="minorHAnsi"/>
          <w:color w:val="222222"/>
          <w:lang w:eastAsia="en-AU"/>
        </w:rPr>
        <w:t xml:space="preserve"> Sàng lọc </w:t>
      </w:r>
      <w:r w:rsidR="00507A19">
        <w:rPr>
          <w:rFonts w:asciiTheme="minorHAnsi" w:eastAsia="Times New Roman" w:hAnsiTheme="minorHAnsi" w:cstheme="minorHAnsi"/>
          <w:color w:val="222222"/>
          <w:lang w:eastAsia="en-AU"/>
        </w:rPr>
        <w:t>N</w:t>
      </w:r>
      <w:r w:rsidR="00507A19" w:rsidRPr="002373C6">
        <w:rPr>
          <w:rFonts w:asciiTheme="minorHAnsi" w:eastAsia="Times New Roman" w:hAnsiTheme="minorHAnsi" w:cstheme="minorHAnsi"/>
          <w:color w:val="222222"/>
          <w:lang w:eastAsia="en-AU"/>
        </w:rPr>
        <w:t>hân</w:t>
      </w:r>
      <w:r w:rsidR="00507A19">
        <w:rPr>
          <w:rFonts w:asciiTheme="minorHAnsi" w:eastAsia="Times New Roman" w:hAnsiTheme="minorHAnsi" w:cstheme="minorHAnsi"/>
          <w:color w:val="222222"/>
          <w:lang w:eastAsia="en-AU"/>
        </w:rPr>
        <w:t xml:space="preserve"> viên/ </w:t>
      </w:r>
      <w:r w:rsidR="002373C6" w:rsidRPr="002373C6">
        <w:rPr>
          <w:rFonts w:asciiTheme="minorHAnsi" w:eastAsia="Times New Roman" w:hAnsiTheme="minorHAnsi" w:cstheme="minorHAnsi"/>
          <w:color w:val="222222"/>
          <w:lang w:eastAsia="en-AU"/>
        </w:rPr>
        <w:t xml:space="preserve">Người lao động sẽ </w:t>
      </w:r>
      <w:r w:rsidR="00277599">
        <w:rPr>
          <w:rFonts w:asciiTheme="minorHAnsi" w:eastAsia="Times New Roman" w:hAnsiTheme="minorHAnsi" w:cstheme="minorHAnsi"/>
          <w:color w:val="222222"/>
          <w:lang w:eastAsia="en-AU"/>
        </w:rPr>
        <w:t>quyết</w:t>
      </w:r>
      <w:r w:rsidR="002373C6" w:rsidRPr="002373C6">
        <w:rPr>
          <w:rFonts w:asciiTheme="minorHAnsi" w:eastAsia="Times New Roman" w:hAnsiTheme="minorHAnsi" w:cstheme="minorHAnsi"/>
          <w:color w:val="222222"/>
          <w:lang w:eastAsia="en-AU"/>
        </w:rPr>
        <w:t xml:space="preserve"> định liệu một người có được</w:t>
      </w:r>
      <w:r w:rsidR="00277599">
        <w:rPr>
          <w:rFonts w:asciiTheme="minorHAnsi" w:eastAsia="Times New Roman" w:hAnsiTheme="minorHAnsi" w:cstheme="minorHAnsi"/>
          <w:color w:val="222222"/>
          <w:lang w:eastAsia="en-AU"/>
        </w:rPr>
        <w:t xml:space="preserve"> xét</w:t>
      </w:r>
      <w:r w:rsidR="002373C6" w:rsidRPr="002373C6">
        <w:rPr>
          <w:rFonts w:asciiTheme="minorHAnsi" w:eastAsia="Times New Roman" w:hAnsiTheme="minorHAnsi" w:cstheme="minorHAnsi"/>
          <w:color w:val="222222"/>
          <w:lang w:eastAsia="en-AU"/>
        </w:rPr>
        <w:t xml:space="preserve"> </w:t>
      </w:r>
      <w:r w:rsidR="002C09A7">
        <w:rPr>
          <w:rFonts w:asciiTheme="minorHAnsi" w:eastAsia="Times New Roman" w:hAnsiTheme="minorHAnsi" w:cstheme="minorHAnsi"/>
          <w:color w:val="222222"/>
          <w:lang w:eastAsia="en-AU"/>
        </w:rPr>
        <w:t>làm việc</w:t>
      </w:r>
      <w:r w:rsidR="002373C6" w:rsidRPr="002373C6">
        <w:rPr>
          <w:rFonts w:asciiTheme="minorHAnsi" w:eastAsia="Times New Roman" w:hAnsiTheme="minorHAnsi" w:cstheme="minorHAnsi"/>
          <w:color w:val="222222"/>
          <w:lang w:eastAsia="en-AU"/>
        </w:rPr>
        <w:t xml:space="preserve"> hoặc bị loại khỏi công việc </w:t>
      </w:r>
      <w:r w:rsidR="002C09A7">
        <w:rPr>
          <w:rFonts w:asciiTheme="minorHAnsi" w:eastAsia="Times New Roman" w:hAnsiTheme="minorHAnsi" w:cstheme="minorHAnsi"/>
          <w:color w:val="222222"/>
          <w:lang w:eastAsia="en-AU"/>
        </w:rPr>
        <w:t>trong</w:t>
      </w:r>
      <w:r w:rsidR="002373C6" w:rsidRPr="002373C6">
        <w:rPr>
          <w:rFonts w:asciiTheme="minorHAnsi" w:eastAsia="Times New Roman" w:hAnsiTheme="minorHAnsi" w:cstheme="minorHAnsi"/>
          <w:color w:val="222222"/>
          <w:lang w:eastAsia="en-AU"/>
        </w:rPr>
        <w:t xml:space="preserve"> một số vai trò với người khuyết tật hay không</w:t>
      </w:r>
      <w:r w:rsidR="00E03A2E" w:rsidRPr="00F42A62">
        <w:rPr>
          <w:rFonts w:asciiTheme="minorHAnsi" w:eastAsia="Times New Roman" w:hAnsiTheme="minorHAnsi" w:cstheme="minorHAnsi"/>
          <w:color w:val="222222"/>
          <w:lang w:eastAsia="en-AU"/>
        </w:rPr>
        <w:t>.</w:t>
      </w:r>
      <w:r w:rsidR="00151CA5">
        <w:rPr>
          <w:rFonts w:asciiTheme="minorHAnsi" w:eastAsia="Times New Roman" w:hAnsiTheme="minorHAnsi" w:cstheme="minorHAnsi"/>
          <w:color w:val="222222"/>
          <w:lang w:eastAsia="en-AU"/>
        </w:rPr>
        <w:t xml:space="preserve"> </w:t>
      </w:r>
    </w:p>
    <w:p w14:paraId="7D10BFC5" w14:textId="2241588D" w:rsidR="00E03A2E" w:rsidRPr="00F42A62" w:rsidRDefault="00C64283" w:rsidP="00181F02">
      <w:pPr>
        <w:shd w:val="clear" w:color="auto" w:fill="FFFFFF"/>
        <w:spacing w:before="120" w:after="120" w:line="240" w:lineRule="auto"/>
        <w:rPr>
          <w:rFonts w:asciiTheme="minorHAnsi" w:eastAsia="Times New Roman" w:hAnsiTheme="minorHAnsi" w:cstheme="minorHAnsi"/>
          <w:color w:val="222222"/>
          <w:lang w:eastAsia="en-AU"/>
        </w:rPr>
      </w:pPr>
      <w:r w:rsidRPr="004F560E">
        <w:rPr>
          <w:rFonts w:asciiTheme="minorHAnsi" w:hAnsiTheme="minorHAnsi" w:cstheme="minorHAnsi"/>
        </w:rPr>
        <w:t>Giấy phép</w:t>
      </w:r>
      <w:r w:rsidR="002373C6" w:rsidRPr="002373C6">
        <w:rPr>
          <w:rFonts w:asciiTheme="minorHAnsi" w:eastAsia="Times New Roman" w:hAnsiTheme="minorHAnsi" w:cstheme="minorHAnsi"/>
          <w:color w:val="222222"/>
          <w:lang w:eastAsia="en-AU"/>
        </w:rPr>
        <w:t xml:space="preserve"> Sàng lọc </w:t>
      </w:r>
      <w:r w:rsidR="000A05A8">
        <w:rPr>
          <w:rFonts w:asciiTheme="minorHAnsi" w:eastAsia="Times New Roman" w:hAnsiTheme="minorHAnsi" w:cstheme="minorHAnsi"/>
          <w:color w:val="222222"/>
          <w:lang w:eastAsia="en-AU"/>
        </w:rPr>
        <w:t xml:space="preserve">Nhân viên/ </w:t>
      </w:r>
      <w:r w:rsidR="002373C6" w:rsidRPr="002373C6">
        <w:rPr>
          <w:rFonts w:asciiTheme="minorHAnsi" w:eastAsia="Times New Roman" w:hAnsiTheme="minorHAnsi" w:cstheme="minorHAnsi"/>
          <w:color w:val="222222"/>
          <w:lang w:eastAsia="en-AU"/>
        </w:rPr>
        <w:t xml:space="preserve">Người lao động sẽ do Đơn vị Sàng lọc Người lao động (WSU) </w:t>
      </w:r>
      <w:r w:rsidR="00277599">
        <w:rPr>
          <w:rFonts w:asciiTheme="minorHAnsi" w:eastAsia="Times New Roman" w:hAnsiTheme="minorHAnsi" w:cstheme="minorHAnsi"/>
          <w:color w:val="222222"/>
          <w:lang w:eastAsia="en-AU"/>
        </w:rPr>
        <w:t>xem xét tiến hành</w:t>
      </w:r>
      <w:r w:rsidR="00277599" w:rsidRPr="002373C6">
        <w:rPr>
          <w:rFonts w:asciiTheme="minorHAnsi" w:eastAsia="Times New Roman" w:hAnsiTheme="minorHAnsi" w:cstheme="minorHAnsi"/>
          <w:color w:val="222222"/>
          <w:lang w:eastAsia="en-AU"/>
        </w:rPr>
        <w:t xml:space="preserve"> </w:t>
      </w:r>
      <w:r w:rsidR="002373C6" w:rsidRPr="002373C6">
        <w:rPr>
          <w:rFonts w:asciiTheme="minorHAnsi" w:eastAsia="Times New Roman" w:hAnsiTheme="minorHAnsi" w:cstheme="minorHAnsi"/>
          <w:color w:val="222222"/>
          <w:lang w:eastAsia="en-AU"/>
        </w:rPr>
        <w:t>ở tiểu bang hoặc lãnh thổ nơi người</w:t>
      </w:r>
      <w:r w:rsidR="00507A19">
        <w:rPr>
          <w:rFonts w:asciiTheme="minorHAnsi" w:eastAsia="Times New Roman" w:hAnsiTheme="minorHAnsi" w:cstheme="minorHAnsi"/>
          <w:color w:val="222222"/>
          <w:lang w:eastAsia="en-AU"/>
        </w:rPr>
        <w:t xml:space="preserve"> này</w:t>
      </w:r>
      <w:r w:rsidR="002373C6" w:rsidRPr="002373C6">
        <w:rPr>
          <w:rFonts w:asciiTheme="minorHAnsi" w:eastAsia="Times New Roman" w:hAnsiTheme="minorHAnsi" w:cstheme="minorHAnsi"/>
          <w:color w:val="222222"/>
          <w:lang w:eastAsia="en-AU"/>
        </w:rPr>
        <w:t xml:space="preserve"> nộp đơn. WSU cũng đưa ra quyết định việc một người được </w:t>
      </w:r>
      <w:r w:rsidR="00224B9E">
        <w:rPr>
          <w:rFonts w:asciiTheme="minorHAnsi" w:eastAsia="Times New Roman" w:hAnsiTheme="minorHAnsi" w:cstheme="minorHAnsi"/>
          <w:color w:val="222222"/>
          <w:lang w:eastAsia="en-AU"/>
        </w:rPr>
        <w:t>làm việc</w:t>
      </w:r>
      <w:r w:rsidR="002373C6" w:rsidRPr="002373C6">
        <w:rPr>
          <w:rFonts w:asciiTheme="minorHAnsi" w:eastAsia="Times New Roman" w:hAnsiTheme="minorHAnsi" w:cstheme="minorHAnsi"/>
          <w:color w:val="222222"/>
          <w:lang w:eastAsia="en-AU"/>
        </w:rPr>
        <w:t xml:space="preserve"> hay </w:t>
      </w:r>
      <w:r w:rsidR="00277599">
        <w:rPr>
          <w:rFonts w:asciiTheme="minorHAnsi" w:eastAsia="Times New Roman" w:hAnsiTheme="minorHAnsi" w:cstheme="minorHAnsi"/>
          <w:color w:val="222222"/>
          <w:lang w:eastAsia="en-AU"/>
        </w:rPr>
        <w:t xml:space="preserve">bị </w:t>
      </w:r>
      <w:r w:rsidR="002373C6" w:rsidRPr="002373C6">
        <w:rPr>
          <w:rFonts w:asciiTheme="minorHAnsi" w:eastAsia="Times New Roman" w:hAnsiTheme="minorHAnsi" w:cstheme="minorHAnsi"/>
          <w:color w:val="222222"/>
          <w:lang w:eastAsia="en-AU"/>
        </w:rPr>
        <w:t xml:space="preserve">loại </w:t>
      </w:r>
      <w:r w:rsidR="00224B9E">
        <w:rPr>
          <w:rFonts w:asciiTheme="minorHAnsi" w:eastAsia="Times New Roman" w:hAnsiTheme="minorHAnsi" w:cstheme="minorHAnsi"/>
          <w:color w:val="222222"/>
          <w:lang w:eastAsia="en-AU"/>
        </w:rPr>
        <w:t>(khỏi công việc)</w:t>
      </w:r>
      <w:r w:rsidR="002373C6" w:rsidRPr="002373C6">
        <w:rPr>
          <w:rFonts w:asciiTheme="minorHAnsi" w:eastAsia="Times New Roman" w:hAnsiTheme="minorHAnsi" w:cstheme="minorHAnsi"/>
          <w:color w:val="222222"/>
          <w:lang w:eastAsia="en-AU"/>
        </w:rPr>
        <w:t xml:space="preserve">. Các nhà cung cấp NDIS </w:t>
      </w:r>
      <w:r w:rsidR="00277599">
        <w:rPr>
          <w:rFonts w:asciiTheme="minorHAnsi" w:eastAsia="Times New Roman" w:hAnsiTheme="minorHAnsi" w:cstheme="minorHAnsi"/>
          <w:color w:val="222222"/>
          <w:lang w:eastAsia="en-AU"/>
        </w:rPr>
        <w:t>có</w:t>
      </w:r>
      <w:r w:rsidR="002373C6" w:rsidRPr="002373C6">
        <w:rPr>
          <w:rFonts w:asciiTheme="minorHAnsi" w:eastAsia="Times New Roman" w:hAnsiTheme="minorHAnsi" w:cstheme="minorHAnsi"/>
          <w:color w:val="222222"/>
          <w:lang w:eastAsia="en-AU"/>
        </w:rPr>
        <w:t xml:space="preserve"> đăng ký được yêu cầu </w:t>
      </w:r>
      <w:r w:rsidR="00277599">
        <w:rPr>
          <w:rFonts w:asciiTheme="minorHAnsi" w:eastAsia="Times New Roman" w:hAnsiTheme="minorHAnsi" w:cstheme="minorHAnsi"/>
          <w:color w:val="222222"/>
          <w:lang w:eastAsia="en-AU"/>
        </w:rPr>
        <w:t>cam kết</w:t>
      </w:r>
      <w:r w:rsidR="002373C6" w:rsidRPr="002373C6">
        <w:rPr>
          <w:rFonts w:asciiTheme="minorHAnsi" w:eastAsia="Times New Roman" w:hAnsiTheme="minorHAnsi" w:cstheme="minorHAnsi"/>
          <w:color w:val="222222"/>
          <w:lang w:eastAsia="en-AU"/>
        </w:rPr>
        <w:t xml:space="preserve"> chỉ </w:t>
      </w:r>
      <w:r w:rsidR="00507A19">
        <w:rPr>
          <w:rFonts w:asciiTheme="minorHAnsi" w:eastAsia="Times New Roman" w:hAnsiTheme="minorHAnsi" w:cstheme="minorHAnsi"/>
          <w:color w:val="222222"/>
          <w:lang w:eastAsia="en-AU"/>
        </w:rPr>
        <w:t>nhận</w:t>
      </w:r>
      <w:r w:rsidR="002373C6" w:rsidRPr="002373C6">
        <w:rPr>
          <w:rFonts w:asciiTheme="minorHAnsi" w:eastAsia="Times New Roman" w:hAnsiTheme="minorHAnsi" w:cstheme="minorHAnsi"/>
          <w:color w:val="222222"/>
          <w:lang w:eastAsia="en-AU"/>
        </w:rPr>
        <w:t xml:space="preserve"> </w:t>
      </w:r>
      <w:r w:rsidR="00507A19">
        <w:rPr>
          <w:rFonts w:asciiTheme="minorHAnsi" w:eastAsia="Times New Roman" w:hAnsiTheme="minorHAnsi" w:cstheme="minorHAnsi"/>
          <w:color w:val="222222"/>
          <w:lang w:eastAsia="en-AU"/>
        </w:rPr>
        <w:t>nhân viên</w:t>
      </w:r>
      <w:r w:rsidR="002373C6" w:rsidRPr="002373C6">
        <w:rPr>
          <w:rFonts w:asciiTheme="minorHAnsi" w:eastAsia="Times New Roman" w:hAnsiTheme="minorHAnsi" w:cstheme="minorHAnsi"/>
          <w:color w:val="222222"/>
          <w:lang w:eastAsia="en-AU"/>
        </w:rPr>
        <w:t xml:space="preserve"> đã </w:t>
      </w:r>
      <w:r w:rsidR="000A05A8">
        <w:rPr>
          <w:rFonts w:asciiTheme="minorHAnsi" w:eastAsia="Times New Roman" w:hAnsiTheme="minorHAnsi" w:cstheme="minorHAnsi"/>
          <w:color w:val="222222"/>
          <w:lang w:eastAsia="en-AU"/>
        </w:rPr>
        <w:t>qua</w:t>
      </w:r>
      <w:r w:rsidR="002373C6" w:rsidRPr="002373C6">
        <w:rPr>
          <w:rFonts w:asciiTheme="minorHAnsi" w:eastAsia="Times New Roman" w:hAnsiTheme="minorHAnsi" w:cstheme="minorHAnsi"/>
          <w:color w:val="222222"/>
          <w:lang w:eastAsia="en-AU"/>
        </w:rPr>
        <w:t xml:space="preserve"> </w:t>
      </w:r>
      <w:r w:rsidR="00AD2BFE">
        <w:rPr>
          <w:rFonts w:asciiTheme="minorHAnsi" w:eastAsia="Times New Roman" w:hAnsiTheme="minorHAnsi" w:cstheme="minorHAnsi"/>
          <w:color w:val="222222"/>
          <w:lang w:eastAsia="en-AU"/>
        </w:rPr>
        <w:t>sàng lọc</w:t>
      </w:r>
      <w:r w:rsidR="002373C6" w:rsidRPr="002373C6">
        <w:rPr>
          <w:rFonts w:asciiTheme="minorHAnsi" w:eastAsia="Times New Roman" w:hAnsiTheme="minorHAnsi" w:cstheme="minorHAnsi"/>
          <w:color w:val="222222"/>
          <w:lang w:eastAsia="en-AU"/>
        </w:rPr>
        <w:t xml:space="preserve"> trong </w:t>
      </w:r>
      <w:r w:rsidR="00AD2BFE">
        <w:rPr>
          <w:rFonts w:asciiTheme="minorHAnsi" w:eastAsia="Times New Roman" w:hAnsiTheme="minorHAnsi" w:cstheme="minorHAnsi"/>
          <w:color w:val="222222"/>
          <w:lang w:eastAsia="en-AU"/>
        </w:rPr>
        <w:t>1 số</w:t>
      </w:r>
      <w:r w:rsidR="002373C6" w:rsidRPr="002373C6">
        <w:rPr>
          <w:rFonts w:asciiTheme="minorHAnsi" w:eastAsia="Times New Roman" w:hAnsiTheme="minorHAnsi" w:cstheme="minorHAnsi"/>
          <w:color w:val="222222"/>
          <w:lang w:eastAsia="en-AU"/>
        </w:rPr>
        <w:t xml:space="preserve"> vai trò n</w:t>
      </w:r>
      <w:r w:rsidR="000A05A8">
        <w:rPr>
          <w:rFonts w:asciiTheme="minorHAnsi" w:eastAsia="Times New Roman" w:hAnsiTheme="minorHAnsi" w:cstheme="minorHAnsi"/>
          <w:color w:val="222222"/>
          <w:lang w:eastAsia="en-AU"/>
        </w:rPr>
        <w:t>ào đó</w:t>
      </w:r>
      <w:r w:rsidR="002373C6">
        <w:rPr>
          <w:rFonts w:asciiTheme="minorHAnsi" w:eastAsia="Times New Roman" w:hAnsiTheme="minorHAnsi" w:cstheme="minorHAnsi"/>
          <w:color w:val="222222"/>
          <w:lang w:eastAsia="en-AU"/>
        </w:rPr>
        <w:t>.</w:t>
      </w:r>
    </w:p>
    <w:p w14:paraId="59754009" w14:textId="4769445D" w:rsidR="00E03A2E" w:rsidRDefault="002373C6" w:rsidP="00181F02">
      <w:pPr>
        <w:shd w:val="clear" w:color="auto" w:fill="FFFFFF"/>
        <w:spacing w:before="120" w:after="120" w:line="240" w:lineRule="auto"/>
        <w:rPr>
          <w:rFonts w:asciiTheme="minorHAnsi" w:eastAsia="Times New Roman" w:hAnsiTheme="minorHAnsi" w:cstheme="minorHAnsi"/>
          <w:color w:val="222222"/>
          <w:lang w:eastAsia="en-AU"/>
        </w:rPr>
      </w:pPr>
      <w:r w:rsidRPr="002373C6">
        <w:rPr>
          <w:rFonts w:asciiTheme="minorHAnsi" w:eastAsia="Times New Roman" w:hAnsiTheme="minorHAnsi" w:cstheme="minorHAnsi"/>
          <w:color w:val="222222"/>
          <w:lang w:eastAsia="en-AU"/>
        </w:rPr>
        <w:t>Sàng lọc nhân</w:t>
      </w:r>
      <w:r w:rsidR="00AD2BFE">
        <w:rPr>
          <w:rFonts w:asciiTheme="minorHAnsi" w:eastAsia="Times New Roman" w:hAnsiTheme="minorHAnsi" w:cstheme="minorHAnsi"/>
          <w:color w:val="222222"/>
          <w:lang w:eastAsia="en-AU"/>
        </w:rPr>
        <w:t xml:space="preserve"> viên</w:t>
      </w:r>
      <w:r w:rsidRPr="002373C6">
        <w:rPr>
          <w:rFonts w:asciiTheme="minorHAnsi" w:eastAsia="Times New Roman" w:hAnsiTheme="minorHAnsi" w:cstheme="minorHAnsi"/>
          <w:color w:val="222222"/>
          <w:lang w:eastAsia="en-AU"/>
        </w:rPr>
        <w:t xml:space="preserve"> chỉ là một trong </w:t>
      </w:r>
      <w:r w:rsidR="00AD2BFE">
        <w:rPr>
          <w:rFonts w:asciiTheme="minorHAnsi" w:eastAsia="Times New Roman" w:hAnsiTheme="minorHAnsi" w:cstheme="minorHAnsi"/>
          <w:color w:val="222222"/>
          <w:lang w:eastAsia="en-AU"/>
        </w:rPr>
        <w:t>hàng</w:t>
      </w:r>
      <w:r w:rsidRPr="002373C6">
        <w:rPr>
          <w:rFonts w:asciiTheme="minorHAnsi" w:eastAsia="Times New Roman" w:hAnsiTheme="minorHAnsi" w:cstheme="minorHAnsi"/>
          <w:color w:val="222222"/>
          <w:lang w:eastAsia="en-AU"/>
        </w:rPr>
        <w:t xml:space="preserve"> loạt yêu cầu nhà cung cấp NDIS đã đăng ký phải có để giảm thiểu nguy cơ gây hại cho người khuyết tật.</w:t>
      </w:r>
    </w:p>
    <w:p w14:paraId="1776F238" w14:textId="2C7091B5" w:rsidR="00151CA5" w:rsidRPr="00151CA5" w:rsidRDefault="002373C6" w:rsidP="00521A39">
      <w:pPr>
        <w:pStyle w:val="Heading2"/>
      </w:pPr>
      <w:r w:rsidRPr="002373C6">
        <w:t xml:space="preserve">Ai cần có </w:t>
      </w:r>
      <w:r w:rsidR="00C64283" w:rsidRPr="00C64283">
        <w:t>Giấy phép</w:t>
      </w:r>
      <w:r w:rsidRPr="002373C6">
        <w:t xml:space="preserve"> Sàng lọc </w:t>
      </w:r>
      <w:r>
        <w:t>N</w:t>
      </w:r>
      <w:r w:rsidRPr="002373C6">
        <w:t>hân</w:t>
      </w:r>
      <w:r>
        <w:t xml:space="preserve"> viên</w:t>
      </w:r>
      <w:r w:rsidR="00151CA5" w:rsidRPr="00151CA5">
        <w:t xml:space="preserve">? </w:t>
      </w:r>
    </w:p>
    <w:p w14:paraId="3DEBA7F6" w14:textId="07653BE5" w:rsidR="002373C6" w:rsidRPr="0051289C" w:rsidRDefault="002373C6" w:rsidP="00181F02">
      <w:pPr>
        <w:spacing w:before="120" w:after="120" w:line="240" w:lineRule="auto"/>
        <w:rPr>
          <w:rFonts w:asciiTheme="minorHAnsi" w:eastAsia="Times New Roman" w:hAnsiTheme="minorHAnsi" w:cstheme="minorHAnsi"/>
          <w:color w:val="222222"/>
          <w:lang w:eastAsia="en-AU"/>
        </w:rPr>
      </w:pPr>
      <w:r w:rsidRPr="002373C6">
        <w:rPr>
          <w:rFonts w:asciiTheme="minorHAnsi" w:eastAsia="Times New Roman" w:hAnsiTheme="minorHAnsi" w:cstheme="minorHAnsi"/>
          <w:color w:val="222222"/>
          <w:lang w:eastAsia="en-AU"/>
        </w:rPr>
        <w:t xml:space="preserve">Từ ngày 1 tháng 2 năm 2021, </w:t>
      </w:r>
      <w:r w:rsidR="00C64283" w:rsidRPr="004F560E">
        <w:rPr>
          <w:rFonts w:asciiTheme="minorHAnsi" w:hAnsiTheme="minorHAnsi" w:cstheme="minorHAnsi"/>
        </w:rPr>
        <w:t>Giấy phép</w:t>
      </w:r>
      <w:r w:rsidRPr="002373C6">
        <w:rPr>
          <w:rFonts w:asciiTheme="minorHAnsi" w:eastAsia="Times New Roman" w:hAnsiTheme="minorHAnsi" w:cstheme="minorHAnsi"/>
          <w:color w:val="222222"/>
          <w:lang w:eastAsia="en-AU"/>
        </w:rPr>
        <w:t xml:space="preserve"> Sàng lọc </w:t>
      </w:r>
      <w:r w:rsidR="00AD2BFE">
        <w:rPr>
          <w:rFonts w:asciiTheme="minorHAnsi" w:eastAsia="Times New Roman" w:hAnsiTheme="minorHAnsi" w:cstheme="minorHAnsi"/>
          <w:color w:val="222222"/>
          <w:lang w:eastAsia="en-AU"/>
        </w:rPr>
        <w:t>N</w:t>
      </w:r>
      <w:r w:rsidRPr="002373C6">
        <w:rPr>
          <w:rFonts w:asciiTheme="minorHAnsi" w:eastAsia="Times New Roman" w:hAnsiTheme="minorHAnsi" w:cstheme="minorHAnsi"/>
          <w:color w:val="222222"/>
          <w:lang w:eastAsia="en-AU"/>
        </w:rPr>
        <w:t>hân</w:t>
      </w:r>
      <w:r w:rsidR="00AD2BFE">
        <w:rPr>
          <w:rFonts w:asciiTheme="minorHAnsi" w:eastAsia="Times New Roman" w:hAnsiTheme="minorHAnsi" w:cstheme="minorHAnsi"/>
          <w:color w:val="222222"/>
          <w:lang w:eastAsia="en-AU"/>
        </w:rPr>
        <w:t xml:space="preserve"> viên</w:t>
      </w:r>
      <w:r w:rsidRPr="002373C6">
        <w:rPr>
          <w:rFonts w:asciiTheme="minorHAnsi" w:eastAsia="Times New Roman" w:hAnsiTheme="minorHAnsi" w:cstheme="minorHAnsi"/>
          <w:color w:val="222222"/>
          <w:lang w:eastAsia="en-AU"/>
        </w:rPr>
        <w:t xml:space="preserve"> sẽ thay thế tất cả </w:t>
      </w:r>
      <w:r w:rsidR="00277599">
        <w:rPr>
          <w:rFonts w:asciiTheme="minorHAnsi" w:eastAsia="Times New Roman" w:hAnsiTheme="minorHAnsi" w:cstheme="minorHAnsi"/>
          <w:color w:val="222222"/>
          <w:lang w:eastAsia="en-AU"/>
        </w:rPr>
        <w:t>tiến</w:t>
      </w:r>
      <w:r w:rsidRPr="002373C6">
        <w:rPr>
          <w:rFonts w:asciiTheme="minorHAnsi" w:eastAsia="Times New Roman" w:hAnsiTheme="minorHAnsi" w:cstheme="minorHAnsi"/>
          <w:color w:val="222222"/>
          <w:lang w:eastAsia="en-AU"/>
        </w:rPr>
        <w:t xml:space="preserve"> trình sàng lọc </w:t>
      </w:r>
      <w:r w:rsidR="00AD2BFE">
        <w:rPr>
          <w:rFonts w:asciiTheme="minorHAnsi" w:eastAsia="Times New Roman" w:hAnsiTheme="minorHAnsi" w:cstheme="minorHAnsi"/>
          <w:color w:val="222222"/>
          <w:lang w:eastAsia="en-AU"/>
        </w:rPr>
        <w:t>ở</w:t>
      </w:r>
      <w:r w:rsidRPr="002373C6">
        <w:rPr>
          <w:rFonts w:asciiTheme="minorHAnsi" w:eastAsia="Times New Roman" w:hAnsiTheme="minorHAnsi" w:cstheme="minorHAnsi"/>
          <w:color w:val="222222"/>
          <w:lang w:eastAsia="en-AU"/>
        </w:rPr>
        <w:t xml:space="preserve"> tiểu bang và</w:t>
      </w:r>
      <w:r w:rsidR="00AD2BFE">
        <w:rPr>
          <w:rFonts w:asciiTheme="minorHAnsi" w:eastAsia="Times New Roman" w:hAnsiTheme="minorHAnsi" w:cstheme="minorHAnsi"/>
          <w:color w:val="222222"/>
          <w:lang w:eastAsia="en-AU"/>
        </w:rPr>
        <w:t xml:space="preserve"> vùng</w:t>
      </w:r>
      <w:r w:rsidRPr="002373C6">
        <w:rPr>
          <w:rFonts w:asciiTheme="minorHAnsi" w:eastAsia="Times New Roman" w:hAnsiTheme="minorHAnsi" w:cstheme="minorHAnsi"/>
          <w:color w:val="222222"/>
          <w:lang w:eastAsia="en-AU"/>
        </w:rPr>
        <w:t xml:space="preserve"> lãnh thổ đối với nhân</w:t>
      </w:r>
      <w:r w:rsidR="00AD2BFE">
        <w:rPr>
          <w:rFonts w:asciiTheme="minorHAnsi" w:eastAsia="Times New Roman" w:hAnsiTheme="minorHAnsi" w:cstheme="minorHAnsi"/>
          <w:color w:val="222222"/>
          <w:lang w:eastAsia="en-AU"/>
        </w:rPr>
        <w:t xml:space="preserve"> viên</w:t>
      </w:r>
      <w:r w:rsidRPr="002373C6">
        <w:rPr>
          <w:rFonts w:asciiTheme="minorHAnsi" w:eastAsia="Times New Roman" w:hAnsiTheme="minorHAnsi" w:cstheme="minorHAnsi"/>
          <w:color w:val="222222"/>
          <w:lang w:eastAsia="en-AU"/>
        </w:rPr>
        <w:t xml:space="preserve"> NDIS. Điều này có nghĩa là cuối cùng tất cả nhân viên NDIS ở Úc </w:t>
      </w:r>
      <w:r w:rsidR="00277599">
        <w:rPr>
          <w:rFonts w:asciiTheme="minorHAnsi" w:eastAsia="Times New Roman" w:hAnsiTheme="minorHAnsi" w:cstheme="minorHAnsi"/>
          <w:color w:val="222222"/>
          <w:lang w:eastAsia="en-AU"/>
        </w:rPr>
        <w:t>do</w:t>
      </w:r>
      <w:r w:rsidRPr="002373C6">
        <w:rPr>
          <w:rFonts w:asciiTheme="minorHAnsi" w:eastAsia="Times New Roman" w:hAnsiTheme="minorHAnsi" w:cstheme="minorHAnsi"/>
          <w:color w:val="222222"/>
          <w:lang w:eastAsia="en-AU"/>
        </w:rPr>
        <w:t xml:space="preserve"> nhà cung cấp NDIS </w:t>
      </w:r>
      <w:r w:rsidR="00277599">
        <w:rPr>
          <w:rFonts w:asciiTheme="minorHAnsi" w:eastAsia="Times New Roman" w:hAnsiTheme="minorHAnsi" w:cstheme="minorHAnsi"/>
          <w:color w:val="222222"/>
          <w:lang w:eastAsia="en-AU"/>
        </w:rPr>
        <w:t>có</w:t>
      </w:r>
      <w:r w:rsidRPr="002373C6">
        <w:rPr>
          <w:rFonts w:asciiTheme="minorHAnsi" w:eastAsia="Times New Roman" w:hAnsiTheme="minorHAnsi" w:cstheme="minorHAnsi"/>
          <w:color w:val="222222"/>
          <w:lang w:eastAsia="en-AU"/>
        </w:rPr>
        <w:t xml:space="preserve"> đăng ký tuyển dụng </w:t>
      </w:r>
      <w:r w:rsidR="00277599">
        <w:rPr>
          <w:rFonts w:asciiTheme="minorHAnsi" w:eastAsia="Times New Roman" w:hAnsiTheme="minorHAnsi" w:cstheme="minorHAnsi"/>
          <w:color w:val="222222"/>
          <w:lang w:eastAsia="en-AU"/>
        </w:rPr>
        <w:t>vào</w:t>
      </w:r>
      <w:r w:rsidRPr="002373C6">
        <w:rPr>
          <w:rFonts w:asciiTheme="minorHAnsi" w:eastAsia="Times New Roman" w:hAnsiTheme="minorHAnsi" w:cstheme="minorHAnsi"/>
          <w:color w:val="222222"/>
          <w:lang w:eastAsia="en-AU"/>
        </w:rPr>
        <w:t xml:space="preserve"> một số vai trò sẽ được sàng lọc theo cùng một </w:t>
      </w:r>
      <w:r w:rsidR="00AD2BFE">
        <w:rPr>
          <w:rFonts w:asciiTheme="minorHAnsi" w:eastAsia="Times New Roman" w:hAnsiTheme="minorHAnsi" w:cstheme="minorHAnsi"/>
          <w:color w:val="222222"/>
          <w:lang w:eastAsia="en-AU"/>
        </w:rPr>
        <w:t>bộ tiêu chuẩn</w:t>
      </w:r>
      <w:r w:rsidRPr="002373C6">
        <w:rPr>
          <w:rFonts w:asciiTheme="minorHAnsi" w:eastAsia="Times New Roman" w:hAnsiTheme="minorHAnsi" w:cstheme="minorHAnsi"/>
          <w:color w:val="222222"/>
          <w:lang w:eastAsia="en-AU"/>
        </w:rPr>
        <w:t>.</w:t>
      </w:r>
    </w:p>
    <w:p w14:paraId="752B10D2" w14:textId="653907E8" w:rsidR="0051289C" w:rsidRDefault="00277599" w:rsidP="00267683">
      <w:pPr>
        <w:spacing w:after="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Sau đ</w:t>
      </w:r>
      <w:r w:rsidR="002373C6" w:rsidRPr="002373C6">
        <w:rPr>
          <w:rFonts w:asciiTheme="minorHAnsi" w:eastAsia="Times New Roman" w:hAnsiTheme="minorHAnsi" w:cstheme="minorHAnsi"/>
          <w:color w:val="222222"/>
          <w:lang w:eastAsia="en-AU"/>
        </w:rPr>
        <w:t>ây là những vai trò</w:t>
      </w:r>
      <w:r w:rsidR="0051289C">
        <w:rPr>
          <w:rFonts w:asciiTheme="minorHAnsi" w:eastAsia="Times New Roman" w:hAnsiTheme="minorHAnsi" w:cstheme="minorHAnsi"/>
          <w:color w:val="222222"/>
          <w:lang w:eastAsia="en-AU"/>
        </w:rPr>
        <w:t>:</w:t>
      </w:r>
    </w:p>
    <w:p w14:paraId="10312CB2" w14:textId="57F14B96" w:rsidR="0051289C" w:rsidRPr="00521A39" w:rsidRDefault="002373C6" w:rsidP="002373C6">
      <w:pPr>
        <w:pStyle w:val="ListParagraph"/>
        <w:numPr>
          <w:ilvl w:val="0"/>
          <w:numId w:val="14"/>
        </w:numPr>
        <w:spacing w:after="0" w:line="240" w:lineRule="auto"/>
        <w:rPr>
          <w:rFonts w:asciiTheme="minorHAnsi" w:eastAsia="Times New Roman" w:hAnsiTheme="minorHAnsi" w:cstheme="minorHAnsi"/>
          <w:color w:val="222222"/>
          <w:lang w:eastAsia="en-AU"/>
        </w:rPr>
      </w:pPr>
      <w:r w:rsidRPr="002373C6">
        <w:rPr>
          <w:rFonts w:asciiTheme="minorHAnsi" w:eastAsia="Times New Roman" w:hAnsiTheme="minorHAnsi" w:cstheme="minorHAnsi"/>
          <w:color w:val="222222"/>
          <w:lang w:eastAsia="en-AU"/>
        </w:rPr>
        <w:t>tiếp xúc trực tiếp với người khuyết tật</w:t>
      </w:r>
    </w:p>
    <w:p w14:paraId="498C6B6D" w14:textId="5EEDA071" w:rsidR="0051289C" w:rsidRPr="00521A39" w:rsidRDefault="002373C6" w:rsidP="002373C6">
      <w:pPr>
        <w:pStyle w:val="ListParagraph"/>
        <w:numPr>
          <w:ilvl w:val="0"/>
          <w:numId w:val="14"/>
        </w:numPr>
        <w:spacing w:after="0" w:line="240" w:lineRule="auto"/>
        <w:rPr>
          <w:rFonts w:asciiTheme="minorHAnsi" w:eastAsia="Times New Roman" w:hAnsiTheme="minorHAnsi" w:cstheme="minorHAnsi"/>
          <w:color w:val="222222"/>
          <w:lang w:eastAsia="en-AU"/>
        </w:rPr>
      </w:pPr>
      <w:r w:rsidRPr="002373C6">
        <w:rPr>
          <w:rFonts w:asciiTheme="minorHAnsi" w:eastAsia="Times New Roman" w:hAnsiTheme="minorHAnsi" w:cstheme="minorHAnsi"/>
          <w:color w:val="222222"/>
          <w:lang w:eastAsia="en-AU"/>
        </w:rPr>
        <w:t>đưa ra quyết định trong tổ chức</w:t>
      </w:r>
    </w:p>
    <w:p w14:paraId="306311AB" w14:textId="5D30FEEB" w:rsidR="00151CA5" w:rsidRPr="00521A39" w:rsidRDefault="002373C6" w:rsidP="002373C6">
      <w:pPr>
        <w:pStyle w:val="ListParagraph"/>
        <w:numPr>
          <w:ilvl w:val="0"/>
          <w:numId w:val="14"/>
        </w:numPr>
        <w:spacing w:after="0" w:line="240" w:lineRule="auto"/>
        <w:rPr>
          <w:rFonts w:asciiTheme="minorHAnsi" w:eastAsia="Times New Roman" w:hAnsiTheme="minorHAnsi" w:cstheme="minorHAnsi"/>
          <w:color w:val="222222"/>
          <w:lang w:eastAsia="en-AU"/>
        </w:rPr>
      </w:pPr>
      <w:r w:rsidRPr="002373C6">
        <w:rPr>
          <w:rFonts w:asciiTheme="minorHAnsi" w:eastAsia="Times New Roman" w:hAnsiTheme="minorHAnsi" w:cstheme="minorHAnsi"/>
          <w:lang w:eastAsia="en-AU"/>
        </w:rPr>
        <w:t xml:space="preserve">cung cấp một số loại hỗ trợ hoặc dịch vụ NDIS. Điều này không áp dụng cho </w:t>
      </w:r>
      <w:r w:rsidR="00277599">
        <w:rPr>
          <w:rFonts w:asciiTheme="minorHAnsi" w:eastAsia="Times New Roman" w:hAnsiTheme="minorHAnsi" w:cstheme="minorHAnsi"/>
          <w:lang w:eastAsia="en-AU"/>
        </w:rPr>
        <w:t>mọi loại</w:t>
      </w:r>
      <w:r w:rsidRPr="002373C6">
        <w:rPr>
          <w:rFonts w:asciiTheme="minorHAnsi" w:eastAsia="Times New Roman" w:hAnsiTheme="minorHAnsi" w:cstheme="minorHAnsi"/>
          <w:lang w:eastAsia="en-AU"/>
        </w:rPr>
        <w:t xml:space="preserve"> dịch vụ và hỗ trợ NDIS. </w:t>
      </w:r>
      <w:r w:rsidR="00AD2BFE">
        <w:rPr>
          <w:rFonts w:asciiTheme="minorHAnsi" w:eastAsia="Times New Roman" w:hAnsiTheme="minorHAnsi" w:cstheme="minorHAnsi"/>
          <w:lang w:eastAsia="en-AU"/>
        </w:rPr>
        <w:t>Quý vị</w:t>
      </w:r>
      <w:r w:rsidRPr="002373C6">
        <w:rPr>
          <w:rFonts w:asciiTheme="minorHAnsi" w:eastAsia="Times New Roman" w:hAnsiTheme="minorHAnsi" w:cstheme="minorHAnsi"/>
          <w:lang w:eastAsia="en-AU"/>
        </w:rPr>
        <w:t xml:space="preserve"> có thể tìm thấy danh sách các dịch vụ và hỗ trợ NDIS</w:t>
      </w:r>
      <w:r>
        <w:rPr>
          <w:rFonts w:asciiTheme="minorHAnsi" w:eastAsia="Times New Roman" w:hAnsiTheme="minorHAnsi" w:cstheme="minorHAnsi"/>
          <w:lang w:eastAsia="en-AU"/>
        </w:rPr>
        <w:t xml:space="preserve"> (</w:t>
      </w:r>
      <w:hyperlink r:id="rId12" w:history="1">
        <w:r w:rsidRPr="00521A39">
          <w:rPr>
            <w:rStyle w:val="Hyperlink"/>
            <w:rFonts w:asciiTheme="minorHAnsi" w:eastAsia="Times New Roman" w:hAnsiTheme="minorHAnsi" w:cstheme="minorHAnsi"/>
            <w:lang w:eastAsia="en-AU"/>
          </w:rPr>
          <w:t>NDIS supports and services</w:t>
        </w:r>
      </w:hyperlink>
      <w:r>
        <w:rPr>
          <w:rFonts w:asciiTheme="minorHAnsi" w:eastAsia="Times New Roman" w:hAnsiTheme="minorHAnsi" w:cstheme="minorHAnsi"/>
          <w:lang w:eastAsia="en-AU"/>
        </w:rPr>
        <w:t>)</w:t>
      </w:r>
      <w:r w:rsidRPr="002373C6">
        <w:rPr>
          <w:rFonts w:asciiTheme="minorHAnsi" w:eastAsia="Times New Roman" w:hAnsiTheme="minorHAnsi" w:cstheme="minorHAnsi"/>
          <w:lang w:eastAsia="en-AU"/>
        </w:rPr>
        <w:t xml:space="preserve"> </w:t>
      </w:r>
      <w:r w:rsidR="00277599">
        <w:rPr>
          <w:rFonts w:asciiTheme="minorHAnsi" w:eastAsia="Times New Roman" w:hAnsiTheme="minorHAnsi" w:cstheme="minorHAnsi"/>
          <w:lang w:eastAsia="en-AU"/>
        </w:rPr>
        <w:t>buộc</w:t>
      </w:r>
      <w:r w:rsidRPr="002373C6">
        <w:rPr>
          <w:rFonts w:asciiTheme="minorHAnsi" w:eastAsia="Times New Roman" w:hAnsiTheme="minorHAnsi" w:cstheme="minorHAnsi"/>
          <w:lang w:eastAsia="en-AU"/>
        </w:rPr>
        <w:t xml:space="preserve"> người lao động phải được sàng lọc trên trang web của Ủy ban Chất lượng và Bảo vệ</w:t>
      </w:r>
      <w:r w:rsidR="005D7A50">
        <w:rPr>
          <w:rFonts w:asciiTheme="minorHAnsi" w:eastAsia="Times New Roman" w:hAnsiTheme="minorHAnsi" w:cstheme="minorHAnsi"/>
          <w:lang w:eastAsia="en-AU"/>
        </w:rPr>
        <w:t xml:space="preserve"> An toàn</w:t>
      </w:r>
      <w:r w:rsidRPr="002373C6">
        <w:rPr>
          <w:rFonts w:asciiTheme="minorHAnsi" w:eastAsia="Times New Roman" w:hAnsiTheme="minorHAnsi" w:cstheme="minorHAnsi"/>
          <w:lang w:eastAsia="en-AU"/>
        </w:rPr>
        <w:t xml:space="preserve"> NDIS (NDIS Commission)</w:t>
      </w:r>
      <w:r w:rsidR="00FF5767" w:rsidRPr="00521A39">
        <w:rPr>
          <w:rFonts w:asciiTheme="minorHAnsi" w:eastAsia="Times New Roman" w:hAnsiTheme="minorHAnsi" w:cstheme="minorHAnsi"/>
          <w:lang w:eastAsia="en-AU"/>
        </w:rPr>
        <w:t>.</w:t>
      </w:r>
      <w:r w:rsidR="00151CA5" w:rsidRPr="00521A39">
        <w:rPr>
          <w:rFonts w:asciiTheme="minorHAnsi" w:eastAsia="Times New Roman" w:hAnsiTheme="minorHAnsi" w:cstheme="minorHAnsi"/>
          <w:color w:val="222222"/>
          <w:lang w:eastAsia="en-AU"/>
        </w:rPr>
        <w:t xml:space="preserve"> </w:t>
      </w:r>
    </w:p>
    <w:p w14:paraId="7DED033E" w14:textId="181EE009" w:rsidR="00151CA5" w:rsidRDefault="007C5733" w:rsidP="00181F02">
      <w:pPr>
        <w:spacing w:before="120" w:after="120" w:line="240" w:lineRule="auto"/>
        <w:rPr>
          <w:rFonts w:asciiTheme="minorHAnsi" w:eastAsia="Times New Roman" w:hAnsiTheme="minorHAnsi" w:cstheme="minorHAnsi"/>
          <w:color w:val="222222"/>
          <w:lang w:eastAsia="en-AU"/>
        </w:rPr>
      </w:pPr>
      <w:r w:rsidRPr="007C5733">
        <w:rPr>
          <w:rFonts w:asciiTheme="minorHAnsi" w:eastAsia="Times New Roman" w:hAnsiTheme="minorHAnsi" w:cstheme="minorHAnsi"/>
          <w:color w:val="222222"/>
          <w:lang w:eastAsia="en-AU"/>
        </w:rPr>
        <w:t xml:space="preserve">Các nhà cung cấp NDIS </w:t>
      </w:r>
      <w:r w:rsidR="00277599">
        <w:rPr>
          <w:rFonts w:asciiTheme="minorHAnsi" w:eastAsia="Times New Roman" w:hAnsiTheme="minorHAnsi" w:cstheme="minorHAnsi"/>
          <w:color w:val="222222"/>
          <w:lang w:eastAsia="en-AU"/>
        </w:rPr>
        <w:t>có</w:t>
      </w:r>
      <w:r w:rsidRPr="007C5733">
        <w:rPr>
          <w:rFonts w:asciiTheme="minorHAnsi" w:eastAsia="Times New Roman" w:hAnsiTheme="minorHAnsi" w:cstheme="minorHAnsi"/>
          <w:color w:val="222222"/>
          <w:lang w:eastAsia="en-AU"/>
        </w:rPr>
        <w:t xml:space="preserve"> đăng ký cần đảm bảo những </w:t>
      </w:r>
      <w:r w:rsidR="00AD2BFE">
        <w:rPr>
          <w:rFonts w:asciiTheme="minorHAnsi" w:eastAsia="Times New Roman" w:hAnsiTheme="minorHAnsi" w:cstheme="minorHAnsi"/>
          <w:color w:val="222222"/>
          <w:lang w:eastAsia="en-AU"/>
        </w:rPr>
        <w:t>nhân viên</w:t>
      </w:r>
      <w:r w:rsidRPr="007C5733">
        <w:rPr>
          <w:rFonts w:asciiTheme="minorHAnsi" w:eastAsia="Times New Roman" w:hAnsiTheme="minorHAnsi" w:cstheme="minorHAnsi"/>
          <w:color w:val="222222"/>
          <w:lang w:eastAsia="en-AU"/>
        </w:rPr>
        <w:t xml:space="preserve"> </w:t>
      </w:r>
      <w:r w:rsidR="00277599">
        <w:rPr>
          <w:rFonts w:asciiTheme="minorHAnsi" w:eastAsia="Times New Roman" w:hAnsiTheme="minorHAnsi" w:cstheme="minorHAnsi"/>
          <w:color w:val="222222"/>
          <w:lang w:eastAsia="en-AU"/>
        </w:rPr>
        <w:t>giữ</w:t>
      </w:r>
      <w:r w:rsidRPr="007C5733">
        <w:rPr>
          <w:rFonts w:asciiTheme="minorHAnsi" w:eastAsia="Times New Roman" w:hAnsiTheme="minorHAnsi" w:cstheme="minorHAnsi"/>
          <w:color w:val="222222"/>
          <w:lang w:eastAsia="en-AU"/>
        </w:rPr>
        <w:t xml:space="preserve"> một số vai trò </w:t>
      </w:r>
      <w:r w:rsidR="005D7A50">
        <w:rPr>
          <w:rFonts w:asciiTheme="minorHAnsi" w:eastAsia="Times New Roman" w:hAnsiTheme="minorHAnsi" w:cstheme="minorHAnsi"/>
          <w:color w:val="222222"/>
          <w:lang w:eastAsia="en-AU"/>
        </w:rPr>
        <w:t>nào đó</w:t>
      </w:r>
      <w:r w:rsidRPr="007C5733">
        <w:rPr>
          <w:rFonts w:asciiTheme="minorHAnsi" w:eastAsia="Times New Roman" w:hAnsiTheme="minorHAnsi" w:cstheme="minorHAnsi"/>
          <w:color w:val="222222"/>
          <w:lang w:eastAsia="en-AU"/>
        </w:rPr>
        <w:t xml:space="preserve"> </w:t>
      </w:r>
      <w:r w:rsidR="00AD2BFE">
        <w:rPr>
          <w:rFonts w:asciiTheme="minorHAnsi" w:eastAsia="Times New Roman" w:hAnsiTheme="minorHAnsi" w:cstheme="minorHAnsi"/>
          <w:color w:val="222222"/>
          <w:lang w:eastAsia="en-AU"/>
        </w:rPr>
        <w:t xml:space="preserve">cần </w:t>
      </w:r>
      <w:r w:rsidR="005D066C">
        <w:rPr>
          <w:rFonts w:asciiTheme="minorHAnsi" w:eastAsia="Times New Roman" w:hAnsiTheme="minorHAnsi" w:cstheme="minorHAnsi"/>
          <w:color w:val="222222"/>
          <w:lang w:eastAsia="en-AU"/>
        </w:rPr>
        <w:t>qua được</w:t>
      </w:r>
      <w:r w:rsidRPr="007C5733">
        <w:rPr>
          <w:rFonts w:asciiTheme="minorHAnsi" w:eastAsia="Times New Roman" w:hAnsiTheme="minorHAnsi" w:cstheme="minorHAnsi"/>
          <w:color w:val="222222"/>
          <w:lang w:eastAsia="en-AU"/>
        </w:rPr>
        <w:t xml:space="preserve"> </w:t>
      </w:r>
      <w:r w:rsidR="00AD2BFE">
        <w:rPr>
          <w:rFonts w:asciiTheme="minorHAnsi" w:eastAsia="Times New Roman" w:hAnsiTheme="minorHAnsi" w:cstheme="minorHAnsi"/>
          <w:color w:val="222222"/>
          <w:lang w:eastAsia="en-AU"/>
        </w:rPr>
        <w:t>Sàng lọc</w:t>
      </w:r>
      <w:r w:rsidRPr="007C5733">
        <w:rPr>
          <w:rFonts w:asciiTheme="minorHAnsi" w:eastAsia="Times New Roman" w:hAnsiTheme="minorHAnsi" w:cstheme="minorHAnsi"/>
          <w:color w:val="222222"/>
          <w:lang w:eastAsia="en-AU"/>
        </w:rPr>
        <w:t xml:space="preserve"> N</w:t>
      </w:r>
      <w:r w:rsidR="00AD2BFE">
        <w:rPr>
          <w:rFonts w:asciiTheme="minorHAnsi" w:eastAsia="Times New Roman" w:hAnsiTheme="minorHAnsi" w:cstheme="minorHAnsi"/>
          <w:color w:val="222222"/>
          <w:lang w:eastAsia="en-AU"/>
        </w:rPr>
        <w:t>hân viên</w:t>
      </w:r>
      <w:r w:rsidRPr="007C5733">
        <w:rPr>
          <w:rFonts w:asciiTheme="minorHAnsi" w:eastAsia="Times New Roman" w:hAnsiTheme="minorHAnsi" w:cstheme="minorHAnsi"/>
          <w:color w:val="222222"/>
          <w:lang w:eastAsia="en-AU"/>
        </w:rPr>
        <w:t xml:space="preserve"> NDIS</w:t>
      </w:r>
      <w:r w:rsidR="00151CA5">
        <w:rPr>
          <w:rFonts w:asciiTheme="minorHAnsi" w:eastAsia="Times New Roman" w:hAnsiTheme="minorHAnsi" w:cstheme="minorHAnsi"/>
          <w:color w:val="222222"/>
          <w:lang w:eastAsia="en-AU"/>
        </w:rPr>
        <w:t>.</w:t>
      </w:r>
    </w:p>
    <w:p w14:paraId="73856C25" w14:textId="77777777" w:rsidR="009A23C1" w:rsidRPr="00FB66F1" w:rsidRDefault="009A23C1" w:rsidP="00181F02">
      <w:pPr>
        <w:spacing w:before="120" w:after="120" w:line="240" w:lineRule="auto"/>
        <w:rPr>
          <w:rFonts w:asciiTheme="minorHAnsi" w:eastAsia="Times New Roman" w:hAnsiTheme="minorHAnsi" w:cstheme="minorHAnsi"/>
          <w:color w:val="222222"/>
          <w:lang w:eastAsia="en-AU"/>
        </w:rPr>
      </w:pPr>
    </w:p>
    <w:p w14:paraId="5960A4BF" w14:textId="650468CC" w:rsidR="00267683" w:rsidRPr="0051289C" w:rsidRDefault="007C5733" w:rsidP="00521A39">
      <w:pPr>
        <w:pStyle w:val="Heading2"/>
      </w:pPr>
      <w:r>
        <w:t>WSU sẽ làm gì</w:t>
      </w:r>
      <w:r w:rsidR="0051289C">
        <w:t>?</w:t>
      </w:r>
    </w:p>
    <w:p w14:paraId="4FF876F0" w14:textId="29027731" w:rsidR="00521A39" w:rsidRDefault="007C5733" w:rsidP="00181F02">
      <w:pPr>
        <w:spacing w:before="120" w:after="120" w:line="240" w:lineRule="auto"/>
        <w:rPr>
          <w:rFonts w:asciiTheme="minorHAnsi" w:eastAsia="Times New Roman" w:hAnsiTheme="minorHAnsi" w:cstheme="minorHAnsi"/>
          <w:color w:val="222222"/>
          <w:lang w:eastAsia="en-AU"/>
        </w:rPr>
      </w:pPr>
      <w:r w:rsidRPr="007C5733">
        <w:rPr>
          <w:rFonts w:asciiTheme="minorHAnsi" w:eastAsia="Times New Roman" w:hAnsiTheme="minorHAnsi" w:cstheme="minorHAnsi"/>
          <w:color w:val="222222"/>
          <w:lang w:eastAsia="en-AU"/>
        </w:rPr>
        <w:t>WSU sẽ xem xét tiền sử phạm tội và việc</w:t>
      </w:r>
      <w:r w:rsidR="005D066C">
        <w:rPr>
          <w:rFonts w:asciiTheme="minorHAnsi" w:eastAsia="Times New Roman" w:hAnsiTheme="minorHAnsi" w:cstheme="minorHAnsi"/>
          <w:color w:val="222222"/>
          <w:lang w:eastAsia="en-AU"/>
        </w:rPr>
        <w:t xml:space="preserve"> làm</w:t>
      </w:r>
      <w:r w:rsidRPr="007C5733">
        <w:rPr>
          <w:rFonts w:asciiTheme="minorHAnsi" w:eastAsia="Times New Roman" w:hAnsiTheme="minorHAnsi" w:cstheme="minorHAnsi"/>
          <w:color w:val="222222"/>
          <w:lang w:eastAsia="en-AU"/>
        </w:rPr>
        <w:t xml:space="preserve"> củ</w:t>
      </w:r>
      <w:r w:rsidR="00AD2BFE">
        <w:rPr>
          <w:rFonts w:asciiTheme="minorHAnsi" w:eastAsia="Times New Roman" w:hAnsiTheme="minorHAnsi" w:cstheme="minorHAnsi"/>
          <w:color w:val="222222"/>
          <w:lang w:eastAsia="en-AU"/>
        </w:rPr>
        <w:t xml:space="preserve">a người </w:t>
      </w:r>
      <w:r w:rsidR="005D7A50">
        <w:rPr>
          <w:rFonts w:asciiTheme="minorHAnsi" w:eastAsia="Times New Roman" w:hAnsiTheme="minorHAnsi" w:cstheme="minorHAnsi"/>
          <w:color w:val="222222"/>
          <w:lang w:eastAsia="en-AU"/>
        </w:rPr>
        <w:t>nộp đơn xin G</w:t>
      </w:r>
      <w:r w:rsidR="005D7A50" w:rsidRPr="007C5733">
        <w:rPr>
          <w:rFonts w:asciiTheme="minorHAnsi" w:eastAsia="Times New Roman" w:hAnsiTheme="minorHAnsi" w:cstheme="minorHAnsi"/>
          <w:color w:val="222222"/>
          <w:lang w:eastAsia="en-AU"/>
        </w:rPr>
        <w:t>iấy phép</w:t>
      </w:r>
      <w:r w:rsidR="00AD2BFE">
        <w:rPr>
          <w:rFonts w:asciiTheme="minorHAnsi" w:eastAsia="Times New Roman" w:hAnsiTheme="minorHAnsi" w:cstheme="minorHAnsi"/>
          <w:color w:val="222222"/>
          <w:lang w:eastAsia="en-AU"/>
        </w:rPr>
        <w:t xml:space="preserve"> S</w:t>
      </w:r>
      <w:r w:rsidRPr="007C5733">
        <w:rPr>
          <w:rFonts w:asciiTheme="minorHAnsi" w:eastAsia="Times New Roman" w:hAnsiTheme="minorHAnsi" w:cstheme="minorHAnsi"/>
          <w:color w:val="222222"/>
          <w:lang w:eastAsia="en-AU"/>
        </w:rPr>
        <w:t xml:space="preserve">àng lọc </w:t>
      </w:r>
      <w:r w:rsidR="00AD2BFE">
        <w:rPr>
          <w:rFonts w:asciiTheme="minorHAnsi" w:eastAsia="Times New Roman" w:hAnsiTheme="minorHAnsi" w:cstheme="minorHAnsi"/>
          <w:color w:val="222222"/>
          <w:lang w:eastAsia="en-AU"/>
        </w:rPr>
        <w:t>N</w:t>
      </w:r>
      <w:r w:rsidRPr="007C5733">
        <w:rPr>
          <w:rFonts w:asciiTheme="minorHAnsi" w:eastAsia="Times New Roman" w:hAnsiTheme="minorHAnsi" w:cstheme="minorHAnsi"/>
          <w:color w:val="222222"/>
          <w:lang w:eastAsia="en-AU"/>
        </w:rPr>
        <w:t>hân</w:t>
      </w:r>
      <w:r w:rsidR="00AD2BFE">
        <w:rPr>
          <w:rFonts w:asciiTheme="minorHAnsi" w:eastAsia="Times New Roman" w:hAnsiTheme="minorHAnsi" w:cstheme="minorHAnsi"/>
          <w:color w:val="222222"/>
          <w:lang w:eastAsia="en-AU"/>
        </w:rPr>
        <w:t xml:space="preserve"> viên</w:t>
      </w:r>
      <w:r w:rsidRPr="007C5733">
        <w:rPr>
          <w:rFonts w:asciiTheme="minorHAnsi" w:eastAsia="Times New Roman" w:hAnsiTheme="minorHAnsi" w:cstheme="minorHAnsi"/>
          <w:color w:val="222222"/>
          <w:lang w:eastAsia="en-AU"/>
        </w:rPr>
        <w:t xml:space="preserve"> để xem họ có phạm tội n</w:t>
      </w:r>
      <w:r w:rsidR="00AD2BFE">
        <w:rPr>
          <w:rFonts w:asciiTheme="minorHAnsi" w:eastAsia="Times New Roman" w:hAnsiTheme="minorHAnsi" w:cstheme="minorHAnsi"/>
          <w:color w:val="222222"/>
          <w:lang w:eastAsia="en-AU"/>
        </w:rPr>
        <w:t>ào đó</w:t>
      </w:r>
      <w:r w:rsidRPr="007C5733">
        <w:rPr>
          <w:rFonts w:asciiTheme="minorHAnsi" w:eastAsia="Times New Roman" w:hAnsiTheme="minorHAnsi" w:cstheme="minorHAnsi"/>
          <w:color w:val="222222"/>
          <w:lang w:eastAsia="en-AU"/>
        </w:rPr>
        <w:t xml:space="preserve"> hoặc</w:t>
      </w:r>
      <w:r w:rsidR="005D066C">
        <w:rPr>
          <w:rFonts w:asciiTheme="minorHAnsi" w:eastAsia="Times New Roman" w:hAnsiTheme="minorHAnsi" w:cstheme="minorHAnsi"/>
          <w:color w:val="222222"/>
          <w:lang w:eastAsia="en-AU"/>
        </w:rPr>
        <w:t xml:space="preserve"> đã</w:t>
      </w:r>
      <w:r w:rsidRPr="007C5733">
        <w:rPr>
          <w:rFonts w:asciiTheme="minorHAnsi" w:eastAsia="Times New Roman" w:hAnsiTheme="minorHAnsi" w:cstheme="minorHAnsi"/>
          <w:color w:val="222222"/>
          <w:lang w:eastAsia="en-AU"/>
        </w:rPr>
        <w:t xml:space="preserve"> làm những việc khác</w:t>
      </w:r>
      <w:r w:rsidR="00AD2BFE">
        <w:rPr>
          <w:rFonts w:asciiTheme="minorHAnsi" w:eastAsia="Times New Roman" w:hAnsiTheme="minorHAnsi" w:cstheme="minorHAnsi"/>
          <w:color w:val="222222"/>
          <w:lang w:eastAsia="en-AU"/>
        </w:rPr>
        <w:t>, đồng nghĩa</w:t>
      </w:r>
      <w:r w:rsidRPr="007C5733">
        <w:rPr>
          <w:rFonts w:asciiTheme="minorHAnsi" w:eastAsia="Times New Roman" w:hAnsiTheme="minorHAnsi" w:cstheme="minorHAnsi"/>
          <w:color w:val="222222"/>
          <w:lang w:eastAsia="en-AU"/>
        </w:rPr>
        <w:t xml:space="preserve"> </w:t>
      </w:r>
      <w:r w:rsidR="005D066C">
        <w:rPr>
          <w:rFonts w:asciiTheme="minorHAnsi" w:eastAsia="Times New Roman" w:hAnsiTheme="minorHAnsi" w:cstheme="minorHAnsi"/>
          <w:color w:val="222222"/>
          <w:lang w:eastAsia="en-AU"/>
        </w:rPr>
        <w:t>với việc</w:t>
      </w:r>
      <w:r w:rsidRPr="007C5733">
        <w:rPr>
          <w:rFonts w:asciiTheme="minorHAnsi" w:eastAsia="Times New Roman" w:hAnsiTheme="minorHAnsi" w:cstheme="minorHAnsi"/>
          <w:color w:val="222222"/>
          <w:lang w:eastAsia="en-AU"/>
        </w:rPr>
        <w:t xml:space="preserve"> họ không </w:t>
      </w:r>
      <w:r w:rsidR="00AD2BFE">
        <w:rPr>
          <w:rFonts w:asciiTheme="minorHAnsi" w:eastAsia="Times New Roman" w:hAnsiTheme="minorHAnsi" w:cstheme="minorHAnsi"/>
          <w:color w:val="222222"/>
          <w:lang w:eastAsia="en-AU"/>
        </w:rPr>
        <w:t>được</w:t>
      </w:r>
      <w:r w:rsidRPr="007C5733">
        <w:rPr>
          <w:rFonts w:asciiTheme="minorHAnsi" w:eastAsia="Times New Roman" w:hAnsiTheme="minorHAnsi" w:cstheme="minorHAnsi"/>
          <w:color w:val="222222"/>
          <w:lang w:eastAsia="en-AU"/>
        </w:rPr>
        <w:t xml:space="preserve"> làm việc với người tham gia NDIS. WSU sẽ quyết định về các </w:t>
      </w:r>
      <w:r w:rsidR="00AD2BFE">
        <w:rPr>
          <w:rFonts w:asciiTheme="minorHAnsi" w:eastAsia="Times New Roman" w:hAnsiTheme="minorHAnsi" w:cstheme="minorHAnsi"/>
          <w:color w:val="222222"/>
          <w:lang w:eastAsia="en-AU"/>
        </w:rPr>
        <w:t>đơn xin</w:t>
      </w:r>
      <w:r w:rsidRPr="007C5733">
        <w:rPr>
          <w:rFonts w:asciiTheme="minorHAnsi" w:eastAsia="Times New Roman" w:hAnsiTheme="minorHAnsi" w:cstheme="minorHAnsi"/>
          <w:color w:val="222222"/>
          <w:lang w:eastAsia="en-AU"/>
        </w:rPr>
        <w:t xml:space="preserve"> </w:t>
      </w:r>
      <w:r w:rsidR="005D7A50">
        <w:rPr>
          <w:rFonts w:asciiTheme="minorHAnsi" w:eastAsia="Times New Roman" w:hAnsiTheme="minorHAnsi" w:cstheme="minorHAnsi"/>
          <w:color w:val="222222"/>
          <w:lang w:eastAsia="en-AU"/>
        </w:rPr>
        <w:t>G</w:t>
      </w:r>
      <w:r w:rsidR="005D7A50" w:rsidRPr="007C5733">
        <w:rPr>
          <w:rFonts w:asciiTheme="minorHAnsi" w:eastAsia="Times New Roman" w:hAnsiTheme="minorHAnsi" w:cstheme="minorHAnsi"/>
          <w:color w:val="222222"/>
          <w:lang w:eastAsia="en-AU"/>
        </w:rPr>
        <w:t>iấy phép</w:t>
      </w:r>
      <w:r w:rsidR="005D7A50">
        <w:rPr>
          <w:rFonts w:asciiTheme="minorHAnsi" w:eastAsia="Times New Roman" w:hAnsiTheme="minorHAnsi" w:cstheme="minorHAnsi"/>
          <w:color w:val="222222"/>
          <w:lang w:eastAsia="en-AU"/>
        </w:rPr>
        <w:t xml:space="preserve"> </w:t>
      </w:r>
      <w:r w:rsidR="00AD2BFE">
        <w:rPr>
          <w:rFonts w:asciiTheme="minorHAnsi" w:eastAsia="Times New Roman" w:hAnsiTheme="minorHAnsi" w:cstheme="minorHAnsi"/>
          <w:color w:val="222222"/>
          <w:lang w:eastAsia="en-AU"/>
        </w:rPr>
        <w:t>S</w:t>
      </w:r>
      <w:r w:rsidRPr="007C5733">
        <w:rPr>
          <w:rFonts w:asciiTheme="minorHAnsi" w:eastAsia="Times New Roman" w:hAnsiTheme="minorHAnsi" w:cstheme="minorHAnsi"/>
          <w:color w:val="222222"/>
          <w:lang w:eastAsia="en-AU"/>
        </w:rPr>
        <w:t xml:space="preserve">àng lọc </w:t>
      </w:r>
      <w:r w:rsidR="00AD2BFE">
        <w:rPr>
          <w:rFonts w:asciiTheme="minorHAnsi" w:eastAsia="Times New Roman" w:hAnsiTheme="minorHAnsi" w:cstheme="minorHAnsi"/>
          <w:color w:val="222222"/>
          <w:lang w:eastAsia="en-AU"/>
        </w:rPr>
        <w:t>N</w:t>
      </w:r>
      <w:r w:rsidRPr="007C5733">
        <w:rPr>
          <w:rFonts w:asciiTheme="minorHAnsi" w:eastAsia="Times New Roman" w:hAnsiTheme="minorHAnsi" w:cstheme="minorHAnsi"/>
          <w:color w:val="222222"/>
          <w:lang w:eastAsia="en-AU"/>
        </w:rPr>
        <w:t>hân</w:t>
      </w:r>
      <w:r w:rsidR="00AD2BFE">
        <w:rPr>
          <w:rFonts w:asciiTheme="minorHAnsi" w:eastAsia="Times New Roman" w:hAnsiTheme="minorHAnsi" w:cstheme="minorHAnsi"/>
          <w:color w:val="222222"/>
          <w:lang w:eastAsia="en-AU"/>
        </w:rPr>
        <w:t xml:space="preserve"> viên</w:t>
      </w:r>
      <w:r w:rsidR="004E0000">
        <w:rPr>
          <w:rFonts w:asciiTheme="minorHAnsi" w:eastAsia="Times New Roman" w:hAnsiTheme="minorHAnsi" w:cstheme="minorHAnsi"/>
          <w:color w:val="222222"/>
          <w:lang w:eastAsia="en-AU"/>
        </w:rPr>
        <w:t xml:space="preserve">. </w:t>
      </w:r>
    </w:p>
    <w:p w14:paraId="74427F21" w14:textId="457BF9AB" w:rsidR="00FB66F1" w:rsidRDefault="007C5733" w:rsidP="00181F02">
      <w:pPr>
        <w:spacing w:before="120" w:after="120" w:line="240" w:lineRule="auto"/>
        <w:rPr>
          <w:rFonts w:asciiTheme="minorHAnsi" w:eastAsia="Times New Roman" w:hAnsiTheme="minorHAnsi" w:cstheme="minorHAnsi"/>
          <w:color w:val="222222"/>
          <w:lang w:eastAsia="en-AU"/>
        </w:rPr>
      </w:pPr>
      <w:r w:rsidRPr="007C5733">
        <w:rPr>
          <w:rFonts w:asciiTheme="minorHAnsi" w:eastAsia="Times New Roman" w:hAnsiTheme="minorHAnsi" w:cstheme="minorHAnsi"/>
          <w:color w:val="222222"/>
          <w:lang w:eastAsia="en-AU"/>
        </w:rPr>
        <w:t xml:space="preserve">Nếu WSU quyết định rằng một người có thể làm việc với </w:t>
      </w:r>
      <w:r w:rsidR="005D066C">
        <w:rPr>
          <w:rFonts w:asciiTheme="minorHAnsi" w:eastAsia="Times New Roman" w:hAnsiTheme="minorHAnsi" w:cstheme="minorHAnsi"/>
          <w:color w:val="222222"/>
          <w:lang w:eastAsia="en-AU"/>
        </w:rPr>
        <w:t xml:space="preserve">các </w:t>
      </w:r>
      <w:r w:rsidRPr="007C5733">
        <w:rPr>
          <w:rFonts w:asciiTheme="minorHAnsi" w:eastAsia="Times New Roman" w:hAnsiTheme="minorHAnsi" w:cstheme="minorHAnsi"/>
          <w:color w:val="222222"/>
          <w:lang w:eastAsia="en-AU"/>
        </w:rPr>
        <w:t xml:space="preserve">người tham gia NDIS, người </w:t>
      </w:r>
      <w:r w:rsidR="005D066C">
        <w:rPr>
          <w:rFonts w:asciiTheme="minorHAnsi" w:eastAsia="Times New Roman" w:hAnsiTheme="minorHAnsi" w:cstheme="minorHAnsi"/>
          <w:color w:val="222222"/>
          <w:lang w:eastAsia="en-AU"/>
        </w:rPr>
        <w:t>đó</w:t>
      </w:r>
      <w:r w:rsidRPr="007C5733">
        <w:rPr>
          <w:rFonts w:asciiTheme="minorHAnsi" w:eastAsia="Times New Roman" w:hAnsiTheme="minorHAnsi" w:cstheme="minorHAnsi"/>
          <w:color w:val="222222"/>
          <w:lang w:eastAsia="en-AU"/>
        </w:rPr>
        <w:t xml:space="preserve"> sẽ có giấy phép Sàng lọc Nhân viên NDIS. Nếu WSU quyết định rằng một người không nên làm việc với người tham gia NDIS trong một số vai trò n</w:t>
      </w:r>
      <w:r w:rsidR="00AD2BFE">
        <w:rPr>
          <w:rFonts w:asciiTheme="minorHAnsi" w:eastAsia="Times New Roman" w:hAnsiTheme="minorHAnsi" w:cstheme="minorHAnsi"/>
          <w:color w:val="222222"/>
          <w:lang w:eastAsia="en-AU"/>
        </w:rPr>
        <w:t>ào đó</w:t>
      </w:r>
      <w:r w:rsidRPr="007C5733">
        <w:rPr>
          <w:rFonts w:asciiTheme="minorHAnsi" w:eastAsia="Times New Roman" w:hAnsiTheme="minorHAnsi" w:cstheme="minorHAnsi"/>
          <w:color w:val="222222"/>
          <w:lang w:eastAsia="en-AU"/>
        </w:rPr>
        <w:t xml:space="preserve">, họ sẽ bị loại </w:t>
      </w:r>
      <w:r>
        <w:rPr>
          <w:rFonts w:asciiTheme="minorHAnsi" w:eastAsia="Times New Roman" w:hAnsiTheme="minorHAnsi" w:cstheme="minorHAnsi"/>
          <w:color w:val="222222"/>
          <w:lang w:eastAsia="en-AU"/>
        </w:rPr>
        <w:t xml:space="preserve">khỏi </w:t>
      </w:r>
      <w:r w:rsidRPr="007C5733">
        <w:rPr>
          <w:rFonts w:asciiTheme="minorHAnsi" w:eastAsia="Times New Roman" w:hAnsiTheme="minorHAnsi" w:cstheme="minorHAnsi"/>
          <w:color w:val="222222"/>
          <w:lang w:eastAsia="en-AU"/>
        </w:rPr>
        <w:t>Sàng lọc Nhân viên NDIS</w:t>
      </w:r>
      <w:r w:rsidR="00151CA5">
        <w:rPr>
          <w:rFonts w:asciiTheme="minorHAnsi" w:eastAsia="Times New Roman" w:hAnsiTheme="minorHAnsi" w:cstheme="minorHAnsi"/>
          <w:color w:val="222222"/>
          <w:lang w:eastAsia="en-AU"/>
        </w:rPr>
        <w:t xml:space="preserve">. </w:t>
      </w:r>
      <w:r w:rsidR="004E0000">
        <w:rPr>
          <w:rFonts w:asciiTheme="minorHAnsi" w:eastAsia="Times New Roman" w:hAnsiTheme="minorHAnsi" w:cstheme="minorHAnsi"/>
          <w:color w:val="222222"/>
          <w:lang w:eastAsia="en-AU"/>
        </w:rPr>
        <w:t xml:space="preserve"> </w:t>
      </w:r>
    </w:p>
    <w:p w14:paraId="15113C09" w14:textId="1D5222DE" w:rsidR="00DC6DDB" w:rsidRPr="003702D8" w:rsidRDefault="007C5733" w:rsidP="00521A39">
      <w:pPr>
        <w:pStyle w:val="Heading2"/>
      </w:pPr>
      <w:r w:rsidRPr="007C5733">
        <w:t>Giấ</w:t>
      </w:r>
      <w:r w:rsidR="00AD2BFE">
        <w:t>y phép</w:t>
      </w:r>
      <w:r w:rsidRPr="007C5733">
        <w:t xml:space="preserve"> Sàng lọc </w:t>
      </w:r>
      <w:r w:rsidR="00AD2BFE">
        <w:t>N</w:t>
      </w:r>
      <w:r w:rsidRPr="007C5733">
        <w:t>hân</w:t>
      </w:r>
      <w:r w:rsidR="00AD2BFE">
        <w:t xml:space="preserve"> viên NDIS</w:t>
      </w:r>
      <w:r w:rsidRPr="007C5733">
        <w:t xml:space="preserve"> có hiệu lực bao lâu?</w:t>
      </w:r>
    </w:p>
    <w:p w14:paraId="5138DC91" w14:textId="711E5C53" w:rsidR="00DC6DDB" w:rsidRDefault="00ED5E3D" w:rsidP="00521A39">
      <w:pPr>
        <w:suppressAutoHyphens/>
        <w:spacing w:before="120" w:after="120" w:line="240" w:lineRule="auto"/>
        <w:rPr>
          <w:rFonts w:asciiTheme="minorHAnsi" w:hAnsiTheme="minorHAnsi" w:cstheme="minorHAnsi"/>
        </w:rPr>
      </w:pPr>
      <w:r w:rsidRPr="00ED5E3D">
        <w:rPr>
          <w:rFonts w:asciiTheme="minorHAnsi" w:hAnsiTheme="minorHAnsi" w:cstheme="minorHAnsi"/>
        </w:rPr>
        <w:t xml:space="preserve">Người lao động </w:t>
      </w:r>
      <w:r w:rsidR="005D066C">
        <w:rPr>
          <w:rFonts w:asciiTheme="minorHAnsi" w:hAnsiTheme="minorHAnsi" w:cstheme="minorHAnsi"/>
        </w:rPr>
        <w:t xml:space="preserve">đã qua </w:t>
      </w:r>
      <w:r w:rsidR="00AD2BFE">
        <w:rPr>
          <w:rFonts w:asciiTheme="minorHAnsi" w:hAnsiTheme="minorHAnsi" w:cstheme="minorHAnsi"/>
        </w:rPr>
        <w:t>Sà</w:t>
      </w:r>
      <w:r w:rsidRPr="00ED5E3D">
        <w:rPr>
          <w:rFonts w:asciiTheme="minorHAnsi" w:hAnsiTheme="minorHAnsi" w:cstheme="minorHAnsi"/>
        </w:rPr>
        <w:t>ng</w:t>
      </w:r>
      <w:r w:rsidR="00AD2BFE">
        <w:rPr>
          <w:rFonts w:asciiTheme="minorHAnsi" w:hAnsiTheme="minorHAnsi" w:cstheme="minorHAnsi"/>
        </w:rPr>
        <w:t xml:space="preserve"> lọc Nhân viên</w:t>
      </w:r>
      <w:r w:rsidRPr="00ED5E3D">
        <w:rPr>
          <w:rFonts w:asciiTheme="minorHAnsi" w:hAnsiTheme="minorHAnsi" w:cstheme="minorHAnsi"/>
        </w:rPr>
        <w:t xml:space="preserve"> NDIS phải chịu giám sát liên tục của cảnh sát </w:t>
      </w:r>
      <w:r w:rsidR="005D066C">
        <w:rPr>
          <w:rFonts w:asciiTheme="minorHAnsi" w:hAnsiTheme="minorHAnsi" w:cstheme="minorHAnsi"/>
        </w:rPr>
        <w:t>cũng như</w:t>
      </w:r>
      <w:r w:rsidR="00B917D8">
        <w:rPr>
          <w:rFonts w:asciiTheme="minorHAnsi" w:hAnsiTheme="minorHAnsi" w:cstheme="minorHAnsi"/>
        </w:rPr>
        <w:t xml:space="preserve"> về</w:t>
      </w:r>
      <w:r w:rsidRPr="00ED5E3D">
        <w:rPr>
          <w:rFonts w:asciiTheme="minorHAnsi" w:hAnsiTheme="minorHAnsi" w:cstheme="minorHAnsi"/>
        </w:rPr>
        <w:t xml:space="preserve"> các thông tin liên quan khác</w:t>
      </w:r>
      <w:r w:rsidR="00DC6DDB" w:rsidRPr="00FB1A72">
        <w:rPr>
          <w:rFonts w:asciiTheme="minorHAnsi" w:hAnsiTheme="minorHAnsi" w:cstheme="minorHAnsi"/>
        </w:rPr>
        <w:t xml:space="preserve">. </w:t>
      </w:r>
    </w:p>
    <w:p w14:paraId="0D728277" w14:textId="30BEDD64" w:rsidR="00DC6DDB" w:rsidRDefault="00ED5E3D" w:rsidP="00521A39">
      <w:pPr>
        <w:suppressAutoHyphens/>
        <w:spacing w:before="120" w:after="120" w:line="240" w:lineRule="auto"/>
        <w:rPr>
          <w:rFonts w:asciiTheme="minorHAnsi" w:hAnsiTheme="minorHAnsi" w:cstheme="minorHAnsi"/>
        </w:rPr>
      </w:pPr>
      <w:bookmarkStart w:id="1" w:name="_Hlk63722214"/>
      <w:r w:rsidRPr="00ED5E3D">
        <w:rPr>
          <w:rFonts w:asciiTheme="minorHAnsi" w:hAnsiTheme="minorHAnsi" w:cstheme="minorHAnsi"/>
        </w:rPr>
        <w:t xml:space="preserve">Điều này có nghĩa là tình trạng </w:t>
      </w:r>
      <w:r w:rsidR="005905BC">
        <w:rPr>
          <w:rFonts w:asciiTheme="minorHAnsi" w:hAnsiTheme="minorHAnsi" w:cstheme="minorHAnsi"/>
        </w:rPr>
        <w:t xml:space="preserve">đã </w:t>
      </w:r>
      <w:r w:rsidR="005D066C">
        <w:rPr>
          <w:rFonts w:asciiTheme="minorHAnsi" w:hAnsiTheme="minorHAnsi" w:cstheme="minorHAnsi"/>
        </w:rPr>
        <w:t xml:space="preserve">qua </w:t>
      </w:r>
      <w:r w:rsidR="00AD2BFE">
        <w:rPr>
          <w:rFonts w:asciiTheme="minorHAnsi" w:hAnsiTheme="minorHAnsi" w:cstheme="minorHAnsi"/>
        </w:rPr>
        <w:t>Sàng lọc</w:t>
      </w:r>
      <w:r w:rsidRPr="00ED5E3D">
        <w:rPr>
          <w:rFonts w:asciiTheme="minorHAnsi" w:hAnsiTheme="minorHAnsi" w:cstheme="minorHAnsi"/>
        </w:rPr>
        <w:t xml:space="preserve"> </w:t>
      </w:r>
      <w:r w:rsidR="00AD2BFE">
        <w:rPr>
          <w:rFonts w:asciiTheme="minorHAnsi" w:hAnsiTheme="minorHAnsi" w:cstheme="minorHAnsi"/>
        </w:rPr>
        <w:t>N</w:t>
      </w:r>
      <w:r w:rsidRPr="00ED5E3D">
        <w:rPr>
          <w:rFonts w:asciiTheme="minorHAnsi" w:hAnsiTheme="minorHAnsi" w:cstheme="minorHAnsi"/>
        </w:rPr>
        <w:t>hân viên NDIS</w:t>
      </w:r>
      <w:r w:rsidR="00B917D8">
        <w:rPr>
          <w:rFonts w:asciiTheme="minorHAnsi" w:hAnsiTheme="minorHAnsi" w:cstheme="minorHAnsi"/>
        </w:rPr>
        <w:t xml:space="preserve"> của họ</w:t>
      </w:r>
      <w:r w:rsidRPr="00ED5E3D">
        <w:rPr>
          <w:rFonts w:asciiTheme="minorHAnsi" w:hAnsiTheme="minorHAnsi" w:cstheme="minorHAnsi"/>
        </w:rPr>
        <w:t xml:space="preserve"> </w:t>
      </w:r>
      <w:r w:rsidR="00B917D8" w:rsidRPr="00ED5E3D">
        <w:rPr>
          <w:rFonts w:asciiTheme="minorHAnsi" w:hAnsiTheme="minorHAnsi" w:cstheme="minorHAnsi"/>
        </w:rPr>
        <w:t xml:space="preserve">có thể </w:t>
      </w:r>
      <w:r w:rsidR="00B917D8">
        <w:rPr>
          <w:rFonts w:asciiTheme="minorHAnsi" w:hAnsiTheme="minorHAnsi" w:cstheme="minorHAnsi"/>
        </w:rPr>
        <w:t xml:space="preserve">được </w:t>
      </w:r>
      <w:r w:rsidR="00B917D8" w:rsidRPr="00ED5E3D">
        <w:rPr>
          <w:rFonts w:asciiTheme="minorHAnsi" w:hAnsiTheme="minorHAnsi" w:cstheme="minorHAnsi"/>
        </w:rPr>
        <w:t xml:space="preserve">đánh giá lại </w:t>
      </w:r>
      <w:r w:rsidRPr="00ED5E3D">
        <w:rPr>
          <w:rFonts w:asciiTheme="minorHAnsi" w:hAnsiTheme="minorHAnsi" w:cstheme="minorHAnsi"/>
        </w:rPr>
        <w:t>nếu WSU hoặc Ủy ban Chất lượng và Bảo vệ</w:t>
      </w:r>
      <w:r w:rsidR="00835859">
        <w:rPr>
          <w:rFonts w:asciiTheme="minorHAnsi" w:hAnsiTheme="minorHAnsi" w:cstheme="minorHAnsi"/>
        </w:rPr>
        <w:t xml:space="preserve"> An toàn</w:t>
      </w:r>
      <w:r w:rsidRPr="00ED5E3D">
        <w:rPr>
          <w:rFonts w:asciiTheme="minorHAnsi" w:hAnsiTheme="minorHAnsi" w:cstheme="minorHAnsi"/>
        </w:rPr>
        <w:t xml:space="preserve"> NDIS (Ủy ban NDIS) nhận được thông tin mới hoặc cập nhật cho thấy họ có nguy cơ gây rủi ro cho người khuyết tật. Nếu điều này xảy ra, họ có thể bị </w:t>
      </w:r>
      <w:r w:rsidR="005D066C">
        <w:rPr>
          <w:rFonts w:asciiTheme="minorHAnsi" w:hAnsiTheme="minorHAnsi" w:cstheme="minorHAnsi"/>
        </w:rPr>
        <w:t>rút lại</w:t>
      </w:r>
      <w:r w:rsidRPr="00ED5E3D">
        <w:rPr>
          <w:rFonts w:asciiTheme="minorHAnsi" w:hAnsiTheme="minorHAnsi" w:cstheme="minorHAnsi"/>
        </w:rPr>
        <w:t xml:space="preserve"> </w:t>
      </w:r>
      <w:r w:rsidR="005D066C">
        <w:rPr>
          <w:rFonts w:asciiTheme="minorHAnsi" w:hAnsiTheme="minorHAnsi" w:cstheme="minorHAnsi"/>
        </w:rPr>
        <w:t>g</w:t>
      </w:r>
      <w:r w:rsidRPr="00ED5E3D">
        <w:rPr>
          <w:rFonts w:asciiTheme="minorHAnsi" w:hAnsiTheme="minorHAnsi" w:cstheme="minorHAnsi"/>
        </w:rPr>
        <w:t xml:space="preserve">iấy </w:t>
      </w:r>
      <w:r w:rsidR="005D066C">
        <w:rPr>
          <w:rFonts w:asciiTheme="minorHAnsi" w:hAnsiTheme="minorHAnsi" w:cstheme="minorHAnsi"/>
        </w:rPr>
        <w:t>đã qua</w:t>
      </w:r>
      <w:r w:rsidRPr="00ED5E3D">
        <w:rPr>
          <w:rFonts w:asciiTheme="minorHAnsi" w:hAnsiTheme="minorHAnsi" w:cstheme="minorHAnsi"/>
        </w:rPr>
        <w:t xml:space="preserve"> </w:t>
      </w:r>
      <w:r w:rsidR="00835859">
        <w:rPr>
          <w:rFonts w:asciiTheme="minorHAnsi" w:hAnsiTheme="minorHAnsi" w:cstheme="minorHAnsi"/>
        </w:rPr>
        <w:t>Sàng lọc</w:t>
      </w:r>
      <w:r w:rsidRPr="00ED5E3D">
        <w:rPr>
          <w:rFonts w:asciiTheme="minorHAnsi" w:hAnsiTheme="minorHAnsi" w:cstheme="minorHAnsi"/>
        </w:rPr>
        <w:t xml:space="preserve"> Nhân viên NDIS trước khi Giấy phép hiện tại</w:t>
      </w:r>
      <w:r w:rsidR="00B917D8">
        <w:rPr>
          <w:rFonts w:asciiTheme="minorHAnsi" w:hAnsiTheme="minorHAnsi" w:cstheme="minorHAnsi"/>
        </w:rPr>
        <w:t xml:space="preserve"> </w:t>
      </w:r>
      <w:r w:rsidRPr="00ED5E3D">
        <w:rPr>
          <w:rFonts w:asciiTheme="minorHAnsi" w:hAnsiTheme="minorHAnsi" w:cstheme="minorHAnsi"/>
        </w:rPr>
        <w:t>của họ hết hạn</w:t>
      </w:r>
      <w:r>
        <w:rPr>
          <w:rFonts w:asciiTheme="minorHAnsi" w:hAnsiTheme="minorHAnsi" w:cstheme="minorHAnsi"/>
        </w:rPr>
        <w:t>.</w:t>
      </w:r>
      <w:r w:rsidR="00DC6DDB">
        <w:rPr>
          <w:rFonts w:asciiTheme="minorHAnsi" w:hAnsiTheme="minorHAnsi" w:cstheme="minorHAnsi"/>
        </w:rPr>
        <w:t xml:space="preserve"> </w:t>
      </w:r>
      <w:r w:rsidR="00DC6DDB" w:rsidRPr="00FB1A72" w:rsidDel="001D56CD">
        <w:rPr>
          <w:rFonts w:asciiTheme="minorHAnsi" w:hAnsiTheme="minorHAnsi" w:cstheme="minorHAnsi"/>
        </w:rPr>
        <w:t xml:space="preserve"> </w:t>
      </w:r>
    </w:p>
    <w:p w14:paraId="7D03D642" w14:textId="58A33114" w:rsidR="00DC6DDB" w:rsidRPr="00007B9E" w:rsidRDefault="0067442A" w:rsidP="00521A39">
      <w:pPr>
        <w:pStyle w:val="NoSpacing"/>
        <w:spacing w:before="120" w:after="120"/>
        <w:rPr>
          <w:rFonts w:asciiTheme="minorHAnsi" w:hAnsiTheme="minorHAnsi" w:cstheme="minorHAnsi"/>
        </w:rPr>
      </w:pPr>
      <w:bookmarkStart w:id="2" w:name="_Hlk63722262"/>
      <w:bookmarkEnd w:id="1"/>
      <w:r w:rsidRPr="00E53B61">
        <w:rPr>
          <w:rFonts w:asciiTheme="minorHAnsi" w:hAnsiTheme="minorHAnsi" w:cstheme="minorHAnsi"/>
        </w:rPr>
        <w:t>C</w:t>
      </w:r>
      <w:r w:rsidR="00ED5E3D" w:rsidRPr="00E53B61">
        <w:rPr>
          <w:rFonts w:asciiTheme="minorHAnsi" w:hAnsiTheme="minorHAnsi" w:cstheme="minorHAnsi"/>
        </w:rPr>
        <w:t xml:space="preserve">ác giấy </w:t>
      </w:r>
      <w:r w:rsidR="009A23C1" w:rsidRPr="00E53B61">
        <w:rPr>
          <w:rFonts w:asciiTheme="minorHAnsi" w:hAnsiTheme="minorHAnsi" w:cstheme="minorHAnsi"/>
        </w:rPr>
        <w:t>đ</w:t>
      </w:r>
      <w:r w:rsidR="005D066C" w:rsidRPr="00E53B61">
        <w:rPr>
          <w:rFonts w:asciiTheme="minorHAnsi" w:hAnsiTheme="minorHAnsi" w:cstheme="minorHAnsi"/>
        </w:rPr>
        <w:t>ã qua</w:t>
      </w:r>
      <w:r w:rsidR="00ED5E3D" w:rsidRPr="00ED5E3D">
        <w:rPr>
          <w:rFonts w:asciiTheme="minorHAnsi" w:hAnsiTheme="minorHAnsi" w:cstheme="minorHAnsi"/>
        </w:rPr>
        <w:t xml:space="preserve"> Sàng lọc Nhân viên NDIS hết hạn sau mỗi năm (5) năm</w:t>
      </w:r>
      <w:r w:rsidR="00DC6DDB">
        <w:rPr>
          <w:rFonts w:asciiTheme="minorHAnsi" w:hAnsiTheme="minorHAnsi" w:cstheme="minorHAnsi"/>
        </w:rPr>
        <w:t>.</w:t>
      </w:r>
      <w:bookmarkEnd w:id="2"/>
      <w:r w:rsidR="00DC6DDB">
        <w:rPr>
          <w:rFonts w:asciiTheme="minorHAnsi" w:hAnsiTheme="minorHAnsi" w:cstheme="minorHAnsi"/>
        </w:rPr>
        <w:t xml:space="preserve"> </w:t>
      </w:r>
    </w:p>
    <w:p w14:paraId="3B63EBC9" w14:textId="7FCDA3E9" w:rsidR="00E12C1E" w:rsidRPr="007230FF" w:rsidRDefault="00ED5E3D" w:rsidP="00521A39">
      <w:pPr>
        <w:pStyle w:val="Heading2"/>
        <w:rPr>
          <w:rFonts w:asciiTheme="minorHAnsi" w:eastAsia="Times New Roman" w:hAnsiTheme="minorHAnsi" w:cstheme="minorHAnsi"/>
          <w:color w:val="222222"/>
          <w:sz w:val="24"/>
          <w:szCs w:val="24"/>
          <w:lang w:eastAsia="en-AU"/>
        </w:rPr>
      </w:pPr>
      <w:r w:rsidRPr="00ED5E3D">
        <w:t>Khi nào người lao động</w:t>
      </w:r>
      <w:r w:rsidR="00835859">
        <w:t>/ nhân viên</w:t>
      </w:r>
      <w:r w:rsidRPr="00ED5E3D">
        <w:t xml:space="preserve"> NDIS cần </w:t>
      </w:r>
      <w:r w:rsidR="00C64283">
        <w:t xml:space="preserve">nộp đơn xin </w:t>
      </w:r>
      <w:r w:rsidR="00C64283" w:rsidRPr="00C64283">
        <w:t>Giấy phép</w:t>
      </w:r>
      <w:r w:rsidRPr="00ED5E3D">
        <w:t xml:space="preserve"> Sàng lọc N</w:t>
      </w:r>
      <w:r w:rsidR="00835859">
        <w:t>hân viên</w:t>
      </w:r>
      <w:r w:rsidR="001D666B" w:rsidRPr="00FF5767">
        <w:t>?</w:t>
      </w:r>
      <w:r w:rsidR="00FC5B36">
        <w:t xml:space="preserve"> </w:t>
      </w:r>
      <w:r w:rsidR="00F61C7A">
        <w:rPr>
          <w:rFonts w:asciiTheme="minorHAnsi" w:eastAsia="Times New Roman" w:hAnsiTheme="minorHAnsi" w:cstheme="minorHAnsi"/>
          <w:color w:val="222222"/>
          <w:sz w:val="24"/>
          <w:szCs w:val="24"/>
          <w:lang w:eastAsia="en-AU"/>
        </w:rPr>
        <w:t xml:space="preserve"> </w:t>
      </w:r>
    </w:p>
    <w:p w14:paraId="5176A55A" w14:textId="469C6864" w:rsidR="00ED5E3D" w:rsidRDefault="00ED5E3D" w:rsidP="00181F02">
      <w:pPr>
        <w:spacing w:before="120" w:after="120" w:line="240" w:lineRule="auto"/>
        <w:rPr>
          <w:rFonts w:asciiTheme="minorHAnsi" w:hAnsiTheme="minorHAnsi" w:cstheme="minorHAnsi"/>
        </w:rPr>
      </w:pPr>
      <w:r w:rsidRPr="00ED5E3D">
        <w:rPr>
          <w:rFonts w:asciiTheme="minorHAnsi" w:hAnsiTheme="minorHAnsi" w:cstheme="minorHAnsi"/>
        </w:rPr>
        <w:t>Nếu người lao động</w:t>
      </w:r>
      <w:r w:rsidR="00835859">
        <w:rPr>
          <w:rFonts w:asciiTheme="minorHAnsi" w:hAnsiTheme="minorHAnsi" w:cstheme="minorHAnsi"/>
        </w:rPr>
        <w:t>/ nhân viên</w:t>
      </w:r>
      <w:r w:rsidRPr="00ED5E3D">
        <w:rPr>
          <w:rFonts w:asciiTheme="minorHAnsi" w:hAnsiTheme="minorHAnsi" w:cstheme="minorHAnsi"/>
        </w:rPr>
        <w:t xml:space="preserve"> đã có </w:t>
      </w:r>
      <w:r w:rsidR="00B917D8">
        <w:rPr>
          <w:rFonts w:asciiTheme="minorHAnsi" w:hAnsiTheme="minorHAnsi" w:cstheme="minorHAnsi"/>
        </w:rPr>
        <w:t>giấp phép</w:t>
      </w:r>
      <w:r w:rsidR="005D066C">
        <w:rPr>
          <w:rFonts w:asciiTheme="minorHAnsi" w:hAnsiTheme="minorHAnsi" w:cstheme="minorHAnsi"/>
        </w:rPr>
        <w:t xml:space="preserve"> </w:t>
      </w:r>
      <w:r w:rsidR="005D066C" w:rsidRPr="00ED5E3D">
        <w:rPr>
          <w:rFonts w:asciiTheme="minorHAnsi" w:hAnsiTheme="minorHAnsi" w:cstheme="minorHAnsi"/>
        </w:rPr>
        <w:t>hợp lệ</w:t>
      </w:r>
      <w:r w:rsidR="005D066C">
        <w:rPr>
          <w:rFonts w:asciiTheme="minorHAnsi" w:hAnsiTheme="minorHAnsi" w:cstheme="minorHAnsi"/>
        </w:rPr>
        <w:t xml:space="preserve"> </w:t>
      </w:r>
      <w:r w:rsidR="005D066C" w:rsidRPr="00ED5E3D">
        <w:rPr>
          <w:rFonts w:asciiTheme="minorHAnsi" w:hAnsiTheme="minorHAnsi" w:cstheme="minorHAnsi"/>
        </w:rPr>
        <w:t xml:space="preserve">được chấp </w:t>
      </w:r>
      <w:r w:rsidR="005D066C">
        <w:rPr>
          <w:rFonts w:asciiTheme="minorHAnsi" w:hAnsiTheme="minorHAnsi" w:cstheme="minorHAnsi"/>
        </w:rPr>
        <w:t>t</w:t>
      </w:r>
      <w:r w:rsidR="005D066C" w:rsidRPr="00ED5E3D">
        <w:rPr>
          <w:rFonts w:asciiTheme="minorHAnsi" w:hAnsiTheme="minorHAnsi" w:cstheme="minorHAnsi"/>
        </w:rPr>
        <w:t>h</w:t>
      </w:r>
      <w:r w:rsidR="005D066C">
        <w:rPr>
          <w:rFonts w:asciiTheme="minorHAnsi" w:hAnsiTheme="minorHAnsi" w:cstheme="minorHAnsi"/>
        </w:rPr>
        <w:t>u</w:t>
      </w:r>
      <w:r w:rsidR="005D066C" w:rsidRPr="00ED5E3D">
        <w:rPr>
          <w:rFonts w:asciiTheme="minorHAnsi" w:hAnsiTheme="minorHAnsi" w:cstheme="minorHAnsi"/>
        </w:rPr>
        <w:t>ận</w:t>
      </w:r>
      <w:r w:rsidR="00835859">
        <w:rPr>
          <w:rFonts w:asciiTheme="minorHAnsi" w:hAnsiTheme="minorHAnsi" w:cstheme="minorHAnsi"/>
        </w:rPr>
        <w:t xml:space="preserve"> ở</w:t>
      </w:r>
      <w:r w:rsidRPr="00ED5E3D">
        <w:rPr>
          <w:rFonts w:asciiTheme="minorHAnsi" w:hAnsiTheme="minorHAnsi" w:cstheme="minorHAnsi"/>
        </w:rPr>
        <w:t xml:space="preserve"> tiểu bang hoặc vùng lãnh thổ </w:t>
      </w:r>
      <w:r w:rsidR="00B917D8">
        <w:rPr>
          <w:rFonts w:asciiTheme="minorHAnsi" w:hAnsiTheme="minorHAnsi" w:cstheme="minorHAnsi"/>
        </w:rPr>
        <w:t>(</w:t>
      </w:r>
      <w:hyperlink r:id="rId13" w:history="1">
        <w:r w:rsidR="00B917D8" w:rsidRPr="00F61C7A">
          <w:rPr>
            <w:rStyle w:val="Hyperlink"/>
            <w:rFonts w:asciiTheme="minorHAnsi" w:eastAsia="Times New Roman" w:hAnsiTheme="minorHAnsi" w:cstheme="minorHAnsi"/>
            <w:lang w:eastAsia="en-AU"/>
          </w:rPr>
          <w:t>acceptable state or territory check</w:t>
        </w:r>
      </w:hyperlink>
      <w:r w:rsidR="00B917D8">
        <w:rPr>
          <w:rFonts w:asciiTheme="minorHAnsi" w:hAnsiTheme="minorHAnsi" w:cstheme="minorHAnsi"/>
        </w:rPr>
        <w:t xml:space="preserve">) </w:t>
      </w:r>
      <w:r w:rsidRPr="00ED5E3D">
        <w:rPr>
          <w:rFonts w:asciiTheme="minorHAnsi" w:hAnsiTheme="minorHAnsi" w:cstheme="minorHAnsi"/>
        </w:rPr>
        <w:t>trước ngày 1 tháng 2 năm 2021 (hoặc không muộn hơn ngày 1 tháng 7 năm 2021 ở Lãnh thổ Bắc</w:t>
      </w:r>
      <w:r w:rsidR="00835859">
        <w:rPr>
          <w:rFonts w:asciiTheme="minorHAnsi" w:hAnsiTheme="minorHAnsi" w:cstheme="minorHAnsi"/>
        </w:rPr>
        <w:t xml:space="preserve"> Úc</w:t>
      </w:r>
      <w:r w:rsidRPr="00ED5E3D">
        <w:rPr>
          <w:rFonts w:asciiTheme="minorHAnsi" w:hAnsiTheme="minorHAnsi" w:cstheme="minorHAnsi"/>
        </w:rPr>
        <w:t xml:space="preserve">), họ có thể sử dụng </w:t>
      </w:r>
      <w:r w:rsidR="00B917D8">
        <w:rPr>
          <w:rFonts w:asciiTheme="minorHAnsi" w:hAnsiTheme="minorHAnsi" w:cstheme="minorHAnsi"/>
        </w:rPr>
        <w:t>giấp phép</w:t>
      </w:r>
      <w:r w:rsidRPr="00ED5E3D">
        <w:rPr>
          <w:rFonts w:asciiTheme="minorHAnsi" w:hAnsiTheme="minorHAnsi" w:cstheme="minorHAnsi"/>
        </w:rPr>
        <w:t xml:space="preserve"> này đến khi hết hạn hoặc trong thời </w:t>
      </w:r>
      <w:r w:rsidR="00532857">
        <w:rPr>
          <w:rFonts w:asciiTheme="minorHAnsi" w:hAnsiTheme="minorHAnsi" w:cstheme="minorHAnsi"/>
        </w:rPr>
        <w:t>hạn</w:t>
      </w:r>
      <w:r w:rsidRPr="00ED5E3D">
        <w:rPr>
          <w:rFonts w:asciiTheme="minorHAnsi" w:hAnsiTheme="minorHAnsi" w:cstheme="minorHAnsi"/>
        </w:rPr>
        <w:t xml:space="preserve"> chính </w:t>
      </w:r>
      <w:r w:rsidR="00B917D8">
        <w:rPr>
          <w:rFonts w:asciiTheme="minorHAnsi" w:hAnsiTheme="minorHAnsi" w:cstheme="minorHAnsi"/>
        </w:rPr>
        <w:t>quyền</w:t>
      </w:r>
      <w:r w:rsidRPr="00ED5E3D">
        <w:rPr>
          <w:rFonts w:asciiTheme="minorHAnsi" w:hAnsiTheme="minorHAnsi" w:cstheme="minorHAnsi"/>
        </w:rPr>
        <w:t xml:space="preserve"> tiểu bang hoặc vùng lãnh thổ cho phép.</w:t>
      </w:r>
      <w:r w:rsidR="00B917D8">
        <w:rPr>
          <w:rFonts w:asciiTheme="minorHAnsi" w:hAnsiTheme="minorHAnsi" w:cstheme="minorHAnsi"/>
        </w:rPr>
        <w:t xml:space="preserve"> </w:t>
      </w:r>
    </w:p>
    <w:p w14:paraId="7CD160C8" w14:textId="11AC17E7" w:rsidR="00867507" w:rsidRDefault="00ED5E3D" w:rsidP="00181F02">
      <w:pPr>
        <w:spacing w:before="120" w:after="120" w:line="240" w:lineRule="auto"/>
        <w:rPr>
          <w:rFonts w:asciiTheme="minorHAnsi" w:hAnsiTheme="minorHAnsi" w:cstheme="minorHAnsi"/>
        </w:rPr>
      </w:pPr>
      <w:r w:rsidRPr="00ED5E3D">
        <w:rPr>
          <w:rFonts w:asciiTheme="minorHAnsi" w:hAnsiTheme="minorHAnsi" w:cstheme="minorHAnsi"/>
        </w:rPr>
        <w:t>Điều này có nghĩa là trong một khoảng thời gian, n</w:t>
      </w:r>
      <w:r w:rsidR="00835859">
        <w:rPr>
          <w:rFonts w:asciiTheme="minorHAnsi" w:hAnsiTheme="minorHAnsi" w:cstheme="minorHAnsi"/>
        </w:rPr>
        <w:t>hân viên</w:t>
      </w:r>
      <w:r w:rsidRPr="00ED5E3D">
        <w:rPr>
          <w:rFonts w:asciiTheme="minorHAnsi" w:hAnsiTheme="minorHAnsi" w:cstheme="minorHAnsi"/>
        </w:rPr>
        <w:t xml:space="preserve"> được nhà cung cấp NDIS </w:t>
      </w:r>
      <w:r w:rsidR="00532857">
        <w:rPr>
          <w:rFonts w:asciiTheme="minorHAnsi" w:hAnsiTheme="minorHAnsi" w:cstheme="minorHAnsi"/>
        </w:rPr>
        <w:t>có</w:t>
      </w:r>
      <w:r w:rsidRPr="00ED5E3D">
        <w:rPr>
          <w:rFonts w:asciiTheme="minorHAnsi" w:hAnsiTheme="minorHAnsi" w:cstheme="minorHAnsi"/>
        </w:rPr>
        <w:t xml:space="preserve"> đăng ký tuyển dụng trong một số vai trò </w:t>
      </w:r>
      <w:r w:rsidR="00835859">
        <w:rPr>
          <w:rFonts w:asciiTheme="minorHAnsi" w:hAnsiTheme="minorHAnsi" w:cstheme="minorHAnsi"/>
        </w:rPr>
        <w:t>nào đó</w:t>
      </w:r>
      <w:r w:rsidRPr="00ED5E3D">
        <w:rPr>
          <w:rFonts w:asciiTheme="minorHAnsi" w:hAnsiTheme="minorHAnsi" w:cstheme="minorHAnsi"/>
        </w:rPr>
        <w:t xml:space="preserve"> </w:t>
      </w:r>
      <w:r w:rsidR="00B917D8" w:rsidRPr="00B917D8">
        <w:rPr>
          <w:rFonts w:asciiTheme="minorHAnsi" w:hAnsiTheme="minorHAnsi" w:cstheme="minorHAnsi"/>
          <w:b/>
          <w:bCs/>
        </w:rPr>
        <w:t>hoặc</w:t>
      </w:r>
      <w:r w:rsidR="00B917D8">
        <w:rPr>
          <w:rFonts w:asciiTheme="minorHAnsi" w:hAnsiTheme="minorHAnsi" w:cstheme="minorHAnsi"/>
        </w:rPr>
        <w:t xml:space="preserve"> </w:t>
      </w:r>
      <w:r w:rsidRPr="00ED5E3D">
        <w:rPr>
          <w:rFonts w:asciiTheme="minorHAnsi" w:hAnsiTheme="minorHAnsi" w:cstheme="minorHAnsi"/>
        </w:rPr>
        <w:t xml:space="preserve">sẽ có </w:t>
      </w:r>
      <w:r w:rsidR="00B917D8">
        <w:rPr>
          <w:rFonts w:asciiTheme="minorHAnsi" w:hAnsiTheme="minorHAnsi" w:cstheme="minorHAnsi"/>
        </w:rPr>
        <w:t>giấp phép</w:t>
      </w:r>
      <w:r w:rsidR="005905BC">
        <w:rPr>
          <w:rFonts w:asciiTheme="minorHAnsi" w:hAnsiTheme="minorHAnsi" w:cstheme="minorHAnsi"/>
        </w:rPr>
        <w:t xml:space="preserve"> </w:t>
      </w:r>
      <w:r w:rsidRPr="00ED5E3D">
        <w:rPr>
          <w:rFonts w:asciiTheme="minorHAnsi" w:hAnsiTheme="minorHAnsi" w:cstheme="minorHAnsi"/>
        </w:rPr>
        <w:t xml:space="preserve">chấp </w:t>
      </w:r>
      <w:r w:rsidR="00532857">
        <w:rPr>
          <w:rFonts w:asciiTheme="minorHAnsi" w:hAnsiTheme="minorHAnsi" w:cstheme="minorHAnsi"/>
        </w:rPr>
        <w:t>t</w:t>
      </w:r>
      <w:r w:rsidRPr="00ED5E3D">
        <w:rPr>
          <w:rFonts w:asciiTheme="minorHAnsi" w:hAnsiTheme="minorHAnsi" w:cstheme="minorHAnsi"/>
        </w:rPr>
        <w:t>h</w:t>
      </w:r>
      <w:r w:rsidR="00532857">
        <w:rPr>
          <w:rFonts w:asciiTheme="minorHAnsi" w:hAnsiTheme="minorHAnsi" w:cstheme="minorHAnsi"/>
        </w:rPr>
        <w:t>u</w:t>
      </w:r>
      <w:r w:rsidRPr="00ED5E3D">
        <w:rPr>
          <w:rFonts w:asciiTheme="minorHAnsi" w:hAnsiTheme="minorHAnsi" w:cstheme="minorHAnsi"/>
        </w:rPr>
        <w:t xml:space="preserve">ận </w:t>
      </w:r>
      <w:r w:rsidRPr="00B917D8">
        <w:rPr>
          <w:rFonts w:asciiTheme="minorHAnsi" w:hAnsiTheme="minorHAnsi" w:cstheme="minorHAnsi"/>
          <w:b/>
          <w:bCs/>
        </w:rPr>
        <w:t>hoặc</w:t>
      </w:r>
      <w:r w:rsidRPr="00ED5E3D">
        <w:rPr>
          <w:rFonts w:asciiTheme="minorHAnsi" w:hAnsiTheme="minorHAnsi" w:cstheme="minorHAnsi"/>
        </w:rPr>
        <w:t xml:space="preserve"> giấy </w:t>
      </w:r>
      <w:r w:rsidR="00532857">
        <w:rPr>
          <w:rFonts w:asciiTheme="minorHAnsi" w:hAnsiTheme="minorHAnsi" w:cstheme="minorHAnsi"/>
        </w:rPr>
        <w:t>đã qua</w:t>
      </w:r>
      <w:r w:rsidRPr="00ED5E3D">
        <w:rPr>
          <w:rFonts w:asciiTheme="minorHAnsi" w:hAnsiTheme="minorHAnsi" w:cstheme="minorHAnsi"/>
        </w:rPr>
        <w:t xml:space="preserve"> </w:t>
      </w:r>
      <w:r w:rsidR="00B917D8">
        <w:rPr>
          <w:rFonts w:asciiTheme="minorHAnsi" w:hAnsiTheme="minorHAnsi" w:cstheme="minorHAnsi"/>
        </w:rPr>
        <w:t>Sàng lọc</w:t>
      </w:r>
      <w:r>
        <w:rPr>
          <w:rFonts w:asciiTheme="minorHAnsi" w:hAnsiTheme="minorHAnsi" w:cstheme="minorHAnsi"/>
        </w:rPr>
        <w:t xml:space="preserve"> </w:t>
      </w:r>
      <w:r w:rsidR="00B917D8">
        <w:rPr>
          <w:rFonts w:asciiTheme="minorHAnsi" w:hAnsiTheme="minorHAnsi" w:cstheme="minorHAnsi"/>
        </w:rPr>
        <w:t>N</w:t>
      </w:r>
      <w:r>
        <w:rPr>
          <w:rFonts w:asciiTheme="minorHAnsi" w:hAnsiTheme="minorHAnsi" w:cstheme="minorHAnsi"/>
        </w:rPr>
        <w:t>hân viên NDIS</w:t>
      </w:r>
      <w:r w:rsidR="00867507">
        <w:rPr>
          <w:rFonts w:asciiTheme="minorHAnsi" w:hAnsiTheme="minorHAnsi" w:cstheme="minorHAnsi"/>
        </w:rPr>
        <w:t xml:space="preserve">. </w:t>
      </w:r>
    </w:p>
    <w:p w14:paraId="1087AE88" w14:textId="32A44851" w:rsidR="00784D74" w:rsidRDefault="00ED5E3D" w:rsidP="00181F02">
      <w:pPr>
        <w:spacing w:before="120" w:after="120" w:line="240" w:lineRule="auto"/>
        <w:rPr>
          <w:rFonts w:asciiTheme="minorHAnsi" w:eastAsia="Times New Roman" w:hAnsiTheme="minorHAnsi" w:cstheme="minorHAnsi"/>
          <w:color w:val="222222"/>
          <w:lang w:eastAsia="en-AU"/>
        </w:rPr>
      </w:pPr>
      <w:r w:rsidRPr="00ED5E3D">
        <w:rPr>
          <w:rFonts w:asciiTheme="minorHAnsi" w:eastAsia="Times New Roman" w:hAnsiTheme="minorHAnsi" w:cstheme="minorHAnsi"/>
          <w:color w:val="222222"/>
          <w:lang w:eastAsia="en-AU"/>
        </w:rPr>
        <w:t xml:space="preserve">Khi </w:t>
      </w:r>
      <w:r w:rsidR="00B917D8" w:rsidRPr="00ED5E3D">
        <w:rPr>
          <w:rFonts w:asciiTheme="minorHAnsi" w:hAnsiTheme="minorHAnsi" w:cstheme="minorHAnsi"/>
        </w:rPr>
        <w:t xml:space="preserve">giấy phép </w:t>
      </w:r>
      <w:r w:rsidRPr="00ED5E3D">
        <w:rPr>
          <w:rFonts w:asciiTheme="minorHAnsi" w:eastAsia="Times New Roman" w:hAnsiTheme="minorHAnsi" w:cstheme="minorHAnsi"/>
          <w:color w:val="222222"/>
          <w:lang w:eastAsia="en-AU"/>
        </w:rPr>
        <w:t xml:space="preserve">chấp </w:t>
      </w:r>
      <w:r w:rsidR="00532857">
        <w:rPr>
          <w:rFonts w:asciiTheme="minorHAnsi" w:eastAsia="Times New Roman" w:hAnsiTheme="minorHAnsi" w:cstheme="minorHAnsi"/>
          <w:color w:val="222222"/>
          <w:lang w:eastAsia="en-AU"/>
        </w:rPr>
        <w:t>t</w:t>
      </w:r>
      <w:r w:rsidRPr="00ED5E3D">
        <w:rPr>
          <w:rFonts w:asciiTheme="minorHAnsi" w:eastAsia="Times New Roman" w:hAnsiTheme="minorHAnsi" w:cstheme="minorHAnsi"/>
          <w:color w:val="222222"/>
          <w:lang w:eastAsia="en-AU"/>
        </w:rPr>
        <w:t>h</w:t>
      </w:r>
      <w:r w:rsidR="00532857">
        <w:rPr>
          <w:rFonts w:asciiTheme="minorHAnsi" w:eastAsia="Times New Roman" w:hAnsiTheme="minorHAnsi" w:cstheme="minorHAnsi"/>
          <w:color w:val="222222"/>
          <w:lang w:eastAsia="en-AU"/>
        </w:rPr>
        <w:t>u</w:t>
      </w:r>
      <w:r w:rsidRPr="00ED5E3D">
        <w:rPr>
          <w:rFonts w:asciiTheme="minorHAnsi" w:eastAsia="Times New Roman" w:hAnsiTheme="minorHAnsi" w:cstheme="minorHAnsi"/>
          <w:color w:val="222222"/>
          <w:lang w:eastAsia="en-AU"/>
        </w:rPr>
        <w:t>ận</w:t>
      </w:r>
      <w:r w:rsidR="00B917D8">
        <w:rPr>
          <w:rFonts w:asciiTheme="minorHAnsi" w:eastAsia="Times New Roman" w:hAnsiTheme="minorHAnsi" w:cstheme="minorHAnsi"/>
          <w:color w:val="222222"/>
          <w:lang w:eastAsia="en-AU"/>
        </w:rPr>
        <w:t xml:space="preserve"> này</w:t>
      </w:r>
      <w:r w:rsidRPr="00ED5E3D">
        <w:rPr>
          <w:rFonts w:asciiTheme="minorHAnsi" w:eastAsia="Times New Roman" w:hAnsiTheme="minorHAnsi" w:cstheme="minorHAnsi"/>
          <w:color w:val="222222"/>
          <w:lang w:eastAsia="en-AU"/>
        </w:rPr>
        <w:t xml:space="preserve"> hết hạn hoặc khi thời hạn</w:t>
      </w:r>
      <w:r w:rsidR="00B917D8">
        <w:rPr>
          <w:rFonts w:asciiTheme="minorHAnsi" w:eastAsia="Times New Roman" w:hAnsiTheme="minorHAnsi" w:cstheme="minorHAnsi"/>
          <w:color w:val="222222"/>
          <w:lang w:eastAsia="en-AU"/>
        </w:rPr>
        <w:t xml:space="preserve"> này</w:t>
      </w:r>
      <w:r w:rsidR="00532857">
        <w:rPr>
          <w:rFonts w:asciiTheme="minorHAnsi" w:eastAsia="Times New Roman" w:hAnsiTheme="minorHAnsi" w:cstheme="minorHAnsi"/>
          <w:color w:val="222222"/>
          <w:lang w:eastAsia="en-AU"/>
        </w:rPr>
        <w:t xml:space="preserve"> kết thúc</w:t>
      </w:r>
      <w:r w:rsidRPr="00ED5E3D">
        <w:rPr>
          <w:rFonts w:asciiTheme="minorHAnsi" w:eastAsia="Times New Roman" w:hAnsiTheme="minorHAnsi" w:cstheme="minorHAnsi"/>
          <w:color w:val="222222"/>
          <w:lang w:eastAsia="en-AU"/>
        </w:rPr>
        <w:t xml:space="preserve">, </w:t>
      </w:r>
      <w:r w:rsidR="00B917D8" w:rsidRPr="00ED5E3D">
        <w:rPr>
          <w:rFonts w:asciiTheme="minorHAnsi" w:hAnsiTheme="minorHAnsi" w:cstheme="minorHAnsi"/>
        </w:rPr>
        <w:t>giấy phép</w:t>
      </w:r>
      <w:r w:rsidRPr="00ED5E3D">
        <w:rPr>
          <w:rFonts w:asciiTheme="minorHAnsi" w:eastAsia="Times New Roman" w:hAnsiTheme="minorHAnsi" w:cstheme="minorHAnsi"/>
          <w:color w:val="222222"/>
          <w:lang w:eastAsia="en-AU"/>
        </w:rPr>
        <w:t xml:space="preserve"> đó sẽ không còn giá trị. Sau thời </w:t>
      </w:r>
      <w:r w:rsidR="00532857">
        <w:rPr>
          <w:rFonts w:asciiTheme="minorHAnsi" w:eastAsia="Times New Roman" w:hAnsiTheme="minorHAnsi" w:cstheme="minorHAnsi"/>
          <w:color w:val="222222"/>
          <w:lang w:eastAsia="en-AU"/>
        </w:rPr>
        <w:t>hạn</w:t>
      </w:r>
      <w:r w:rsidRPr="00ED5E3D">
        <w:rPr>
          <w:rFonts w:asciiTheme="minorHAnsi" w:eastAsia="Times New Roman" w:hAnsiTheme="minorHAnsi" w:cstheme="minorHAnsi"/>
          <w:color w:val="222222"/>
          <w:lang w:eastAsia="en-AU"/>
        </w:rPr>
        <w:t xml:space="preserve"> đó, nếu người lao động đó muốn tiếp tục làm việc </w:t>
      </w:r>
      <w:r w:rsidR="00B917D8">
        <w:rPr>
          <w:rFonts w:asciiTheme="minorHAnsi" w:eastAsia="Times New Roman" w:hAnsiTheme="minorHAnsi" w:cstheme="minorHAnsi"/>
          <w:color w:val="222222"/>
          <w:lang w:eastAsia="en-AU"/>
        </w:rPr>
        <w:t>(</w:t>
      </w:r>
      <w:r w:rsidRPr="00ED5E3D">
        <w:rPr>
          <w:rFonts w:asciiTheme="minorHAnsi" w:eastAsia="Times New Roman" w:hAnsiTheme="minorHAnsi" w:cstheme="minorHAnsi"/>
          <w:color w:val="222222"/>
          <w:lang w:eastAsia="en-AU"/>
        </w:rPr>
        <w:t>ở vai trò n</w:t>
      </w:r>
      <w:r w:rsidR="00532857">
        <w:rPr>
          <w:rFonts w:asciiTheme="minorHAnsi" w:eastAsia="Times New Roman" w:hAnsiTheme="minorHAnsi" w:cstheme="minorHAnsi"/>
          <w:color w:val="222222"/>
          <w:lang w:eastAsia="en-AU"/>
        </w:rPr>
        <w:t>ào đó</w:t>
      </w:r>
      <w:r w:rsidR="00B917D8">
        <w:rPr>
          <w:rFonts w:asciiTheme="minorHAnsi" w:eastAsia="Times New Roman" w:hAnsiTheme="minorHAnsi" w:cstheme="minorHAnsi"/>
          <w:color w:val="222222"/>
          <w:lang w:eastAsia="en-AU"/>
        </w:rPr>
        <w:t>)</w:t>
      </w:r>
      <w:r w:rsidRPr="00ED5E3D">
        <w:rPr>
          <w:rFonts w:asciiTheme="minorHAnsi" w:eastAsia="Times New Roman" w:hAnsiTheme="minorHAnsi" w:cstheme="minorHAnsi"/>
          <w:color w:val="222222"/>
          <w:lang w:eastAsia="en-AU"/>
        </w:rPr>
        <w:t xml:space="preserve"> với một nhà cung cấp NDIS đã đăng ký, họ sẽ phải có giấy </w:t>
      </w:r>
      <w:r w:rsidR="00532857">
        <w:rPr>
          <w:rFonts w:asciiTheme="minorHAnsi" w:eastAsia="Times New Roman" w:hAnsiTheme="minorHAnsi" w:cstheme="minorHAnsi"/>
          <w:color w:val="222222"/>
          <w:lang w:eastAsia="en-AU"/>
        </w:rPr>
        <w:t>đã qua</w:t>
      </w:r>
      <w:r w:rsidRPr="00ED5E3D">
        <w:rPr>
          <w:rFonts w:asciiTheme="minorHAnsi" w:eastAsia="Times New Roman" w:hAnsiTheme="minorHAnsi" w:cstheme="minorHAnsi"/>
          <w:color w:val="222222"/>
          <w:lang w:eastAsia="en-AU"/>
        </w:rPr>
        <w:t xml:space="preserve"> </w:t>
      </w:r>
      <w:r w:rsidR="00B917D8">
        <w:rPr>
          <w:rFonts w:asciiTheme="minorHAnsi" w:eastAsia="Times New Roman" w:hAnsiTheme="minorHAnsi" w:cstheme="minorHAnsi"/>
          <w:color w:val="222222"/>
          <w:lang w:eastAsia="en-AU"/>
        </w:rPr>
        <w:t>Sàng lọc</w:t>
      </w:r>
      <w:r w:rsidRPr="00ED5E3D">
        <w:rPr>
          <w:rFonts w:asciiTheme="minorHAnsi" w:eastAsia="Times New Roman" w:hAnsiTheme="minorHAnsi" w:cstheme="minorHAnsi"/>
          <w:color w:val="222222"/>
          <w:lang w:eastAsia="en-AU"/>
        </w:rPr>
        <w:t xml:space="preserve"> Nhân viên NDIS.</w:t>
      </w:r>
    </w:p>
    <w:p w14:paraId="58B81FCC" w14:textId="56F77F42" w:rsidR="00867507" w:rsidRDefault="00ED5E3D" w:rsidP="00181F02">
      <w:pPr>
        <w:spacing w:before="120" w:after="120" w:line="240" w:lineRule="auto"/>
        <w:rPr>
          <w:rFonts w:asciiTheme="minorHAnsi" w:eastAsia="Times New Roman" w:hAnsiTheme="minorHAnsi" w:cstheme="minorHAnsi"/>
          <w:color w:val="222222"/>
          <w:lang w:eastAsia="en-AU"/>
        </w:rPr>
      </w:pPr>
      <w:r w:rsidRPr="00ED5E3D">
        <w:rPr>
          <w:rFonts w:asciiTheme="minorHAnsi" w:eastAsia="Times New Roman" w:hAnsiTheme="minorHAnsi" w:cstheme="minorHAnsi"/>
          <w:color w:val="222222"/>
          <w:lang w:eastAsia="en-AU"/>
        </w:rPr>
        <w:t xml:space="preserve">Cuối cùng, khi tất cả </w:t>
      </w:r>
      <w:r w:rsidR="00B917D8" w:rsidRPr="00ED5E3D">
        <w:rPr>
          <w:rFonts w:asciiTheme="minorHAnsi" w:hAnsiTheme="minorHAnsi" w:cstheme="minorHAnsi"/>
        </w:rPr>
        <w:t>giấy phép</w:t>
      </w:r>
      <w:r w:rsidRPr="00ED5E3D">
        <w:rPr>
          <w:rFonts w:asciiTheme="minorHAnsi" w:eastAsia="Times New Roman" w:hAnsiTheme="minorHAnsi" w:cstheme="minorHAnsi"/>
          <w:color w:val="222222"/>
          <w:lang w:eastAsia="en-AU"/>
        </w:rPr>
        <w:t xml:space="preserve"> chấp </w:t>
      </w:r>
      <w:r w:rsidR="00532857">
        <w:rPr>
          <w:rFonts w:asciiTheme="minorHAnsi" w:eastAsia="Times New Roman" w:hAnsiTheme="minorHAnsi" w:cstheme="minorHAnsi"/>
          <w:color w:val="222222"/>
          <w:lang w:eastAsia="en-AU"/>
        </w:rPr>
        <w:t>t</w:t>
      </w:r>
      <w:r w:rsidRPr="00ED5E3D">
        <w:rPr>
          <w:rFonts w:asciiTheme="minorHAnsi" w:eastAsia="Times New Roman" w:hAnsiTheme="minorHAnsi" w:cstheme="minorHAnsi"/>
          <w:color w:val="222222"/>
          <w:lang w:eastAsia="en-AU"/>
        </w:rPr>
        <w:t>h</w:t>
      </w:r>
      <w:r w:rsidR="00532857">
        <w:rPr>
          <w:rFonts w:asciiTheme="minorHAnsi" w:eastAsia="Times New Roman" w:hAnsiTheme="minorHAnsi" w:cstheme="minorHAnsi"/>
          <w:color w:val="222222"/>
          <w:lang w:eastAsia="en-AU"/>
        </w:rPr>
        <w:t>u</w:t>
      </w:r>
      <w:r w:rsidRPr="00ED5E3D">
        <w:rPr>
          <w:rFonts w:asciiTheme="minorHAnsi" w:eastAsia="Times New Roman" w:hAnsiTheme="minorHAnsi" w:cstheme="minorHAnsi"/>
          <w:color w:val="222222"/>
          <w:lang w:eastAsia="en-AU"/>
        </w:rPr>
        <w:t>ận h</w:t>
      </w:r>
      <w:r w:rsidR="00532857">
        <w:rPr>
          <w:rFonts w:asciiTheme="minorHAnsi" w:eastAsia="Times New Roman" w:hAnsiTheme="minorHAnsi" w:cstheme="minorHAnsi"/>
          <w:color w:val="222222"/>
          <w:lang w:eastAsia="en-AU"/>
        </w:rPr>
        <w:t>ết hiệu lực,</w:t>
      </w:r>
      <w:r w:rsidRPr="00ED5E3D">
        <w:rPr>
          <w:rFonts w:asciiTheme="minorHAnsi" w:eastAsia="Times New Roman" w:hAnsiTheme="minorHAnsi" w:cstheme="minorHAnsi"/>
          <w:color w:val="222222"/>
          <w:lang w:eastAsia="en-AU"/>
        </w:rPr>
        <w:t xml:space="preserve"> tất cả nhân</w:t>
      </w:r>
      <w:r w:rsidR="00F76583">
        <w:rPr>
          <w:rFonts w:asciiTheme="minorHAnsi" w:eastAsia="Times New Roman" w:hAnsiTheme="minorHAnsi" w:cstheme="minorHAnsi"/>
          <w:color w:val="222222"/>
          <w:lang w:eastAsia="en-AU"/>
        </w:rPr>
        <w:t xml:space="preserve"> viên</w:t>
      </w:r>
      <w:r w:rsidRPr="00ED5E3D">
        <w:rPr>
          <w:rFonts w:asciiTheme="minorHAnsi" w:eastAsia="Times New Roman" w:hAnsiTheme="minorHAnsi" w:cstheme="minorHAnsi"/>
          <w:color w:val="222222"/>
          <w:lang w:eastAsia="en-AU"/>
        </w:rPr>
        <w:t xml:space="preserve"> được nhà cung cấp NDIS </w:t>
      </w:r>
      <w:r w:rsidR="00532857">
        <w:rPr>
          <w:rFonts w:asciiTheme="minorHAnsi" w:eastAsia="Times New Roman" w:hAnsiTheme="minorHAnsi" w:cstheme="minorHAnsi"/>
          <w:color w:val="222222"/>
          <w:lang w:eastAsia="en-AU"/>
        </w:rPr>
        <w:t>có</w:t>
      </w:r>
      <w:r w:rsidRPr="00ED5E3D">
        <w:rPr>
          <w:rFonts w:asciiTheme="minorHAnsi" w:eastAsia="Times New Roman" w:hAnsiTheme="minorHAnsi" w:cstheme="minorHAnsi"/>
          <w:color w:val="222222"/>
          <w:lang w:eastAsia="en-AU"/>
        </w:rPr>
        <w:t xml:space="preserve"> đăng ký </w:t>
      </w:r>
      <w:r w:rsidR="00B917D8">
        <w:rPr>
          <w:rFonts w:asciiTheme="minorHAnsi" w:eastAsia="Times New Roman" w:hAnsiTheme="minorHAnsi" w:cstheme="minorHAnsi"/>
          <w:color w:val="222222"/>
          <w:lang w:eastAsia="en-AU"/>
        </w:rPr>
        <w:t>tuyển</w:t>
      </w:r>
      <w:r w:rsidRPr="00ED5E3D">
        <w:rPr>
          <w:rFonts w:asciiTheme="minorHAnsi" w:eastAsia="Times New Roman" w:hAnsiTheme="minorHAnsi" w:cstheme="minorHAnsi"/>
          <w:color w:val="222222"/>
          <w:lang w:eastAsia="en-AU"/>
        </w:rPr>
        <w:t xml:space="preserve"> dụng trong các vai trò </w:t>
      </w:r>
      <w:r w:rsidR="00532857">
        <w:rPr>
          <w:rFonts w:asciiTheme="minorHAnsi" w:eastAsia="Times New Roman" w:hAnsiTheme="minorHAnsi" w:cstheme="minorHAnsi"/>
          <w:color w:val="222222"/>
          <w:lang w:eastAsia="en-AU"/>
        </w:rPr>
        <w:t>nào đó</w:t>
      </w:r>
      <w:r w:rsidRPr="00ED5E3D">
        <w:rPr>
          <w:rFonts w:asciiTheme="minorHAnsi" w:eastAsia="Times New Roman" w:hAnsiTheme="minorHAnsi" w:cstheme="minorHAnsi"/>
          <w:color w:val="222222"/>
          <w:lang w:eastAsia="en-AU"/>
        </w:rPr>
        <w:t xml:space="preserve"> phải </w:t>
      </w:r>
      <w:r w:rsidR="00532857">
        <w:rPr>
          <w:rFonts w:asciiTheme="minorHAnsi" w:eastAsia="Times New Roman" w:hAnsiTheme="minorHAnsi" w:cstheme="minorHAnsi"/>
          <w:color w:val="222222"/>
          <w:lang w:eastAsia="en-AU"/>
        </w:rPr>
        <w:t>có giấy</w:t>
      </w:r>
      <w:r w:rsidRPr="00ED5E3D">
        <w:rPr>
          <w:rFonts w:asciiTheme="minorHAnsi" w:eastAsia="Times New Roman" w:hAnsiTheme="minorHAnsi" w:cstheme="minorHAnsi"/>
          <w:color w:val="222222"/>
          <w:lang w:eastAsia="en-AU"/>
        </w:rPr>
        <w:t xml:space="preserve"> </w:t>
      </w:r>
      <w:r w:rsidR="00532857">
        <w:rPr>
          <w:rFonts w:asciiTheme="minorHAnsi" w:eastAsia="Times New Roman" w:hAnsiTheme="minorHAnsi" w:cstheme="minorHAnsi"/>
          <w:color w:val="222222"/>
          <w:lang w:eastAsia="en-AU"/>
        </w:rPr>
        <w:t>đã qua</w:t>
      </w:r>
      <w:r w:rsidRPr="00ED5E3D">
        <w:rPr>
          <w:rFonts w:asciiTheme="minorHAnsi" w:eastAsia="Times New Roman" w:hAnsiTheme="minorHAnsi" w:cstheme="minorHAnsi"/>
          <w:color w:val="222222"/>
          <w:lang w:eastAsia="en-AU"/>
        </w:rPr>
        <w:t xml:space="preserve"> </w:t>
      </w:r>
      <w:r w:rsidR="006D72E9">
        <w:rPr>
          <w:rFonts w:asciiTheme="minorHAnsi" w:eastAsia="Times New Roman" w:hAnsiTheme="minorHAnsi" w:cstheme="minorHAnsi"/>
          <w:color w:val="222222"/>
          <w:lang w:eastAsia="en-AU"/>
        </w:rPr>
        <w:t>Sàng lọc</w:t>
      </w:r>
      <w:r w:rsidRPr="00ED5E3D">
        <w:rPr>
          <w:rFonts w:asciiTheme="minorHAnsi" w:eastAsia="Times New Roman" w:hAnsiTheme="minorHAnsi" w:cstheme="minorHAnsi"/>
          <w:color w:val="222222"/>
          <w:lang w:eastAsia="en-AU"/>
        </w:rPr>
        <w:t xml:space="preserve"> Nhân viên NDIS.</w:t>
      </w:r>
    </w:p>
    <w:p w14:paraId="249FCE33" w14:textId="121DAF3E" w:rsidR="00A0249E" w:rsidRDefault="00ED5E3D" w:rsidP="00181F02">
      <w:pPr>
        <w:spacing w:before="120" w:after="120" w:line="240" w:lineRule="auto"/>
        <w:rPr>
          <w:rFonts w:asciiTheme="minorHAnsi" w:eastAsia="Times New Roman" w:hAnsiTheme="minorHAnsi" w:cstheme="minorHAnsi"/>
          <w:color w:val="222222"/>
          <w:lang w:eastAsia="en-AU"/>
        </w:rPr>
      </w:pPr>
      <w:r w:rsidRPr="00ED5E3D">
        <w:rPr>
          <w:rFonts w:asciiTheme="minorHAnsi" w:eastAsia="Times New Roman" w:hAnsiTheme="minorHAnsi" w:cstheme="minorHAnsi"/>
          <w:color w:val="222222"/>
          <w:lang w:eastAsia="en-AU"/>
        </w:rPr>
        <w:t>Từ ngày 1 tháng 2 năm 2021 (hoặc từ ngày 1 tháng 7 năm 2021 hoặc</w:t>
      </w:r>
      <w:r w:rsidR="00532857">
        <w:rPr>
          <w:rFonts w:asciiTheme="minorHAnsi" w:eastAsia="Times New Roman" w:hAnsiTheme="minorHAnsi" w:cstheme="minorHAnsi"/>
          <w:color w:val="222222"/>
          <w:lang w:eastAsia="en-AU"/>
        </w:rPr>
        <w:t xml:space="preserve"> vào</w:t>
      </w:r>
      <w:r w:rsidRPr="00ED5E3D">
        <w:rPr>
          <w:rFonts w:asciiTheme="minorHAnsi" w:eastAsia="Times New Roman" w:hAnsiTheme="minorHAnsi" w:cstheme="minorHAnsi"/>
          <w:color w:val="222222"/>
          <w:lang w:eastAsia="en-AU"/>
        </w:rPr>
        <w:t xml:space="preserve"> ngày WSU sẵn sàng hoạt động ở Lãnh thổ </w:t>
      </w:r>
      <w:r w:rsidR="001657CA">
        <w:rPr>
          <w:rFonts w:asciiTheme="minorHAnsi" w:eastAsia="Times New Roman" w:hAnsiTheme="minorHAnsi" w:cstheme="minorHAnsi"/>
          <w:color w:val="222222"/>
          <w:lang w:eastAsia="en-AU"/>
        </w:rPr>
        <w:t>B</w:t>
      </w:r>
      <w:r w:rsidRPr="00ED5E3D">
        <w:rPr>
          <w:rFonts w:asciiTheme="minorHAnsi" w:eastAsia="Times New Roman" w:hAnsiTheme="minorHAnsi" w:cstheme="minorHAnsi"/>
          <w:color w:val="222222"/>
          <w:lang w:eastAsia="en-AU"/>
        </w:rPr>
        <w:t>ắc</w:t>
      </w:r>
      <w:r w:rsidR="001657CA">
        <w:rPr>
          <w:rFonts w:asciiTheme="minorHAnsi" w:eastAsia="Times New Roman" w:hAnsiTheme="minorHAnsi" w:cstheme="minorHAnsi"/>
          <w:color w:val="222222"/>
          <w:lang w:eastAsia="en-AU"/>
        </w:rPr>
        <w:t xml:space="preserve"> Úc</w:t>
      </w:r>
      <w:r w:rsidRPr="00ED5E3D">
        <w:rPr>
          <w:rFonts w:asciiTheme="minorHAnsi" w:eastAsia="Times New Roman" w:hAnsiTheme="minorHAnsi" w:cstheme="minorHAnsi"/>
          <w:color w:val="222222"/>
          <w:lang w:eastAsia="en-AU"/>
        </w:rPr>
        <w:t xml:space="preserve">), người lao động mới trong vai trò </w:t>
      </w:r>
      <w:r w:rsidR="00532857">
        <w:rPr>
          <w:rFonts w:asciiTheme="minorHAnsi" w:eastAsia="Times New Roman" w:hAnsiTheme="minorHAnsi" w:cstheme="minorHAnsi"/>
          <w:color w:val="222222"/>
          <w:lang w:eastAsia="en-AU"/>
        </w:rPr>
        <w:t>nào đó</w:t>
      </w:r>
      <w:r w:rsidRPr="00ED5E3D">
        <w:rPr>
          <w:rFonts w:asciiTheme="minorHAnsi" w:eastAsia="Times New Roman" w:hAnsiTheme="minorHAnsi" w:cstheme="minorHAnsi"/>
          <w:color w:val="222222"/>
          <w:lang w:eastAsia="en-AU"/>
        </w:rPr>
        <w:t xml:space="preserve"> với nhà cung cấp NDIS </w:t>
      </w:r>
      <w:r w:rsidR="00C7738D">
        <w:rPr>
          <w:rFonts w:asciiTheme="minorHAnsi" w:eastAsia="Times New Roman" w:hAnsiTheme="minorHAnsi" w:cstheme="minorHAnsi"/>
          <w:color w:val="222222"/>
          <w:lang w:eastAsia="en-AU"/>
        </w:rPr>
        <w:t>có</w:t>
      </w:r>
      <w:r w:rsidRPr="00ED5E3D">
        <w:rPr>
          <w:rFonts w:asciiTheme="minorHAnsi" w:eastAsia="Times New Roman" w:hAnsiTheme="minorHAnsi" w:cstheme="minorHAnsi"/>
          <w:color w:val="222222"/>
          <w:lang w:eastAsia="en-AU"/>
        </w:rPr>
        <w:t xml:space="preserve"> đăng ký</w:t>
      </w:r>
      <w:r w:rsidR="00C7738D">
        <w:rPr>
          <w:rFonts w:asciiTheme="minorHAnsi" w:eastAsia="Times New Roman" w:hAnsiTheme="minorHAnsi" w:cstheme="minorHAnsi"/>
          <w:color w:val="222222"/>
          <w:lang w:eastAsia="en-AU"/>
        </w:rPr>
        <w:t xml:space="preserve"> sẽ</w:t>
      </w:r>
      <w:r w:rsidRPr="00ED5E3D">
        <w:rPr>
          <w:rFonts w:asciiTheme="minorHAnsi" w:eastAsia="Times New Roman" w:hAnsiTheme="minorHAnsi" w:cstheme="minorHAnsi"/>
          <w:color w:val="222222"/>
          <w:lang w:eastAsia="en-AU"/>
        </w:rPr>
        <w:t xml:space="preserve"> phải </w:t>
      </w:r>
      <w:r w:rsidR="008657B3">
        <w:rPr>
          <w:rFonts w:asciiTheme="minorHAnsi" w:eastAsia="Times New Roman" w:hAnsiTheme="minorHAnsi" w:cstheme="minorHAnsi"/>
          <w:color w:val="222222"/>
          <w:lang w:eastAsia="en-AU"/>
        </w:rPr>
        <w:t>nộp đơn xin</w:t>
      </w:r>
      <w:r w:rsidRPr="00ED5E3D">
        <w:rPr>
          <w:rFonts w:asciiTheme="minorHAnsi" w:eastAsia="Times New Roman" w:hAnsiTheme="minorHAnsi" w:cstheme="minorHAnsi"/>
          <w:color w:val="222222"/>
          <w:lang w:eastAsia="en-AU"/>
        </w:rPr>
        <w:t xml:space="preserve"> giấy </w:t>
      </w:r>
      <w:r w:rsidR="00C7738D">
        <w:rPr>
          <w:rFonts w:asciiTheme="minorHAnsi" w:eastAsia="Times New Roman" w:hAnsiTheme="minorHAnsi" w:cstheme="minorHAnsi"/>
          <w:color w:val="222222"/>
          <w:lang w:eastAsia="en-AU"/>
        </w:rPr>
        <w:t>đã qua</w:t>
      </w:r>
      <w:r w:rsidRPr="00ED5E3D">
        <w:rPr>
          <w:rFonts w:asciiTheme="minorHAnsi" w:eastAsia="Times New Roman" w:hAnsiTheme="minorHAnsi" w:cstheme="minorHAnsi"/>
          <w:color w:val="222222"/>
          <w:lang w:eastAsia="en-AU"/>
        </w:rPr>
        <w:t xml:space="preserve"> </w:t>
      </w:r>
      <w:r w:rsidR="008657B3">
        <w:rPr>
          <w:rFonts w:asciiTheme="minorHAnsi" w:eastAsia="Times New Roman" w:hAnsiTheme="minorHAnsi" w:cstheme="minorHAnsi"/>
          <w:color w:val="222222"/>
          <w:lang w:eastAsia="en-AU"/>
        </w:rPr>
        <w:t>Sàng lọc</w:t>
      </w:r>
      <w:r w:rsidRPr="00ED5E3D">
        <w:rPr>
          <w:rFonts w:asciiTheme="minorHAnsi" w:eastAsia="Times New Roman" w:hAnsiTheme="minorHAnsi" w:cstheme="minorHAnsi"/>
          <w:color w:val="222222"/>
          <w:lang w:eastAsia="en-AU"/>
        </w:rPr>
        <w:t xml:space="preserve"> Nhân viên NDIS nếu họ chưa có, hoặc </w:t>
      </w:r>
      <w:r w:rsidR="008657B3">
        <w:rPr>
          <w:rFonts w:asciiTheme="minorHAnsi" w:eastAsia="Times New Roman" w:hAnsiTheme="minorHAnsi" w:cstheme="minorHAnsi"/>
          <w:color w:val="222222"/>
          <w:lang w:eastAsia="en-AU"/>
        </w:rPr>
        <w:t xml:space="preserve">đang có </w:t>
      </w:r>
      <w:r w:rsidR="008657B3" w:rsidRPr="00ED5E3D">
        <w:rPr>
          <w:rFonts w:asciiTheme="minorHAnsi" w:hAnsiTheme="minorHAnsi" w:cstheme="minorHAnsi"/>
        </w:rPr>
        <w:t>giấy phép</w:t>
      </w:r>
      <w:r w:rsidRPr="00ED5E3D">
        <w:rPr>
          <w:rFonts w:asciiTheme="minorHAnsi" w:eastAsia="Times New Roman" w:hAnsiTheme="minorHAnsi" w:cstheme="minorHAnsi"/>
          <w:color w:val="222222"/>
          <w:lang w:eastAsia="en-AU"/>
        </w:rPr>
        <w:t xml:space="preserve"> chấp </w:t>
      </w:r>
      <w:r w:rsidR="00C7738D">
        <w:rPr>
          <w:rFonts w:asciiTheme="minorHAnsi" w:eastAsia="Times New Roman" w:hAnsiTheme="minorHAnsi" w:cstheme="minorHAnsi"/>
          <w:color w:val="222222"/>
          <w:lang w:eastAsia="en-AU"/>
        </w:rPr>
        <w:t>thu</w:t>
      </w:r>
      <w:r w:rsidRPr="00ED5E3D">
        <w:rPr>
          <w:rFonts w:asciiTheme="minorHAnsi" w:eastAsia="Times New Roman" w:hAnsiTheme="minorHAnsi" w:cstheme="minorHAnsi"/>
          <w:color w:val="222222"/>
          <w:lang w:eastAsia="en-AU"/>
        </w:rPr>
        <w:t>ận</w:t>
      </w:r>
      <w:r w:rsidR="001657CA">
        <w:rPr>
          <w:rFonts w:asciiTheme="minorHAnsi" w:eastAsia="Times New Roman" w:hAnsiTheme="minorHAnsi" w:cstheme="minorHAnsi"/>
          <w:color w:val="222222"/>
          <w:lang w:eastAsia="en-AU"/>
        </w:rPr>
        <w:t xml:space="preserve"> </w:t>
      </w:r>
      <w:r w:rsidR="00C7738D">
        <w:rPr>
          <w:rFonts w:asciiTheme="minorHAnsi" w:eastAsia="Times New Roman" w:hAnsiTheme="minorHAnsi" w:cstheme="minorHAnsi"/>
          <w:color w:val="222222"/>
          <w:lang w:eastAsia="en-AU"/>
        </w:rPr>
        <w:t>còn hiệu lực</w:t>
      </w:r>
      <w:r w:rsidRPr="00ED5E3D">
        <w:rPr>
          <w:rFonts w:asciiTheme="minorHAnsi" w:eastAsia="Times New Roman" w:hAnsiTheme="minorHAnsi" w:cstheme="minorHAnsi"/>
          <w:color w:val="222222"/>
          <w:lang w:eastAsia="en-AU"/>
        </w:rPr>
        <w:t>.</w:t>
      </w:r>
    </w:p>
    <w:p w14:paraId="6A149439" w14:textId="6FD9DBB8" w:rsidR="006D58E1" w:rsidRPr="007230FF" w:rsidRDefault="00ED5E3D" w:rsidP="00521A39">
      <w:pPr>
        <w:pStyle w:val="Heading2"/>
        <w:rPr>
          <w:lang w:eastAsia="en-AU"/>
        </w:rPr>
      </w:pPr>
      <w:r w:rsidRPr="00ED5E3D">
        <w:rPr>
          <w:lang w:eastAsia="en-AU"/>
        </w:rPr>
        <w:t xml:space="preserve">Nhân viên NDIS của nhà cung cấp NDIS chưa đăng ký có cần </w:t>
      </w:r>
      <w:r w:rsidR="00A264F0" w:rsidRPr="00A264F0">
        <w:rPr>
          <w:lang w:eastAsia="en-AU"/>
        </w:rPr>
        <w:t>Giấy phép</w:t>
      </w:r>
      <w:r w:rsidRPr="00ED5E3D">
        <w:rPr>
          <w:lang w:eastAsia="en-AU"/>
        </w:rPr>
        <w:t xml:space="preserve"> Sàng lọc Nhân viên không?</w:t>
      </w:r>
      <w:r w:rsidR="007C278D">
        <w:rPr>
          <w:lang w:eastAsia="en-AU"/>
        </w:rPr>
        <w:t xml:space="preserve"> </w:t>
      </w:r>
    </w:p>
    <w:p w14:paraId="0572E5FF" w14:textId="13CF0C65" w:rsidR="005D49A7" w:rsidRDefault="00ED5E3D" w:rsidP="00521A39">
      <w:pPr>
        <w:spacing w:before="120" w:after="0" w:line="240" w:lineRule="auto"/>
        <w:rPr>
          <w:rFonts w:asciiTheme="minorHAnsi" w:eastAsia="Times New Roman" w:hAnsiTheme="minorHAnsi" w:cstheme="minorHAnsi"/>
          <w:color w:val="222222"/>
          <w:lang w:eastAsia="en-AU"/>
        </w:rPr>
      </w:pPr>
      <w:r w:rsidRPr="00ED5E3D">
        <w:rPr>
          <w:rFonts w:asciiTheme="minorHAnsi" w:eastAsia="Times New Roman" w:hAnsiTheme="minorHAnsi" w:cstheme="minorHAnsi"/>
          <w:color w:val="222222"/>
          <w:lang w:eastAsia="en-AU"/>
        </w:rPr>
        <w:t xml:space="preserve">Nếu </w:t>
      </w:r>
      <w:r w:rsidR="00501EE3">
        <w:rPr>
          <w:rFonts w:asciiTheme="minorHAnsi" w:eastAsia="Times New Roman" w:hAnsiTheme="minorHAnsi" w:cstheme="minorHAnsi"/>
          <w:color w:val="222222"/>
          <w:lang w:eastAsia="en-AU"/>
        </w:rPr>
        <w:t>quý vị</w:t>
      </w:r>
      <w:r w:rsidRPr="00ED5E3D">
        <w:rPr>
          <w:rFonts w:asciiTheme="minorHAnsi" w:eastAsia="Times New Roman" w:hAnsiTheme="minorHAnsi" w:cstheme="minorHAnsi"/>
          <w:color w:val="222222"/>
          <w:lang w:eastAsia="en-AU"/>
        </w:rPr>
        <w:t xml:space="preserve"> sử dụng nhà cung cấp chưa đăng ký cho một số hoặc t</w:t>
      </w:r>
      <w:r w:rsidR="00501EE3">
        <w:rPr>
          <w:rFonts w:asciiTheme="minorHAnsi" w:eastAsia="Times New Roman" w:hAnsiTheme="minorHAnsi" w:cstheme="minorHAnsi"/>
          <w:color w:val="222222"/>
          <w:lang w:eastAsia="en-AU"/>
        </w:rPr>
        <w:t>oàn bộ</w:t>
      </w:r>
      <w:r w:rsidRPr="00ED5E3D">
        <w:rPr>
          <w:rFonts w:asciiTheme="minorHAnsi" w:eastAsia="Times New Roman" w:hAnsiTheme="minorHAnsi" w:cstheme="minorHAnsi"/>
          <w:color w:val="222222"/>
          <w:lang w:eastAsia="en-AU"/>
        </w:rPr>
        <w:t xml:space="preserve"> gói NDIS của mình, </w:t>
      </w:r>
      <w:r w:rsidR="00501EE3">
        <w:rPr>
          <w:rFonts w:asciiTheme="minorHAnsi" w:eastAsia="Times New Roman" w:hAnsiTheme="minorHAnsi" w:cstheme="minorHAnsi"/>
          <w:color w:val="222222"/>
          <w:lang w:eastAsia="en-AU"/>
        </w:rPr>
        <w:t>quý vị</w:t>
      </w:r>
      <w:r w:rsidRPr="00ED5E3D">
        <w:rPr>
          <w:rFonts w:asciiTheme="minorHAnsi" w:eastAsia="Times New Roman" w:hAnsiTheme="minorHAnsi" w:cstheme="minorHAnsi"/>
          <w:color w:val="222222"/>
          <w:lang w:eastAsia="en-AU"/>
        </w:rPr>
        <w:t xml:space="preserve"> có thể chọn</w:t>
      </w:r>
      <w:r w:rsidR="005D49A7">
        <w:rPr>
          <w:rFonts w:asciiTheme="minorHAnsi" w:eastAsia="Times New Roman" w:hAnsiTheme="minorHAnsi" w:cstheme="minorHAnsi"/>
          <w:color w:val="222222"/>
          <w:lang w:eastAsia="en-AU"/>
        </w:rPr>
        <w:t>:</w:t>
      </w:r>
    </w:p>
    <w:p w14:paraId="523B2FDA" w14:textId="091B3D8F" w:rsidR="005D49A7" w:rsidRPr="00521A39" w:rsidRDefault="00ED5E3D" w:rsidP="00ED5E3D">
      <w:pPr>
        <w:pStyle w:val="ListParagraph"/>
        <w:numPr>
          <w:ilvl w:val="0"/>
          <w:numId w:val="13"/>
        </w:numPr>
        <w:spacing w:after="120" w:line="240" w:lineRule="auto"/>
        <w:rPr>
          <w:rFonts w:asciiTheme="minorHAnsi" w:eastAsia="Times New Roman" w:hAnsiTheme="minorHAnsi" w:cstheme="minorHAnsi"/>
          <w:color w:val="222222"/>
          <w:lang w:eastAsia="en-AU"/>
        </w:rPr>
      </w:pPr>
      <w:r w:rsidRPr="00ED5E3D">
        <w:rPr>
          <w:rFonts w:asciiTheme="minorHAnsi" w:eastAsia="Times New Roman" w:hAnsiTheme="minorHAnsi" w:cstheme="minorHAnsi"/>
          <w:color w:val="222222"/>
          <w:lang w:eastAsia="en-AU"/>
        </w:rPr>
        <w:t>yêu cầu n</w:t>
      </w:r>
      <w:r w:rsidR="008657B3">
        <w:rPr>
          <w:rFonts w:asciiTheme="minorHAnsi" w:eastAsia="Times New Roman" w:hAnsiTheme="minorHAnsi" w:cstheme="minorHAnsi"/>
          <w:color w:val="222222"/>
          <w:lang w:eastAsia="en-AU"/>
        </w:rPr>
        <w:t>gười làm việc</w:t>
      </w:r>
      <w:r w:rsidRPr="00ED5E3D">
        <w:rPr>
          <w:rFonts w:asciiTheme="minorHAnsi" w:eastAsia="Times New Roman" w:hAnsiTheme="minorHAnsi" w:cstheme="minorHAnsi"/>
          <w:color w:val="222222"/>
          <w:lang w:eastAsia="en-AU"/>
        </w:rPr>
        <w:t xml:space="preserve"> của </w:t>
      </w:r>
      <w:r>
        <w:rPr>
          <w:rFonts w:asciiTheme="minorHAnsi" w:eastAsia="Times New Roman" w:hAnsiTheme="minorHAnsi" w:cstheme="minorHAnsi"/>
          <w:color w:val="222222"/>
          <w:lang w:eastAsia="en-AU"/>
        </w:rPr>
        <w:t>quý vị</w:t>
      </w:r>
      <w:r w:rsidRPr="00ED5E3D">
        <w:rPr>
          <w:rFonts w:asciiTheme="minorHAnsi" w:eastAsia="Times New Roman" w:hAnsiTheme="minorHAnsi" w:cstheme="minorHAnsi"/>
          <w:color w:val="222222"/>
          <w:lang w:eastAsia="en-AU"/>
        </w:rPr>
        <w:t xml:space="preserve"> cho biết họ có </w:t>
      </w:r>
      <w:r w:rsidR="008657B3" w:rsidRPr="00ED5E3D">
        <w:rPr>
          <w:rFonts w:asciiTheme="minorHAnsi" w:hAnsiTheme="minorHAnsi" w:cstheme="minorHAnsi"/>
        </w:rPr>
        <w:t>giấy phép</w:t>
      </w:r>
      <w:r w:rsidR="00C7738D">
        <w:rPr>
          <w:rFonts w:asciiTheme="minorHAnsi" w:hAnsiTheme="minorHAnsi" w:cstheme="minorHAnsi"/>
        </w:rPr>
        <w:t xml:space="preserve"> </w:t>
      </w:r>
      <w:r w:rsidR="00C7738D" w:rsidRPr="00ED5E3D">
        <w:rPr>
          <w:rFonts w:asciiTheme="minorHAnsi" w:eastAsia="Times New Roman" w:hAnsiTheme="minorHAnsi" w:cstheme="minorHAnsi"/>
          <w:color w:val="222222"/>
          <w:lang w:eastAsia="en-AU"/>
        </w:rPr>
        <w:t>hợp lệ</w:t>
      </w:r>
      <w:r w:rsidRPr="00ED5E3D">
        <w:rPr>
          <w:rFonts w:asciiTheme="minorHAnsi" w:eastAsia="Times New Roman" w:hAnsiTheme="minorHAnsi" w:cstheme="minorHAnsi"/>
          <w:color w:val="222222"/>
          <w:lang w:eastAsia="en-AU"/>
        </w:rPr>
        <w:t xml:space="preserve"> </w:t>
      </w:r>
      <w:r w:rsidR="00C7738D" w:rsidRPr="00ED5E3D">
        <w:rPr>
          <w:rFonts w:asciiTheme="minorHAnsi" w:eastAsia="Times New Roman" w:hAnsiTheme="minorHAnsi" w:cstheme="minorHAnsi"/>
          <w:color w:val="222222"/>
          <w:lang w:eastAsia="en-AU"/>
        </w:rPr>
        <w:t xml:space="preserve">được chấp </w:t>
      </w:r>
      <w:r w:rsidR="00C7738D">
        <w:rPr>
          <w:rFonts w:asciiTheme="minorHAnsi" w:eastAsia="Times New Roman" w:hAnsiTheme="minorHAnsi" w:cstheme="minorHAnsi"/>
          <w:color w:val="222222"/>
          <w:lang w:eastAsia="en-AU"/>
        </w:rPr>
        <w:t>thu</w:t>
      </w:r>
      <w:r w:rsidR="00C7738D" w:rsidRPr="00ED5E3D">
        <w:rPr>
          <w:rFonts w:asciiTheme="minorHAnsi" w:eastAsia="Times New Roman" w:hAnsiTheme="minorHAnsi" w:cstheme="minorHAnsi"/>
          <w:color w:val="222222"/>
          <w:lang w:eastAsia="en-AU"/>
        </w:rPr>
        <w:t xml:space="preserve">ận </w:t>
      </w:r>
      <w:r w:rsidR="00C7738D">
        <w:rPr>
          <w:rFonts w:asciiTheme="minorHAnsi" w:eastAsia="Times New Roman" w:hAnsiTheme="minorHAnsi" w:cstheme="minorHAnsi"/>
          <w:color w:val="222222"/>
          <w:lang w:eastAsia="en-AU"/>
        </w:rPr>
        <w:t xml:space="preserve">của </w:t>
      </w:r>
      <w:r w:rsidRPr="00ED5E3D">
        <w:rPr>
          <w:rFonts w:asciiTheme="minorHAnsi" w:eastAsia="Times New Roman" w:hAnsiTheme="minorHAnsi" w:cstheme="minorHAnsi"/>
          <w:color w:val="222222"/>
          <w:lang w:eastAsia="en-AU"/>
        </w:rPr>
        <w:t xml:space="preserve">lãnh thổ hoặc tiểu bang </w:t>
      </w:r>
      <w:r w:rsidR="00501EE3">
        <w:rPr>
          <w:rFonts w:asciiTheme="minorHAnsi" w:eastAsia="Times New Roman" w:hAnsiTheme="minorHAnsi" w:cstheme="minorHAnsi"/>
          <w:color w:val="222222"/>
          <w:lang w:eastAsia="en-AU"/>
        </w:rPr>
        <w:t>(</w:t>
      </w:r>
      <w:hyperlink r:id="rId14" w:history="1">
        <w:r w:rsidR="00501EE3" w:rsidRPr="00521A39">
          <w:rPr>
            <w:rStyle w:val="Hyperlink"/>
            <w:rFonts w:asciiTheme="minorHAnsi" w:eastAsia="Times New Roman" w:hAnsiTheme="minorHAnsi" w:cstheme="minorHAnsi"/>
            <w:lang w:eastAsia="en-AU"/>
          </w:rPr>
          <w:t>acceptable state or territory check</w:t>
        </w:r>
      </w:hyperlink>
      <w:r w:rsidR="00501EE3">
        <w:rPr>
          <w:rFonts w:asciiTheme="minorHAnsi" w:eastAsia="Times New Roman" w:hAnsiTheme="minorHAnsi" w:cstheme="minorHAnsi"/>
          <w:color w:val="222222"/>
          <w:lang w:eastAsia="en-AU"/>
        </w:rPr>
        <w:t>)</w:t>
      </w:r>
      <w:r w:rsidRPr="00ED5E3D">
        <w:rPr>
          <w:rFonts w:asciiTheme="minorHAnsi" w:eastAsia="Times New Roman" w:hAnsiTheme="minorHAnsi" w:cstheme="minorHAnsi"/>
          <w:color w:val="222222"/>
          <w:lang w:eastAsia="en-AU"/>
        </w:rPr>
        <w:t xml:space="preserve"> hoặc giấy </w:t>
      </w:r>
      <w:r w:rsidR="00C7738D">
        <w:rPr>
          <w:rFonts w:asciiTheme="minorHAnsi" w:eastAsia="Times New Roman" w:hAnsiTheme="minorHAnsi" w:cstheme="minorHAnsi"/>
          <w:color w:val="222222"/>
          <w:lang w:eastAsia="en-AU"/>
        </w:rPr>
        <w:t>đã qua</w:t>
      </w:r>
      <w:r w:rsidRPr="00ED5E3D">
        <w:rPr>
          <w:rFonts w:asciiTheme="minorHAnsi" w:eastAsia="Times New Roman" w:hAnsiTheme="minorHAnsi" w:cstheme="minorHAnsi"/>
          <w:color w:val="222222"/>
          <w:lang w:eastAsia="en-AU"/>
        </w:rPr>
        <w:t xml:space="preserve"> </w:t>
      </w:r>
      <w:r w:rsidR="001657CA">
        <w:rPr>
          <w:rFonts w:asciiTheme="minorHAnsi" w:eastAsia="Times New Roman" w:hAnsiTheme="minorHAnsi" w:cstheme="minorHAnsi"/>
          <w:color w:val="222222"/>
          <w:lang w:eastAsia="en-AU"/>
        </w:rPr>
        <w:t>Sàng lọc</w:t>
      </w:r>
      <w:r w:rsidRPr="00ED5E3D">
        <w:rPr>
          <w:rFonts w:asciiTheme="minorHAnsi" w:eastAsia="Times New Roman" w:hAnsiTheme="minorHAnsi" w:cstheme="minorHAnsi"/>
          <w:color w:val="222222"/>
          <w:lang w:eastAsia="en-AU"/>
        </w:rPr>
        <w:t xml:space="preserve"> Nhân viên NDIS</w:t>
      </w:r>
      <w:r w:rsidR="008657B3">
        <w:rPr>
          <w:rFonts w:asciiTheme="minorHAnsi" w:eastAsia="Times New Roman" w:hAnsiTheme="minorHAnsi" w:cstheme="minorHAnsi"/>
          <w:color w:val="222222"/>
          <w:lang w:eastAsia="en-AU"/>
        </w:rPr>
        <w:t xml:space="preserve"> hay không</w:t>
      </w:r>
      <w:r w:rsidR="00BE7780">
        <w:rPr>
          <w:rFonts w:asciiTheme="minorHAnsi" w:eastAsia="Times New Roman" w:hAnsiTheme="minorHAnsi" w:cstheme="minorHAnsi"/>
          <w:color w:val="222222"/>
          <w:lang w:eastAsia="en-AU"/>
        </w:rPr>
        <w:t xml:space="preserve"> </w:t>
      </w:r>
    </w:p>
    <w:p w14:paraId="1D3AF8F5" w14:textId="5439C5E9" w:rsidR="005D49A7" w:rsidRPr="00521A39" w:rsidRDefault="00ED5E3D" w:rsidP="00ED5E3D">
      <w:pPr>
        <w:pStyle w:val="ListParagraph"/>
        <w:numPr>
          <w:ilvl w:val="0"/>
          <w:numId w:val="13"/>
        </w:numPr>
        <w:spacing w:before="120" w:after="120" w:line="240" w:lineRule="auto"/>
        <w:rPr>
          <w:rFonts w:asciiTheme="minorHAnsi" w:eastAsia="Times New Roman" w:hAnsiTheme="minorHAnsi" w:cstheme="minorHAnsi"/>
          <w:color w:val="222222"/>
          <w:lang w:eastAsia="en-AU"/>
        </w:rPr>
      </w:pPr>
      <w:r w:rsidRPr="00ED5E3D">
        <w:rPr>
          <w:rFonts w:asciiTheme="minorHAnsi" w:eastAsia="Times New Roman" w:hAnsiTheme="minorHAnsi" w:cstheme="minorHAnsi"/>
          <w:color w:val="222222"/>
          <w:lang w:eastAsia="en-AU"/>
        </w:rPr>
        <w:t xml:space="preserve">yêu cầu </w:t>
      </w:r>
      <w:r w:rsidR="00A637BB" w:rsidRPr="00ED5E3D">
        <w:rPr>
          <w:rFonts w:asciiTheme="minorHAnsi" w:eastAsia="Times New Roman" w:hAnsiTheme="minorHAnsi" w:cstheme="minorHAnsi"/>
          <w:color w:val="222222"/>
          <w:lang w:eastAsia="en-AU"/>
        </w:rPr>
        <w:t>n</w:t>
      </w:r>
      <w:r w:rsidR="00A637BB">
        <w:rPr>
          <w:rFonts w:asciiTheme="minorHAnsi" w:eastAsia="Times New Roman" w:hAnsiTheme="minorHAnsi" w:cstheme="minorHAnsi"/>
          <w:color w:val="222222"/>
          <w:lang w:eastAsia="en-AU"/>
        </w:rPr>
        <w:t>gười làm việc này</w:t>
      </w:r>
      <w:r w:rsidRPr="00ED5E3D">
        <w:rPr>
          <w:rFonts w:asciiTheme="minorHAnsi" w:eastAsia="Times New Roman" w:hAnsiTheme="minorHAnsi" w:cstheme="minorHAnsi"/>
          <w:color w:val="222222"/>
          <w:lang w:eastAsia="en-AU"/>
        </w:rPr>
        <w:t xml:space="preserve"> </w:t>
      </w:r>
      <w:r w:rsidR="00C7738D">
        <w:rPr>
          <w:rFonts w:asciiTheme="minorHAnsi" w:eastAsia="Times New Roman" w:hAnsiTheme="minorHAnsi" w:cstheme="minorHAnsi"/>
          <w:color w:val="222222"/>
          <w:lang w:eastAsia="en-AU"/>
        </w:rPr>
        <w:t xml:space="preserve">phải </w:t>
      </w:r>
      <w:r w:rsidRPr="00ED5E3D">
        <w:rPr>
          <w:rFonts w:asciiTheme="minorHAnsi" w:eastAsia="Times New Roman" w:hAnsiTheme="minorHAnsi" w:cstheme="minorHAnsi"/>
          <w:color w:val="222222"/>
          <w:lang w:eastAsia="en-AU"/>
        </w:rPr>
        <w:t xml:space="preserve">có giấy </w:t>
      </w:r>
      <w:r w:rsidR="005905BC">
        <w:rPr>
          <w:rFonts w:asciiTheme="minorHAnsi" w:eastAsia="Times New Roman" w:hAnsiTheme="minorHAnsi" w:cstheme="minorHAnsi"/>
          <w:color w:val="222222"/>
          <w:lang w:eastAsia="en-AU"/>
        </w:rPr>
        <w:t>đã qua</w:t>
      </w:r>
      <w:r w:rsidRPr="00ED5E3D">
        <w:rPr>
          <w:rFonts w:asciiTheme="minorHAnsi" w:eastAsia="Times New Roman" w:hAnsiTheme="minorHAnsi" w:cstheme="minorHAnsi"/>
          <w:color w:val="222222"/>
          <w:lang w:eastAsia="en-AU"/>
        </w:rPr>
        <w:t xml:space="preserve"> Sàng lọc Nhân viên NDIS</w:t>
      </w:r>
    </w:p>
    <w:p w14:paraId="32874DC9" w14:textId="476A5230" w:rsidR="006A59DB" w:rsidRPr="00521A39" w:rsidRDefault="00ED5E3D" w:rsidP="00ED5E3D">
      <w:pPr>
        <w:pStyle w:val="ListParagraph"/>
        <w:numPr>
          <w:ilvl w:val="0"/>
          <w:numId w:val="13"/>
        </w:numPr>
        <w:spacing w:before="120" w:after="120" w:line="240" w:lineRule="auto"/>
        <w:rPr>
          <w:rFonts w:asciiTheme="minorHAnsi" w:eastAsia="Times New Roman" w:hAnsiTheme="minorHAnsi" w:cstheme="minorHAnsi"/>
          <w:color w:val="222222"/>
          <w:lang w:eastAsia="en-AU"/>
        </w:rPr>
      </w:pPr>
      <w:r w:rsidRPr="00ED5E3D">
        <w:rPr>
          <w:rFonts w:asciiTheme="minorHAnsi" w:eastAsia="Times New Roman" w:hAnsiTheme="minorHAnsi" w:cstheme="minorHAnsi"/>
          <w:color w:val="222222"/>
          <w:lang w:eastAsia="en-AU"/>
        </w:rPr>
        <w:lastRenderedPageBreak/>
        <w:t>không d</w:t>
      </w:r>
      <w:r w:rsidR="00C7738D">
        <w:rPr>
          <w:rFonts w:asciiTheme="minorHAnsi" w:eastAsia="Times New Roman" w:hAnsiTheme="minorHAnsi" w:cstheme="minorHAnsi"/>
          <w:color w:val="222222"/>
          <w:lang w:eastAsia="en-AU"/>
        </w:rPr>
        <w:t>ù</w:t>
      </w:r>
      <w:r w:rsidRPr="00ED5E3D">
        <w:rPr>
          <w:rFonts w:asciiTheme="minorHAnsi" w:eastAsia="Times New Roman" w:hAnsiTheme="minorHAnsi" w:cstheme="minorHAnsi"/>
          <w:color w:val="222222"/>
          <w:lang w:eastAsia="en-AU"/>
        </w:rPr>
        <w:t xml:space="preserve">ng nhà cung cấp chưa đăng ký nếu họ không có </w:t>
      </w:r>
      <w:r w:rsidR="00A637BB">
        <w:rPr>
          <w:rFonts w:asciiTheme="minorHAnsi" w:eastAsia="Times New Roman" w:hAnsiTheme="minorHAnsi" w:cstheme="minorHAnsi"/>
          <w:color w:val="222222"/>
          <w:lang w:eastAsia="en-AU"/>
        </w:rPr>
        <w:t>g</w:t>
      </w:r>
      <w:r w:rsidR="00A264F0" w:rsidRPr="004F560E">
        <w:rPr>
          <w:rFonts w:asciiTheme="minorHAnsi" w:hAnsiTheme="minorHAnsi" w:cstheme="minorHAnsi"/>
        </w:rPr>
        <w:t>iấy phép</w:t>
      </w:r>
      <w:r w:rsidR="00C7738D">
        <w:rPr>
          <w:rFonts w:asciiTheme="minorHAnsi" w:hAnsiTheme="minorHAnsi" w:cstheme="minorHAnsi"/>
        </w:rPr>
        <w:t xml:space="preserve"> </w:t>
      </w:r>
      <w:r w:rsidR="00C7738D" w:rsidRPr="00ED5E3D">
        <w:rPr>
          <w:rFonts w:asciiTheme="minorHAnsi" w:eastAsia="Times New Roman" w:hAnsiTheme="minorHAnsi" w:cstheme="minorHAnsi"/>
          <w:color w:val="222222"/>
          <w:lang w:eastAsia="en-AU"/>
        </w:rPr>
        <w:t>hợp lệ</w:t>
      </w:r>
      <w:r w:rsidRPr="00ED5E3D">
        <w:rPr>
          <w:rFonts w:asciiTheme="minorHAnsi" w:eastAsia="Times New Roman" w:hAnsiTheme="minorHAnsi" w:cstheme="minorHAnsi"/>
          <w:color w:val="222222"/>
          <w:lang w:eastAsia="en-AU"/>
        </w:rPr>
        <w:t xml:space="preserve"> được chấp </w:t>
      </w:r>
      <w:r w:rsidR="00C7738D">
        <w:rPr>
          <w:rFonts w:asciiTheme="minorHAnsi" w:eastAsia="Times New Roman" w:hAnsiTheme="minorHAnsi" w:cstheme="minorHAnsi"/>
          <w:color w:val="222222"/>
          <w:lang w:eastAsia="en-AU"/>
        </w:rPr>
        <w:t>t</w:t>
      </w:r>
      <w:r w:rsidRPr="00ED5E3D">
        <w:rPr>
          <w:rFonts w:asciiTheme="minorHAnsi" w:eastAsia="Times New Roman" w:hAnsiTheme="minorHAnsi" w:cstheme="minorHAnsi"/>
          <w:color w:val="222222"/>
          <w:lang w:eastAsia="en-AU"/>
        </w:rPr>
        <w:t>h</w:t>
      </w:r>
      <w:r w:rsidR="00C7738D">
        <w:rPr>
          <w:rFonts w:asciiTheme="minorHAnsi" w:eastAsia="Times New Roman" w:hAnsiTheme="minorHAnsi" w:cstheme="minorHAnsi"/>
          <w:color w:val="222222"/>
          <w:lang w:eastAsia="en-AU"/>
        </w:rPr>
        <w:t>u</w:t>
      </w:r>
      <w:r w:rsidRPr="00ED5E3D">
        <w:rPr>
          <w:rFonts w:asciiTheme="minorHAnsi" w:eastAsia="Times New Roman" w:hAnsiTheme="minorHAnsi" w:cstheme="minorHAnsi"/>
          <w:color w:val="222222"/>
          <w:lang w:eastAsia="en-AU"/>
        </w:rPr>
        <w:t>ận</w:t>
      </w:r>
      <w:r w:rsidR="001657CA">
        <w:rPr>
          <w:rFonts w:asciiTheme="minorHAnsi" w:eastAsia="Times New Roman" w:hAnsiTheme="minorHAnsi" w:cstheme="minorHAnsi"/>
          <w:color w:val="222222"/>
          <w:lang w:eastAsia="en-AU"/>
        </w:rPr>
        <w:t xml:space="preserve"> </w:t>
      </w:r>
      <w:r w:rsidRPr="00ED5E3D">
        <w:rPr>
          <w:rFonts w:asciiTheme="minorHAnsi" w:eastAsia="Times New Roman" w:hAnsiTheme="minorHAnsi" w:cstheme="minorHAnsi"/>
          <w:color w:val="222222"/>
          <w:lang w:eastAsia="en-AU"/>
        </w:rPr>
        <w:t xml:space="preserve">hoặc giấy </w:t>
      </w:r>
      <w:r w:rsidR="00C7738D">
        <w:rPr>
          <w:rFonts w:asciiTheme="minorHAnsi" w:eastAsia="Times New Roman" w:hAnsiTheme="minorHAnsi" w:cstheme="minorHAnsi"/>
          <w:color w:val="222222"/>
          <w:lang w:eastAsia="en-AU"/>
        </w:rPr>
        <w:t>đã qua</w:t>
      </w:r>
      <w:r w:rsidRPr="00ED5E3D">
        <w:rPr>
          <w:rFonts w:asciiTheme="minorHAnsi" w:eastAsia="Times New Roman" w:hAnsiTheme="minorHAnsi" w:cstheme="minorHAnsi"/>
          <w:color w:val="222222"/>
          <w:lang w:eastAsia="en-AU"/>
        </w:rPr>
        <w:t xml:space="preserve"> </w:t>
      </w:r>
      <w:r w:rsidR="00A264F0">
        <w:rPr>
          <w:rFonts w:asciiTheme="minorHAnsi" w:eastAsia="Times New Roman" w:hAnsiTheme="minorHAnsi" w:cstheme="minorHAnsi"/>
          <w:color w:val="222222"/>
          <w:lang w:eastAsia="en-AU"/>
        </w:rPr>
        <w:t>Sàng lọc</w:t>
      </w:r>
      <w:r w:rsidRPr="00ED5E3D">
        <w:rPr>
          <w:rFonts w:asciiTheme="minorHAnsi" w:eastAsia="Times New Roman" w:hAnsiTheme="minorHAnsi" w:cstheme="minorHAnsi"/>
          <w:color w:val="222222"/>
          <w:lang w:eastAsia="en-AU"/>
        </w:rPr>
        <w:t xml:space="preserve"> Nhân viên NDIS</w:t>
      </w:r>
      <w:r w:rsidR="005D49A7" w:rsidRPr="00521A39">
        <w:rPr>
          <w:rFonts w:asciiTheme="minorHAnsi" w:eastAsia="Times New Roman" w:hAnsiTheme="minorHAnsi" w:cstheme="minorHAnsi"/>
          <w:color w:val="222222"/>
          <w:lang w:eastAsia="en-AU"/>
        </w:rPr>
        <w:t xml:space="preserve">. </w:t>
      </w:r>
    </w:p>
    <w:p w14:paraId="5E0A5274" w14:textId="54DFCD68" w:rsidR="0051289C" w:rsidRPr="007230FF" w:rsidRDefault="00ED5E3D" w:rsidP="00181F02">
      <w:pPr>
        <w:spacing w:before="120" w:after="120" w:line="240" w:lineRule="auto"/>
        <w:rPr>
          <w:rFonts w:asciiTheme="minorHAnsi" w:eastAsia="Times New Roman" w:hAnsiTheme="minorHAnsi" w:cstheme="minorHAnsi"/>
          <w:color w:val="222222"/>
          <w:lang w:eastAsia="en-AU"/>
        </w:rPr>
      </w:pPr>
      <w:r w:rsidRPr="00ED5E3D">
        <w:rPr>
          <w:rFonts w:asciiTheme="minorHAnsi" w:eastAsia="Times New Roman" w:hAnsiTheme="minorHAnsi" w:cstheme="minorHAnsi"/>
          <w:color w:val="222222"/>
          <w:lang w:eastAsia="en-AU"/>
        </w:rPr>
        <w:t>Điều này bao gồm</w:t>
      </w:r>
      <w:r w:rsidR="00C7738D">
        <w:rPr>
          <w:rFonts w:asciiTheme="minorHAnsi" w:eastAsia="Times New Roman" w:hAnsiTheme="minorHAnsi" w:cstheme="minorHAnsi"/>
          <w:color w:val="222222"/>
          <w:lang w:eastAsia="en-AU"/>
        </w:rPr>
        <w:t xml:space="preserve"> cả</w:t>
      </w:r>
      <w:r w:rsidRPr="00ED5E3D">
        <w:rPr>
          <w:rFonts w:asciiTheme="minorHAnsi" w:eastAsia="Times New Roman" w:hAnsiTheme="minorHAnsi" w:cstheme="minorHAnsi"/>
          <w:color w:val="222222"/>
          <w:lang w:eastAsia="en-AU"/>
        </w:rPr>
        <w:t xml:space="preserve"> người lao động có Số Doanh nghiệp Úc ABN (</w:t>
      </w:r>
      <w:r w:rsidR="00C7738D">
        <w:rPr>
          <w:rFonts w:asciiTheme="minorHAnsi" w:eastAsia="Times New Roman" w:hAnsiTheme="minorHAnsi" w:cstheme="minorHAnsi"/>
          <w:color w:val="222222"/>
          <w:lang w:eastAsia="en-AU"/>
        </w:rPr>
        <w:t>người kinh doanh</w:t>
      </w:r>
      <w:r w:rsidRPr="00ED5E3D">
        <w:rPr>
          <w:rFonts w:asciiTheme="minorHAnsi" w:eastAsia="Times New Roman" w:hAnsiTheme="minorHAnsi" w:cstheme="minorHAnsi"/>
          <w:color w:val="222222"/>
          <w:lang w:eastAsia="en-AU"/>
        </w:rPr>
        <w:t xml:space="preserve"> </w:t>
      </w:r>
      <w:r w:rsidR="00C7738D">
        <w:rPr>
          <w:rFonts w:asciiTheme="minorHAnsi" w:eastAsia="Times New Roman" w:hAnsiTheme="minorHAnsi" w:cstheme="minorHAnsi"/>
          <w:color w:val="222222"/>
          <w:lang w:eastAsia="en-AU"/>
        </w:rPr>
        <w:t>cá thể</w:t>
      </w:r>
      <w:r w:rsidRPr="00ED5E3D">
        <w:rPr>
          <w:rFonts w:asciiTheme="minorHAnsi" w:eastAsia="Times New Roman" w:hAnsiTheme="minorHAnsi" w:cstheme="minorHAnsi"/>
          <w:color w:val="222222"/>
          <w:lang w:eastAsia="en-AU"/>
        </w:rPr>
        <w:t>)</w:t>
      </w:r>
      <w:r w:rsidR="0051289C">
        <w:rPr>
          <w:rFonts w:asciiTheme="minorHAnsi" w:eastAsia="Times New Roman" w:hAnsiTheme="minorHAnsi" w:cstheme="minorHAnsi"/>
          <w:color w:val="222222"/>
          <w:lang w:eastAsia="en-AU"/>
        </w:rPr>
        <w:t xml:space="preserve">. </w:t>
      </w:r>
    </w:p>
    <w:p w14:paraId="05EAE076" w14:textId="1C853190" w:rsidR="00ED5E3D" w:rsidRDefault="00ED5E3D" w:rsidP="00181F02">
      <w:p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 xml:space="preserve">Quý vị </w:t>
      </w:r>
      <w:r w:rsidRPr="00ED5E3D">
        <w:rPr>
          <w:rFonts w:asciiTheme="minorHAnsi" w:eastAsia="Times New Roman" w:hAnsiTheme="minorHAnsi" w:cstheme="minorHAnsi"/>
          <w:color w:val="222222"/>
          <w:lang w:eastAsia="en-AU"/>
        </w:rPr>
        <w:t xml:space="preserve">cũng có thể nói với nhà cung cấp chưa đăng ký của mình </w:t>
      </w:r>
      <w:r w:rsidR="00501EE3">
        <w:rPr>
          <w:rFonts w:asciiTheme="minorHAnsi" w:eastAsia="Times New Roman" w:hAnsiTheme="minorHAnsi" w:cstheme="minorHAnsi"/>
          <w:color w:val="222222"/>
          <w:lang w:eastAsia="en-AU"/>
        </w:rPr>
        <w:t>là</w:t>
      </w:r>
      <w:r w:rsidRPr="00ED5E3D">
        <w:rPr>
          <w:rFonts w:asciiTheme="minorHAnsi" w:eastAsia="Times New Roman" w:hAnsiTheme="minorHAnsi" w:cstheme="minorHAnsi"/>
          <w:color w:val="222222"/>
          <w:lang w:eastAsia="en-AU"/>
        </w:rPr>
        <w:t xml:space="preserve"> </w:t>
      </w:r>
      <w:r w:rsidR="00501EE3">
        <w:rPr>
          <w:rFonts w:asciiTheme="minorHAnsi" w:eastAsia="Times New Roman" w:hAnsiTheme="minorHAnsi" w:cstheme="minorHAnsi"/>
          <w:color w:val="222222"/>
          <w:lang w:eastAsia="en-AU"/>
        </w:rPr>
        <w:t>quý vị</w:t>
      </w:r>
      <w:r w:rsidRPr="00ED5E3D">
        <w:rPr>
          <w:rFonts w:asciiTheme="minorHAnsi" w:eastAsia="Times New Roman" w:hAnsiTheme="minorHAnsi" w:cstheme="minorHAnsi"/>
          <w:color w:val="222222"/>
          <w:lang w:eastAsia="en-AU"/>
        </w:rPr>
        <w:t xml:space="preserve"> chỉ muốn</w:t>
      </w:r>
      <w:r w:rsidR="00501EE3">
        <w:rPr>
          <w:rFonts w:asciiTheme="minorHAnsi" w:eastAsia="Times New Roman" w:hAnsiTheme="minorHAnsi" w:cstheme="minorHAnsi"/>
          <w:color w:val="222222"/>
          <w:lang w:eastAsia="en-AU"/>
        </w:rPr>
        <w:t xml:space="preserve"> các</w:t>
      </w:r>
      <w:r w:rsidRPr="00ED5E3D">
        <w:rPr>
          <w:rFonts w:asciiTheme="minorHAnsi" w:eastAsia="Times New Roman" w:hAnsiTheme="minorHAnsi" w:cstheme="minorHAnsi"/>
          <w:color w:val="222222"/>
          <w:lang w:eastAsia="en-AU"/>
        </w:rPr>
        <w:t xml:space="preserve"> hỗ trợ và dịch vụ</w:t>
      </w:r>
      <w:r w:rsidR="00501EE3">
        <w:rPr>
          <w:rFonts w:asciiTheme="minorHAnsi" w:eastAsia="Times New Roman" w:hAnsiTheme="minorHAnsi" w:cstheme="minorHAnsi"/>
          <w:color w:val="222222"/>
          <w:lang w:eastAsia="en-AU"/>
        </w:rPr>
        <w:t xml:space="preserve"> </w:t>
      </w:r>
      <w:r w:rsidR="00501EE3" w:rsidRPr="00ED5E3D">
        <w:rPr>
          <w:rFonts w:asciiTheme="minorHAnsi" w:eastAsia="Times New Roman" w:hAnsiTheme="minorHAnsi" w:cstheme="minorHAnsi"/>
          <w:color w:val="222222"/>
          <w:lang w:eastAsia="en-AU"/>
        </w:rPr>
        <w:t>NDIS</w:t>
      </w:r>
      <w:r w:rsidRPr="00ED5E3D">
        <w:rPr>
          <w:rFonts w:asciiTheme="minorHAnsi" w:eastAsia="Times New Roman" w:hAnsiTheme="minorHAnsi" w:cstheme="minorHAnsi"/>
          <w:color w:val="222222"/>
          <w:lang w:eastAsia="en-AU"/>
        </w:rPr>
        <w:t xml:space="preserve"> </w:t>
      </w:r>
      <w:r w:rsidR="00C7738D">
        <w:rPr>
          <w:rFonts w:asciiTheme="minorHAnsi" w:eastAsia="Times New Roman" w:hAnsiTheme="minorHAnsi" w:cstheme="minorHAnsi"/>
          <w:color w:val="222222"/>
          <w:lang w:eastAsia="en-AU"/>
        </w:rPr>
        <w:t>do</w:t>
      </w:r>
      <w:r w:rsidRPr="00ED5E3D">
        <w:rPr>
          <w:rFonts w:asciiTheme="minorHAnsi" w:eastAsia="Times New Roman" w:hAnsiTheme="minorHAnsi" w:cstheme="minorHAnsi"/>
          <w:color w:val="222222"/>
          <w:lang w:eastAsia="en-AU"/>
        </w:rPr>
        <w:t xml:space="preserve"> họ cung cấp </w:t>
      </w:r>
      <w:r w:rsidR="00C7738D">
        <w:rPr>
          <w:rFonts w:asciiTheme="minorHAnsi" w:eastAsia="Times New Roman" w:hAnsiTheme="minorHAnsi" w:cstheme="minorHAnsi"/>
          <w:color w:val="222222"/>
          <w:lang w:eastAsia="en-AU"/>
        </w:rPr>
        <w:t>từ</w:t>
      </w:r>
      <w:r w:rsidRPr="00ED5E3D">
        <w:rPr>
          <w:rFonts w:asciiTheme="minorHAnsi" w:eastAsia="Times New Roman" w:hAnsiTheme="minorHAnsi" w:cstheme="minorHAnsi"/>
          <w:color w:val="222222"/>
          <w:lang w:eastAsia="en-AU"/>
        </w:rPr>
        <w:t xml:space="preserve"> một nhân viên có </w:t>
      </w:r>
      <w:r w:rsidR="00CD163F">
        <w:rPr>
          <w:rFonts w:asciiTheme="minorHAnsi" w:eastAsia="Times New Roman" w:hAnsiTheme="minorHAnsi" w:cstheme="minorHAnsi"/>
          <w:color w:val="222222"/>
          <w:lang w:eastAsia="en-AU"/>
        </w:rPr>
        <w:t xml:space="preserve">giấp phép </w:t>
      </w:r>
      <w:r w:rsidR="00C7738D" w:rsidRPr="00ED5E3D">
        <w:rPr>
          <w:rFonts w:asciiTheme="minorHAnsi" w:eastAsia="Times New Roman" w:hAnsiTheme="minorHAnsi" w:cstheme="minorHAnsi"/>
          <w:color w:val="222222"/>
          <w:lang w:eastAsia="en-AU"/>
        </w:rPr>
        <w:t>hợp lệ</w:t>
      </w:r>
      <w:r w:rsidR="00C7738D">
        <w:rPr>
          <w:rFonts w:asciiTheme="minorHAnsi" w:eastAsia="Times New Roman" w:hAnsiTheme="minorHAnsi" w:cstheme="minorHAnsi"/>
          <w:color w:val="222222"/>
          <w:lang w:eastAsia="en-AU"/>
        </w:rPr>
        <w:t xml:space="preserve"> </w:t>
      </w:r>
      <w:r w:rsidR="00CD163F">
        <w:rPr>
          <w:rFonts w:asciiTheme="minorHAnsi" w:eastAsia="Times New Roman" w:hAnsiTheme="minorHAnsi" w:cstheme="minorHAnsi"/>
          <w:color w:val="222222"/>
          <w:lang w:eastAsia="en-AU"/>
        </w:rPr>
        <w:t>được</w:t>
      </w:r>
      <w:r w:rsidRPr="00ED5E3D">
        <w:rPr>
          <w:rFonts w:asciiTheme="minorHAnsi" w:eastAsia="Times New Roman" w:hAnsiTheme="minorHAnsi" w:cstheme="minorHAnsi"/>
          <w:color w:val="222222"/>
          <w:lang w:eastAsia="en-AU"/>
        </w:rPr>
        <w:t xml:space="preserve"> chấp </w:t>
      </w:r>
      <w:r w:rsidR="00C7738D">
        <w:rPr>
          <w:rFonts w:asciiTheme="minorHAnsi" w:eastAsia="Times New Roman" w:hAnsiTheme="minorHAnsi" w:cstheme="minorHAnsi"/>
          <w:color w:val="222222"/>
          <w:lang w:eastAsia="en-AU"/>
        </w:rPr>
        <w:t>thu</w:t>
      </w:r>
      <w:r w:rsidRPr="00ED5E3D">
        <w:rPr>
          <w:rFonts w:asciiTheme="minorHAnsi" w:eastAsia="Times New Roman" w:hAnsiTheme="minorHAnsi" w:cstheme="minorHAnsi"/>
          <w:color w:val="222222"/>
          <w:lang w:eastAsia="en-AU"/>
        </w:rPr>
        <w:t xml:space="preserve">ận </w:t>
      </w:r>
      <w:r w:rsidR="00CD163F">
        <w:rPr>
          <w:rFonts w:asciiTheme="minorHAnsi" w:eastAsia="Times New Roman" w:hAnsiTheme="minorHAnsi" w:cstheme="minorHAnsi"/>
          <w:color w:val="222222"/>
          <w:lang w:eastAsia="en-AU"/>
        </w:rPr>
        <w:t xml:space="preserve">ở vùng </w:t>
      </w:r>
      <w:r w:rsidR="00CD163F" w:rsidRPr="00ED5E3D">
        <w:rPr>
          <w:rFonts w:asciiTheme="minorHAnsi" w:eastAsia="Times New Roman" w:hAnsiTheme="minorHAnsi" w:cstheme="minorHAnsi"/>
          <w:color w:val="222222"/>
          <w:lang w:eastAsia="en-AU"/>
        </w:rPr>
        <w:t>lãnh thổ hoặc tiểu bang</w:t>
      </w:r>
      <w:r w:rsidR="00CD163F">
        <w:rPr>
          <w:rFonts w:asciiTheme="minorHAnsi" w:eastAsia="Times New Roman" w:hAnsiTheme="minorHAnsi" w:cstheme="minorHAnsi"/>
          <w:color w:val="222222"/>
          <w:lang w:eastAsia="en-AU"/>
        </w:rPr>
        <w:t>,</w:t>
      </w:r>
      <w:r w:rsidRPr="00ED5E3D">
        <w:rPr>
          <w:rFonts w:asciiTheme="minorHAnsi" w:eastAsia="Times New Roman" w:hAnsiTheme="minorHAnsi" w:cstheme="minorHAnsi"/>
          <w:color w:val="222222"/>
          <w:lang w:eastAsia="en-AU"/>
        </w:rPr>
        <w:t xml:space="preserve"> hoặc</w:t>
      </w:r>
      <w:r w:rsidR="00A637BB">
        <w:rPr>
          <w:rFonts w:asciiTheme="minorHAnsi" w:eastAsia="Times New Roman" w:hAnsiTheme="minorHAnsi" w:cstheme="minorHAnsi"/>
          <w:color w:val="222222"/>
          <w:lang w:eastAsia="en-AU"/>
        </w:rPr>
        <w:t xml:space="preserve"> có</w:t>
      </w:r>
      <w:r w:rsidRPr="00ED5E3D">
        <w:rPr>
          <w:rFonts w:asciiTheme="minorHAnsi" w:eastAsia="Times New Roman" w:hAnsiTheme="minorHAnsi" w:cstheme="minorHAnsi"/>
          <w:color w:val="222222"/>
          <w:lang w:eastAsia="en-AU"/>
        </w:rPr>
        <w:t xml:space="preserve"> </w:t>
      </w:r>
      <w:r w:rsidR="005905BC">
        <w:rPr>
          <w:rFonts w:asciiTheme="minorHAnsi" w:eastAsia="Times New Roman" w:hAnsiTheme="minorHAnsi" w:cstheme="minorHAnsi"/>
          <w:color w:val="222222"/>
          <w:lang w:eastAsia="en-AU"/>
        </w:rPr>
        <w:t>g</w:t>
      </w:r>
      <w:r w:rsidRPr="00ED5E3D">
        <w:rPr>
          <w:rFonts w:asciiTheme="minorHAnsi" w:eastAsia="Times New Roman" w:hAnsiTheme="minorHAnsi" w:cstheme="minorHAnsi"/>
          <w:color w:val="222222"/>
          <w:lang w:eastAsia="en-AU"/>
        </w:rPr>
        <w:t xml:space="preserve">iấy </w:t>
      </w:r>
      <w:r w:rsidR="00C7738D">
        <w:rPr>
          <w:rFonts w:asciiTheme="minorHAnsi" w:eastAsia="Times New Roman" w:hAnsiTheme="minorHAnsi" w:cstheme="minorHAnsi"/>
          <w:color w:val="222222"/>
          <w:lang w:eastAsia="en-AU"/>
        </w:rPr>
        <w:t>đã qua</w:t>
      </w:r>
      <w:r w:rsidRPr="00ED5E3D">
        <w:rPr>
          <w:rFonts w:asciiTheme="minorHAnsi" w:eastAsia="Times New Roman" w:hAnsiTheme="minorHAnsi" w:cstheme="minorHAnsi"/>
          <w:color w:val="222222"/>
          <w:lang w:eastAsia="en-AU"/>
        </w:rPr>
        <w:t xml:space="preserve"> Sàng lọc Nhân viên NDIS.</w:t>
      </w:r>
    </w:p>
    <w:p w14:paraId="2948C279" w14:textId="3CCB3442" w:rsidR="007D6462" w:rsidRPr="007230FF" w:rsidRDefault="00ED5E3D" w:rsidP="00521A39">
      <w:pPr>
        <w:pStyle w:val="Heading2"/>
        <w:rPr>
          <w:lang w:eastAsia="en-AU"/>
        </w:rPr>
      </w:pPr>
      <w:r w:rsidRPr="00ED5E3D">
        <w:rPr>
          <w:lang w:eastAsia="en-AU"/>
        </w:rPr>
        <w:t>Những điều quan trọng cần nhớ</w:t>
      </w:r>
    </w:p>
    <w:p w14:paraId="67595DAB" w14:textId="5AA0A4BD" w:rsidR="00867507" w:rsidRPr="007230FF" w:rsidRDefault="00ED5E3D" w:rsidP="00ED5E3D">
      <w:pPr>
        <w:pStyle w:val="ListParagraph"/>
        <w:numPr>
          <w:ilvl w:val="0"/>
          <w:numId w:val="10"/>
        </w:numPr>
        <w:spacing w:after="0" w:line="240" w:lineRule="auto"/>
        <w:rPr>
          <w:rFonts w:asciiTheme="minorHAnsi" w:hAnsiTheme="minorHAnsi" w:cstheme="minorHAnsi"/>
        </w:rPr>
      </w:pPr>
      <w:r w:rsidRPr="00ED5E3D">
        <w:rPr>
          <w:rFonts w:asciiTheme="minorHAnsi" w:hAnsiTheme="minorHAnsi" w:cstheme="minorHAnsi"/>
        </w:rPr>
        <w:t xml:space="preserve">Nếu </w:t>
      </w:r>
      <w:r w:rsidR="00F3771D">
        <w:rPr>
          <w:rFonts w:asciiTheme="minorHAnsi" w:hAnsiTheme="minorHAnsi" w:cstheme="minorHAnsi"/>
        </w:rPr>
        <w:t>quý vị</w:t>
      </w:r>
      <w:r w:rsidRPr="00ED5E3D">
        <w:rPr>
          <w:rFonts w:asciiTheme="minorHAnsi" w:hAnsiTheme="minorHAnsi" w:cstheme="minorHAnsi"/>
        </w:rPr>
        <w:t xml:space="preserve"> nhận được hỗ trợ hoặc dịch vụ NDIS n</w:t>
      </w:r>
      <w:r w:rsidR="00B70DC2">
        <w:rPr>
          <w:rFonts w:asciiTheme="minorHAnsi" w:hAnsiTheme="minorHAnsi" w:cstheme="minorHAnsi"/>
        </w:rPr>
        <w:t>ào đó</w:t>
      </w:r>
      <w:r w:rsidRPr="00ED5E3D">
        <w:rPr>
          <w:rFonts w:asciiTheme="minorHAnsi" w:hAnsiTheme="minorHAnsi" w:cstheme="minorHAnsi"/>
        </w:rPr>
        <w:t xml:space="preserve"> từ một nhà cung cấp NDIS đã đăng ký, nhân viên của họ phải có </w:t>
      </w:r>
      <w:r w:rsidR="00B70DC2" w:rsidRPr="00ED5E3D">
        <w:rPr>
          <w:rFonts w:asciiTheme="minorHAnsi" w:hAnsiTheme="minorHAnsi" w:cstheme="minorHAnsi"/>
        </w:rPr>
        <w:t>giấy phép</w:t>
      </w:r>
      <w:r w:rsidR="00B70DC2">
        <w:rPr>
          <w:rFonts w:asciiTheme="minorHAnsi" w:hAnsiTheme="minorHAnsi" w:cstheme="minorHAnsi"/>
        </w:rPr>
        <w:t xml:space="preserve"> được</w:t>
      </w:r>
      <w:r w:rsidRPr="00ED5E3D">
        <w:rPr>
          <w:rFonts w:asciiTheme="minorHAnsi" w:hAnsiTheme="minorHAnsi" w:cstheme="minorHAnsi"/>
        </w:rPr>
        <w:t xml:space="preserve"> chấp </w:t>
      </w:r>
      <w:r w:rsidR="00B70DC2">
        <w:rPr>
          <w:rFonts w:asciiTheme="minorHAnsi" w:hAnsiTheme="minorHAnsi" w:cstheme="minorHAnsi"/>
        </w:rPr>
        <w:t>thu</w:t>
      </w:r>
      <w:r w:rsidRPr="00ED5E3D">
        <w:rPr>
          <w:rFonts w:asciiTheme="minorHAnsi" w:hAnsiTheme="minorHAnsi" w:cstheme="minorHAnsi"/>
        </w:rPr>
        <w:t xml:space="preserve">ận hoặc giấy </w:t>
      </w:r>
      <w:r w:rsidR="00B70DC2">
        <w:rPr>
          <w:rFonts w:asciiTheme="minorHAnsi" w:hAnsiTheme="minorHAnsi" w:cstheme="minorHAnsi"/>
        </w:rPr>
        <w:t>đã qua Sàng lọc</w:t>
      </w:r>
      <w:r w:rsidRPr="00ED5E3D">
        <w:rPr>
          <w:rFonts w:asciiTheme="minorHAnsi" w:hAnsiTheme="minorHAnsi" w:cstheme="minorHAnsi"/>
        </w:rPr>
        <w:t xml:space="preserve"> Nhân viên NDIS. Đây là luật</w:t>
      </w:r>
      <w:r w:rsidR="00B70DC2">
        <w:rPr>
          <w:rFonts w:asciiTheme="minorHAnsi" w:hAnsiTheme="minorHAnsi" w:cstheme="minorHAnsi"/>
        </w:rPr>
        <w:t xml:space="preserve"> quy định</w:t>
      </w:r>
      <w:r w:rsidRPr="00ED5E3D">
        <w:rPr>
          <w:rFonts w:asciiTheme="minorHAnsi" w:hAnsiTheme="minorHAnsi" w:cstheme="minorHAnsi"/>
        </w:rPr>
        <w:t xml:space="preserve">. Điều này bao gồm các dịch vụ hỗ trợ hành vi và chỗ ở dành cho người khuyết tật chuyên </w:t>
      </w:r>
      <w:r w:rsidR="00B70DC2">
        <w:rPr>
          <w:rFonts w:asciiTheme="minorHAnsi" w:hAnsiTheme="minorHAnsi" w:cstheme="minorHAnsi"/>
        </w:rPr>
        <w:t>biệt</w:t>
      </w:r>
      <w:r w:rsidR="00867507" w:rsidRPr="007230FF">
        <w:rPr>
          <w:rFonts w:asciiTheme="minorHAnsi" w:hAnsiTheme="minorHAnsi" w:cstheme="minorHAnsi"/>
        </w:rPr>
        <w:t xml:space="preserve">. </w:t>
      </w:r>
    </w:p>
    <w:p w14:paraId="6A6B4E6C" w14:textId="7B715342" w:rsidR="00867507" w:rsidRPr="007230FF" w:rsidRDefault="002F0547" w:rsidP="002F0547">
      <w:pPr>
        <w:pStyle w:val="ListParagraph"/>
        <w:numPr>
          <w:ilvl w:val="0"/>
          <w:numId w:val="10"/>
        </w:numPr>
        <w:spacing w:after="0" w:line="240" w:lineRule="auto"/>
        <w:rPr>
          <w:rFonts w:asciiTheme="minorHAnsi" w:eastAsia="Times New Roman" w:hAnsiTheme="minorHAnsi" w:cstheme="minorHAnsi"/>
          <w:color w:val="222222"/>
          <w:lang w:eastAsia="en-AU"/>
        </w:rPr>
      </w:pPr>
      <w:r w:rsidRPr="002F0547">
        <w:rPr>
          <w:rFonts w:asciiTheme="minorHAnsi" w:eastAsia="Times New Roman" w:hAnsiTheme="minorHAnsi" w:cstheme="minorHAnsi"/>
          <w:color w:val="222222"/>
          <w:lang w:eastAsia="en-AU"/>
        </w:rPr>
        <w:t>Nếu nhân viên</w:t>
      </w:r>
      <w:r w:rsidR="00585F2E">
        <w:rPr>
          <w:rFonts w:asciiTheme="minorHAnsi" w:eastAsia="Times New Roman" w:hAnsiTheme="minorHAnsi" w:cstheme="minorHAnsi"/>
          <w:color w:val="222222"/>
          <w:lang w:eastAsia="en-AU"/>
        </w:rPr>
        <w:t>/ người làm việc</w:t>
      </w:r>
      <w:r w:rsidRPr="002F0547">
        <w:rPr>
          <w:rFonts w:asciiTheme="minorHAnsi" w:eastAsia="Times New Roman" w:hAnsiTheme="minorHAnsi" w:cstheme="minorHAnsi"/>
          <w:color w:val="222222"/>
          <w:lang w:eastAsia="en-AU"/>
        </w:rPr>
        <w:t xml:space="preserve"> NDIS của </w:t>
      </w:r>
      <w:r w:rsidR="006B3366">
        <w:rPr>
          <w:rFonts w:asciiTheme="minorHAnsi" w:eastAsia="Times New Roman" w:hAnsiTheme="minorHAnsi" w:cstheme="minorHAnsi"/>
          <w:color w:val="222222"/>
          <w:lang w:eastAsia="en-AU"/>
        </w:rPr>
        <w:t>quý vị</w:t>
      </w:r>
      <w:r w:rsidRPr="002F0547">
        <w:rPr>
          <w:rFonts w:asciiTheme="minorHAnsi" w:eastAsia="Times New Roman" w:hAnsiTheme="minorHAnsi" w:cstheme="minorHAnsi"/>
          <w:color w:val="222222"/>
          <w:lang w:eastAsia="en-AU"/>
        </w:rPr>
        <w:t xml:space="preserve"> được </w:t>
      </w:r>
      <w:r w:rsidR="006B3366">
        <w:rPr>
          <w:rFonts w:asciiTheme="minorHAnsi" w:eastAsia="Times New Roman" w:hAnsiTheme="minorHAnsi" w:cstheme="minorHAnsi"/>
          <w:color w:val="222222"/>
          <w:lang w:eastAsia="en-AU"/>
        </w:rPr>
        <w:t>n</w:t>
      </w:r>
      <w:r w:rsidRPr="002F0547">
        <w:rPr>
          <w:rFonts w:asciiTheme="minorHAnsi" w:eastAsia="Times New Roman" w:hAnsiTheme="minorHAnsi" w:cstheme="minorHAnsi"/>
          <w:color w:val="222222"/>
          <w:lang w:eastAsia="en-AU"/>
        </w:rPr>
        <w:t xml:space="preserve">hà cung cấp NDIS </w:t>
      </w:r>
      <w:r w:rsidR="00B70DC2">
        <w:rPr>
          <w:rFonts w:asciiTheme="minorHAnsi" w:eastAsia="Times New Roman" w:hAnsiTheme="minorHAnsi" w:cstheme="minorHAnsi"/>
          <w:color w:val="222222"/>
          <w:lang w:eastAsia="en-AU"/>
        </w:rPr>
        <w:t>có</w:t>
      </w:r>
      <w:r w:rsidRPr="002F0547">
        <w:rPr>
          <w:rFonts w:asciiTheme="minorHAnsi" w:eastAsia="Times New Roman" w:hAnsiTheme="minorHAnsi" w:cstheme="minorHAnsi"/>
          <w:color w:val="222222"/>
          <w:lang w:eastAsia="en-AU"/>
        </w:rPr>
        <w:t xml:space="preserve"> đăng ký tuyển dụng trong một vai trò </w:t>
      </w:r>
      <w:r w:rsidR="00B70DC2">
        <w:rPr>
          <w:rFonts w:asciiTheme="minorHAnsi" w:eastAsia="Times New Roman" w:hAnsiTheme="minorHAnsi" w:cstheme="minorHAnsi"/>
          <w:color w:val="222222"/>
          <w:lang w:eastAsia="en-AU"/>
        </w:rPr>
        <w:t>nào đó</w:t>
      </w:r>
      <w:r w:rsidRPr="002F0547">
        <w:rPr>
          <w:rFonts w:asciiTheme="minorHAnsi" w:eastAsia="Times New Roman" w:hAnsiTheme="minorHAnsi" w:cstheme="minorHAnsi"/>
          <w:color w:val="222222"/>
          <w:lang w:eastAsia="en-AU"/>
        </w:rPr>
        <w:t xml:space="preserve">, họ phải có </w:t>
      </w:r>
      <w:r w:rsidR="00585F2E" w:rsidRPr="002F0547">
        <w:rPr>
          <w:rFonts w:asciiTheme="minorHAnsi" w:eastAsia="Times New Roman" w:hAnsiTheme="minorHAnsi" w:cstheme="minorHAnsi"/>
          <w:color w:val="222222"/>
          <w:lang w:eastAsia="en-AU"/>
        </w:rPr>
        <w:t xml:space="preserve">giấy phép </w:t>
      </w:r>
      <w:r w:rsidRPr="002F0547">
        <w:rPr>
          <w:rFonts w:asciiTheme="minorHAnsi" w:eastAsia="Times New Roman" w:hAnsiTheme="minorHAnsi" w:cstheme="minorHAnsi"/>
          <w:color w:val="222222"/>
          <w:lang w:eastAsia="en-AU"/>
        </w:rPr>
        <w:t xml:space="preserve">chấp </w:t>
      </w:r>
      <w:r w:rsidR="00585F2E">
        <w:rPr>
          <w:rFonts w:asciiTheme="minorHAnsi" w:eastAsia="Times New Roman" w:hAnsiTheme="minorHAnsi" w:cstheme="minorHAnsi"/>
          <w:color w:val="222222"/>
          <w:lang w:eastAsia="en-AU"/>
        </w:rPr>
        <w:t>thu</w:t>
      </w:r>
      <w:r w:rsidRPr="002F0547">
        <w:rPr>
          <w:rFonts w:asciiTheme="minorHAnsi" w:eastAsia="Times New Roman" w:hAnsiTheme="minorHAnsi" w:cstheme="minorHAnsi"/>
          <w:color w:val="222222"/>
          <w:lang w:eastAsia="en-AU"/>
        </w:rPr>
        <w:t xml:space="preserve">ận hoặc giấy </w:t>
      </w:r>
      <w:r w:rsidR="00585F2E">
        <w:rPr>
          <w:rFonts w:asciiTheme="minorHAnsi" w:eastAsia="Times New Roman" w:hAnsiTheme="minorHAnsi" w:cstheme="minorHAnsi"/>
          <w:color w:val="222222"/>
          <w:lang w:eastAsia="en-AU"/>
        </w:rPr>
        <w:t>đã qua</w:t>
      </w:r>
      <w:r w:rsidRPr="002F0547">
        <w:rPr>
          <w:rFonts w:asciiTheme="minorHAnsi" w:eastAsia="Times New Roman" w:hAnsiTheme="minorHAnsi" w:cstheme="minorHAnsi"/>
          <w:color w:val="222222"/>
          <w:lang w:eastAsia="en-AU"/>
        </w:rPr>
        <w:t xml:space="preserve"> </w:t>
      </w:r>
      <w:r w:rsidR="00501EE3">
        <w:rPr>
          <w:rFonts w:asciiTheme="minorHAnsi" w:eastAsia="Times New Roman" w:hAnsiTheme="minorHAnsi" w:cstheme="minorHAnsi"/>
          <w:color w:val="222222"/>
          <w:lang w:eastAsia="en-AU"/>
        </w:rPr>
        <w:t>Sàng lọc</w:t>
      </w:r>
      <w:r w:rsidRPr="002F0547">
        <w:rPr>
          <w:rFonts w:asciiTheme="minorHAnsi" w:eastAsia="Times New Roman" w:hAnsiTheme="minorHAnsi" w:cstheme="minorHAnsi"/>
          <w:color w:val="222222"/>
          <w:lang w:eastAsia="en-AU"/>
        </w:rPr>
        <w:t xml:space="preserve"> Nhân viên NDIS</w:t>
      </w:r>
      <w:r w:rsidR="00867507" w:rsidRPr="007230FF">
        <w:rPr>
          <w:rFonts w:asciiTheme="minorHAnsi" w:eastAsia="Times New Roman" w:hAnsiTheme="minorHAnsi" w:cstheme="minorHAnsi"/>
          <w:color w:val="222222"/>
          <w:lang w:eastAsia="en-AU"/>
        </w:rPr>
        <w:t xml:space="preserve">. </w:t>
      </w:r>
      <w:r w:rsidR="00585F2E">
        <w:rPr>
          <w:rFonts w:asciiTheme="minorHAnsi" w:eastAsia="Times New Roman" w:hAnsiTheme="minorHAnsi" w:cstheme="minorHAnsi"/>
          <w:color w:val="222222"/>
          <w:lang w:eastAsia="en-AU"/>
        </w:rPr>
        <w:t xml:space="preserve"> </w:t>
      </w:r>
    </w:p>
    <w:p w14:paraId="31AC7541" w14:textId="39F5705D" w:rsidR="0051289C" w:rsidRPr="0051289C" w:rsidRDefault="002F0547" w:rsidP="002F0547">
      <w:pPr>
        <w:pStyle w:val="ListParagraph"/>
        <w:numPr>
          <w:ilvl w:val="0"/>
          <w:numId w:val="10"/>
        </w:numPr>
        <w:spacing w:after="0" w:line="240" w:lineRule="auto"/>
        <w:rPr>
          <w:rFonts w:asciiTheme="minorHAnsi" w:eastAsia="Times New Roman" w:hAnsiTheme="minorHAnsi" w:cstheme="minorHAnsi"/>
          <w:color w:val="222222"/>
          <w:lang w:eastAsia="en-AU"/>
        </w:rPr>
      </w:pPr>
      <w:r w:rsidRPr="002F0547">
        <w:rPr>
          <w:rFonts w:asciiTheme="minorHAnsi" w:eastAsia="Times New Roman" w:hAnsiTheme="minorHAnsi" w:cstheme="minorHAnsi"/>
          <w:color w:val="222222"/>
          <w:lang w:eastAsia="en-AU"/>
        </w:rPr>
        <w:t xml:space="preserve">Nếu nhân viên NDIS của </w:t>
      </w:r>
      <w:r w:rsidR="006B3366">
        <w:rPr>
          <w:rFonts w:asciiTheme="minorHAnsi" w:eastAsia="Times New Roman" w:hAnsiTheme="minorHAnsi" w:cstheme="minorHAnsi"/>
          <w:color w:val="222222"/>
          <w:lang w:eastAsia="en-AU"/>
        </w:rPr>
        <w:t>quý vị</w:t>
      </w:r>
      <w:r w:rsidRPr="002F0547">
        <w:rPr>
          <w:rFonts w:asciiTheme="minorHAnsi" w:eastAsia="Times New Roman" w:hAnsiTheme="minorHAnsi" w:cstheme="minorHAnsi"/>
          <w:color w:val="222222"/>
          <w:lang w:eastAsia="en-AU"/>
        </w:rPr>
        <w:t xml:space="preserve"> đã có sẵn giấy </w:t>
      </w:r>
      <w:r w:rsidR="001D743D">
        <w:rPr>
          <w:rFonts w:asciiTheme="minorHAnsi" w:eastAsia="Times New Roman" w:hAnsiTheme="minorHAnsi" w:cstheme="minorHAnsi"/>
          <w:color w:val="222222"/>
          <w:lang w:eastAsia="en-AU"/>
        </w:rPr>
        <w:t>phép</w:t>
      </w:r>
      <w:r w:rsidR="00585F2E">
        <w:rPr>
          <w:rFonts w:asciiTheme="minorHAnsi" w:eastAsia="Times New Roman" w:hAnsiTheme="minorHAnsi" w:cstheme="minorHAnsi"/>
          <w:color w:val="222222"/>
          <w:lang w:eastAsia="en-AU"/>
        </w:rPr>
        <w:t xml:space="preserve"> </w:t>
      </w:r>
      <w:r w:rsidR="00585F2E" w:rsidRPr="002F0547">
        <w:rPr>
          <w:rFonts w:asciiTheme="minorHAnsi" w:eastAsia="Times New Roman" w:hAnsiTheme="minorHAnsi" w:cstheme="minorHAnsi"/>
          <w:color w:val="222222"/>
          <w:lang w:eastAsia="en-AU"/>
        </w:rPr>
        <w:t xml:space="preserve">hợp lệ được chấp </w:t>
      </w:r>
      <w:r w:rsidR="00585F2E">
        <w:rPr>
          <w:rFonts w:asciiTheme="minorHAnsi" w:eastAsia="Times New Roman" w:hAnsiTheme="minorHAnsi" w:cstheme="minorHAnsi"/>
          <w:color w:val="222222"/>
          <w:lang w:eastAsia="en-AU"/>
        </w:rPr>
        <w:t>thu</w:t>
      </w:r>
      <w:r w:rsidR="00585F2E" w:rsidRPr="002F0547">
        <w:rPr>
          <w:rFonts w:asciiTheme="minorHAnsi" w:eastAsia="Times New Roman" w:hAnsiTheme="minorHAnsi" w:cstheme="minorHAnsi"/>
          <w:color w:val="222222"/>
          <w:lang w:eastAsia="en-AU"/>
        </w:rPr>
        <w:t>ận</w:t>
      </w:r>
      <w:r w:rsidR="001D743D">
        <w:rPr>
          <w:rFonts w:asciiTheme="minorHAnsi" w:eastAsia="Times New Roman" w:hAnsiTheme="minorHAnsi" w:cstheme="minorHAnsi"/>
          <w:color w:val="222222"/>
          <w:lang w:eastAsia="en-AU"/>
        </w:rPr>
        <w:t xml:space="preserve"> ở</w:t>
      </w:r>
      <w:r w:rsidRPr="002F0547">
        <w:rPr>
          <w:rFonts w:asciiTheme="minorHAnsi" w:eastAsia="Times New Roman" w:hAnsiTheme="minorHAnsi" w:cstheme="minorHAnsi"/>
          <w:color w:val="222222"/>
          <w:lang w:eastAsia="en-AU"/>
        </w:rPr>
        <w:t xml:space="preserve"> tiểu bang hoặc vùng lãnh thổ, họ không cần phải </w:t>
      </w:r>
      <w:r w:rsidR="001D743D">
        <w:rPr>
          <w:rFonts w:asciiTheme="minorHAnsi" w:eastAsia="Times New Roman" w:hAnsiTheme="minorHAnsi" w:cstheme="minorHAnsi"/>
          <w:color w:val="222222"/>
          <w:lang w:eastAsia="en-AU"/>
        </w:rPr>
        <w:t xml:space="preserve">có </w:t>
      </w:r>
      <w:r w:rsidR="00C92200">
        <w:rPr>
          <w:rFonts w:asciiTheme="minorHAnsi" w:eastAsia="Times New Roman" w:hAnsiTheme="minorHAnsi" w:cstheme="minorHAnsi"/>
          <w:color w:val="222222"/>
          <w:lang w:eastAsia="en-AU"/>
        </w:rPr>
        <w:t>G</w:t>
      </w:r>
      <w:r w:rsidR="001D743D" w:rsidRPr="002F0547">
        <w:rPr>
          <w:rFonts w:asciiTheme="minorHAnsi" w:eastAsia="Times New Roman" w:hAnsiTheme="minorHAnsi" w:cstheme="minorHAnsi"/>
          <w:color w:val="222222"/>
          <w:lang w:eastAsia="en-AU"/>
        </w:rPr>
        <w:t xml:space="preserve">iấy </w:t>
      </w:r>
      <w:r w:rsidR="001D743D">
        <w:rPr>
          <w:rFonts w:asciiTheme="minorHAnsi" w:eastAsia="Times New Roman" w:hAnsiTheme="minorHAnsi" w:cstheme="minorHAnsi"/>
          <w:color w:val="222222"/>
          <w:lang w:eastAsia="en-AU"/>
        </w:rPr>
        <w:t>phép</w:t>
      </w:r>
      <w:r w:rsidRPr="002F0547">
        <w:rPr>
          <w:rFonts w:asciiTheme="minorHAnsi" w:eastAsia="Times New Roman" w:hAnsiTheme="minorHAnsi" w:cstheme="minorHAnsi"/>
          <w:color w:val="222222"/>
          <w:lang w:eastAsia="en-AU"/>
        </w:rPr>
        <w:t xml:space="preserve"> </w:t>
      </w:r>
      <w:r w:rsidR="00C92200">
        <w:rPr>
          <w:rFonts w:asciiTheme="minorHAnsi" w:eastAsia="Times New Roman" w:hAnsiTheme="minorHAnsi" w:cstheme="minorHAnsi"/>
          <w:color w:val="222222"/>
          <w:lang w:eastAsia="en-AU"/>
        </w:rPr>
        <w:t>S</w:t>
      </w:r>
      <w:r w:rsidRPr="002F0547">
        <w:rPr>
          <w:rFonts w:asciiTheme="minorHAnsi" w:eastAsia="Times New Roman" w:hAnsiTheme="minorHAnsi" w:cstheme="minorHAnsi"/>
          <w:color w:val="222222"/>
          <w:lang w:eastAsia="en-AU"/>
        </w:rPr>
        <w:t xml:space="preserve">àng lọc </w:t>
      </w:r>
      <w:r w:rsidR="00080714">
        <w:rPr>
          <w:rFonts w:asciiTheme="minorHAnsi" w:eastAsia="Times New Roman" w:hAnsiTheme="minorHAnsi" w:cstheme="minorHAnsi"/>
          <w:color w:val="222222"/>
          <w:lang w:eastAsia="en-AU"/>
        </w:rPr>
        <w:t>N</w:t>
      </w:r>
      <w:r w:rsidRPr="002F0547">
        <w:rPr>
          <w:rFonts w:asciiTheme="minorHAnsi" w:eastAsia="Times New Roman" w:hAnsiTheme="minorHAnsi" w:cstheme="minorHAnsi"/>
          <w:color w:val="222222"/>
          <w:lang w:eastAsia="en-AU"/>
        </w:rPr>
        <w:t>gười lao động ngay từ ngày 1 tháng 2 năm 2021 (hoặc từ ngày 1 tháng 7 năm 2021 ở Lãnh thổ Bắc</w:t>
      </w:r>
      <w:r w:rsidR="00501EE3">
        <w:rPr>
          <w:rFonts w:asciiTheme="minorHAnsi" w:eastAsia="Times New Roman" w:hAnsiTheme="minorHAnsi" w:cstheme="minorHAnsi"/>
          <w:color w:val="222222"/>
          <w:lang w:eastAsia="en-AU"/>
        </w:rPr>
        <w:t xml:space="preserve"> Úc</w:t>
      </w:r>
      <w:r w:rsidRPr="002F0547">
        <w:rPr>
          <w:rFonts w:asciiTheme="minorHAnsi" w:eastAsia="Times New Roman" w:hAnsiTheme="minorHAnsi" w:cstheme="minorHAnsi"/>
          <w:color w:val="222222"/>
          <w:lang w:eastAsia="en-AU"/>
        </w:rPr>
        <w:t>)</w:t>
      </w:r>
      <w:r w:rsidR="00867507">
        <w:rPr>
          <w:rFonts w:asciiTheme="minorHAnsi" w:eastAsia="Times New Roman" w:hAnsiTheme="minorHAnsi" w:cstheme="minorHAnsi"/>
          <w:color w:val="222222"/>
          <w:lang w:eastAsia="en-AU"/>
        </w:rPr>
        <w:t>.</w:t>
      </w:r>
    </w:p>
    <w:p w14:paraId="401B074B" w14:textId="45940CC1" w:rsidR="0051289C" w:rsidRPr="007230FF" w:rsidRDefault="002F0547" w:rsidP="002F0547">
      <w:pPr>
        <w:pStyle w:val="ListParagraph"/>
        <w:numPr>
          <w:ilvl w:val="0"/>
          <w:numId w:val="10"/>
        </w:numPr>
        <w:spacing w:after="0" w:line="240" w:lineRule="auto"/>
        <w:outlineLvl w:val="0"/>
        <w:rPr>
          <w:rFonts w:asciiTheme="minorHAnsi" w:hAnsiTheme="minorHAnsi" w:cstheme="minorHAnsi"/>
        </w:rPr>
      </w:pPr>
      <w:r w:rsidRPr="002F0547">
        <w:rPr>
          <w:rFonts w:asciiTheme="minorHAnsi" w:hAnsiTheme="minorHAnsi" w:cstheme="minorHAnsi"/>
        </w:rPr>
        <w:t xml:space="preserve">Nếu </w:t>
      </w:r>
      <w:r>
        <w:rPr>
          <w:rFonts w:asciiTheme="minorHAnsi" w:hAnsiTheme="minorHAnsi" w:cstheme="minorHAnsi"/>
        </w:rPr>
        <w:t>quý vị</w:t>
      </w:r>
      <w:r w:rsidRPr="002F0547">
        <w:rPr>
          <w:rFonts w:asciiTheme="minorHAnsi" w:hAnsiTheme="minorHAnsi" w:cstheme="minorHAnsi"/>
        </w:rPr>
        <w:t xml:space="preserve"> </w:t>
      </w:r>
      <w:r w:rsidR="00045379">
        <w:rPr>
          <w:rFonts w:asciiTheme="minorHAnsi" w:hAnsiTheme="minorHAnsi" w:cstheme="minorHAnsi"/>
        </w:rPr>
        <w:t xml:space="preserve">tự </w:t>
      </w:r>
      <w:r w:rsidRPr="002F0547">
        <w:rPr>
          <w:rFonts w:asciiTheme="minorHAnsi" w:hAnsiTheme="minorHAnsi" w:cstheme="minorHAnsi"/>
        </w:rPr>
        <w:t xml:space="preserve">quản lý kế hoạch của mình, nhà cung cấp NDIS chưa đăng ký và nhân viên của họ không cần phải có </w:t>
      </w:r>
      <w:r w:rsidR="00045379">
        <w:rPr>
          <w:rFonts w:asciiTheme="minorHAnsi" w:hAnsiTheme="minorHAnsi" w:cstheme="minorHAnsi"/>
        </w:rPr>
        <w:t xml:space="preserve">giấp phép </w:t>
      </w:r>
      <w:r w:rsidRPr="002F0547">
        <w:rPr>
          <w:rFonts w:asciiTheme="minorHAnsi" w:hAnsiTheme="minorHAnsi" w:cstheme="minorHAnsi"/>
        </w:rPr>
        <w:t xml:space="preserve">chấp </w:t>
      </w:r>
      <w:r w:rsidR="006F7B48">
        <w:rPr>
          <w:rFonts w:asciiTheme="minorHAnsi" w:hAnsiTheme="minorHAnsi" w:cstheme="minorHAnsi"/>
        </w:rPr>
        <w:t>thu</w:t>
      </w:r>
      <w:r w:rsidRPr="002F0547">
        <w:rPr>
          <w:rFonts w:asciiTheme="minorHAnsi" w:hAnsiTheme="minorHAnsi" w:cstheme="minorHAnsi"/>
        </w:rPr>
        <w:t>ận hoặc</w:t>
      </w:r>
      <w:r w:rsidR="00045379">
        <w:rPr>
          <w:rFonts w:asciiTheme="minorHAnsi" w:hAnsiTheme="minorHAnsi" w:cstheme="minorHAnsi"/>
        </w:rPr>
        <w:t xml:space="preserve"> Giấp phép</w:t>
      </w:r>
      <w:r w:rsidRPr="002F0547">
        <w:rPr>
          <w:rFonts w:asciiTheme="minorHAnsi" w:hAnsiTheme="minorHAnsi" w:cstheme="minorHAnsi"/>
        </w:rPr>
        <w:t xml:space="preserve"> </w:t>
      </w:r>
      <w:r w:rsidR="00045379">
        <w:rPr>
          <w:rFonts w:asciiTheme="minorHAnsi" w:hAnsiTheme="minorHAnsi" w:cstheme="minorHAnsi"/>
        </w:rPr>
        <w:t>S</w:t>
      </w:r>
      <w:r w:rsidRPr="002F0547">
        <w:rPr>
          <w:rFonts w:asciiTheme="minorHAnsi" w:hAnsiTheme="minorHAnsi" w:cstheme="minorHAnsi"/>
        </w:rPr>
        <w:t xml:space="preserve">àng lọc </w:t>
      </w:r>
      <w:r w:rsidR="00045379">
        <w:rPr>
          <w:rFonts w:asciiTheme="minorHAnsi" w:hAnsiTheme="minorHAnsi" w:cstheme="minorHAnsi"/>
        </w:rPr>
        <w:t>N</w:t>
      </w:r>
      <w:r w:rsidRPr="002F0547">
        <w:rPr>
          <w:rFonts w:asciiTheme="minorHAnsi" w:hAnsiTheme="minorHAnsi" w:cstheme="minorHAnsi"/>
        </w:rPr>
        <w:t>hân</w:t>
      </w:r>
      <w:r w:rsidR="00501EE3">
        <w:rPr>
          <w:rFonts w:asciiTheme="minorHAnsi" w:hAnsiTheme="minorHAnsi" w:cstheme="minorHAnsi"/>
        </w:rPr>
        <w:t xml:space="preserve"> viên</w:t>
      </w:r>
      <w:r w:rsidRPr="002F0547">
        <w:rPr>
          <w:rFonts w:asciiTheme="minorHAnsi" w:hAnsiTheme="minorHAnsi" w:cstheme="minorHAnsi"/>
        </w:rPr>
        <w:t xml:space="preserve"> </w:t>
      </w:r>
      <w:r w:rsidR="006F7B48" w:rsidRPr="006F7B48">
        <w:rPr>
          <w:rFonts w:asciiTheme="minorHAnsi" w:hAnsiTheme="minorHAnsi" w:cstheme="minorHAnsi"/>
          <w:b/>
          <w:bCs/>
        </w:rPr>
        <w:t xml:space="preserve">ngoại </w:t>
      </w:r>
      <w:r w:rsidRPr="002F0547">
        <w:rPr>
          <w:rFonts w:asciiTheme="minorHAnsi" w:hAnsiTheme="minorHAnsi" w:cstheme="minorHAnsi"/>
          <w:b/>
        </w:rPr>
        <w:t xml:space="preserve">trừ khi </w:t>
      </w:r>
      <w:r w:rsidR="00501EE3">
        <w:rPr>
          <w:rFonts w:asciiTheme="minorHAnsi" w:hAnsiTheme="minorHAnsi" w:cstheme="minorHAnsi"/>
          <w:b/>
        </w:rPr>
        <w:t>quý vị</w:t>
      </w:r>
      <w:r w:rsidRPr="002F0547">
        <w:rPr>
          <w:rFonts w:asciiTheme="minorHAnsi" w:hAnsiTheme="minorHAnsi" w:cstheme="minorHAnsi"/>
          <w:b/>
        </w:rPr>
        <w:t xml:space="preserve"> muốn họ </w:t>
      </w:r>
      <w:r w:rsidR="0084418C">
        <w:rPr>
          <w:rFonts w:asciiTheme="minorHAnsi" w:hAnsiTheme="minorHAnsi" w:cstheme="minorHAnsi"/>
          <w:b/>
        </w:rPr>
        <w:t>có giấp này</w:t>
      </w:r>
      <w:r>
        <w:rPr>
          <w:rFonts w:asciiTheme="minorHAnsi" w:hAnsiTheme="minorHAnsi" w:cstheme="minorHAnsi"/>
          <w:b/>
        </w:rPr>
        <w:t>.</w:t>
      </w:r>
      <w:r w:rsidR="0051289C" w:rsidRPr="002F0547">
        <w:rPr>
          <w:rFonts w:asciiTheme="minorHAnsi" w:hAnsiTheme="minorHAnsi" w:cstheme="minorHAnsi"/>
          <w:b/>
        </w:rPr>
        <w:t xml:space="preserve"> </w:t>
      </w:r>
    </w:p>
    <w:sectPr w:rsidR="0051289C" w:rsidRPr="007230FF" w:rsidSect="00521A39">
      <w:headerReference w:type="default" r:id="rId15"/>
      <w:footerReference w:type="default" r:id="rId16"/>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21F3D" w14:textId="77777777" w:rsidR="007E022A" w:rsidRDefault="007E022A" w:rsidP="00B04ED8">
      <w:pPr>
        <w:spacing w:after="0" w:line="240" w:lineRule="auto"/>
      </w:pPr>
      <w:r>
        <w:separator/>
      </w:r>
    </w:p>
  </w:endnote>
  <w:endnote w:type="continuationSeparator" w:id="0">
    <w:p w14:paraId="00CC37AC" w14:textId="77777777" w:rsidR="007E022A" w:rsidRDefault="007E022A"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250909"/>
      <w:docPartObj>
        <w:docPartGallery w:val="Page Numbers (Bottom of Page)"/>
        <w:docPartUnique/>
      </w:docPartObj>
    </w:sdtPr>
    <w:sdtEndPr>
      <w:rPr>
        <w:noProof/>
      </w:rPr>
    </w:sdtEndPr>
    <w:sdtContent>
      <w:p w14:paraId="236F30EE" w14:textId="10BF63D7" w:rsidR="00E84592" w:rsidRDefault="00E84592">
        <w:pPr>
          <w:pStyle w:val="Footer"/>
          <w:jc w:val="right"/>
        </w:pPr>
        <w:r>
          <w:fldChar w:fldCharType="begin"/>
        </w:r>
        <w:r>
          <w:instrText xml:space="preserve"> PAGE   \* MERGEFORMAT </w:instrText>
        </w:r>
        <w:r>
          <w:fldChar w:fldCharType="separate"/>
        </w:r>
        <w:r w:rsidR="001F032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FCAE5" w14:textId="77777777" w:rsidR="007E022A" w:rsidRDefault="007E022A" w:rsidP="00B04ED8">
      <w:pPr>
        <w:spacing w:after="0" w:line="240" w:lineRule="auto"/>
      </w:pPr>
      <w:r>
        <w:separator/>
      </w:r>
    </w:p>
  </w:footnote>
  <w:footnote w:type="continuationSeparator" w:id="0">
    <w:p w14:paraId="69FA6522" w14:textId="77777777" w:rsidR="007E022A" w:rsidRDefault="007E022A"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A53C5" w14:textId="094EE457" w:rsidR="000B708E" w:rsidRDefault="000B708E" w:rsidP="000B708E">
    <w:pPr>
      <w:pStyle w:val="Header"/>
    </w:pPr>
    <w:r>
      <w:rPr>
        <w:noProof/>
        <w:lang w:eastAsia="en-AU"/>
      </w:rPr>
      <w:drawing>
        <wp:inline distT="0" distB="0" distL="0" distR="0" wp14:anchorId="47A6BA47" wp14:editId="13255D63">
          <wp:extent cx="2599677" cy="723115"/>
          <wp:effectExtent l="0" t="0" r="0" b="1270"/>
          <wp:docPr id="1" name="Picture 1" descr="Image of Australian Government logo with the NDIS Commission logo " title="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677" cy="723115"/>
                  </a:xfrm>
                  <a:prstGeom prst="rect">
                    <a:avLst/>
                  </a:prstGeom>
                </pic:spPr>
              </pic:pic>
            </a:graphicData>
          </a:graphic>
        </wp:inline>
      </w:drawing>
    </w:r>
    <w:r>
      <w:rPr>
        <w:noProof/>
        <w:lang w:eastAsia="en-AU"/>
      </w:rPr>
      <w:drawing>
        <wp:inline distT="0" distB="0" distL="0" distR="0" wp14:anchorId="329A9474" wp14:editId="723923A5">
          <wp:extent cx="1820545" cy="701675"/>
          <wp:effectExtent l="0" t="0" r="8255" b="3175"/>
          <wp:docPr id="2" name="Picture 2" descr="NDIS Worker Screening logo" title="NDIS Worker Scree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0545" cy="701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6C78"/>
    <w:multiLevelType w:val="multilevel"/>
    <w:tmpl w:val="AE7E8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804FF"/>
    <w:multiLevelType w:val="hybridMultilevel"/>
    <w:tmpl w:val="9F88C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6E5AF0"/>
    <w:multiLevelType w:val="hybridMultilevel"/>
    <w:tmpl w:val="F930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5D5341"/>
    <w:multiLevelType w:val="multilevel"/>
    <w:tmpl w:val="AE7E8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C2469"/>
    <w:multiLevelType w:val="hybridMultilevel"/>
    <w:tmpl w:val="61EE413E"/>
    <w:lvl w:ilvl="0" w:tplc="7DC0CADE">
      <w:start w:val="1"/>
      <w:numFmt w:val="decimal"/>
      <w:lvlText w:val="%1."/>
      <w:lvlJc w:val="left"/>
      <w:pPr>
        <w:ind w:left="720" w:hanging="360"/>
      </w:pPr>
      <w:rPr>
        <w:rFonts w:asciiTheme="minorHAnsi" w:eastAsiaTheme="minorHAnsi" w:hAnsiTheme="minorHAnsi" w:cstheme="minorHAns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236587"/>
    <w:multiLevelType w:val="hybridMultilevel"/>
    <w:tmpl w:val="7B3C0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354832"/>
    <w:multiLevelType w:val="multilevel"/>
    <w:tmpl w:val="AE7E8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F1540"/>
    <w:multiLevelType w:val="multilevel"/>
    <w:tmpl w:val="AE7E8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7C2D21"/>
    <w:multiLevelType w:val="hybridMultilevel"/>
    <w:tmpl w:val="5764F254"/>
    <w:lvl w:ilvl="0" w:tplc="D03642B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B20652"/>
    <w:multiLevelType w:val="hybridMultilevel"/>
    <w:tmpl w:val="7172B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542B8E"/>
    <w:multiLevelType w:val="hybridMultilevel"/>
    <w:tmpl w:val="4D2AB716"/>
    <w:lvl w:ilvl="0" w:tplc="0C090001">
      <w:start w:val="1"/>
      <w:numFmt w:val="bullet"/>
      <w:lvlText w:val=""/>
      <w:lvlJc w:val="left"/>
      <w:pPr>
        <w:ind w:left="744" w:hanging="360"/>
      </w:pPr>
      <w:rPr>
        <w:rFonts w:ascii="Symbol" w:hAnsi="Symbol" w:hint="default"/>
      </w:rPr>
    </w:lvl>
    <w:lvl w:ilvl="1" w:tplc="0C090003">
      <w:start w:val="1"/>
      <w:numFmt w:val="bullet"/>
      <w:lvlText w:val="o"/>
      <w:lvlJc w:val="left"/>
      <w:pPr>
        <w:ind w:left="1464" w:hanging="360"/>
      </w:pPr>
      <w:rPr>
        <w:rFonts w:ascii="Courier New" w:hAnsi="Courier New" w:cs="Courier New" w:hint="default"/>
      </w:rPr>
    </w:lvl>
    <w:lvl w:ilvl="2" w:tplc="0C090005">
      <w:start w:val="1"/>
      <w:numFmt w:val="bullet"/>
      <w:lvlText w:val=""/>
      <w:lvlJc w:val="left"/>
      <w:pPr>
        <w:ind w:left="2184" w:hanging="360"/>
      </w:pPr>
      <w:rPr>
        <w:rFonts w:ascii="Wingdings" w:hAnsi="Wingdings" w:hint="default"/>
      </w:rPr>
    </w:lvl>
    <w:lvl w:ilvl="3" w:tplc="0C090001">
      <w:start w:val="1"/>
      <w:numFmt w:val="bullet"/>
      <w:lvlText w:val=""/>
      <w:lvlJc w:val="left"/>
      <w:pPr>
        <w:ind w:left="2904" w:hanging="360"/>
      </w:pPr>
      <w:rPr>
        <w:rFonts w:ascii="Symbol" w:hAnsi="Symbol" w:hint="default"/>
      </w:rPr>
    </w:lvl>
    <w:lvl w:ilvl="4" w:tplc="0C090003">
      <w:start w:val="1"/>
      <w:numFmt w:val="bullet"/>
      <w:lvlText w:val="o"/>
      <w:lvlJc w:val="left"/>
      <w:pPr>
        <w:ind w:left="3624" w:hanging="360"/>
      </w:pPr>
      <w:rPr>
        <w:rFonts w:ascii="Courier New" w:hAnsi="Courier New" w:cs="Courier New" w:hint="default"/>
      </w:rPr>
    </w:lvl>
    <w:lvl w:ilvl="5" w:tplc="0C090005">
      <w:start w:val="1"/>
      <w:numFmt w:val="bullet"/>
      <w:lvlText w:val=""/>
      <w:lvlJc w:val="left"/>
      <w:pPr>
        <w:ind w:left="4344" w:hanging="360"/>
      </w:pPr>
      <w:rPr>
        <w:rFonts w:ascii="Wingdings" w:hAnsi="Wingdings" w:hint="default"/>
      </w:rPr>
    </w:lvl>
    <w:lvl w:ilvl="6" w:tplc="0C090001">
      <w:start w:val="1"/>
      <w:numFmt w:val="bullet"/>
      <w:lvlText w:val=""/>
      <w:lvlJc w:val="left"/>
      <w:pPr>
        <w:ind w:left="5064" w:hanging="360"/>
      </w:pPr>
      <w:rPr>
        <w:rFonts w:ascii="Symbol" w:hAnsi="Symbol" w:hint="default"/>
      </w:rPr>
    </w:lvl>
    <w:lvl w:ilvl="7" w:tplc="0C090003">
      <w:start w:val="1"/>
      <w:numFmt w:val="bullet"/>
      <w:lvlText w:val="o"/>
      <w:lvlJc w:val="left"/>
      <w:pPr>
        <w:ind w:left="5784" w:hanging="360"/>
      </w:pPr>
      <w:rPr>
        <w:rFonts w:ascii="Courier New" w:hAnsi="Courier New" w:cs="Courier New" w:hint="default"/>
      </w:rPr>
    </w:lvl>
    <w:lvl w:ilvl="8" w:tplc="0C090005">
      <w:start w:val="1"/>
      <w:numFmt w:val="bullet"/>
      <w:lvlText w:val=""/>
      <w:lvlJc w:val="left"/>
      <w:pPr>
        <w:ind w:left="6504" w:hanging="360"/>
      </w:pPr>
      <w:rPr>
        <w:rFonts w:ascii="Wingdings" w:hAnsi="Wingdings" w:hint="default"/>
      </w:rPr>
    </w:lvl>
  </w:abstractNum>
  <w:abstractNum w:abstractNumId="11" w15:restartNumberingAfterBreak="0">
    <w:nsid w:val="759407DA"/>
    <w:multiLevelType w:val="hybridMultilevel"/>
    <w:tmpl w:val="E8106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F2712F"/>
    <w:multiLevelType w:val="hybridMultilevel"/>
    <w:tmpl w:val="919C7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2A6AD5"/>
    <w:multiLevelType w:val="hybridMultilevel"/>
    <w:tmpl w:val="56A42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6"/>
  </w:num>
  <w:num w:numId="4">
    <w:abstractNumId w:val="3"/>
  </w:num>
  <w:num w:numId="5">
    <w:abstractNumId w:val="0"/>
  </w:num>
  <w:num w:numId="6">
    <w:abstractNumId w:val="10"/>
  </w:num>
  <w:num w:numId="7">
    <w:abstractNumId w:val="7"/>
  </w:num>
  <w:num w:numId="8">
    <w:abstractNumId w:val="4"/>
  </w:num>
  <w:num w:numId="9">
    <w:abstractNumId w:val="12"/>
  </w:num>
  <w:num w:numId="10">
    <w:abstractNumId w:val="1"/>
  </w:num>
  <w:num w:numId="11">
    <w:abstractNumId w:val="2"/>
  </w:num>
  <w:num w:numId="12">
    <w:abstractNumId w:val="8"/>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DB"/>
    <w:rsid w:val="0000003D"/>
    <w:rsid w:val="00005633"/>
    <w:rsid w:val="0001604B"/>
    <w:rsid w:val="0002183D"/>
    <w:rsid w:val="00036A2A"/>
    <w:rsid w:val="00045379"/>
    <w:rsid w:val="00063762"/>
    <w:rsid w:val="00066B89"/>
    <w:rsid w:val="00080714"/>
    <w:rsid w:val="00083AD5"/>
    <w:rsid w:val="00095088"/>
    <w:rsid w:val="000A05A8"/>
    <w:rsid w:val="000B1913"/>
    <w:rsid w:val="000B626C"/>
    <w:rsid w:val="000B708E"/>
    <w:rsid w:val="000C63E9"/>
    <w:rsid w:val="001017A7"/>
    <w:rsid w:val="00115D1F"/>
    <w:rsid w:val="00127FA4"/>
    <w:rsid w:val="00136D21"/>
    <w:rsid w:val="00151CA5"/>
    <w:rsid w:val="001657CA"/>
    <w:rsid w:val="00167D7B"/>
    <w:rsid w:val="00181A97"/>
    <w:rsid w:val="00181F02"/>
    <w:rsid w:val="001B56DA"/>
    <w:rsid w:val="001C22FE"/>
    <w:rsid w:val="001D3490"/>
    <w:rsid w:val="001D666B"/>
    <w:rsid w:val="001D743D"/>
    <w:rsid w:val="001E630D"/>
    <w:rsid w:val="001F032A"/>
    <w:rsid w:val="001F2FFE"/>
    <w:rsid w:val="00216115"/>
    <w:rsid w:val="00220B1B"/>
    <w:rsid w:val="00224B9E"/>
    <w:rsid w:val="00225D85"/>
    <w:rsid w:val="002373C6"/>
    <w:rsid w:val="00261CCC"/>
    <w:rsid w:val="00267683"/>
    <w:rsid w:val="00276691"/>
    <w:rsid w:val="00277599"/>
    <w:rsid w:val="00284DC9"/>
    <w:rsid w:val="002B7C18"/>
    <w:rsid w:val="002C09A7"/>
    <w:rsid w:val="002C2949"/>
    <w:rsid w:val="002D47BC"/>
    <w:rsid w:val="002F0547"/>
    <w:rsid w:val="00307831"/>
    <w:rsid w:val="00370483"/>
    <w:rsid w:val="00372EFC"/>
    <w:rsid w:val="003830AA"/>
    <w:rsid w:val="003952BC"/>
    <w:rsid w:val="00397515"/>
    <w:rsid w:val="003A2D51"/>
    <w:rsid w:val="003A5D4B"/>
    <w:rsid w:val="003B2BB8"/>
    <w:rsid w:val="003D34FF"/>
    <w:rsid w:val="003F0886"/>
    <w:rsid w:val="00403585"/>
    <w:rsid w:val="0042370C"/>
    <w:rsid w:val="0047151D"/>
    <w:rsid w:val="00484B49"/>
    <w:rsid w:val="004B54CA"/>
    <w:rsid w:val="004E0000"/>
    <w:rsid w:val="004E5CBF"/>
    <w:rsid w:val="004F0924"/>
    <w:rsid w:val="004F1B59"/>
    <w:rsid w:val="004F318B"/>
    <w:rsid w:val="004F560E"/>
    <w:rsid w:val="00501EE3"/>
    <w:rsid w:val="00507A19"/>
    <w:rsid w:val="005115C1"/>
    <w:rsid w:val="0051289C"/>
    <w:rsid w:val="00521A39"/>
    <w:rsid w:val="00532857"/>
    <w:rsid w:val="005440E8"/>
    <w:rsid w:val="00585F2E"/>
    <w:rsid w:val="005905BC"/>
    <w:rsid w:val="005C3AA9"/>
    <w:rsid w:val="005C58EB"/>
    <w:rsid w:val="005D066C"/>
    <w:rsid w:val="005D49A7"/>
    <w:rsid w:val="005D7A50"/>
    <w:rsid w:val="005F6B67"/>
    <w:rsid w:val="00610D0C"/>
    <w:rsid w:val="006131EC"/>
    <w:rsid w:val="00621FC5"/>
    <w:rsid w:val="00637B02"/>
    <w:rsid w:val="0067442A"/>
    <w:rsid w:val="006769BA"/>
    <w:rsid w:val="00683A84"/>
    <w:rsid w:val="006A4CE7"/>
    <w:rsid w:val="006A59DB"/>
    <w:rsid w:val="006B3366"/>
    <w:rsid w:val="006C0847"/>
    <w:rsid w:val="006C3900"/>
    <w:rsid w:val="006D1CB6"/>
    <w:rsid w:val="006D58E1"/>
    <w:rsid w:val="006D5BD2"/>
    <w:rsid w:val="006D72E9"/>
    <w:rsid w:val="006F7B48"/>
    <w:rsid w:val="00707E82"/>
    <w:rsid w:val="007230FF"/>
    <w:rsid w:val="00745CF0"/>
    <w:rsid w:val="00770E47"/>
    <w:rsid w:val="00774422"/>
    <w:rsid w:val="00782837"/>
    <w:rsid w:val="00784D74"/>
    <w:rsid w:val="00785261"/>
    <w:rsid w:val="007A6156"/>
    <w:rsid w:val="007B0256"/>
    <w:rsid w:val="007B1432"/>
    <w:rsid w:val="007C278D"/>
    <w:rsid w:val="007C5733"/>
    <w:rsid w:val="007C5A86"/>
    <w:rsid w:val="007D6462"/>
    <w:rsid w:val="007E022A"/>
    <w:rsid w:val="007F7BB1"/>
    <w:rsid w:val="00821B29"/>
    <w:rsid w:val="0083177B"/>
    <w:rsid w:val="00835859"/>
    <w:rsid w:val="0084418C"/>
    <w:rsid w:val="0084434D"/>
    <w:rsid w:val="00855670"/>
    <w:rsid w:val="008657B3"/>
    <w:rsid w:val="00867507"/>
    <w:rsid w:val="00871221"/>
    <w:rsid w:val="0087304F"/>
    <w:rsid w:val="00887BF8"/>
    <w:rsid w:val="0089379D"/>
    <w:rsid w:val="008B65B8"/>
    <w:rsid w:val="008D04A6"/>
    <w:rsid w:val="00904563"/>
    <w:rsid w:val="00914151"/>
    <w:rsid w:val="009225F0"/>
    <w:rsid w:val="0093462C"/>
    <w:rsid w:val="009411DB"/>
    <w:rsid w:val="00953795"/>
    <w:rsid w:val="009725B2"/>
    <w:rsid w:val="00974189"/>
    <w:rsid w:val="00991B80"/>
    <w:rsid w:val="009932B0"/>
    <w:rsid w:val="009A0BED"/>
    <w:rsid w:val="009A23C1"/>
    <w:rsid w:val="009D4842"/>
    <w:rsid w:val="009D54AE"/>
    <w:rsid w:val="009D677E"/>
    <w:rsid w:val="009F63E2"/>
    <w:rsid w:val="00A00BDD"/>
    <w:rsid w:val="00A0249E"/>
    <w:rsid w:val="00A04770"/>
    <w:rsid w:val="00A067DE"/>
    <w:rsid w:val="00A16E93"/>
    <w:rsid w:val="00A264F0"/>
    <w:rsid w:val="00A357F2"/>
    <w:rsid w:val="00A5085D"/>
    <w:rsid w:val="00A52CB3"/>
    <w:rsid w:val="00A57865"/>
    <w:rsid w:val="00A637BB"/>
    <w:rsid w:val="00A67BCB"/>
    <w:rsid w:val="00A73252"/>
    <w:rsid w:val="00A84EBE"/>
    <w:rsid w:val="00AA19C3"/>
    <w:rsid w:val="00AB7D72"/>
    <w:rsid w:val="00AD2BFE"/>
    <w:rsid w:val="00B04ED8"/>
    <w:rsid w:val="00B07CB7"/>
    <w:rsid w:val="00B427FE"/>
    <w:rsid w:val="00B44DF0"/>
    <w:rsid w:val="00B51EFD"/>
    <w:rsid w:val="00B6502D"/>
    <w:rsid w:val="00B70DC2"/>
    <w:rsid w:val="00B852C9"/>
    <w:rsid w:val="00B917D8"/>
    <w:rsid w:val="00B91E3E"/>
    <w:rsid w:val="00B94FE1"/>
    <w:rsid w:val="00BA2DB9"/>
    <w:rsid w:val="00BC17BF"/>
    <w:rsid w:val="00BD756A"/>
    <w:rsid w:val="00BE7148"/>
    <w:rsid w:val="00BE7780"/>
    <w:rsid w:val="00C0739F"/>
    <w:rsid w:val="00C13B43"/>
    <w:rsid w:val="00C64283"/>
    <w:rsid w:val="00C71BB9"/>
    <w:rsid w:val="00C7738D"/>
    <w:rsid w:val="00C84DD7"/>
    <w:rsid w:val="00C92200"/>
    <w:rsid w:val="00CB5863"/>
    <w:rsid w:val="00CC3AFC"/>
    <w:rsid w:val="00CD163F"/>
    <w:rsid w:val="00CD3F65"/>
    <w:rsid w:val="00CD5693"/>
    <w:rsid w:val="00CD6B7F"/>
    <w:rsid w:val="00D01B13"/>
    <w:rsid w:val="00D14A09"/>
    <w:rsid w:val="00D26FD6"/>
    <w:rsid w:val="00D312E0"/>
    <w:rsid w:val="00D35079"/>
    <w:rsid w:val="00D55D40"/>
    <w:rsid w:val="00D8082F"/>
    <w:rsid w:val="00D82BD1"/>
    <w:rsid w:val="00DA243A"/>
    <w:rsid w:val="00DB0A8F"/>
    <w:rsid w:val="00DC6DDB"/>
    <w:rsid w:val="00DD21A6"/>
    <w:rsid w:val="00DD77EA"/>
    <w:rsid w:val="00DF5240"/>
    <w:rsid w:val="00E03A2E"/>
    <w:rsid w:val="00E12C1E"/>
    <w:rsid w:val="00E14835"/>
    <w:rsid w:val="00E239D5"/>
    <w:rsid w:val="00E273E4"/>
    <w:rsid w:val="00E3063F"/>
    <w:rsid w:val="00E53B61"/>
    <w:rsid w:val="00E84592"/>
    <w:rsid w:val="00E923AD"/>
    <w:rsid w:val="00EA544D"/>
    <w:rsid w:val="00EC71F6"/>
    <w:rsid w:val="00ED5E3D"/>
    <w:rsid w:val="00EE18FE"/>
    <w:rsid w:val="00EE73D6"/>
    <w:rsid w:val="00EE7911"/>
    <w:rsid w:val="00F05F38"/>
    <w:rsid w:val="00F30AFE"/>
    <w:rsid w:val="00F3725C"/>
    <w:rsid w:val="00F3771D"/>
    <w:rsid w:val="00F55402"/>
    <w:rsid w:val="00F61C7A"/>
    <w:rsid w:val="00F7154F"/>
    <w:rsid w:val="00F76583"/>
    <w:rsid w:val="00F81363"/>
    <w:rsid w:val="00F834FF"/>
    <w:rsid w:val="00F876B4"/>
    <w:rsid w:val="00F92835"/>
    <w:rsid w:val="00FB66F1"/>
    <w:rsid w:val="00FC5B36"/>
    <w:rsid w:val="00FD658A"/>
    <w:rsid w:val="00FE6A63"/>
    <w:rsid w:val="00FF576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CF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21A39"/>
    <w:pPr>
      <w:spacing w:before="120"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21A39"/>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6A59DB"/>
    <w:rPr>
      <w:color w:val="0000FF" w:themeColor="hyperlink"/>
      <w:u w:val="single"/>
    </w:rPr>
  </w:style>
  <w:style w:type="paragraph" w:customStyle="1" w:styleId="Normalnumbered">
    <w:name w:val="Normal numbered"/>
    <w:basedOn w:val="Normal"/>
    <w:link w:val="NormalnumberedChar"/>
    <w:rsid w:val="006C3900"/>
    <w:pPr>
      <w:tabs>
        <w:tab w:val="num" w:pos="851"/>
      </w:tabs>
      <w:spacing w:after="240" w:line="260" w:lineRule="exact"/>
      <w:ind w:left="851" w:hanging="567"/>
      <w:jc w:val="both"/>
    </w:pPr>
    <w:rPr>
      <w:rFonts w:ascii="Calibri" w:eastAsia="Times New Roman" w:hAnsi="Calibri" w:cs="Corbel"/>
      <w:sz w:val="23"/>
      <w:szCs w:val="23"/>
      <w:lang w:eastAsia="en-AU"/>
    </w:rPr>
  </w:style>
  <w:style w:type="character" w:customStyle="1" w:styleId="NormalnumberedChar">
    <w:name w:val="Normal numbered Char"/>
    <w:link w:val="Normalnumbered"/>
    <w:locked/>
    <w:rsid w:val="006C3900"/>
    <w:rPr>
      <w:rFonts w:ascii="Calibri" w:eastAsia="Times New Roman" w:hAnsi="Calibri" w:cs="Corbel"/>
      <w:sz w:val="23"/>
      <w:szCs w:val="23"/>
      <w:lang w:eastAsia="en-AU"/>
    </w:rPr>
  </w:style>
  <w:style w:type="paragraph" w:customStyle="1" w:styleId="Default">
    <w:name w:val="Default"/>
    <w:rsid w:val="00E8459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41">
    <w:name w:val="Grid Table 1 Light - Accent 41"/>
    <w:basedOn w:val="TableNormal"/>
    <w:uiPriority w:val="46"/>
    <w:rsid w:val="00E84592"/>
    <w:pPr>
      <w:spacing w:before="120" w:after="0" w:line="240" w:lineRule="auto"/>
    </w:pPr>
    <w:rPr>
      <w:color w:val="000000" w:themeColor="text1"/>
      <w:sz w:val="20"/>
      <w:szCs w:val="20"/>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locked/>
    <w:rsid w:val="001F2FFE"/>
    <w:rPr>
      <w:rFonts w:ascii="Arial" w:hAnsi="Arial"/>
    </w:rPr>
  </w:style>
  <w:style w:type="character" w:styleId="FollowedHyperlink">
    <w:name w:val="FollowedHyperlink"/>
    <w:basedOn w:val="DefaultParagraphFont"/>
    <w:uiPriority w:val="99"/>
    <w:semiHidden/>
    <w:unhideWhenUsed/>
    <w:rsid w:val="00C71BB9"/>
    <w:rPr>
      <w:color w:val="800080" w:themeColor="followedHyperlink"/>
      <w:u w:val="single"/>
    </w:rPr>
  </w:style>
  <w:style w:type="paragraph" w:styleId="BalloonText">
    <w:name w:val="Balloon Text"/>
    <w:basedOn w:val="Normal"/>
    <w:link w:val="BalloonTextChar"/>
    <w:uiPriority w:val="99"/>
    <w:semiHidden/>
    <w:unhideWhenUsed/>
    <w:rsid w:val="00D80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82F"/>
    <w:rPr>
      <w:rFonts w:ascii="Segoe UI" w:hAnsi="Segoe UI" w:cs="Segoe UI"/>
      <w:sz w:val="18"/>
      <w:szCs w:val="18"/>
    </w:rPr>
  </w:style>
  <w:style w:type="paragraph" w:styleId="NormalWeb">
    <w:name w:val="Normal (Web)"/>
    <w:basedOn w:val="Normal"/>
    <w:uiPriority w:val="99"/>
    <w:unhideWhenUsed/>
    <w:rsid w:val="000160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115D1F"/>
    <w:rPr>
      <w:sz w:val="16"/>
      <w:szCs w:val="16"/>
    </w:rPr>
  </w:style>
  <w:style w:type="paragraph" w:styleId="CommentText">
    <w:name w:val="annotation text"/>
    <w:basedOn w:val="Normal"/>
    <w:link w:val="CommentTextChar"/>
    <w:uiPriority w:val="99"/>
    <w:semiHidden/>
    <w:unhideWhenUsed/>
    <w:rsid w:val="00115D1F"/>
    <w:pPr>
      <w:spacing w:line="240" w:lineRule="auto"/>
    </w:pPr>
    <w:rPr>
      <w:sz w:val="20"/>
      <w:szCs w:val="20"/>
    </w:rPr>
  </w:style>
  <w:style w:type="character" w:customStyle="1" w:styleId="CommentTextChar">
    <w:name w:val="Comment Text Char"/>
    <w:basedOn w:val="DefaultParagraphFont"/>
    <w:link w:val="CommentText"/>
    <w:uiPriority w:val="99"/>
    <w:semiHidden/>
    <w:rsid w:val="00115D1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5D1F"/>
    <w:rPr>
      <w:b/>
      <w:bCs/>
    </w:rPr>
  </w:style>
  <w:style w:type="character" w:customStyle="1" w:styleId="CommentSubjectChar">
    <w:name w:val="Comment Subject Char"/>
    <w:basedOn w:val="CommentTextChar"/>
    <w:link w:val="CommentSubject"/>
    <w:uiPriority w:val="99"/>
    <w:semiHidden/>
    <w:rsid w:val="00115D1F"/>
    <w:rPr>
      <w:rFonts w:ascii="Arial" w:hAnsi="Arial"/>
      <w:b/>
      <w:bCs/>
      <w:sz w:val="20"/>
      <w:szCs w:val="20"/>
    </w:rPr>
  </w:style>
  <w:style w:type="paragraph" w:styleId="Revision">
    <w:name w:val="Revision"/>
    <w:hidden/>
    <w:uiPriority w:val="99"/>
    <w:semiHidden/>
    <w:rsid w:val="00821B2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55012">
      <w:bodyDiv w:val="1"/>
      <w:marLeft w:val="0"/>
      <w:marRight w:val="0"/>
      <w:marTop w:val="0"/>
      <w:marBottom w:val="0"/>
      <w:divBdr>
        <w:top w:val="none" w:sz="0" w:space="0" w:color="auto"/>
        <w:left w:val="none" w:sz="0" w:space="0" w:color="auto"/>
        <w:bottom w:val="none" w:sz="0" w:space="0" w:color="auto"/>
        <w:right w:val="none" w:sz="0" w:space="0" w:color="auto"/>
      </w:divBdr>
    </w:div>
    <w:div w:id="427775424">
      <w:bodyDiv w:val="1"/>
      <w:marLeft w:val="0"/>
      <w:marRight w:val="0"/>
      <w:marTop w:val="0"/>
      <w:marBottom w:val="0"/>
      <w:divBdr>
        <w:top w:val="none" w:sz="0" w:space="0" w:color="auto"/>
        <w:left w:val="none" w:sz="0" w:space="0" w:color="auto"/>
        <w:bottom w:val="none" w:sz="0" w:space="0" w:color="auto"/>
        <w:right w:val="none" w:sz="0" w:space="0" w:color="auto"/>
      </w:divBdr>
    </w:div>
    <w:div w:id="532233573">
      <w:bodyDiv w:val="1"/>
      <w:marLeft w:val="0"/>
      <w:marRight w:val="0"/>
      <w:marTop w:val="0"/>
      <w:marBottom w:val="0"/>
      <w:divBdr>
        <w:top w:val="none" w:sz="0" w:space="0" w:color="auto"/>
        <w:left w:val="none" w:sz="0" w:space="0" w:color="auto"/>
        <w:bottom w:val="none" w:sz="0" w:space="0" w:color="auto"/>
        <w:right w:val="none" w:sz="0" w:space="0" w:color="auto"/>
      </w:divBdr>
    </w:div>
    <w:div w:id="995458600">
      <w:bodyDiv w:val="1"/>
      <w:marLeft w:val="0"/>
      <w:marRight w:val="0"/>
      <w:marTop w:val="0"/>
      <w:marBottom w:val="0"/>
      <w:divBdr>
        <w:top w:val="none" w:sz="0" w:space="0" w:color="auto"/>
        <w:left w:val="none" w:sz="0" w:space="0" w:color="auto"/>
        <w:bottom w:val="none" w:sz="0" w:space="0" w:color="auto"/>
        <w:right w:val="none" w:sz="0" w:space="0" w:color="auto"/>
      </w:divBdr>
    </w:div>
    <w:div w:id="1176723937">
      <w:bodyDiv w:val="1"/>
      <w:marLeft w:val="0"/>
      <w:marRight w:val="0"/>
      <w:marTop w:val="0"/>
      <w:marBottom w:val="0"/>
      <w:divBdr>
        <w:top w:val="none" w:sz="0" w:space="0" w:color="auto"/>
        <w:left w:val="none" w:sz="0" w:space="0" w:color="auto"/>
        <w:bottom w:val="none" w:sz="0" w:space="0" w:color="auto"/>
        <w:right w:val="none" w:sz="0" w:space="0" w:color="auto"/>
      </w:divBdr>
    </w:div>
    <w:div w:id="1494830679">
      <w:bodyDiv w:val="1"/>
      <w:marLeft w:val="0"/>
      <w:marRight w:val="0"/>
      <w:marTop w:val="0"/>
      <w:marBottom w:val="0"/>
      <w:divBdr>
        <w:top w:val="none" w:sz="0" w:space="0" w:color="auto"/>
        <w:left w:val="none" w:sz="0" w:space="0" w:color="auto"/>
        <w:bottom w:val="none" w:sz="0" w:space="0" w:color="auto"/>
        <w:right w:val="none" w:sz="0" w:space="0" w:color="auto"/>
      </w:divBdr>
    </w:div>
    <w:div w:id="1515655218">
      <w:bodyDiv w:val="1"/>
      <w:marLeft w:val="0"/>
      <w:marRight w:val="0"/>
      <w:marTop w:val="0"/>
      <w:marBottom w:val="0"/>
      <w:divBdr>
        <w:top w:val="none" w:sz="0" w:space="0" w:color="auto"/>
        <w:left w:val="none" w:sz="0" w:space="0" w:color="auto"/>
        <w:bottom w:val="none" w:sz="0" w:space="0" w:color="auto"/>
        <w:right w:val="none" w:sz="0" w:space="0" w:color="auto"/>
      </w:divBdr>
    </w:div>
    <w:div w:id="1692490386">
      <w:bodyDiv w:val="1"/>
      <w:marLeft w:val="0"/>
      <w:marRight w:val="0"/>
      <w:marTop w:val="0"/>
      <w:marBottom w:val="0"/>
      <w:divBdr>
        <w:top w:val="none" w:sz="0" w:space="0" w:color="auto"/>
        <w:left w:val="none" w:sz="0" w:space="0" w:color="auto"/>
        <w:bottom w:val="none" w:sz="0" w:space="0" w:color="auto"/>
        <w:right w:val="none" w:sz="0" w:space="0" w:color="auto"/>
      </w:divBdr>
    </w:div>
    <w:div w:id="17249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providers/worker-screening/interimarrange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iscommission.gov.au/document/89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about/ndis-worker-screening-chec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providers/worker-screening/interimarrange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CCC92-FB6A-41FF-B4C0-4C4A24BBFB6E}">
  <ds:schemaRefs>
    <ds:schemaRef ds:uri="http://purl.org/dc/dcmitype/"/>
    <ds:schemaRef ds:uri="http://schemas.microsoft.com/office/infopath/2007/PartnerControls"/>
    <ds:schemaRef ds:uri="http://purl.org/dc/elements/1.1/"/>
    <ds:schemaRef ds:uri="http://schemas.microsoft.com/office/2006/metadata/properties"/>
    <ds:schemaRef ds:uri="2D22F82A-A5EF-48CF-8D71-43B7221E5439"/>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596CDC5-8015-45C4-AA72-7808CFB60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6B980-C3D0-429C-BDD2-1F08A0198F3D}">
  <ds:schemaRefs>
    <ds:schemaRef ds:uri="http://schemas.microsoft.com/sharepoint/v3/contenttype/forms"/>
  </ds:schemaRefs>
</ds:datastoreItem>
</file>

<file path=customXml/itemProps4.xml><?xml version="1.0" encoding="utf-8"?>
<ds:datastoreItem xmlns:ds="http://schemas.openxmlformats.org/officeDocument/2006/customXml" ds:itemID="{7926D264-2654-464B-AABA-66F4FDB6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NDIS Worker Screening Check: What self-managed NDIS participants need to know</vt:lpstr>
    </vt:vector>
  </TitlesOfParts>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Worker Screening Check: What self-managed NDIS participants need to know</dc:title>
  <dc:creator/>
  <cp:lastModifiedBy/>
  <cp:revision>1</cp:revision>
  <dcterms:created xsi:type="dcterms:W3CDTF">2021-03-04T01:01:00Z</dcterms:created>
  <dcterms:modified xsi:type="dcterms:W3CDTF">2021-03-04T01:01:00Z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0x010100266966F133664895A6EE3632470D45F5000D40C1017DAB034AA442A9BD62271985</vt:lpwstr>
  </property>
</Properties>
</file>