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8376" w14:textId="77777777" w:rsidR="00591EA5" w:rsidRPr="004035E8" w:rsidRDefault="00591EA5" w:rsidP="00EE2C79">
      <w:pPr>
        <w:pStyle w:val="Heading1"/>
        <w:spacing w:before="0"/>
        <w:rPr>
          <w:rFonts w:eastAsia="Times New Roman"/>
          <w:lang w:eastAsia="en-AU"/>
        </w:rPr>
      </w:pPr>
      <w:r w:rsidRPr="004035E8">
        <w:t xml:space="preserve">NDIS Worker Screening Check: What unregistered NDIS providers need to know </w:t>
      </w:r>
    </w:p>
    <w:p w14:paraId="415A26AD" w14:textId="77777777" w:rsidR="00591EA5" w:rsidRPr="004035E8" w:rsidRDefault="00591EA5" w:rsidP="00EE2C79">
      <w:pPr>
        <w:spacing w:after="120"/>
      </w:pPr>
      <w:r w:rsidRPr="004035E8">
        <w:t>This fact sheet for unregistered NDIS providers explains what the NDIS Worker Screening Check is, how it works, and what it means for you. It also includes contact details for Worker Screening Units.</w:t>
      </w:r>
    </w:p>
    <w:p w14:paraId="3A8A8866" w14:textId="77777777" w:rsidR="00591EA5" w:rsidRPr="004035E8" w:rsidRDefault="00591EA5" w:rsidP="00EE2C79">
      <w:pPr>
        <w:pStyle w:val="Heading2"/>
        <w:rPr>
          <w:lang w:eastAsia="en-AU"/>
        </w:rPr>
      </w:pPr>
      <w:r w:rsidRPr="004035E8">
        <w:rPr>
          <w:lang w:eastAsia="en-AU"/>
        </w:rPr>
        <w:t>What is the NDIS Worker Screening Check?</w:t>
      </w:r>
    </w:p>
    <w:p w14:paraId="6F9F8AD1" w14:textId="23B8DDDD" w:rsidR="00591EA5" w:rsidRPr="004035E8" w:rsidRDefault="00591EA5" w:rsidP="00EE2C79">
      <w:pPr>
        <w:shd w:val="clear" w:color="auto" w:fill="FFFFFF"/>
        <w:spacing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From 1 February 2021, the NDIS Worker Screening Check</w:t>
      </w:r>
      <w:r w:rsidR="005B78B6" w:rsidRPr="004035E8">
        <w:rPr>
          <w:rFonts w:asciiTheme="minorHAnsi" w:eastAsia="Times New Roman" w:hAnsiTheme="minorHAnsi" w:cstheme="minorHAnsi"/>
          <w:color w:val="222222"/>
          <w:lang w:eastAsia="en-AU"/>
        </w:rPr>
        <w:t xml:space="preserve"> (</w:t>
      </w:r>
      <w:r w:rsidR="00AE3D6C" w:rsidRPr="004035E8">
        <w:rPr>
          <w:rFonts w:asciiTheme="minorHAnsi" w:eastAsia="Times New Roman" w:hAnsiTheme="minorHAnsi" w:cstheme="minorHAnsi"/>
          <w:color w:val="222222"/>
          <w:lang w:eastAsia="en-AU"/>
        </w:rPr>
        <w:t>Worker Screening Check)</w:t>
      </w:r>
      <w:r w:rsidRPr="004035E8">
        <w:rPr>
          <w:rFonts w:asciiTheme="minorHAnsi" w:eastAsia="Times New Roman" w:hAnsiTheme="minorHAnsi" w:cstheme="minorHAnsi"/>
          <w:color w:val="222222"/>
          <w:lang w:eastAsia="en-AU"/>
        </w:rPr>
        <w:t xml:space="preserve"> replace</w:t>
      </w:r>
      <w:r w:rsidR="00542FC9" w:rsidRPr="004035E8">
        <w:rPr>
          <w:rFonts w:asciiTheme="minorHAnsi" w:eastAsia="Times New Roman" w:hAnsiTheme="minorHAnsi" w:cstheme="minorHAnsi"/>
          <w:color w:val="222222"/>
          <w:lang w:eastAsia="en-AU"/>
        </w:rPr>
        <w:t>s</w:t>
      </w:r>
      <w:r w:rsidRPr="004035E8">
        <w:rPr>
          <w:rFonts w:asciiTheme="minorHAnsi" w:eastAsia="Times New Roman" w:hAnsiTheme="minorHAnsi" w:cstheme="minorHAnsi"/>
          <w:color w:val="222222"/>
          <w:lang w:eastAsia="en-AU"/>
        </w:rPr>
        <w:t xml:space="preserve"> the different arrangements operating in each state or territory, setting a minimum national standard that all workers engaged in risk assessed roles must meet. Some states and territories may still have additional requirements in some circumstances</w:t>
      </w:r>
      <w:r w:rsidR="002D58E8" w:rsidRPr="004035E8">
        <w:rPr>
          <w:rFonts w:asciiTheme="minorHAnsi" w:eastAsia="Times New Roman" w:hAnsiTheme="minorHAnsi" w:cstheme="minorHAnsi"/>
          <w:color w:val="222222"/>
          <w:lang w:eastAsia="en-AU"/>
        </w:rPr>
        <w:t xml:space="preserve"> (</w:t>
      </w:r>
      <w:r w:rsidRPr="004035E8">
        <w:rPr>
          <w:rFonts w:asciiTheme="minorHAnsi" w:eastAsia="Times New Roman" w:hAnsiTheme="minorHAnsi" w:cstheme="minorHAnsi"/>
          <w:color w:val="222222"/>
          <w:lang w:eastAsia="en-AU"/>
        </w:rPr>
        <w:t>e.g. people working with children may need to undertake additional screening</w:t>
      </w:r>
      <w:r w:rsidR="002D58E8" w:rsidRPr="004035E8">
        <w:rPr>
          <w:rFonts w:asciiTheme="minorHAnsi" w:eastAsia="Times New Roman" w:hAnsiTheme="minorHAnsi" w:cstheme="minorHAnsi"/>
          <w:color w:val="222222"/>
          <w:lang w:eastAsia="en-AU"/>
        </w:rPr>
        <w:t>)</w:t>
      </w:r>
      <w:r w:rsidRPr="004035E8">
        <w:rPr>
          <w:rFonts w:asciiTheme="minorHAnsi" w:eastAsia="Times New Roman" w:hAnsiTheme="minorHAnsi" w:cstheme="minorHAnsi"/>
          <w:color w:val="222222"/>
          <w:lang w:eastAsia="en-AU"/>
        </w:rPr>
        <w:t>.</w:t>
      </w:r>
    </w:p>
    <w:p w14:paraId="20475299" w14:textId="63EA7952" w:rsidR="000969F0" w:rsidRPr="004035E8" w:rsidRDefault="00591EA5" w:rsidP="002D58E8">
      <w:pPr>
        <w:shd w:val="clear" w:color="auto" w:fill="FFFFFF"/>
        <w:spacing w:before="120"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 xml:space="preserve">The Worker Screening Check is an assessment of whether a person who works, or seeks to work, with people with disability poses a risk to them. </w:t>
      </w:r>
      <w:r w:rsidR="00542FC9" w:rsidRPr="004035E8">
        <w:rPr>
          <w:rFonts w:asciiTheme="minorHAnsi" w:eastAsia="Times New Roman" w:hAnsiTheme="minorHAnsi" w:cstheme="minorHAnsi"/>
          <w:color w:val="222222"/>
          <w:lang w:eastAsia="en-AU"/>
        </w:rPr>
        <w:t>It</w:t>
      </w:r>
      <w:r w:rsidRPr="004035E8">
        <w:rPr>
          <w:rFonts w:asciiTheme="minorHAnsi" w:eastAsia="Times New Roman" w:hAnsiTheme="minorHAnsi" w:cstheme="minorHAnsi"/>
          <w:color w:val="222222"/>
          <w:lang w:eastAsia="en-AU"/>
        </w:rPr>
        <w:t xml:space="preserve"> will determine whether a person is cleared or excluded from working in certain roles with people with disability</w:t>
      </w:r>
      <w:r w:rsidR="000969F0" w:rsidRPr="004035E8">
        <w:rPr>
          <w:rFonts w:asciiTheme="minorHAnsi" w:eastAsia="Times New Roman" w:hAnsiTheme="minorHAnsi" w:cstheme="minorHAnsi"/>
          <w:color w:val="222222"/>
          <w:lang w:eastAsia="en-AU"/>
        </w:rPr>
        <w:t>.</w:t>
      </w:r>
      <w:r w:rsidR="002F2D4D" w:rsidRPr="004035E8">
        <w:rPr>
          <w:rFonts w:asciiTheme="minorHAnsi" w:eastAsia="Times New Roman" w:hAnsiTheme="minorHAnsi" w:cstheme="minorHAnsi"/>
          <w:color w:val="222222"/>
          <w:lang w:eastAsia="en-AU"/>
        </w:rPr>
        <w:t xml:space="preserve">  </w:t>
      </w:r>
      <w:r w:rsidR="005B78B6" w:rsidRPr="004035E8">
        <w:rPr>
          <w:rFonts w:asciiTheme="minorHAnsi" w:eastAsia="Times New Roman" w:hAnsiTheme="minorHAnsi" w:cstheme="minorHAnsi"/>
          <w:color w:val="222222"/>
          <w:lang w:eastAsia="en-AU"/>
        </w:rPr>
        <w:t xml:space="preserve">The Worker Screening Check will be conducted by </w:t>
      </w:r>
      <w:r w:rsidR="003C5348" w:rsidRPr="004035E8">
        <w:rPr>
          <w:rFonts w:asciiTheme="minorHAnsi" w:eastAsia="Times New Roman" w:hAnsiTheme="minorHAnsi" w:cstheme="minorHAnsi"/>
          <w:color w:val="222222"/>
          <w:lang w:eastAsia="en-AU"/>
        </w:rPr>
        <w:t xml:space="preserve">the </w:t>
      </w:r>
      <w:r w:rsidR="005B78B6" w:rsidRPr="004035E8">
        <w:rPr>
          <w:rFonts w:asciiTheme="minorHAnsi" w:eastAsia="Times New Roman" w:hAnsiTheme="minorHAnsi" w:cstheme="minorHAnsi"/>
          <w:color w:val="222222"/>
          <w:lang w:eastAsia="en-AU"/>
        </w:rPr>
        <w:t>Worker Screening Unit (WSU) in the state or territory where a person applies.</w:t>
      </w:r>
      <w:r w:rsidRPr="004035E8">
        <w:rPr>
          <w:rFonts w:asciiTheme="minorHAnsi" w:eastAsia="Times New Roman" w:hAnsiTheme="minorHAnsi" w:cstheme="minorHAnsi"/>
          <w:color w:val="222222"/>
          <w:lang w:eastAsia="en-AU"/>
        </w:rPr>
        <w:t xml:space="preserve"> The </w:t>
      </w:r>
      <w:r w:rsidR="00AE3D6C" w:rsidRPr="004035E8">
        <w:rPr>
          <w:rFonts w:asciiTheme="minorHAnsi" w:eastAsia="Times New Roman" w:hAnsiTheme="minorHAnsi" w:cstheme="minorHAnsi"/>
          <w:color w:val="222222"/>
          <w:lang w:eastAsia="en-AU"/>
        </w:rPr>
        <w:t xml:space="preserve">WSU </w:t>
      </w:r>
      <w:r w:rsidRPr="004035E8">
        <w:rPr>
          <w:rFonts w:asciiTheme="minorHAnsi" w:eastAsia="Times New Roman" w:hAnsiTheme="minorHAnsi" w:cstheme="minorHAnsi"/>
          <w:color w:val="222222"/>
          <w:lang w:eastAsia="en-AU"/>
        </w:rPr>
        <w:t xml:space="preserve">also </w:t>
      </w:r>
      <w:r w:rsidR="00542FC9" w:rsidRPr="004035E8">
        <w:rPr>
          <w:rFonts w:asciiTheme="minorHAnsi" w:eastAsia="Times New Roman" w:hAnsiTheme="minorHAnsi" w:cstheme="minorHAnsi"/>
          <w:color w:val="222222"/>
          <w:lang w:eastAsia="en-AU"/>
        </w:rPr>
        <w:t xml:space="preserve">decides </w:t>
      </w:r>
      <w:r w:rsidRPr="004035E8">
        <w:rPr>
          <w:rFonts w:asciiTheme="minorHAnsi" w:eastAsia="Times New Roman" w:hAnsiTheme="minorHAnsi" w:cstheme="minorHAnsi"/>
          <w:color w:val="222222"/>
          <w:lang w:eastAsia="en-AU"/>
        </w:rPr>
        <w:t xml:space="preserve">whether a person is cleared or excluded. </w:t>
      </w:r>
      <w:r w:rsidR="000969F0" w:rsidRPr="004035E8">
        <w:rPr>
          <w:rFonts w:asciiTheme="minorHAnsi" w:eastAsia="Times New Roman" w:hAnsiTheme="minorHAnsi" w:cstheme="minorHAnsi"/>
          <w:color w:val="222222"/>
          <w:lang w:eastAsia="en-AU"/>
        </w:rPr>
        <w:t xml:space="preserve">Participants who manage part or all of their plan may choose to only use unregistered providers with a clearance, or ask them to get one. You may consider incorporating NDIS Worker Screening Check clearances in your employment policies and practices. </w:t>
      </w:r>
    </w:p>
    <w:p w14:paraId="5BC00858" w14:textId="353D3567" w:rsidR="0096777B" w:rsidRPr="004035E8" w:rsidRDefault="0096777B" w:rsidP="002D58E8">
      <w:pPr>
        <w:shd w:val="clear" w:color="auto" w:fill="FFFFFF"/>
        <w:spacing w:before="120"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Self-managed participants can also choose to not use the services of an unregistered provider or worker who does not hold an NDIS Worker Screening Check clearance.</w:t>
      </w:r>
    </w:p>
    <w:p w14:paraId="5AB9D32C" w14:textId="363C22E1" w:rsidR="00591EA5" w:rsidRPr="004035E8" w:rsidRDefault="00591EA5" w:rsidP="00EE2C79">
      <w:pPr>
        <w:pStyle w:val="Heading2"/>
        <w:rPr>
          <w:rFonts w:eastAsia="Times New Roman"/>
          <w:lang w:eastAsia="en-AU"/>
        </w:rPr>
      </w:pPr>
      <w:r w:rsidRPr="004035E8">
        <w:rPr>
          <w:rFonts w:eastAsia="Times New Roman"/>
          <w:lang w:eastAsia="en-AU"/>
        </w:rPr>
        <w:t xml:space="preserve">When will the </w:t>
      </w:r>
      <w:r w:rsidR="00AE3D6C" w:rsidRPr="004035E8">
        <w:rPr>
          <w:rFonts w:eastAsia="Times New Roman"/>
          <w:lang w:eastAsia="en-AU"/>
        </w:rPr>
        <w:t xml:space="preserve">Worker Screening </w:t>
      </w:r>
      <w:r w:rsidRPr="004035E8">
        <w:rPr>
          <w:rFonts w:eastAsia="Times New Roman"/>
          <w:lang w:eastAsia="en-AU"/>
        </w:rPr>
        <w:t>Check start?</w:t>
      </w:r>
    </w:p>
    <w:p w14:paraId="2AAD026B" w14:textId="08036F96" w:rsidR="00034832" w:rsidRPr="004035E8" w:rsidRDefault="00034832" w:rsidP="00EE2C79">
      <w:pPr>
        <w:spacing w:after="120" w:line="240" w:lineRule="auto"/>
        <w:rPr>
          <w:rFonts w:asciiTheme="minorHAnsi" w:hAnsiTheme="minorHAnsi" w:cstheme="minorHAnsi"/>
        </w:rPr>
      </w:pPr>
      <w:r w:rsidRPr="004035E8">
        <w:rPr>
          <w:rFonts w:asciiTheme="minorHAnsi" w:eastAsia="Times New Roman" w:hAnsiTheme="minorHAnsi" w:cstheme="minorHAnsi"/>
          <w:color w:val="222222"/>
          <w:lang w:eastAsia="en-AU"/>
        </w:rPr>
        <w:t>The Worker Screening Check start</w:t>
      </w:r>
      <w:r w:rsidR="00E05728">
        <w:rPr>
          <w:rFonts w:asciiTheme="minorHAnsi" w:eastAsia="Times New Roman" w:hAnsiTheme="minorHAnsi" w:cstheme="minorHAnsi"/>
          <w:color w:val="222222"/>
          <w:lang w:eastAsia="en-AU"/>
        </w:rPr>
        <w:t>ed</w:t>
      </w:r>
      <w:r w:rsidRPr="004035E8">
        <w:rPr>
          <w:rFonts w:asciiTheme="minorHAnsi" w:eastAsia="Times New Roman" w:hAnsiTheme="minorHAnsi" w:cstheme="minorHAnsi"/>
          <w:color w:val="222222"/>
          <w:lang w:eastAsia="en-AU"/>
        </w:rPr>
        <w:t xml:space="preserve"> on 1 February 2021</w:t>
      </w:r>
      <w:r w:rsidR="00E05728">
        <w:rPr>
          <w:rFonts w:asciiTheme="minorHAnsi" w:eastAsia="Times New Roman" w:hAnsiTheme="minorHAnsi" w:cstheme="minorHAnsi"/>
          <w:color w:val="222222"/>
          <w:lang w:eastAsia="en-AU"/>
        </w:rPr>
        <w:t xml:space="preserve"> in all states and territories</w:t>
      </w:r>
      <w:r w:rsidRPr="004035E8">
        <w:rPr>
          <w:rFonts w:asciiTheme="minorHAnsi" w:eastAsia="Times New Roman" w:hAnsiTheme="minorHAnsi" w:cstheme="minorHAnsi"/>
          <w:color w:val="222222"/>
          <w:lang w:eastAsia="en-AU"/>
        </w:rPr>
        <w:t>, except in the Northern Territory. The Northern Territory start</w:t>
      </w:r>
      <w:r w:rsidR="00E05728">
        <w:rPr>
          <w:rFonts w:asciiTheme="minorHAnsi" w:eastAsia="Times New Roman" w:hAnsiTheme="minorHAnsi" w:cstheme="minorHAnsi"/>
          <w:color w:val="222222"/>
          <w:lang w:eastAsia="en-AU"/>
        </w:rPr>
        <w:t>ed</w:t>
      </w:r>
      <w:r w:rsidRPr="004035E8">
        <w:rPr>
          <w:rFonts w:asciiTheme="minorHAnsi" w:eastAsia="Times New Roman" w:hAnsiTheme="minorHAnsi" w:cstheme="minorHAnsi"/>
          <w:color w:val="222222"/>
          <w:lang w:eastAsia="en-AU"/>
        </w:rPr>
        <w:t xml:space="preserve"> the Worker Screening Check </w:t>
      </w:r>
      <w:r w:rsidR="00E05728">
        <w:rPr>
          <w:rFonts w:asciiTheme="minorHAnsi" w:eastAsia="Times New Roman" w:hAnsiTheme="minorHAnsi" w:cstheme="minorHAnsi"/>
          <w:color w:val="222222"/>
          <w:lang w:eastAsia="en-AU"/>
        </w:rPr>
        <w:t xml:space="preserve">on </w:t>
      </w:r>
      <w:r w:rsidRPr="004035E8">
        <w:rPr>
          <w:rFonts w:asciiTheme="minorHAnsi" w:hAnsiTheme="minorHAnsi" w:cstheme="minorHAnsi"/>
        </w:rPr>
        <w:t xml:space="preserve">1 July 2021. </w:t>
      </w:r>
    </w:p>
    <w:p w14:paraId="643DE307" w14:textId="2D7DABA5" w:rsidR="00AE3D6C" w:rsidRPr="004035E8" w:rsidRDefault="00007B9E" w:rsidP="00AE3D6C">
      <w:pPr>
        <w:pStyle w:val="Heading2"/>
      </w:pPr>
      <w:r w:rsidRPr="004035E8">
        <w:t xml:space="preserve">Do </w:t>
      </w:r>
      <w:r w:rsidR="00AE3D6C" w:rsidRPr="004035E8">
        <w:t xml:space="preserve">NDIS workers </w:t>
      </w:r>
      <w:r w:rsidRPr="004035E8">
        <w:t xml:space="preserve">of unregistered providers </w:t>
      </w:r>
      <w:r w:rsidR="00AE3D6C" w:rsidRPr="004035E8">
        <w:t>need to get a</w:t>
      </w:r>
      <w:r w:rsidR="003C5348" w:rsidRPr="004035E8">
        <w:t>n</w:t>
      </w:r>
      <w:r w:rsidR="00AE3D6C" w:rsidRPr="004035E8">
        <w:t xml:space="preserve"> </w:t>
      </w:r>
      <w:r w:rsidR="00B760FE" w:rsidRPr="004035E8">
        <w:t xml:space="preserve">NDIS Worker Screening </w:t>
      </w:r>
      <w:r w:rsidR="00AE3D6C" w:rsidRPr="004035E8">
        <w:t>clearance?</w:t>
      </w:r>
    </w:p>
    <w:p w14:paraId="6AD47E31" w14:textId="7AE53F73" w:rsidR="00776585" w:rsidRPr="004035E8" w:rsidRDefault="00776585" w:rsidP="00EE2C79">
      <w:pPr>
        <w:spacing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 xml:space="preserve">Unregistered NDIS providers and self-managed participants can </w:t>
      </w:r>
      <w:r w:rsidR="00336525" w:rsidRPr="004035E8">
        <w:rPr>
          <w:rFonts w:asciiTheme="minorHAnsi" w:eastAsia="Times New Roman" w:hAnsiTheme="minorHAnsi" w:cstheme="minorHAnsi"/>
          <w:color w:val="222222"/>
          <w:lang w:eastAsia="en-AU"/>
        </w:rPr>
        <w:t xml:space="preserve">choose to ask </w:t>
      </w:r>
      <w:r w:rsidRPr="004035E8">
        <w:rPr>
          <w:rFonts w:asciiTheme="minorHAnsi" w:eastAsia="Times New Roman" w:hAnsiTheme="minorHAnsi" w:cstheme="minorHAnsi"/>
          <w:color w:val="222222"/>
          <w:lang w:eastAsia="en-AU"/>
        </w:rPr>
        <w:t xml:space="preserve">workers </w:t>
      </w:r>
      <w:r w:rsidR="000969F0" w:rsidRPr="004035E8">
        <w:rPr>
          <w:rFonts w:asciiTheme="minorHAnsi" w:eastAsia="Times New Roman" w:hAnsiTheme="minorHAnsi" w:cstheme="minorHAnsi"/>
          <w:color w:val="222222"/>
          <w:lang w:eastAsia="en-AU"/>
        </w:rPr>
        <w:t xml:space="preserve">to </w:t>
      </w:r>
      <w:r w:rsidRPr="004035E8">
        <w:rPr>
          <w:rFonts w:asciiTheme="minorHAnsi" w:eastAsia="Times New Roman" w:hAnsiTheme="minorHAnsi" w:cstheme="minorHAnsi"/>
          <w:color w:val="222222"/>
          <w:lang w:eastAsia="en-AU"/>
        </w:rPr>
        <w:t>apply for a Worker Screening Check and obtain a</w:t>
      </w:r>
      <w:r w:rsidR="003C5348" w:rsidRPr="004035E8">
        <w:rPr>
          <w:rFonts w:asciiTheme="minorHAnsi" w:eastAsia="Times New Roman" w:hAnsiTheme="minorHAnsi" w:cstheme="minorHAnsi"/>
          <w:color w:val="222222"/>
          <w:lang w:eastAsia="en-AU"/>
        </w:rPr>
        <w:t>n</w:t>
      </w:r>
      <w:r w:rsidRPr="004035E8">
        <w:rPr>
          <w:rFonts w:asciiTheme="minorHAnsi" w:eastAsia="Times New Roman" w:hAnsiTheme="minorHAnsi" w:cstheme="minorHAnsi"/>
          <w:color w:val="222222"/>
          <w:lang w:eastAsia="en-AU"/>
        </w:rPr>
        <w:t xml:space="preserve"> NDIS Worker Screening clearance, but this is not</w:t>
      </w:r>
      <w:r w:rsidR="002F2D4D" w:rsidRPr="004035E8">
        <w:rPr>
          <w:rFonts w:asciiTheme="minorHAnsi" w:eastAsia="Times New Roman" w:hAnsiTheme="minorHAnsi" w:cstheme="minorHAnsi"/>
          <w:color w:val="222222"/>
          <w:lang w:eastAsia="en-AU"/>
        </w:rPr>
        <w:t xml:space="preserve"> </w:t>
      </w:r>
      <w:r w:rsidRPr="004035E8">
        <w:rPr>
          <w:rFonts w:asciiTheme="minorHAnsi" w:eastAsia="Times New Roman" w:hAnsiTheme="minorHAnsi" w:cstheme="minorHAnsi"/>
          <w:color w:val="222222"/>
          <w:lang w:eastAsia="en-AU"/>
        </w:rPr>
        <w:t xml:space="preserve">mandatory. </w:t>
      </w:r>
    </w:p>
    <w:p w14:paraId="69A4F414" w14:textId="4B9B9BF2" w:rsidR="00007B9E" w:rsidRPr="004035E8" w:rsidRDefault="00007B9E" w:rsidP="00B760FE">
      <w:pPr>
        <w:spacing w:before="120"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 xml:space="preserve">As an unregistered provider, you must be able to effectively manage complaints about the quality and safety of supports and services being provided. This includes worker screening. </w:t>
      </w:r>
    </w:p>
    <w:p w14:paraId="44C1A76B" w14:textId="6B98932D" w:rsidR="00591EA5" w:rsidRPr="004035E8" w:rsidRDefault="00591EA5" w:rsidP="00591EA5">
      <w:pPr>
        <w:pStyle w:val="Heading2"/>
        <w:rPr>
          <w:rFonts w:asciiTheme="minorHAnsi" w:eastAsia="Times New Roman" w:hAnsiTheme="minorHAnsi" w:cstheme="minorHAnsi"/>
          <w:color w:val="222222"/>
          <w:lang w:eastAsia="en-AU"/>
        </w:rPr>
      </w:pPr>
      <w:r w:rsidRPr="004035E8">
        <w:t xml:space="preserve">What if a worker’s </w:t>
      </w:r>
      <w:r w:rsidR="003447FB" w:rsidRPr="004035E8">
        <w:t xml:space="preserve">Worker Screening </w:t>
      </w:r>
      <w:r w:rsidRPr="004035E8">
        <w:t xml:space="preserve">Check application results in an </w:t>
      </w:r>
      <w:r w:rsidR="00C407C6" w:rsidRPr="004035E8">
        <w:t xml:space="preserve">NDIS Worker Screening </w:t>
      </w:r>
      <w:r w:rsidRPr="004035E8">
        <w:t xml:space="preserve">exclusion? </w:t>
      </w:r>
    </w:p>
    <w:p w14:paraId="4000CCFF" w14:textId="3B76AD7F" w:rsidR="00336525" w:rsidRPr="004035E8" w:rsidRDefault="00336525" w:rsidP="00EE2C79">
      <w:pPr>
        <w:autoSpaceDE w:val="0"/>
        <w:autoSpaceDN w:val="0"/>
        <w:adjustRightInd w:val="0"/>
        <w:spacing w:after="120" w:line="240" w:lineRule="auto"/>
        <w:rPr>
          <w:rFonts w:ascii="Calibri" w:hAnsi="Calibri" w:cs="Calibri"/>
        </w:rPr>
      </w:pPr>
      <w:r w:rsidRPr="004035E8">
        <w:rPr>
          <w:rFonts w:ascii="Calibri" w:hAnsi="Calibri" w:cs="Calibri"/>
        </w:rPr>
        <w:t xml:space="preserve">The objects of the </w:t>
      </w:r>
      <w:hyperlink r:id="rId11" w:history="1">
        <w:r w:rsidRPr="004035E8">
          <w:rPr>
            <w:rStyle w:val="Hyperlink"/>
            <w:rFonts w:ascii="Calibri" w:hAnsi="Calibri" w:cs="Calibri"/>
            <w:i/>
          </w:rPr>
          <w:t>National Disability Insurance Scheme Act 2013</w:t>
        </w:r>
      </w:hyperlink>
      <w:r w:rsidRPr="004035E8">
        <w:rPr>
          <w:rFonts w:ascii="Calibri" w:hAnsi="Calibri" w:cs="Calibri"/>
          <w:i/>
        </w:rPr>
        <w:t xml:space="preserve"> </w:t>
      </w:r>
      <w:r w:rsidRPr="004035E8">
        <w:rPr>
          <w:rFonts w:ascii="Calibri" w:hAnsi="Calibri" w:cs="Calibri"/>
        </w:rPr>
        <w:t xml:space="preserve">include the requirement to enable people with disability to exercise choice and control in the planning and delivery of their supports. </w:t>
      </w:r>
    </w:p>
    <w:p w14:paraId="675E8EFE" w14:textId="4B36E2E8" w:rsidR="00336525" w:rsidRPr="004035E8" w:rsidRDefault="00336525" w:rsidP="00591EA5">
      <w:pPr>
        <w:autoSpaceDE w:val="0"/>
        <w:autoSpaceDN w:val="0"/>
        <w:adjustRightInd w:val="0"/>
        <w:spacing w:before="120" w:after="120" w:line="240" w:lineRule="auto"/>
        <w:rPr>
          <w:rFonts w:ascii="Calibri" w:hAnsi="Calibri" w:cs="Calibri"/>
        </w:rPr>
      </w:pPr>
      <w:r w:rsidRPr="004035E8">
        <w:rPr>
          <w:rFonts w:ascii="Calibri" w:hAnsi="Calibri" w:cs="Calibri"/>
        </w:rPr>
        <w:t xml:space="preserve">The NDIS Commission requires all providers to act with integrity, honesty, and transparency; and to take all reasonable steps to prevent and respond to all forms of violence, exploitation, neglect, and abuse of people with disability. </w:t>
      </w:r>
    </w:p>
    <w:p w14:paraId="13ABBC78" w14:textId="60208606" w:rsidR="00336525" w:rsidRPr="004035E8" w:rsidRDefault="00336525" w:rsidP="00EE2C79">
      <w:pPr>
        <w:autoSpaceDE w:val="0"/>
        <w:autoSpaceDN w:val="0"/>
        <w:adjustRightInd w:val="0"/>
        <w:spacing w:before="120" w:after="0" w:line="240" w:lineRule="auto"/>
        <w:rPr>
          <w:rFonts w:ascii="Calibri" w:hAnsi="Calibri" w:cs="Calibri"/>
        </w:rPr>
      </w:pPr>
      <w:r w:rsidRPr="004035E8">
        <w:rPr>
          <w:rFonts w:ascii="Calibri" w:hAnsi="Calibri" w:cs="Calibri"/>
        </w:rPr>
        <w:t>It follows that:</w:t>
      </w:r>
    </w:p>
    <w:p w14:paraId="021210DA" w14:textId="2002743F" w:rsidR="00336525" w:rsidRPr="004035E8" w:rsidRDefault="00C407C6" w:rsidP="00EE2C79">
      <w:pPr>
        <w:pStyle w:val="ListParagraph"/>
        <w:numPr>
          <w:ilvl w:val="0"/>
          <w:numId w:val="35"/>
        </w:numPr>
        <w:autoSpaceDE w:val="0"/>
        <w:autoSpaceDN w:val="0"/>
        <w:adjustRightInd w:val="0"/>
        <w:spacing w:after="120" w:line="240" w:lineRule="auto"/>
        <w:ind w:left="714" w:hanging="357"/>
        <w:rPr>
          <w:rFonts w:ascii="Calibri" w:hAnsi="Calibri" w:cs="Calibri"/>
        </w:rPr>
      </w:pPr>
      <w:r w:rsidRPr="004035E8">
        <w:rPr>
          <w:rFonts w:ascii="Calibri" w:hAnsi="Calibri" w:cs="Calibri"/>
        </w:rPr>
        <w:t>Workers who receive a</w:t>
      </w:r>
      <w:r w:rsidR="00542FC9" w:rsidRPr="004035E8">
        <w:rPr>
          <w:rFonts w:ascii="Calibri" w:hAnsi="Calibri" w:cs="Calibri"/>
        </w:rPr>
        <w:t>n</w:t>
      </w:r>
      <w:r w:rsidRPr="004035E8">
        <w:rPr>
          <w:rFonts w:ascii="Calibri" w:hAnsi="Calibri" w:cs="Calibri"/>
        </w:rPr>
        <w:t xml:space="preserve"> NDIS Worker Screening</w:t>
      </w:r>
      <w:r w:rsidR="00591EA5" w:rsidRPr="004035E8">
        <w:rPr>
          <w:rFonts w:ascii="Calibri" w:hAnsi="Calibri" w:cs="Calibri"/>
        </w:rPr>
        <w:t xml:space="preserve"> exclusion disclose this outcome to any person or provider to whom they provide supports or services under the NDIS</w:t>
      </w:r>
    </w:p>
    <w:p w14:paraId="54407FC6" w14:textId="1932484A" w:rsidR="00591EA5" w:rsidRPr="004035E8" w:rsidRDefault="00336525" w:rsidP="003C5348">
      <w:pPr>
        <w:pStyle w:val="ListParagraph"/>
        <w:numPr>
          <w:ilvl w:val="0"/>
          <w:numId w:val="35"/>
        </w:numPr>
        <w:autoSpaceDE w:val="0"/>
        <w:autoSpaceDN w:val="0"/>
        <w:adjustRightInd w:val="0"/>
        <w:spacing w:before="120" w:after="120" w:line="240" w:lineRule="auto"/>
        <w:rPr>
          <w:rFonts w:ascii="Calibri" w:hAnsi="Calibri" w:cs="Calibri"/>
        </w:rPr>
      </w:pPr>
      <w:r w:rsidRPr="004035E8">
        <w:rPr>
          <w:rFonts w:ascii="Calibri" w:hAnsi="Calibri" w:cs="Calibri"/>
        </w:rPr>
        <w:t>NDIS providers will tell self-managed participants if you intend to engage a person with an NDIS Worker Screening exclusion to deliver supports and services to the self-managed participant.</w:t>
      </w:r>
    </w:p>
    <w:p w14:paraId="4EC43F1C" w14:textId="08BDE814" w:rsidR="00591EA5" w:rsidRPr="004035E8" w:rsidRDefault="00591EA5" w:rsidP="00267486">
      <w:pPr>
        <w:pStyle w:val="Heading2"/>
        <w:keepNext/>
      </w:pPr>
      <w:r w:rsidRPr="004035E8">
        <w:lastRenderedPageBreak/>
        <w:t xml:space="preserve">How long is the </w:t>
      </w:r>
      <w:r w:rsidR="00B760FE" w:rsidRPr="004035E8">
        <w:t>NDIS Worker Sc</w:t>
      </w:r>
      <w:bookmarkStart w:id="0" w:name="_GoBack"/>
      <w:bookmarkEnd w:id="0"/>
      <w:r w:rsidR="00B760FE" w:rsidRPr="004035E8">
        <w:t xml:space="preserve">reening clearance </w:t>
      </w:r>
      <w:r w:rsidR="003447FB" w:rsidRPr="004035E8">
        <w:t>v</w:t>
      </w:r>
      <w:r w:rsidRPr="004035E8">
        <w:t xml:space="preserve">alid? </w:t>
      </w:r>
    </w:p>
    <w:p w14:paraId="4718AA8F" w14:textId="3009499A" w:rsidR="00B726F1" w:rsidRPr="004035E8" w:rsidRDefault="00007B9E" w:rsidP="00EE2C79">
      <w:pPr>
        <w:suppressAutoHyphens/>
        <w:spacing w:after="120" w:line="240" w:lineRule="auto"/>
        <w:rPr>
          <w:rFonts w:asciiTheme="minorHAnsi" w:hAnsiTheme="minorHAnsi" w:cstheme="minorHAnsi"/>
        </w:rPr>
      </w:pPr>
      <w:r w:rsidRPr="004035E8">
        <w:rPr>
          <w:rFonts w:asciiTheme="minorHAnsi" w:hAnsiTheme="minorHAnsi" w:cstheme="minorHAnsi"/>
        </w:rPr>
        <w:t>Workers with a</w:t>
      </w:r>
      <w:r w:rsidR="003C5348" w:rsidRPr="004035E8">
        <w:rPr>
          <w:rFonts w:asciiTheme="minorHAnsi" w:hAnsiTheme="minorHAnsi" w:cstheme="minorHAnsi"/>
        </w:rPr>
        <w:t>n</w:t>
      </w:r>
      <w:r w:rsidRPr="004035E8">
        <w:rPr>
          <w:rFonts w:asciiTheme="minorHAnsi" w:hAnsiTheme="minorHAnsi" w:cstheme="minorHAnsi"/>
        </w:rPr>
        <w:t xml:space="preserve"> NDIS </w:t>
      </w:r>
      <w:r w:rsidRPr="004035E8">
        <w:rPr>
          <w:rFonts w:asciiTheme="minorHAnsi" w:eastAsia="Times New Roman" w:hAnsiTheme="minorHAnsi" w:cstheme="minorHAnsi"/>
          <w:color w:val="222222"/>
          <w:lang w:eastAsia="en-AU"/>
        </w:rPr>
        <w:t xml:space="preserve">Worker Screening </w:t>
      </w:r>
      <w:r w:rsidRPr="004035E8">
        <w:rPr>
          <w:rFonts w:asciiTheme="minorHAnsi" w:hAnsiTheme="minorHAnsi" w:cstheme="minorHAnsi"/>
        </w:rPr>
        <w:t xml:space="preserve">clearance are subject to ongoing monitoring against police and other relevant information. </w:t>
      </w:r>
    </w:p>
    <w:p w14:paraId="2FEE04BD" w14:textId="64C10DFA" w:rsidR="00007B9E" w:rsidRPr="004035E8" w:rsidRDefault="00007B9E" w:rsidP="00007B9E">
      <w:pPr>
        <w:suppressAutoHyphens/>
        <w:spacing w:before="120" w:after="120" w:line="240" w:lineRule="auto"/>
        <w:rPr>
          <w:rFonts w:asciiTheme="minorHAnsi" w:hAnsiTheme="minorHAnsi" w:cstheme="minorHAnsi"/>
        </w:rPr>
      </w:pPr>
      <w:r w:rsidRPr="004035E8">
        <w:rPr>
          <w:rFonts w:asciiTheme="minorHAnsi" w:hAnsiTheme="minorHAnsi" w:cstheme="minorHAnsi"/>
        </w:rPr>
        <w:t xml:space="preserve">This means </w:t>
      </w:r>
      <w:r w:rsidR="00555DEA" w:rsidRPr="004035E8">
        <w:rPr>
          <w:rFonts w:asciiTheme="minorHAnsi" w:hAnsiTheme="minorHAnsi" w:cstheme="minorHAnsi"/>
        </w:rPr>
        <w:t>their</w:t>
      </w:r>
      <w:r w:rsidRPr="004035E8">
        <w:rPr>
          <w:rFonts w:asciiTheme="minorHAnsi" w:hAnsiTheme="minorHAnsi" w:cstheme="minorHAnsi"/>
        </w:rPr>
        <w:t xml:space="preserve"> NDIS </w:t>
      </w:r>
      <w:r w:rsidRPr="004035E8">
        <w:rPr>
          <w:rFonts w:asciiTheme="minorHAnsi" w:eastAsia="Times New Roman" w:hAnsiTheme="minorHAnsi" w:cstheme="minorHAnsi"/>
          <w:color w:val="222222"/>
          <w:lang w:eastAsia="en-AU"/>
        </w:rPr>
        <w:t xml:space="preserve">Worker Screening </w:t>
      </w:r>
      <w:r w:rsidRPr="004035E8">
        <w:rPr>
          <w:rFonts w:asciiTheme="minorHAnsi" w:hAnsiTheme="minorHAnsi" w:cstheme="minorHAnsi"/>
        </w:rPr>
        <w:t xml:space="preserve">clearance status can be re-assessed if a WSU or the </w:t>
      </w:r>
      <w:r w:rsidR="002D58E8" w:rsidRPr="004035E8">
        <w:rPr>
          <w:rFonts w:asciiTheme="minorHAnsi" w:hAnsiTheme="minorHAnsi" w:cstheme="minorHAnsi"/>
        </w:rPr>
        <w:t>NDIS Quality and Safeguards Commission (</w:t>
      </w:r>
      <w:r w:rsidRPr="004035E8">
        <w:rPr>
          <w:rFonts w:asciiTheme="minorHAnsi" w:hAnsiTheme="minorHAnsi" w:cstheme="minorHAnsi"/>
        </w:rPr>
        <w:t>NDIS Commission</w:t>
      </w:r>
      <w:r w:rsidR="002D58E8" w:rsidRPr="004035E8">
        <w:rPr>
          <w:rFonts w:asciiTheme="minorHAnsi" w:hAnsiTheme="minorHAnsi" w:cstheme="minorHAnsi"/>
        </w:rPr>
        <w:t>)</w:t>
      </w:r>
      <w:r w:rsidRPr="004035E8">
        <w:rPr>
          <w:rFonts w:asciiTheme="minorHAnsi" w:hAnsiTheme="minorHAnsi" w:cstheme="minorHAnsi"/>
        </w:rPr>
        <w:t xml:space="preserve"> receives new or updat</w:t>
      </w:r>
      <w:r w:rsidR="00555DEA" w:rsidRPr="004035E8">
        <w:rPr>
          <w:rFonts w:asciiTheme="minorHAnsi" w:hAnsiTheme="minorHAnsi" w:cstheme="minorHAnsi"/>
        </w:rPr>
        <w:t>ed information that suggests they</w:t>
      </w:r>
      <w:r w:rsidRPr="004035E8">
        <w:rPr>
          <w:rFonts w:asciiTheme="minorHAnsi" w:hAnsiTheme="minorHAnsi" w:cstheme="minorHAnsi"/>
        </w:rPr>
        <w:t xml:space="preserve"> pose a risk to people with </w:t>
      </w:r>
      <w:r w:rsidR="00555DEA" w:rsidRPr="004035E8">
        <w:rPr>
          <w:rFonts w:asciiTheme="minorHAnsi" w:hAnsiTheme="minorHAnsi" w:cstheme="minorHAnsi"/>
        </w:rPr>
        <w:t>disability. If this happens, they</w:t>
      </w:r>
      <w:r w:rsidRPr="004035E8">
        <w:rPr>
          <w:rFonts w:asciiTheme="minorHAnsi" w:hAnsiTheme="minorHAnsi" w:cstheme="minorHAnsi"/>
        </w:rPr>
        <w:t xml:space="preserve"> may be excluded from having a</w:t>
      </w:r>
      <w:r w:rsidR="003C5348" w:rsidRPr="004035E8">
        <w:rPr>
          <w:rFonts w:asciiTheme="minorHAnsi" w:hAnsiTheme="minorHAnsi" w:cstheme="minorHAnsi"/>
        </w:rPr>
        <w:t>n</w:t>
      </w:r>
      <w:r w:rsidRPr="004035E8">
        <w:rPr>
          <w:rFonts w:asciiTheme="minorHAnsi" w:hAnsiTheme="minorHAnsi" w:cstheme="minorHAnsi"/>
        </w:rPr>
        <w:t xml:space="preserve"> NDIS </w:t>
      </w:r>
      <w:r w:rsidRPr="004035E8">
        <w:rPr>
          <w:rFonts w:asciiTheme="minorHAnsi" w:eastAsia="Times New Roman" w:hAnsiTheme="minorHAnsi" w:cstheme="minorHAnsi"/>
          <w:color w:val="222222"/>
          <w:lang w:eastAsia="en-AU"/>
        </w:rPr>
        <w:t xml:space="preserve">Worker Screening </w:t>
      </w:r>
      <w:r w:rsidR="00555DEA" w:rsidRPr="004035E8">
        <w:rPr>
          <w:rFonts w:asciiTheme="minorHAnsi" w:hAnsiTheme="minorHAnsi" w:cstheme="minorHAnsi"/>
        </w:rPr>
        <w:t>clearance before thei</w:t>
      </w:r>
      <w:r w:rsidRPr="004035E8">
        <w:rPr>
          <w:rFonts w:asciiTheme="minorHAnsi" w:hAnsiTheme="minorHAnsi" w:cstheme="minorHAnsi"/>
        </w:rPr>
        <w:t xml:space="preserve">r existing NDIS </w:t>
      </w:r>
      <w:r w:rsidRPr="004035E8">
        <w:rPr>
          <w:rFonts w:asciiTheme="minorHAnsi" w:eastAsia="Times New Roman" w:hAnsiTheme="minorHAnsi" w:cstheme="minorHAnsi"/>
          <w:color w:val="222222"/>
          <w:lang w:eastAsia="en-AU"/>
        </w:rPr>
        <w:t>Worker Screening c</w:t>
      </w:r>
      <w:r w:rsidRPr="004035E8">
        <w:rPr>
          <w:rFonts w:asciiTheme="minorHAnsi" w:hAnsiTheme="minorHAnsi" w:cstheme="minorHAnsi"/>
        </w:rPr>
        <w:t xml:space="preserve">learance expires. </w:t>
      </w:r>
      <w:r w:rsidRPr="004035E8" w:rsidDel="001D56CD">
        <w:rPr>
          <w:rFonts w:asciiTheme="minorHAnsi" w:hAnsiTheme="minorHAnsi" w:cstheme="minorHAnsi"/>
        </w:rPr>
        <w:t xml:space="preserve"> </w:t>
      </w:r>
    </w:p>
    <w:p w14:paraId="653F1DCA" w14:textId="3E79D0F5" w:rsidR="00B726F1" w:rsidRPr="004035E8" w:rsidRDefault="00B726F1" w:rsidP="003C5348">
      <w:pPr>
        <w:pStyle w:val="NoSpacing"/>
        <w:spacing w:before="120" w:after="120"/>
        <w:rPr>
          <w:rFonts w:asciiTheme="minorHAnsi" w:hAnsiTheme="minorHAnsi" w:cstheme="minorHAnsi"/>
        </w:rPr>
      </w:pPr>
      <w:r w:rsidRPr="004035E8">
        <w:rPr>
          <w:rFonts w:asciiTheme="minorHAnsi" w:hAnsiTheme="minorHAnsi" w:cstheme="minorHAnsi"/>
        </w:rPr>
        <w:t xml:space="preserve">NDIS Worker Screening clearances expire every five (5) years. </w:t>
      </w:r>
    </w:p>
    <w:p w14:paraId="329831E6" w14:textId="5947BB6C" w:rsidR="00591EA5" w:rsidRPr="004035E8" w:rsidRDefault="00591EA5" w:rsidP="00591EA5">
      <w:pPr>
        <w:pStyle w:val="Heading2"/>
      </w:pPr>
      <w:r w:rsidRPr="004035E8">
        <w:t>What is the NDIS Worker Screening Database?</w:t>
      </w:r>
    </w:p>
    <w:p w14:paraId="2DEF7517" w14:textId="77777777" w:rsidR="00007B9E" w:rsidRPr="004035E8" w:rsidRDefault="00007B9E" w:rsidP="00EE2C79">
      <w:pPr>
        <w:spacing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 xml:space="preserve">The NDIS Worker Screening Database (NWSD) is held by the NDIS Commission. </w:t>
      </w:r>
    </w:p>
    <w:p w14:paraId="566BB212" w14:textId="77777777" w:rsidR="00007B9E" w:rsidRPr="004035E8" w:rsidRDefault="00007B9E" w:rsidP="00007B9E">
      <w:pPr>
        <w:spacing w:before="120" w:after="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The NWSD:</w:t>
      </w:r>
    </w:p>
    <w:p w14:paraId="7C9B37A6" w14:textId="77777777" w:rsidR="00007B9E" w:rsidRPr="004035E8" w:rsidRDefault="00007B9E" w:rsidP="00007B9E">
      <w:pPr>
        <w:pStyle w:val="ListParagraph"/>
        <w:numPr>
          <w:ilvl w:val="0"/>
          <w:numId w:val="32"/>
        </w:numPr>
        <w:spacing w:after="120" w:line="240" w:lineRule="auto"/>
        <w:ind w:left="743" w:hanging="357"/>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 xml:space="preserve">holds a register of cleared and excluded workers as determined by each state and territory’s WSU </w:t>
      </w:r>
    </w:p>
    <w:p w14:paraId="69B2D6B6" w14:textId="77777777" w:rsidR="00007B9E" w:rsidRPr="004035E8" w:rsidRDefault="00007B9E" w:rsidP="00007B9E">
      <w:pPr>
        <w:pStyle w:val="ListParagraph"/>
        <w:numPr>
          <w:ilvl w:val="0"/>
          <w:numId w:val="32"/>
        </w:numPr>
        <w:spacing w:before="120"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supports national ongoing monitoring of the criminal history records of workers with NDIS Worker Screening clearances</w:t>
      </w:r>
    </w:p>
    <w:p w14:paraId="0CE3E441" w14:textId="77777777" w:rsidR="00007B9E" w:rsidRPr="004035E8" w:rsidRDefault="00007B9E" w:rsidP="00007B9E">
      <w:pPr>
        <w:pStyle w:val="ListParagraph"/>
        <w:numPr>
          <w:ilvl w:val="0"/>
          <w:numId w:val="32"/>
        </w:numPr>
        <w:spacing w:before="120" w:after="120" w:line="240" w:lineRule="auto"/>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 xml:space="preserve">means NDIS providers across the country can use a single online portal to verify their workers’ Worker Screening Check applications, and review the </w:t>
      </w:r>
      <w:r w:rsidRPr="004035E8">
        <w:rPr>
          <w:rFonts w:ascii="Calibri" w:hAnsi="Calibri" w:cs="Calibri"/>
        </w:rPr>
        <w:t xml:space="preserve">NDIS Worker Screening </w:t>
      </w:r>
      <w:r w:rsidRPr="004035E8">
        <w:rPr>
          <w:rFonts w:asciiTheme="minorHAnsi" w:eastAsia="Times New Roman" w:hAnsiTheme="minorHAnsi" w:cstheme="minorHAnsi"/>
          <w:color w:val="222222"/>
          <w:lang w:eastAsia="en-AU"/>
        </w:rPr>
        <w:t>clearances of prospective workers, without needing to contact individual state and territory WSUs</w:t>
      </w:r>
    </w:p>
    <w:p w14:paraId="1DB846D1" w14:textId="77777777" w:rsidR="00007B9E" w:rsidRPr="004035E8" w:rsidRDefault="00007B9E" w:rsidP="00007B9E">
      <w:pPr>
        <w:pStyle w:val="ListParagraph"/>
        <w:numPr>
          <w:ilvl w:val="0"/>
          <w:numId w:val="32"/>
        </w:numPr>
        <w:spacing w:before="120" w:after="120" w:line="240" w:lineRule="auto"/>
        <w:rPr>
          <w:rFonts w:asciiTheme="minorHAnsi" w:eastAsia="Times New Roman" w:hAnsiTheme="minorHAnsi" w:cstheme="minorHAnsi"/>
          <w:color w:val="222222"/>
          <w:lang w:eastAsia="en-AU"/>
        </w:rPr>
      </w:pPr>
      <w:proofErr w:type="gramStart"/>
      <w:r w:rsidRPr="004035E8">
        <w:rPr>
          <w:rFonts w:asciiTheme="minorHAnsi" w:eastAsia="Times New Roman" w:hAnsiTheme="minorHAnsi" w:cstheme="minorHAnsi"/>
          <w:color w:val="222222"/>
          <w:lang w:eastAsia="en-AU"/>
        </w:rPr>
        <w:t>helps</w:t>
      </w:r>
      <w:proofErr w:type="gramEnd"/>
      <w:r w:rsidRPr="004035E8">
        <w:rPr>
          <w:rFonts w:asciiTheme="minorHAnsi" w:eastAsia="Times New Roman" w:hAnsiTheme="minorHAnsi" w:cstheme="minorHAnsi"/>
          <w:color w:val="222222"/>
          <w:lang w:eastAsia="en-AU"/>
        </w:rPr>
        <w:t xml:space="preserve"> NDIS providers with record-keeping requirements. </w:t>
      </w:r>
    </w:p>
    <w:p w14:paraId="2EB68681" w14:textId="77777777" w:rsidR="000969F0" w:rsidRPr="004035E8" w:rsidRDefault="000969F0" w:rsidP="003C5348">
      <w:pPr>
        <w:suppressAutoHyphens/>
        <w:spacing w:before="120" w:after="120" w:line="240" w:lineRule="auto"/>
        <w:rPr>
          <w:rFonts w:asciiTheme="minorHAnsi" w:hAnsiTheme="minorHAnsi" w:cstheme="minorHAnsi"/>
        </w:rPr>
      </w:pPr>
      <w:r w:rsidRPr="004035E8">
        <w:rPr>
          <w:rFonts w:asciiTheme="minorHAnsi" w:hAnsiTheme="minorHAnsi" w:cstheme="minorHAnsi"/>
        </w:rPr>
        <w:t xml:space="preserve">The </w:t>
      </w:r>
      <w:r w:rsidRPr="004035E8">
        <w:rPr>
          <w:rFonts w:asciiTheme="minorHAnsi" w:hAnsiTheme="minorHAnsi" w:cstheme="minorHAnsi"/>
          <w:color w:val="222222"/>
        </w:rPr>
        <w:t>NWSD</w:t>
      </w:r>
      <w:r w:rsidRPr="004035E8">
        <w:rPr>
          <w:rFonts w:asciiTheme="minorHAnsi" w:hAnsiTheme="minorHAnsi" w:cstheme="minorHAnsi"/>
        </w:rPr>
        <w:t xml:space="preserve"> </w:t>
      </w:r>
      <w:r w:rsidRPr="004035E8">
        <w:rPr>
          <w:rFonts w:asciiTheme="minorHAnsi" w:hAnsiTheme="minorHAnsi" w:cstheme="minorHAnsi"/>
          <w:b/>
        </w:rPr>
        <w:t>only</w:t>
      </w:r>
      <w:r w:rsidRPr="004035E8">
        <w:rPr>
          <w:rFonts w:asciiTheme="minorHAnsi" w:hAnsiTheme="minorHAnsi" w:cstheme="minorHAnsi"/>
        </w:rPr>
        <w:t xml:space="preserve"> holds information about workers’ NDIS </w:t>
      </w:r>
      <w:r w:rsidRPr="004035E8">
        <w:rPr>
          <w:rFonts w:asciiTheme="minorHAnsi" w:eastAsia="Times New Roman" w:hAnsiTheme="minorHAnsi" w:cstheme="minorHAnsi"/>
          <w:color w:val="222222"/>
          <w:lang w:eastAsia="en-AU"/>
        </w:rPr>
        <w:t xml:space="preserve">Worker Screening </w:t>
      </w:r>
      <w:r w:rsidRPr="004035E8">
        <w:rPr>
          <w:rFonts w:asciiTheme="minorHAnsi" w:hAnsiTheme="minorHAnsi" w:cstheme="minorHAnsi"/>
        </w:rPr>
        <w:t xml:space="preserve">clearance status for those workers who have undergone a </w:t>
      </w:r>
      <w:r w:rsidRPr="004035E8">
        <w:rPr>
          <w:rFonts w:asciiTheme="minorHAnsi" w:eastAsia="Times New Roman" w:hAnsiTheme="minorHAnsi" w:cstheme="minorHAnsi"/>
          <w:color w:val="222222"/>
          <w:lang w:eastAsia="en-AU"/>
        </w:rPr>
        <w:t xml:space="preserve">Worker Screening </w:t>
      </w:r>
      <w:r w:rsidRPr="004035E8">
        <w:rPr>
          <w:rFonts w:asciiTheme="minorHAnsi" w:hAnsiTheme="minorHAnsi" w:cstheme="minorHAnsi"/>
        </w:rPr>
        <w:t xml:space="preserve">Check. It will not hold information about acceptable checks. It will not hold the personal information used by a state or territory WSU to assess a worker’s </w:t>
      </w:r>
      <w:r w:rsidRPr="004035E8">
        <w:rPr>
          <w:rFonts w:asciiTheme="minorHAnsi" w:eastAsia="Times New Roman" w:hAnsiTheme="minorHAnsi" w:cstheme="minorHAnsi"/>
          <w:color w:val="222222"/>
          <w:lang w:eastAsia="en-AU"/>
        </w:rPr>
        <w:t xml:space="preserve">Worker Screening </w:t>
      </w:r>
      <w:r w:rsidRPr="004035E8">
        <w:rPr>
          <w:rFonts w:asciiTheme="minorHAnsi" w:hAnsiTheme="minorHAnsi" w:cstheme="minorHAnsi"/>
        </w:rPr>
        <w:t xml:space="preserve">Check outcome. </w:t>
      </w:r>
    </w:p>
    <w:p w14:paraId="7FF74074" w14:textId="625F71E3" w:rsidR="00591EA5" w:rsidRPr="004035E8" w:rsidRDefault="00591EA5" w:rsidP="00591EA5">
      <w:pPr>
        <w:pStyle w:val="Heading3"/>
        <w:rPr>
          <w:rFonts w:eastAsia="Times New Roman"/>
          <w:lang w:eastAsia="en-AU"/>
        </w:rPr>
      </w:pPr>
      <w:r w:rsidRPr="004035E8">
        <w:rPr>
          <w:rFonts w:eastAsia="Times New Roman"/>
          <w:lang w:eastAsia="en-AU"/>
        </w:rPr>
        <w:t>When will the NWSD go live?</w:t>
      </w:r>
    </w:p>
    <w:p w14:paraId="4B709887" w14:textId="0A8A48D1" w:rsidR="00591EA5" w:rsidRPr="004035E8" w:rsidRDefault="00591EA5" w:rsidP="00EE2C79">
      <w:pPr>
        <w:pStyle w:val="Heading3"/>
        <w:spacing w:before="0" w:after="120" w:line="240" w:lineRule="auto"/>
        <w:rPr>
          <w:rFonts w:asciiTheme="minorHAnsi" w:eastAsiaTheme="minorHAnsi" w:hAnsiTheme="minorHAnsi" w:cstheme="minorHAnsi"/>
          <w:b w:val="0"/>
          <w:bCs w:val="0"/>
        </w:rPr>
      </w:pPr>
      <w:r w:rsidRPr="004035E8">
        <w:rPr>
          <w:rFonts w:asciiTheme="minorHAnsi" w:eastAsiaTheme="minorHAnsi" w:hAnsiTheme="minorHAnsi" w:cstheme="minorHAnsi"/>
          <w:b w:val="0"/>
          <w:bCs w:val="0"/>
        </w:rPr>
        <w:t xml:space="preserve">The NWSD will commence operation from 1 February 2021. </w:t>
      </w:r>
    </w:p>
    <w:p w14:paraId="39984C95" w14:textId="77777777" w:rsidR="00591EA5" w:rsidRPr="004035E8" w:rsidRDefault="00591EA5" w:rsidP="00591EA5">
      <w:pPr>
        <w:pStyle w:val="Heading3"/>
        <w:rPr>
          <w:rFonts w:eastAsia="Times New Roman"/>
          <w:lang w:eastAsia="en-AU"/>
        </w:rPr>
      </w:pPr>
      <w:r w:rsidRPr="004035E8">
        <w:rPr>
          <w:rFonts w:eastAsia="Times New Roman"/>
          <w:lang w:eastAsia="en-AU"/>
        </w:rPr>
        <w:t>How do I get access to the NWSD?</w:t>
      </w:r>
    </w:p>
    <w:p w14:paraId="22BECC4B" w14:textId="5BAA09D2" w:rsidR="00591EA5" w:rsidRPr="004035E8" w:rsidRDefault="00591EA5" w:rsidP="00EE2C79">
      <w:pPr>
        <w:spacing w:after="120" w:line="240" w:lineRule="auto"/>
        <w:rPr>
          <w:rFonts w:asciiTheme="minorHAnsi" w:eastAsia="Times New Roman" w:hAnsiTheme="minorHAnsi" w:cstheme="minorHAnsi"/>
          <w:color w:val="222222"/>
          <w:lang w:eastAsia="en-AU"/>
        </w:rPr>
      </w:pPr>
      <w:r w:rsidRPr="004035E8">
        <w:rPr>
          <w:rFonts w:asciiTheme="minorHAnsi" w:hAnsiTheme="minorHAnsi" w:cstheme="minorHAnsi"/>
        </w:rPr>
        <w:t xml:space="preserve">NDIS providers and individuals, including self-managed participants and unregistered providers, will need to </w:t>
      </w:r>
      <w:hyperlink r:id="rId12" w:history="1">
        <w:r w:rsidRPr="004035E8">
          <w:rPr>
            <w:rStyle w:val="Hyperlink"/>
            <w:rFonts w:asciiTheme="minorHAnsi" w:hAnsiTheme="minorHAnsi" w:cstheme="minorHAnsi"/>
          </w:rPr>
          <w:t>apply to the NDIS Commission</w:t>
        </w:r>
      </w:hyperlink>
      <w:r w:rsidRPr="004035E8">
        <w:rPr>
          <w:rFonts w:asciiTheme="minorHAnsi" w:hAnsiTheme="minorHAnsi" w:cstheme="minorHAnsi"/>
        </w:rPr>
        <w:t xml:space="preserve"> to access information stored on the NWSD.</w:t>
      </w:r>
      <w:r w:rsidRPr="004035E8" w:rsidDel="00C651A8">
        <w:rPr>
          <w:rFonts w:asciiTheme="minorHAnsi" w:hAnsiTheme="minorHAnsi" w:cstheme="minorHAnsi"/>
        </w:rPr>
        <w:t xml:space="preserve"> </w:t>
      </w:r>
      <w:r w:rsidRPr="004035E8">
        <w:rPr>
          <w:rFonts w:asciiTheme="minorHAnsi" w:eastAsia="Times New Roman" w:hAnsiTheme="minorHAnsi" w:cstheme="minorHAnsi"/>
          <w:color w:val="222222"/>
          <w:lang w:eastAsia="en-AU"/>
        </w:rPr>
        <w:t xml:space="preserve">The NDIS Commission will need to confirm you are engaged in delivering NDIS supports and services before giving you access to the NWSD. </w:t>
      </w:r>
    </w:p>
    <w:p w14:paraId="0CB01CC3" w14:textId="77777777" w:rsidR="00591EA5" w:rsidRPr="004035E8" w:rsidRDefault="00591EA5" w:rsidP="00591EA5">
      <w:pPr>
        <w:pStyle w:val="Heading2"/>
        <w:rPr>
          <w:lang w:eastAsia="en-AU"/>
        </w:rPr>
      </w:pPr>
      <w:r w:rsidRPr="004035E8">
        <w:rPr>
          <w:lang w:eastAsia="en-AU"/>
        </w:rPr>
        <w:t>Where can I get more information?</w:t>
      </w:r>
    </w:p>
    <w:p w14:paraId="5B4C0B34" w14:textId="77777777" w:rsidR="00591EA5" w:rsidRPr="004035E8" w:rsidRDefault="00591EA5" w:rsidP="00591EA5">
      <w:pPr>
        <w:pStyle w:val="Heading3"/>
        <w:rPr>
          <w:rStyle w:val="Hyperlink"/>
          <w:color w:val="auto"/>
          <w:u w:val="none"/>
        </w:rPr>
      </w:pPr>
      <w:r w:rsidRPr="004035E8">
        <w:rPr>
          <w:rStyle w:val="Hyperlink"/>
          <w:color w:val="auto"/>
          <w:u w:val="none"/>
        </w:rPr>
        <w:t>Worker Screening Units</w:t>
      </w:r>
    </w:p>
    <w:p w14:paraId="0F56A3BC" w14:textId="1384F6E6" w:rsidR="00591EA5" w:rsidRPr="004035E8" w:rsidRDefault="00591EA5" w:rsidP="00EE2C79">
      <w:pPr>
        <w:spacing w:after="0"/>
        <w:contextualSpacing/>
        <w:rPr>
          <w:rFonts w:asciiTheme="minorHAnsi" w:eastAsia="Times New Roman" w:hAnsiTheme="minorHAnsi" w:cstheme="minorHAnsi"/>
          <w:color w:val="222222"/>
          <w:lang w:eastAsia="en-AU"/>
        </w:rPr>
      </w:pPr>
      <w:r w:rsidRPr="004035E8">
        <w:rPr>
          <w:rFonts w:asciiTheme="minorHAnsi" w:eastAsia="Times New Roman" w:hAnsiTheme="minorHAnsi" w:cstheme="minorHAnsi"/>
          <w:color w:val="222222"/>
          <w:lang w:eastAsia="en-AU"/>
        </w:rPr>
        <w:t>For information about how to apply for a Worker Screening Check, visit the WSU webpage for your state or territory.</w:t>
      </w:r>
    </w:p>
    <w:p w14:paraId="09D40E9C" w14:textId="77777777" w:rsidR="00591EA5" w:rsidRPr="004035E8" w:rsidRDefault="00591EA5" w:rsidP="00EE2C79">
      <w:pPr>
        <w:pStyle w:val="ListParagraph"/>
        <w:numPr>
          <w:ilvl w:val="0"/>
          <w:numId w:val="33"/>
        </w:numPr>
        <w:tabs>
          <w:tab w:val="left" w:pos="2802"/>
        </w:tabs>
        <w:spacing w:after="120" w:line="240" w:lineRule="auto"/>
        <w:ind w:left="714" w:hanging="357"/>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Australian Capital Territory: </w:t>
      </w:r>
      <w:hyperlink r:id="rId13" w:history="1">
        <w:r w:rsidRPr="004035E8">
          <w:rPr>
            <w:rStyle w:val="Hyperlink"/>
            <w:rFonts w:asciiTheme="minorHAnsi" w:hAnsiTheme="minorHAnsi" w:cstheme="minorHAnsi"/>
            <w:shd w:val="clear" w:color="auto" w:fill="FFFFFF"/>
          </w:rPr>
          <w:t>Access Canberra</w:t>
        </w:r>
      </w:hyperlink>
    </w:p>
    <w:p w14:paraId="274129B3" w14:textId="77777777" w:rsidR="00591EA5" w:rsidRPr="004035E8" w:rsidRDefault="00591EA5" w:rsidP="005B78B6">
      <w:pPr>
        <w:pStyle w:val="ListParagraph"/>
        <w:numPr>
          <w:ilvl w:val="0"/>
          <w:numId w:val="33"/>
        </w:numPr>
        <w:tabs>
          <w:tab w:val="left" w:pos="2802"/>
        </w:tabs>
        <w:spacing w:before="120" w:after="120" w:line="240" w:lineRule="auto"/>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New South Wales: </w:t>
      </w:r>
      <w:hyperlink r:id="rId14" w:history="1">
        <w:r w:rsidRPr="004035E8">
          <w:rPr>
            <w:rStyle w:val="Hyperlink"/>
            <w:rFonts w:asciiTheme="minorHAnsi" w:hAnsiTheme="minorHAnsi" w:cstheme="minorHAnsi"/>
            <w:shd w:val="clear" w:color="auto" w:fill="FFFFFF"/>
          </w:rPr>
          <w:t>Office of the Children’s Guardian</w:t>
        </w:r>
      </w:hyperlink>
    </w:p>
    <w:p w14:paraId="09E98642" w14:textId="77777777" w:rsidR="00591EA5" w:rsidRPr="004035E8" w:rsidRDefault="00591EA5" w:rsidP="005B78B6">
      <w:pPr>
        <w:pStyle w:val="ListParagraph"/>
        <w:numPr>
          <w:ilvl w:val="0"/>
          <w:numId w:val="33"/>
        </w:numPr>
        <w:tabs>
          <w:tab w:val="left" w:pos="2802"/>
        </w:tabs>
        <w:spacing w:before="120" w:after="120" w:line="240" w:lineRule="auto"/>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Northern Territory: </w:t>
      </w:r>
      <w:hyperlink r:id="rId15" w:history="1">
        <w:r w:rsidRPr="004035E8">
          <w:rPr>
            <w:rStyle w:val="Hyperlink"/>
            <w:rFonts w:asciiTheme="minorHAnsi" w:hAnsiTheme="minorHAnsi"/>
            <w:lang w:eastAsia="en-AU"/>
          </w:rPr>
          <w:t>NT Police, Fire and Emergency Services</w:t>
        </w:r>
      </w:hyperlink>
    </w:p>
    <w:p w14:paraId="5ED0375D" w14:textId="77777777" w:rsidR="00591EA5" w:rsidRPr="004035E8" w:rsidRDefault="00591EA5" w:rsidP="005B78B6">
      <w:pPr>
        <w:pStyle w:val="ListParagraph"/>
        <w:numPr>
          <w:ilvl w:val="0"/>
          <w:numId w:val="33"/>
        </w:numPr>
        <w:tabs>
          <w:tab w:val="left" w:pos="2802"/>
        </w:tabs>
        <w:spacing w:before="120" w:after="120" w:line="240" w:lineRule="auto"/>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Queensland: </w:t>
      </w:r>
      <w:hyperlink r:id="rId16" w:history="1">
        <w:r w:rsidRPr="004035E8">
          <w:rPr>
            <w:rStyle w:val="Hyperlink"/>
            <w:rFonts w:asciiTheme="minorHAnsi" w:hAnsiTheme="minorHAnsi"/>
            <w:lang w:eastAsia="en-AU"/>
          </w:rPr>
          <w:t>Department of Seniors, Disability Services and Aboriginal and Torres Strait Islander Partnerships</w:t>
        </w:r>
      </w:hyperlink>
    </w:p>
    <w:p w14:paraId="74E8DD1F" w14:textId="77777777" w:rsidR="00591EA5" w:rsidRPr="004035E8" w:rsidRDefault="00591EA5" w:rsidP="005B78B6">
      <w:pPr>
        <w:pStyle w:val="ListParagraph"/>
        <w:numPr>
          <w:ilvl w:val="0"/>
          <w:numId w:val="33"/>
        </w:numPr>
        <w:tabs>
          <w:tab w:val="left" w:pos="2802"/>
        </w:tabs>
        <w:spacing w:before="120" w:after="120" w:line="240" w:lineRule="auto"/>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South Australia: </w:t>
      </w:r>
      <w:hyperlink r:id="rId17" w:history="1">
        <w:r w:rsidRPr="004035E8">
          <w:rPr>
            <w:rStyle w:val="Hyperlink"/>
            <w:rFonts w:asciiTheme="minorHAnsi" w:hAnsiTheme="minorHAnsi"/>
            <w:lang w:eastAsia="en-AU"/>
          </w:rPr>
          <w:t>Department of Human Services</w:t>
        </w:r>
      </w:hyperlink>
    </w:p>
    <w:p w14:paraId="2477F582" w14:textId="77777777" w:rsidR="00591EA5" w:rsidRPr="004035E8" w:rsidRDefault="00591EA5" w:rsidP="005B78B6">
      <w:pPr>
        <w:pStyle w:val="ListParagraph"/>
        <w:numPr>
          <w:ilvl w:val="0"/>
          <w:numId w:val="33"/>
        </w:numPr>
        <w:tabs>
          <w:tab w:val="left" w:pos="2802"/>
        </w:tabs>
        <w:spacing w:before="120" w:after="120" w:line="240" w:lineRule="auto"/>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Tasmania: </w:t>
      </w:r>
      <w:hyperlink r:id="rId18" w:history="1">
        <w:r w:rsidRPr="004035E8">
          <w:rPr>
            <w:rStyle w:val="Hyperlink"/>
            <w:rFonts w:asciiTheme="minorHAnsi" w:hAnsiTheme="minorHAnsi"/>
            <w:lang w:eastAsia="en-AU"/>
          </w:rPr>
          <w:t>Consumer, Building and Occupational Services</w:t>
        </w:r>
      </w:hyperlink>
    </w:p>
    <w:p w14:paraId="291250D3" w14:textId="77777777" w:rsidR="00591EA5" w:rsidRPr="004035E8" w:rsidRDefault="00591EA5" w:rsidP="005B78B6">
      <w:pPr>
        <w:pStyle w:val="ListParagraph"/>
        <w:numPr>
          <w:ilvl w:val="0"/>
          <w:numId w:val="33"/>
        </w:numPr>
        <w:tabs>
          <w:tab w:val="left" w:pos="2802"/>
        </w:tabs>
        <w:spacing w:before="120" w:after="120" w:line="240" w:lineRule="auto"/>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Victoria: </w:t>
      </w:r>
      <w:hyperlink r:id="rId19" w:history="1">
        <w:r w:rsidRPr="004035E8">
          <w:rPr>
            <w:rStyle w:val="Hyperlink"/>
            <w:rFonts w:asciiTheme="minorHAnsi" w:hAnsiTheme="minorHAnsi" w:cstheme="minorHAnsi"/>
            <w:shd w:val="clear" w:color="auto" w:fill="FFFFFF"/>
          </w:rPr>
          <w:t>Department of Justice and Community Safety</w:t>
        </w:r>
      </w:hyperlink>
    </w:p>
    <w:p w14:paraId="3EB364E7" w14:textId="77777777" w:rsidR="00591EA5" w:rsidRPr="004035E8" w:rsidRDefault="00591EA5" w:rsidP="005B78B6">
      <w:pPr>
        <w:pStyle w:val="ListParagraph"/>
        <w:numPr>
          <w:ilvl w:val="0"/>
          <w:numId w:val="33"/>
        </w:numPr>
        <w:tabs>
          <w:tab w:val="left" w:pos="2802"/>
        </w:tabs>
        <w:spacing w:before="30" w:after="30"/>
        <w:rPr>
          <w:rFonts w:asciiTheme="minorHAnsi" w:hAnsiTheme="minorHAnsi" w:cstheme="minorHAnsi"/>
          <w:color w:val="222222"/>
          <w:shd w:val="clear" w:color="auto" w:fill="FFFFFF"/>
        </w:rPr>
      </w:pPr>
      <w:r w:rsidRPr="004035E8">
        <w:rPr>
          <w:rFonts w:asciiTheme="minorHAnsi" w:hAnsiTheme="minorHAnsi" w:cstheme="minorHAnsi"/>
          <w:color w:val="222222"/>
          <w:shd w:val="clear" w:color="auto" w:fill="FFFFFF"/>
        </w:rPr>
        <w:t xml:space="preserve">Western Australia: </w:t>
      </w:r>
      <w:hyperlink r:id="rId20" w:history="1">
        <w:r w:rsidRPr="004035E8">
          <w:rPr>
            <w:rStyle w:val="Hyperlink"/>
            <w:rFonts w:asciiTheme="minorHAnsi" w:hAnsiTheme="minorHAnsi"/>
            <w:lang w:eastAsia="en-AU"/>
          </w:rPr>
          <w:t>Department of Communities</w:t>
        </w:r>
      </w:hyperlink>
    </w:p>
    <w:p w14:paraId="0332B8E1" w14:textId="77777777" w:rsidR="00591EA5" w:rsidRPr="004035E8" w:rsidRDefault="00591EA5" w:rsidP="00EE2C79">
      <w:pPr>
        <w:pStyle w:val="Heading3"/>
        <w:spacing w:before="120"/>
        <w:rPr>
          <w:rStyle w:val="Hyperlink"/>
          <w:color w:val="auto"/>
          <w:u w:val="none"/>
        </w:rPr>
      </w:pPr>
      <w:r w:rsidRPr="004035E8">
        <w:rPr>
          <w:rStyle w:val="Hyperlink"/>
          <w:color w:val="auto"/>
          <w:u w:val="none"/>
        </w:rPr>
        <w:t>Legislation</w:t>
      </w:r>
    </w:p>
    <w:p w14:paraId="4BEB43BD" w14:textId="77777777" w:rsidR="00591EA5" w:rsidRPr="004035E8" w:rsidRDefault="00591EA5" w:rsidP="00EE2C79">
      <w:pPr>
        <w:pStyle w:val="ListParagraph"/>
        <w:numPr>
          <w:ilvl w:val="0"/>
          <w:numId w:val="30"/>
        </w:numPr>
        <w:spacing w:after="120" w:line="240" w:lineRule="auto"/>
        <w:rPr>
          <w:rStyle w:val="Hyperlink"/>
          <w:rFonts w:asciiTheme="minorHAnsi" w:hAnsiTheme="minorHAnsi" w:cstheme="minorHAnsi"/>
        </w:rPr>
      </w:pPr>
      <w:r w:rsidRPr="004035E8">
        <w:rPr>
          <w:rFonts w:asciiTheme="minorHAnsi" w:hAnsiTheme="minorHAnsi" w:cstheme="minorHAnsi"/>
        </w:rPr>
        <w:fldChar w:fldCharType="begin"/>
      </w:r>
      <w:r w:rsidRPr="004035E8">
        <w:rPr>
          <w:rFonts w:asciiTheme="minorHAnsi" w:hAnsiTheme="minorHAnsi" w:cstheme="minorHAnsi"/>
        </w:rPr>
        <w:instrText xml:space="preserve"> HYPERLINK "https://www.legislation.gov.au/Details/F2020C01138" </w:instrText>
      </w:r>
      <w:r w:rsidRPr="004035E8">
        <w:rPr>
          <w:rFonts w:asciiTheme="minorHAnsi" w:hAnsiTheme="minorHAnsi" w:cstheme="minorHAnsi"/>
        </w:rPr>
        <w:fldChar w:fldCharType="separate"/>
      </w:r>
      <w:r w:rsidRPr="004035E8">
        <w:rPr>
          <w:rStyle w:val="Hyperlink"/>
          <w:rFonts w:asciiTheme="minorHAnsi" w:hAnsiTheme="minorHAnsi" w:cstheme="minorHAnsi"/>
        </w:rPr>
        <w:t>NDIS (Practice Standards - Worker Screening) Rules 2018</w:t>
      </w:r>
    </w:p>
    <w:p w14:paraId="1B9285C0" w14:textId="77777777" w:rsidR="00591EA5" w:rsidRPr="004035E8" w:rsidRDefault="00591EA5" w:rsidP="00EE2C79">
      <w:pPr>
        <w:pStyle w:val="ListParagraph"/>
        <w:numPr>
          <w:ilvl w:val="0"/>
          <w:numId w:val="30"/>
        </w:numPr>
        <w:spacing w:after="120" w:line="240" w:lineRule="auto"/>
        <w:rPr>
          <w:rFonts w:asciiTheme="minorHAnsi" w:hAnsiTheme="minorHAnsi" w:cstheme="minorHAnsi"/>
          <w:i/>
        </w:rPr>
      </w:pPr>
      <w:r w:rsidRPr="004035E8">
        <w:rPr>
          <w:rFonts w:asciiTheme="minorHAnsi" w:hAnsiTheme="minorHAnsi" w:cstheme="minorHAnsi"/>
        </w:rPr>
        <w:lastRenderedPageBreak/>
        <w:fldChar w:fldCharType="end"/>
      </w:r>
      <w:hyperlink r:id="rId21" w:history="1">
        <w:r w:rsidRPr="004035E8">
          <w:rPr>
            <w:rStyle w:val="Hyperlink"/>
            <w:rFonts w:asciiTheme="minorHAnsi" w:hAnsiTheme="minorHAnsi" w:cstheme="minorHAnsi"/>
            <w:i/>
          </w:rPr>
          <w:t>National Disability Insurance Scheme Act 2013</w:t>
        </w:r>
      </w:hyperlink>
      <w:r w:rsidRPr="004035E8">
        <w:rPr>
          <w:rStyle w:val="Hyperlink"/>
          <w:rFonts w:asciiTheme="minorHAnsi" w:hAnsiTheme="minorHAnsi" w:cstheme="minorHAnsi"/>
          <w:i/>
          <w:color w:val="auto"/>
          <w:u w:val="none"/>
        </w:rPr>
        <w:t xml:space="preserve"> </w:t>
      </w:r>
    </w:p>
    <w:p w14:paraId="5F21EA4B" w14:textId="77777777" w:rsidR="00591EA5" w:rsidRPr="004035E8" w:rsidRDefault="00591EA5" w:rsidP="00EE2C79">
      <w:pPr>
        <w:pStyle w:val="Heading3"/>
        <w:spacing w:before="120"/>
        <w:rPr>
          <w:rStyle w:val="Hyperlink"/>
          <w:color w:val="auto"/>
          <w:u w:val="none"/>
        </w:rPr>
      </w:pPr>
      <w:r w:rsidRPr="004035E8">
        <w:rPr>
          <w:rStyle w:val="Hyperlink"/>
          <w:color w:val="auto"/>
          <w:u w:val="none"/>
        </w:rPr>
        <w:t>NDIS Commission website</w:t>
      </w:r>
    </w:p>
    <w:p w14:paraId="33262D64" w14:textId="0F57BFE6" w:rsidR="00591EA5" w:rsidRPr="004035E8" w:rsidRDefault="00267486" w:rsidP="00EE2C79">
      <w:pPr>
        <w:pStyle w:val="ListParagraph"/>
        <w:numPr>
          <w:ilvl w:val="0"/>
          <w:numId w:val="28"/>
        </w:numPr>
        <w:spacing w:after="120" w:line="240" w:lineRule="auto"/>
        <w:rPr>
          <w:rFonts w:asciiTheme="minorHAnsi" w:hAnsiTheme="minorHAnsi" w:cstheme="minorHAnsi"/>
        </w:rPr>
      </w:pPr>
      <w:hyperlink r:id="rId22" w:anchor="gloss" w:history="1">
        <w:r w:rsidR="00591EA5" w:rsidRPr="004035E8">
          <w:rPr>
            <w:rStyle w:val="Hyperlink"/>
            <w:rFonts w:asciiTheme="minorHAnsi" w:hAnsiTheme="minorHAnsi" w:cstheme="minorHAnsi"/>
          </w:rPr>
          <w:t>Glossary</w:t>
        </w:r>
      </w:hyperlink>
      <w:r w:rsidR="00591EA5" w:rsidRPr="004035E8">
        <w:rPr>
          <w:rFonts w:asciiTheme="minorHAnsi" w:hAnsiTheme="minorHAnsi" w:cstheme="minorHAnsi"/>
        </w:rPr>
        <w:t xml:space="preserve"> of terms used in this fact sheet</w:t>
      </w:r>
    </w:p>
    <w:p w14:paraId="5AA82F9E" w14:textId="77777777" w:rsidR="00591EA5" w:rsidRPr="004035E8" w:rsidRDefault="00591EA5" w:rsidP="00591EA5">
      <w:pPr>
        <w:pStyle w:val="ListParagraph"/>
        <w:numPr>
          <w:ilvl w:val="0"/>
          <w:numId w:val="28"/>
        </w:numPr>
        <w:spacing w:before="120" w:after="120" w:line="240" w:lineRule="auto"/>
        <w:rPr>
          <w:rFonts w:asciiTheme="minorHAnsi" w:hAnsiTheme="minorHAnsi" w:cstheme="minorHAnsi"/>
        </w:rPr>
      </w:pPr>
      <w:r w:rsidRPr="004035E8">
        <w:rPr>
          <w:rFonts w:asciiTheme="minorHAnsi" w:hAnsiTheme="minorHAnsi" w:cstheme="minorHAnsi"/>
        </w:rPr>
        <w:t xml:space="preserve">General information about </w:t>
      </w:r>
      <w:hyperlink r:id="rId23" w:history="1">
        <w:r w:rsidRPr="004035E8">
          <w:rPr>
            <w:rStyle w:val="Hyperlink"/>
            <w:rFonts w:asciiTheme="minorHAnsi" w:hAnsiTheme="minorHAnsi" w:cstheme="minorHAnsi"/>
          </w:rPr>
          <w:t>worker requirements</w:t>
        </w:r>
      </w:hyperlink>
      <w:r w:rsidRPr="004035E8">
        <w:rPr>
          <w:rFonts w:asciiTheme="minorHAnsi" w:hAnsiTheme="minorHAnsi" w:cstheme="minorHAnsi"/>
        </w:rPr>
        <w:t>.</w:t>
      </w:r>
    </w:p>
    <w:p w14:paraId="01379585" w14:textId="77777777" w:rsidR="00591EA5" w:rsidRPr="004035E8" w:rsidRDefault="00591EA5" w:rsidP="00591EA5">
      <w:pPr>
        <w:pStyle w:val="ListParagraph"/>
        <w:numPr>
          <w:ilvl w:val="0"/>
          <w:numId w:val="28"/>
        </w:numPr>
        <w:spacing w:before="120" w:after="120" w:line="240" w:lineRule="auto"/>
        <w:rPr>
          <w:rFonts w:asciiTheme="minorHAnsi" w:hAnsiTheme="minorHAnsi" w:cstheme="minorHAnsi"/>
          <w:color w:val="0000FF" w:themeColor="hyperlink"/>
          <w:u w:val="single"/>
        </w:rPr>
      </w:pPr>
      <w:r w:rsidRPr="004035E8">
        <w:rPr>
          <w:rFonts w:asciiTheme="minorHAnsi" w:hAnsiTheme="minorHAnsi" w:cstheme="minorHAnsi"/>
        </w:rPr>
        <w:t xml:space="preserve">Information about the </w:t>
      </w:r>
      <w:hyperlink r:id="rId24" w:history="1">
        <w:r w:rsidRPr="004035E8">
          <w:rPr>
            <w:rStyle w:val="Hyperlink"/>
            <w:rFonts w:asciiTheme="minorHAnsi" w:hAnsiTheme="minorHAnsi" w:cstheme="minorHAnsi"/>
          </w:rPr>
          <w:t>NDIS Worker Screening Check for registered NDIS providers</w:t>
        </w:r>
      </w:hyperlink>
      <w:r w:rsidRPr="004035E8">
        <w:rPr>
          <w:rFonts w:asciiTheme="minorHAnsi" w:hAnsiTheme="minorHAnsi" w:cstheme="minorHAnsi"/>
        </w:rPr>
        <w:t>.</w:t>
      </w:r>
    </w:p>
    <w:p w14:paraId="22B5BA85" w14:textId="6A8F477F" w:rsidR="00346758" w:rsidRPr="004035E8" w:rsidRDefault="00267486" w:rsidP="007F50A0">
      <w:pPr>
        <w:pStyle w:val="ListParagraph"/>
        <w:numPr>
          <w:ilvl w:val="0"/>
          <w:numId w:val="28"/>
        </w:numPr>
        <w:spacing w:before="120" w:after="120" w:line="240" w:lineRule="auto"/>
        <w:rPr>
          <w:lang w:eastAsia="en-AU"/>
        </w:rPr>
      </w:pPr>
      <w:hyperlink r:id="rId25" w:history="1">
        <w:r w:rsidR="00591EA5" w:rsidRPr="004035E8">
          <w:rPr>
            <w:rStyle w:val="Hyperlink"/>
            <w:rFonts w:asciiTheme="minorHAnsi" w:hAnsiTheme="minorHAnsi" w:cstheme="minorHAnsi"/>
          </w:rPr>
          <w:t>NDIS Practice Standards and Quality Indicators</w:t>
        </w:r>
      </w:hyperlink>
      <w:r w:rsidR="00591EA5" w:rsidRPr="004035E8">
        <w:rPr>
          <w:rStyle w:val="Hyperlink"/>
          <w:rFonts w:asciiTheme="minorHAnsi" w:hAnsiTheme="minorHAnsi" w:cstheme="minorHAnsi"/>
          <w:color w:val="auto"/>
          <w:u w:val="none"/>
        </w:rPr>
        <w:t xml:space="preserve"> </w:t>
      </w:r>
    </w:p>
    <w:sectPr w:rsidR="00346758" w:rsidRPr="004035E8" w:rsidSect="00EE2C79">
      <w:headerReference w:type="even" r:id="rId26"/>
      <w:headerReference w:type="default" r:id="rId27"/>
      <w:footerReference w:type="default" r:id="rId28"/>
      <w:headerReference w:type="first" r:id="rId29"/>
      <w:pgSz w:w="11906" w:h="16838"/>
      <w:pgMar w:top="113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B787" w14:textId="77777777" w:rsidR="00054986" w:rsidRDefault="00054986" w:rsidP="00B04ED8">
      <w:pPr>
        <w:spacing w:after="0" w:line="240" w:lineRule="auto"/>
      </w:pPr>
      <w:r>
        <w:separator/>
      </w:r>
    </w:p>
  </w:endnote>
  <w:endnote w:type="continuationSeparator" w:id="0">
    <w:p w14:paraId="5CD35839" w14:textId="77777777" w:rsidR="00054986" w:rsidRDefault="00054986" w:rsidP="00B04ED8">
      <w:pPr>
        <w:spacing w:after="0" w:line="240" w:lineRule="auto"/>
      </w:pPr>
      <w:r>
        <w:continuationSeparator/>
      </w:r>
    </w:p>
  </w:endnote>
  <w:endnote w:type="continuationNotice" w:id="1">
    <w:p w14:paraId="345EADBA" w14:textId="77777777" w:rsidR="00054986" w:rsidRDefault="00054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87495963"/>
      <w:docPartObj>
        <w:docPartGallery w:val="Page Numbers (Bottom of Page)"/>
        <w:docPartUnique/>
      </w:docPartObj>
    </w:sdtPr>
    <w:sdtEndPr>
      <w:rPr>
        <w:noProof/>
      </w:rPr>
    </w:sdtEndPr>
    <w:sdtContent>
      <w:p w14:paraId="0453C50F" w14:textId="01E78186" w:rsidR="003F3222" w:rsidRPr="003F3222" w:rsidRDefault="003F3222">
        <w:pPr>
          <w:pStyle w:val="Footer"/>
          <w:jc w:val="right"/>
          <w:rPr>
            <w:sz w:val="18"/>
            <w:szCs w:val="18"/>
          </w:rPr>
        </w:pPr>
        <w:r w:rsidRPr="003F3222">
          <w:rPr>
            <w:sz w:val="18"/>
            <w:szCs w:val="18"/>
          </w:rPr>
          <w:fldChar w:fldCharType="begin"/>
        </w:r>
        <w:r w:rsidRPr="003F3222">
          <w:rPr>
            <w:sz w:val="18"/>
            <w:szCs w:val="18"/>
          </w:rPr>
          <w:instrText xml:space="preserve"> PAGE   \* MERGEFORMAT </w:instrText>
        </w:r>
        <w:r w:rsidRPr="003F3222">
          <w:rPr>
            <w:sz w:val="18"/>
            <w:szCs w:val="18"/>
          </w:rPr>
          <w:fldChar w:fldCharType="separate"/>
        </w:r>
        <w:r w:rsidR="00267486">
          <w:rPr>
            <w:noProof/>
            <w:sz w:val="18"/>
            <w:szCs w:val="18"/>
          </w:rPr>
          <w:t>3</w:t>
        </w:r>
        <w:r w:rsidRPr="003F3222">
          <w:rPr>
            <w:noProof/>
            <w:sz w:val="18"/>
            <w:szCs w:val="18"/>
          </w:rPr>
          <w:fldChar w:fldCharType="end"/>
        </w:r>
      </w:p>
    </w:sdtContent>
  </w:sdt>
  <w:p w14:paraId="547266DB" w14:textId="77777777" w:rsidR="005849C2" w:rsidRDefault="0058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0008" w14:textId="77777777" w:rsidR="00054986" w:rsidRDefault="00054986" w:rsidP="00B04ED8">
      <w:pPr>
        <w:spacing w:after="0" w:line="240" w:lineRule="auto"/>
      </w:pPr>
      <w:r>
        <w:separator/>
      </w:r>
    </w:p>
  </w:footnote>
  <w:footnote w:type="continuationSeparator" w:id="0">
    <w:p w14:paraId="32D77916" w14:textId="77777777" w:rsidR="00054986" w:rsidRDefault="00054986" w:rsidP="00B04ED8">
      <w:pPr>
        <w:spacing w:after="0" w:line="240" w:lineRule="auto"/>
      </w:pPr>
      <w:r>
        <w:continuationSeparator/>
      </w:r>
    </w:p>
  </w:footnote>
  <w:footnote w:type="continuationNotice" w:id="1">
    <w:p w14:paraId="1BEB907A" w14:textId="77777777" w:rsidR="00054986" w:rsidRDefault="000549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F56A" w14:textId="339D1E97" w:rsidR="00ED0A25" w:rsidRDefault="00267486">
    <w:pPr>
      <w:pStyle w:val="Header"/>
    </w:pPr>
    <w:r>
      <w:rPr>
        <w:noProof/>
      </w:rPr>
      <w:pict w14:anchorId="7C6E6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15876" o:spid="_x0000_s2050" type="#_x0000_t136" style="position:absolute;margin-left:0;margin-top:0;width:611.45pt;height:67.9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4DEB" w14:textId="12770015" w:rsidR="001F178B" w:rsidRDefault="001F178B" w:rsidP="001F178B">
    <w:pPr>
      <w:pStyle w:val="Header"/>
    </w:pPr>
    <w:r>
      <w:rPr>
        <w:noProof/>
        <w:lang w:eastAsia="zh-CN" w:bidi="hi-IN"/>
      </w:rPr>
      <w:drawing>
        <wp:inline distT="0" distB="0" distL="0" distR="0" wp14:anchorId="576DF2E8" wp14:editId="7B6951E0">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zh-CN" w:bidi="hi-IN"/>
      </w:rPr>
      <w:drawing>
        <wp:inline distT="0" distB="0" distL="0" distR="0" wp14:anchorId="300CA485" wp14:editId="2063CB3F">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57DD548F" w14:textId="77777777" w:rsidR="001F178B" w:rsidRDefault="001F1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8774" w14:textId="5FF5AA39" w:rsidR="00ED0A25" w:rsidRDefault="00267486">
    <w:pPr>
      <w:pStyle w:val="Header"/>
    </w:pPr>
    <w:r>
      <w:rPr>
        <w:noProof/>
      </w:rPr>
      <w:pict w14:anchorId="65AE0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15875" o:spid="_x0000_s2049" type="#_x0000_t136" style="position:absolute;margin-left:0;margin-top:0;width:611.45pt;height:67.9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099"/>
    <w:multiLevelType w:val="hybridMultilevel"/>
    <w:tmpl w:val="035C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DA2396"/>
    <w:multiLevelType w:val="hybridMultilevel"/>
    <w:tmpl w:val="ECA4FE9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7" w15:restartNumberingAfterBreak="0">
    <w:nsid w:val="161F4EC0"/>
    <w:multiLevelType w:val="hybridMultilevel"/>
    <w:tmpl w:val="C4AA5A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6E34123"/>
    <w:multiLevelType w:val="hybridMultilevel"/>
    <w:tmpl w:val="3A821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D475B"/>
    <w:multiLevelType w:val="multilevel"/>
    <w:tmpl w:val="471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A0DA2"/>
    <w:multiLevelType w:val="multilevel"/>
    <w:tmpl w:val="76C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2" w15:restartNumberingAfterBreak="0">
    <w:nsid w:val="248B0E7F"/>
    <w:multiLevelType w:val="hybridMultilevel"/>
    <w:tmpl w:val="1EBA4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E3992"/>
    <w:multiLevelType w:val="hybridMultilevel"/>
    <w:tmpl w:val="CF08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17461"/>
    <w:multiLevelType w:val="hybridMultilevel"/>
    <w:tmpl w:val="E760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490839"/>
    <w:multiLevelType w:val="hybridMultilevel"/>
    <w:tmpl w:val="50A6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21906"/>
    <w:multiLevelType w:val="hybridMultilevel"/>
    <w:tmpl w:val="5522888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5" w15:restartNumberingAfterBreak="0">
    <w:nsid w:val="65AE1E83"/>
    <w:multiLevelType w:val="hybridMultilevel"/>
    <w:tmpl w:val="74E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9" w15:restartNumberingAfterBreak="0">
    <w:nsid w:val="718F4D80"/>
    <w:multiLevelType w:val="hybridMultilevel"/>
    <w:tmpl w:val="E17A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6D76FDB"/>
    <w:multiLevelType w:val="hybridMultilevel"/>
    <w:tmpl w:val="1A741BD8"/>
    <w:lvl w:ilvl="0" w:tplc="A50C51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4A19B6"/>
    <w:multiLevelType w:val="hybridMultilevel"/>
    <w:tmpl w:val="0A2A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2"/>
  </w:num>
  <w:num w:numId="4">
    <w:abstractNumId w:val="16"/>
  </w:num>
  <w:num w:numId="5">
    <w:abstractNumId w:val="18"/>
  </w:num>
  <w:num w:numId="6">
    <w:abstractNumId w:val="1"/>
  </w:num>
  <w:num w:numId="7">
    <w:abstractNumId w:val="27"/>
  </w:num>
  <w:num w:numId="8">
    <w:abstractNumId w:val="14"/>
  </w:num>
  <w:num w:numId="9">
    <w:abstractNumId w:val="33"/>
  </w:num>
  <w:num w:numId="10">
    <w:abstractNumId w:val="32"/>
  </w:num>
  <w:num w:numId="11">
    <w:abstractNumId w:val="30"/>
  </w:num>
  <w:num w:numId="12">
    <w:abstractNumId w:val="19"/>
  </w:num>
  <w:num w:numId="13">
    <w:abstractNumId w:val="3"/>
  </w:num>
  <w:num w:numId="14">
    <w:abstractNumId w:val="21"/>
  </w:num>
  <w:num w:numId="15">
    <w:abstractNumId w:val="23"/>
  </w:num>
  <w:num w:numId="16">
    <w:abstractNumId w:val="4"/>
  </w:num>
  <w:num w:numId="17">
    <w:abstractNumId w:val="15"/>
  </w:num>
  <w:num w:numId="18">
    <w:abstractNumId w:val="13"/>
  </w:num>
  <w:num w:numId="19">
    <w:abstractNumId w:val="34"/>
  </w:num>
  <w:num w:numId="20">
    <w:abstractNumId w:val="25"/>
  </w:num>
  <w:num w:numId="21">
    <w:abstractNumId w:val="29"/>
  </w:num>
  <w:num w:numId="22">
    <w:abstractNumId w:val="8"/>
  </w:num>
  <w:num w:numId="23">
    <w:abstractNumId w:val="12"/>
  </w:num>
  <w:num w:numId="24">
    <w:abstractNumId w:val="2"/>
  </w:num>
  <w:num w:numId="25">
    <w:abstractNumId w:val="6"/>
  </w:num>
  <w:num w:numId="26">
    <w:abstractNumId w:val="11"/>
  </w:num>
  <w:num w:numId="27">
    <w:abstractNumId w:val="24"/>
  </w:num>
  <w:num w:numId="28">
    <w:abstractNumId w:val="20"/>
  </w:num>
  <w:num w:numId="29">
    <w:abstractNumId w:val="7"/>
  </w:num>
  <w:num w:numId="30">
    <w:abstractNumId w:val="31"/>
  </w:num>
  <w:num w:numId="31">
    <w:abstractNumId w:val="10"/>
  </w:num>
  <w:num w:numId="32">
    <w:abstractNumId w:val="28"/>
  </w:num>
  <w:num w:numId="33">
    <w:abstractNumId w:val="17"/>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9"/>
    <w:rsid w:val="00005633"/>
    <w:rsid w:val="00007B9E"/>
    <w:rsid w:val="00034832"/>
    <w:rsid w:val="000468F4"/>
    <w:rsid w:val="00054986"/>
    <w:rsid w:val="00070F8F"/>
    <w:rsid w:val="00092AD7"/>
    <w:rsid w:val="000940E2"/>
    <w:rsid w:val="00094BDD"/>
    <w:rsid w:val="000969F0"/>
    <w:rsid w:val="00096CBD"/>
    <w:rsid w:val="000A0F53"/>
    <w:rsid w:val="000A64A5"/>
    <w:rsid w:val="000B1ADA"/>
    <w:rsid w:val="000B6C89"/>
    <w:rsid w:val="000D1A1E"/>
    <w:rsid w:val="000D5E5B"/>
    <w:rsid w:val="000E5042"/>
    <w:rsid w:val="000F5A2C"/>
    <w:rsid w:val="000F5BCF"/>
    <w:rsid w:val="00103290"/>
    <w:rsid w:val="001066C3"/>
    <w:rsid w:val="00120D33"/>
    <w:rsid w:val="00130A36"/>
    <w:rsid w:val="00132970"/>
    <w:rsid w:val="00133894"/>
    <w:rsid w:val="00134591"/>
    <w:rsid w:val="00136952"/>
    <w:rsid w:val="00175547"/>
    <w:rsid w:val="001822DA"/>
    <w:rsid w:val="0018797C"/>
    <w:rsid w:val="00191609"/>
    <w:rsid w:val="001A4634"/>
    <w:rsid w:val="001A743C"/>
    <w:rsid w:val="001D7D82"/>
    <w:rsid w:val="001E10EA"/>
    <w:rsid w:val="001E18E8"/>
    <w:rsid w:val="001E630D"/>
    <w:rsid w:val="001F178B"/>
    <w:rsid w:val="001F27A9"/>
    <w:rsid w:val="002018D8"/>
    <w:rsid w:val="0022231F"/>
    <w:rsid w:val="00225384"/>
    <w:rsid w:val="002438CD"/>
    <w:rsid w:val="0025419A"/>
    <w:rsid w:val="00265164"/>
    <w:rsid w:val="002656B3"/>
    <w:rsid w:val="00267486"/>
    <w:rsid w:val="00284DC9"/>
    <w:rsid w:val="002939F8"/>
    <w:rsid w:val="002A5D99"/>
    <w:rsid w:val="002B673A"/>
    <w:rsid w:val="002B781F"/>
    <w:rsid w:val="002D58E8"/>
    <w:rsid w:val="002D795F"/>
    <w:rsid w:val="002F2D4D"/>
    <w:rsid w:val="002F4140"/>
    <w:rsid w:val="00315FD8"/>
    <w:rsid w:val="00336525"/>
    <w:rsid w:val="003447FB"/>
    <w:rsid w:val="00346758"/>
    <w:rsid w:val="00347E22"/>
    <w:rsid w:val="00367391"/>
    <w:rsid w:val="003702D8"/>
    <w:rsid w:val="0039382A"/>
    <w:rsid w:val="003B2BB8"/>
    <w:rsid w:val="003C2C5F"/>
    <w:rsid w:val="003C5348"/>
    <w:rsid w:val="003D34FF"/>
    <w:rsid w:val="003D37DC"/>
    <w:rsid w:val="003E3FEF"/>
    <w:rsid w:val="003E735D"/>
    <w:rsid w:val="003F3222"/>
    <w:rsid w:val="003F784D"/>
    <w:rsid w:val="004035E8"/>
    <w:rsid w:val="0040529D"/>
    <w:rsid w:val="00406C18"/>
    <w:rsid w:val="00413972"/>
    <w:rsid w:val="00422666"/>
    <w:rsid w:val="00422808"/>
    <w:rsid w:val="00430512"/>
    <w:rsid w:val="004353FE"/>
    <w:rsid w:val="004448BB"/>
    <w:rsid w:val="00454C3A"/>
    <w:rsid w:val="004577E4"/>
    <w:rsid w:val="00472EEC"/>
    <w:rsid w:val="00473CFD"/>
    <w:rsid w:val="00481EF7"/>
    <w:rsid w:val="004821E0"/>
    <w:rsid w:val="00485991"/>
    <w:rsid w:val="00494C7C"/>
    <w:rsid w:val="00494CA5"/>
    <w:rsid w:val="004A3227"/>
    <w:rsid w:val="004A6314"/>
    <w:rsid w:val="004B1B5E"/>
    <w:rsid w:val="004B54CA"/>
    <w:rsid w:val="004B66B1"/>
    <w:rsid w:val="004D0CDC"/>
    <w:rsid w:val="004D0CF9"/>
    <w:rsid w:val="004D5112"/>
    <w:rsid w:val="004E49A9"/>
    <w:rsid w:val="004E5CBF"/>
    <w:rsid w:val="004F0F32"/>
    <w:rsid w:val="004F5ACB"/>
    <w:rsid w:val="0050771E"/>
    <w:rsid w:val="00514809"/>
    <w:rsid w:val="005206A7"/>
    <w:rsid w:val="00540D12"/>
    <w:rsid w:val="00542FC9"/>
    <w:rsid w:val="00545E11"/>
    <w:rsid w:val="00555DEA"/>
    <w:rsid w:val="00563D57"/>
    <w:rsid w:val="00567305"/>
    <w:rsid w:val="005766A8"/>
    <w:rsid w:val="0058260A"/>
    <w:rsid w:val="005849C2"/>
    <w:rsid w:val="00591EA5"/>
    <w:rsid w:val="005A4CC1"/>
    <w:rsid w:val="005A53B4"/>
    <w:rsid w:val="005B78B6"/>
    <w:rsid w:val="005C2695"/>
    <w:rsid w:val="005C3AA9"/>
    <w:rsid w:val="005E5284"/>
    <w:rsid w:val="00607B8B"/>
    <w:rsid w:val="00621FC5"/>
    <w:rsid w:val="00631DBA"/>
    <w:rsid w:val="00637B02"/>
    <w:rsid w:val="0065241A"/>
    <w:rsid w:val="0065672B"/>
    <w:rsid w:val="00665697"/>
    <w:rsid w:val="00667273"/>
    <w:rsid w:val="00667FF8"/>
    <w:rsid w:val="00683A84"/>
    <w:rsid w:val="00696E4B"/>
    <w:rsid w:val="006A2BD1"/>
    <w:rsid w:val="006A4CE7"/>
    <w:rsid w:val="006B267E"/>
    <w:rsid w:val="006C57C9"/>
    <w:rsid w:val="006F21B5"/>
    <w:rsid w:val="006F469E"/>
    <w:rsid w:val="00713E32"/>
    <w:rsid w:val="00725160"/>
    <w:rsid w:val="00730DD0"/>
    <w:rsid w:val="00732722"/>
    <w:rsid w:val="007540F7"/>
    <w:rsid w:val="00757388"/>
    <w:rsid w:val="00761870"/>
    <w:rsid w:val="00776585"/>
    <w:rsid w:val="007778A4"/>
    <w:rsid w:val="00785261"/>
    <w:rsid w:val="00793D60"/>
    <w:rsid w:val="007B0256"/>
    <w:rsid w:val="007D49C7"/>
    <w:rsid w:val="007D684A"/>
    <w:rsid w:val="007E03AB"/>
    <w:rsid w:val="007E0EEB"/>
    <w:rsid w:val="007E6CAA"/>
    <w:rsid w:val="007F2304"/>
    <w:rsid w:val="007F41D9"/>
    <w:rsid w:val="0081742C"/>
    <w:rsid w:val="0083177B"/>
    <w:rsid w:val="00831BE1"/>
    <w:rsid w:val="00840397"/>
    <w:rsid w:val="00844687"/>
    <w:rsid w:val="00851B8F"/>
    <w:rsid w:val="00856558"/>
    <w:rsid w:val="00867A08"/>
    <w:rsid w:val="00897062"/>
    <w:rsid w:val="008B1522"/>
    <w:rsid w:val="008B43AC"/>
    <w:rsid w:val="008C2DDA"/>
    <w:rsid w:val="008C7AC0"/>
    <w:rsid w:val="008D0E87"/>
    <w:rsid w:val="008F1DF9"/>
    <w:rsid w:val="00900887"/>
    <w:rsid w:val="00903F60"/>
    <w:rsid w:val="0090578E"/>
    <w:rsid w:val="0092182D"/>
    <w:rsid w:val="009225F0"/>
    <w:rsid w:val="00933716"/>
    <w:rsid w:val="0093462C"/>
    <w:rsid w:val="00946006"/>
    <w:rsid w:val="00953795"/>
    <w:rsid w:val="00960590"/>
    <w:rsid w:val="0096777B"/>
    <w:rsid w:val="00972F94"/>
    <w:rsid w:val="00974189"/>
    <w:rsid w:val="00982A8F"/>
    <w:rsid w:val="00985C5C"/>
    <w:rsid w:val="009B20B8"/>
    <w:rsid w:val="009B3CB9"/>
    <w:rsid w:val="009E103A"/>
    <w:rsid w:val="00A00119"/>
    <w:rsid w:val="00A11E94"/>
    <w:rsid w:val="00A22388"/>
    <w:rsid w:val="00A245AF"/>
    <w:rsid w:val="00A449DD"/>
    <w:rsid w:val="00A6225A"/>
    <w:rsid w:val="00A7216B"/>
    <w:rsid w:val="00A72C2A"/>
    <w:rsid w:val="00A76934"/>
    <w:rsid w:val="00A87845"/>
    <w:rsid w:val="00A9258B"/>
    <w:rsid w:val="00AB7AB3"/>
    <w:rsid w:val="00AD0D2D"/>
    <w:rsid w:val="00AD359D"/>
    <w:rsid w:val="00AE0494"/>
    <w:rsid w:val="00AE3D6C"/>
    <w:rsid w:val="00AF2693"/>
    <w:rsid w:val="00B04ED8"/>
    <w:rsid w:val="00B12355"/>
    <w:rsid w:val="00B13A52"/>
    <w:rsid w:val="00B16C30"/>
    <w:rsid w:val="00B36DE3"/>
    <w:rsid w:val="00B50478"/>
    <w:rsid w:val="00B52922"/>
    <w:rsid w:val="00B643D1"/>
    <w:rsid w:val="00B726F1"/>
    <w:rsid w:val="00B72B72"/>
    <w:rsid w:val="00B760FE"/>
    <w:rsid w:val="00B90C5E"/>
    <w:rsid w:val="00B91E3E"/>
    <w:rsid w:val="00BA2DB9"/>
    <w:rsid w:val="00BA75E9"/>
    <w:rsid w:val="00BC1618"/>
    <w:rsid w:val="00BC2B33"/>
    <w:rsid w:val="00BC7D09"/>
    <w:rsid w:val="00BD33A6"/>
    <w:rsid w:val="00BE2BFD"/>
    <w:rsid w:val="00BE7148"/>
    <w:rsid w:val="00BE77D6"/>
    <w:rsid w:val="00BF0A48"/>
    <w:rsid w:val="00BF6DE1"/>
    <w:rsid w:val="00C001EE"/>
    <w:rsid w:val="00C063C5"/>
    <w:rsid w:val="00C25E79"/>
    <w:rsid w:val="00C407C6"/>
    <w:rsid w:val="00C40ADE"/>
    <w:rsid w:val="00C54BB6"/>
    <w:rsid w:val="00C5595F"/>
    <w:rsid w:val="00C64F7F"/>
    <w:rsid w:val="00C76360"/>
    <w:rsid w:val="00C828B3"/>
    <w:rsid w:val="00C84DD7"/>
    <w:rsid w:val="00CA3056"/>
    <w:rsid w:val="00CB5863"/>
    <w:rsid w:val="00CB64E8"/>
    <w:rsid w:val="00CC06AE"/>
    <w:rsid w:val="00CD26D8"/>
    <w:rsid w:val="00CD44E6"/>
    <w:rsid w:val="00CE0788"/>
    <w:rsid w:val="00CE4194"/>
    <w:rsid w:val="00D012DE"/>
    <w:rsid w:val="00D017E4"/>
    <w:rsid w:val="00D01CF9"/>
    <w:rsid w:val="00D112CC"/>
    <w:rsid w:val="00D11A2C"/>
    <w:rsid w:val="00D13452"/>
    <w:rsid w:val="00D63162"/>
    <w:rsid w:val="00D64E0E"/>
    <w:rsid w:val="00D65903"/>
    <w:rsid w:val="00D6613F"/>
    <w:rsid w:val="00D66EAC"/>
    <w:rsid w:val="00D7112D"/>
    <w:rsid w:val="00DA2183"/>
    <w:rsid w:val="00DA243A"/>
    <w:rsid w:val="00DA2A64"/>
    <w:rsid w:val="00DD2007"/>
    <w:rsid w:val="00DD7A42"/>
    <w:rsid w:val="00DE1070"/>
    <w:rsid w:val="00DE11A1"/>
    <w:rsid w:val="00DF796E"/>
    <w:rsid w:val="00E05728"/>
    <w:rsid w:val="00E05C89"/>
    <w:rsid w:val="00E1149B"/>
    <w:rsid w:val="00E273E4"/>
    <w:rsid w:val="00E41D0A"/>
    <w:rsid w:val="00E4230C"/>
    <w:rsid w:val="00E52727"/>
    <w:rsid w:val="00E74119"/>
    <w:rsid w:val="00E74E28"/>
    <w:rsid w:val="00E81819"/>
    <w:rsid w:val="00E8679D"/>
    <w:rsid w:val="00E9108E"/>
    <w:rsid w:val="00E92A44"/>
    <w:rsid w:val="00EA0AF7"/>
    <w:rsid w:val="00EB06C2"/>
    <w:rsid w:val="00EB3E40"/>
    <w:rsid w:val="00EB4810"/>
    <w:rsid w:val="00EC21FF"/>
    <w:rsid w:val="00EC6D2A"/>
    <w:rsid w:val="00ED0A25"/>
    <w:rsid w:val="00ED2AEE"/>
    <w:rsid w:val="00ED507D"/>
    <w:rsid w:val="00EE2B42"/>
    <w:rsid w:val="00EE2C79"/>
    <w:rsid w:val="00EF0048"/>
    <w:rsid w:val="00EF404F"/>
    <w:rsid w:val="00F12A4D"/>
    <w:rsid w:val="00F30AFE"/>
    <w:rsid w:val="00F31AC9"/>
    <w:rsid w:val="00F569B8"/>
    <w:rsid w:val="00F5794B"/>
    <w:rsid w:val="00F6236C"/>
    <w:rsid w:val="00F933C0"/>
    <w:rsid w:val="00FA16E0"/>
    <w:rsid w:val="00FB1A72"/>
    <w:rsid w:val="00FB1FB2"/>
    <w:rsid w:val="00FC66DD"/>
    <w:rsid w:val="00FD167C"/>
    <w:rsid w:val="00FD67B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9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E2C79"/>
    <w:pPr>
      <w:spacing w:before="12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E2C7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A00119"/>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A00119"/>
    <w:rPr>
      <w:rFonts w:ascii="Calibri" w:eastAsia="Times New Roman" w:hAnsi="Calibri" w:cs="Corbel"/>
      <w:sz w:val="23"/>
      <w:szCs w:val="23"/>
      <w:lang w:eastAsia="en-AU"/>
    </w:rPr>
  </w:style>
  <w:style w:type="paragraph" w:styleId="Revision">
    <w:name w:val="Revision"/>
    <w:hidden/>
    <w:uiPriority w:val="99"/>
    <w:semiHidden/>
    <w:rsid w:val="00F933C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1113">
      <w:bodyDiv w:val="1"/>
      <w:marLeft w:val="0"/>
      <w:marRight w:val="0"/>
      <w:marTop w:val="0"/>
      <w:marBottom w:val="0"/>
      <w:divBdr>
        <w:top w:val="none" w:sz="0" w:space="0" w:color="auto"/>
        <w:left w:val="none" w:sz="0" w:space="0" w:color="auto"/>
        <w:bottom w:val="none" w:sz="0" w:space="0" w:color="auto"/>
        <w:right w:val="none" w:sz="0" w:space="0" w:color="auto"/>
      </w:divBdr>
    </w:div>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081946014">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274440436">
      <w:bodyDiv w:val="1"/>
      <w:marLeft w:val="0"/>
      <w:marRight w:val="0"/>
      <w:marTop w:val="0"/>
      <w:marBottom w:val="0"/>
      <w:divBdr>
        <w:top w:val="none" w:sz="0" w:space="0" w:color="auto"/>
        <w:left w:val="none" w:sz="0" w:space="0" w:color="auto"/>
        <w:bottom w:val="none" w:sz="0" w:space="0" w:color="auto"/>
        <w:right w:val="none" w:sz="0" w:space="0" w:color="auto"/>
      </w:divBdr>
    </w:div>
    <w:div w:id="1498888897">
      <w:bodyDiv w:val="1"/>
      <w:marLeft w:val="0"/>
      <w:marRight w:val="0"/>
      <w:marTop w:val="0"/>
      <w:marBottom w:val="0"/>
      <w:divBdr>
        <w:top w:val="none" w:sz="0" w:space="0" w:color="auto"/>
        <w:left w:val="none" w:sz="0" w:space="0" w:color="auto"/>
        <w:bottom w:val="none" w:sz="0" w:space="0" w:color="auto"/>
        <w:right w:val="none" w:sz="0" w:space="0" w:color="auto"/>
      </w:divBdr>
    </w:div>
    <w:div w:id="17661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canberra.act.gov.au/app/home" TargetMode="External"/><Relationship Id="rId18" Type="http://schemas.openxmlformats.org/officeDocument/2006/relationships/hyperlink" Target="https://www.cbos.tas.gov.au/topics/licensing-and-registration/registrations/work-with-vulnerable-peopl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au/Details/C2020C00392" TargetMode="External"/><Relationship Id="rId7" Type="http://schemas.openxmlformats.org/officeDocument/2006/relationships/settings" Target="settings.xml"/><Relationship Id="rId12" Type="http://schemas.openxmlformats.org/officeDocument/2006/relationships/hyperlink" Target="https://forms.business.gov.au/smartforms/servlet/SmartForm.html?formCode=PRD00-NDIAWS&amp;FRID=4-8NNJTUT&amp;RegID=4-8NNJU1J" TargetMode="External"/><Relationship Id="rId17" Type="http://schemas.openxmlformats.org/officeDocument/2006/relationships/hyperlink" Target="https://screening.sa.gov.au/" TargetMode="External"/><Relationship Id="rId25" Type="http://schemas.openxmlformats.org/officeDocument/2006/relationships/hyperlink" Target="https://www.ndiscommission.gov.au/document/986" TargetMode="External"/><Relationship Id="rId2" Type="http://schemas.openxmlformats.org/officeDocument/2006/relationships/customXml" Target="../customXml/item2.xml"/><Relationship Id="rId16" Type="http://schemas.openxmlformats.org/officeDocument/2006/relationships/hyperlink" Target="http://workerscreening.communities.qld.gov.au/" TargetMode="External"/><Relationship Id="rId20" Type="http://schemas.openxmlformats.org/officeDocument/2006/relationships/hyperlink" Target="https://www.wa.gov.au/organisation/department-of-communities/ndis-worker-screening-chec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0C00392" TargetMode="External"/><Relationship Id="rId24" Type="http://schemas.openxmlformats.org/officeDocument/2006/relationships/hyperlink" Target="https://www.ndiscommission.gov.au/providers/worker-screening" TargetMode="External"/><Relationship Id="rId5" Type="http://schemas.openxmlformats.org/officeDocument/2006/relationships/numbering" Target="numbering.xml"/><Relationship Id="rId15" Type="http://schemas.openxmlformats.org/officeDocument/2006/relationships/hyperlink" Target="https://forms.pfes.nt.gov.au/safent/" TargetMode="External"/><Relationship Id="rId23" Type="http://schemas.openxmlformats.org/officeDocument/2006/relationships/hyperlink" Target="https://www.ndiscommission.gov.au/workers/worker-screening-work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ic.gov.au/ndis-worker-screening-chec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nsw.gov.au/ndiswc" TargetMode="External"/><Relationship Id="rId22" Type="http://schemas.openxmlformats.org/officeDocument/2006/relationships/hyperlink" Target="https://www.ndiscommission.gov.au/about/ndis-worker-screening-check"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5ECD-0CDD-4EC3-A563-70E4121EBBC8}">
  <ds:schemaRefs>
    <ds:schemaRef ds:uri="http://purl.org/dc/terms/"/>
    <ds:schemaRef ds:uri="2D22F82A-A5EF-48CF-8D71-43B7221E5439"/>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C60752-2032-4DC2-8D3A-9D499D5EF129}">
  <ds:schemaRefs>
    <ds:schemaRef ds:uri="http://schemas.microsoft.com/sharepoint/v3/contenttype/forms"/>
  </ds:schemaRefs>
</ds:datastoreItem>
</file>

<file path=customXml/itemProps3.xml><?xml version="1.0" encoding="utf-8"?>
<ds:datastoreItem xmlns:ds="http://schemas.openxmlformats.org/officeDocument/2006/customXml" ds:itemID="{0E3E03AB-56E4-454C-A1B6-D581ABD5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B8B77-37C2-4972-9E52-D685032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NDIS Worker Screening Check: What unregistered NDIS providers need to know</vt:lpstr>
    </vt:vector>
  </TitlesOfParts>
  <Manager/>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unregistered NDIS providers need to know</dc:title>
  <dc:creator/>
  <cp:lastModifiedBy/>
  <cp:revision>1</cp:revision>
  <dcterms:created xsi:type="dcterms:W3CDTF">2021-06-23T00:42:00Z</dcterms:created>
  <dcterms:modified xsi:type="dcterms:W3CDTF">2021-06-25T03:37:00Z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