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B24BE" w14:textId="77777777" w:rsidR="007B0256" w:rsidRPr="009475AA" w:rsidRDefault="009475AA" w:rsidP="009475AA">
      <w:pPr>
        <w:rPr>
          <w:b/>
          <w:color w:val="602989"/>
          <w:sz w:val="32"/>
          <w:szCs w:val="32"/>
        </w:rPr>
      </w:pPr>
      <w:bookmarkStart w:id="0" w:name="_GoBack"/>
      <w:bookmarkEnd w:id="0"/>
      <w:r w:rsidRPr="009475AA">
        <w:rPr>
          <w:b/>
          <w:color w:val="602989"/>
          <w:sz w:val="32"/>
          <w:szCs w:val="32"/>
        </w:rPr>
        <w:t>Quick Reference Guide: Public Health Order vaccination mandate dates</w:t>
      </w:r>
    </w:p>
    <w:p w14:paraId="22ED6704" w14:textId="77777777" w:rsidR="009475AA" w:rsidRDefault="009475AA" w:rsidP="00B91E3E">
      <w:r>
        <w:t xml:space="preserve">The below table provides a summary of </w:t>
      </w:r>
      <w:r w:rsidR="0041335E">
        <w:t>the COVID-19 vaccination requirements</w:t>
      </w:r>
      <w:r>
        <w:t xml:space="preserve"> </w:t>
      </w:r>
      <w:r w:rsidR="0041335E">
        <w:t>applying to</w:t>
      </w:r>
      <w:r>
        <w:t xml:space="preserve"> workers delivering NDIS-funded supports or services</w:t>
      </w:r>
      <w:r w:rsidR="0041335E">
        <w:t>.</w:t>
      </w:r>
      <w:r>
        <w:t xml:space="preserve"> The table provides high level guidance only and does not address a range of variables unde</w:t>
      </w:r>
      <w:r w:rsidR="00884AB2">
        <w:t>r each stat</w:t>
      </w:r>
      <w:r w:rsidR="00460C27">
        <w:t>e</w:t>
      </w:r>
      <w:r>
        <w:t xml:space="preserve"> and territory </w:t>
      </w:r>
      <w:r w:rsidR="000A4DB0">
        <w:t>P</w:t>
      </w:r>
      <w:r>
        <w:t xml:space="preserve">ublic </w:t>
      </w:r>
      <w:r w:rsidR="000A4DB0">
        <w:t>H</w:t>
      </w:r>
      <w:r>
        <w:t xml:space="preserve">ealth </w:t>
      </w:r>
      <w:r w:rsidR="000A4DB0">
        <w:t>O</w:t>
      </w:r>
      <w:r>
        <w:t>rder</w:t>
      </w:r>
      <w:r w:rsidR="000A4DB0">
        <w:t xml:space="preserve"> or Direction</w:t>
      </w:r>
      <w:r>
        <w:t>.</w:t>
      </w:r>
    </w:p>
    <w:p w14:paraId="0895BDB4" w14:textId="5471A411" w:rsidR="00A76ADD" w:rsidRPr="00A76ADD" w:rsidRDefault="000A4DB0" w:rsidP="00B91E3E">
      <w:pPr>
        <w:rPr>
          <w:sz w:val="16"/>
          <w:szCs w:val="16"/>
        </w:rPr>
      </w:pPr>
      <w:r w:rsidRPr="00E20592">
        <w:rPr>
          <w:b/>
          <w:sz w:val="16"/>
          <w:szCs w:val="16"/>
        </w:rPr>
        <w:t>NOTE:</w:t>
      </w:r>
      <w:r>
        <w:rPr>
          <w:sz w:val="16"/>
          <w:szCs w:val="16"/>
        </w:rPr>
        <w:t xml:space="preserve"> </w:t>
      </w:r>
      <w:r w:rsidR="00A76ADD" w:rsidRPr="00A76ADD">
        <w:rPr>
          <w:sz w:val="16"/>
          <w:szCs w:val="16"/>
        </w:rPr>
        <w:t>The information in this table is accurate as at</w:t>
      </w:r>
      <w:r>
        <w:rPr>
          <w:sz w:val="16"/>
          <w:szCs w:val="16"/>
        </w:rPr>
        <w:t xml:space="preserve"> </w:t>
      </w:r>
      <w:r w:rsidR="00B1639C">
        <w:rPr>
          <w:b/>
          <w:sz w:val="16"/>
          <w:szCs w:val="16"/>
        </w:rPr>
        <w:t xml:space="preserve">14 November </w:t>
      </w:r>
      <w:r w:rsidR="00C445AE">
        <w:rPr>
          <w:b/>
          <w:sz w:val="16"/>
          <w:szCs w:val="16"/>
        </w:rPr>
        <w:t>2022</w:t>
      </w:r>
      <w:r w:rsidRPr="00E20592">
        <w:rPr>
          <w:sz w:val="16"/>
          <w:szCs w:val="16"/>
        </w:rPr>
        <w:t xml:space="preserve">. You are responsible for confirming whether there have been any changes to the Public Health Orders or Directions made after that date. </w:t>
      </w:r>
    </w:p>
    <w:tbl>
      <w:tblPr>
        <w:tblStyle w:val="GridTable2-Accent4"/>
        <w:tblW w:w="21830" w:type="dxa"/>
        <w:tblLook w:val="04A0" w:firstRow="1" w:lastRow="0" w:firstColumn="1" w:lastColumn="0" w:noHBand="0" w:noVBand="1"/>
      </w:tblPr>
      <w:tblGrid>
        <w:gridCol w:w="1721"/>
        <w:gridCol w:w="2558"/>
        <w:gridCol w:w="3007"/>
        <w:gridCol w:w="2924"/>
        <w:gridCol w:w="11620"/>
      </w:tblGrid>
      <w:tr w:rsidR="00D408CD" w:rsidRPr="00051BFE" w14:paraId="6A5FCAC9" w14:textId="77777777" w:rsidTr="00E708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1" w:type="dxa"/>
          </w:tcPr>
          <w:p w14:paraId="739B4D2C" w14:textId="77777777" w:rsidR="00D408CD" w:rsidRPr="00DD7DEC" w:rsidRDefault="00D408CD" w:rsidP="005843D0">
            <w:pPr>
              <w:spacing w:before="120" w:after="120"/>
              <w:rPr>
                <w:b w:val="0"/>
                <w:sz w:val="20"/>
                <w:szCs w:val="20"/>
              </w:rPr>
            </w:pPr>
            <w:r w:rsidRPr="00DD7DEC">
              <w:rPr>
                <w:sz w:val="20"/>
                <w:szCs w:val="20"/>
              </w:rPr>
              <w:t>State/</w:t>
            </w:r>
            <w:r w:rsidR="000A4DB0" w:rsidRPr="00DD7DEC">
              <w:rPr>
                <w:sz w:val="20"/>
                <w:szCs w:val="20"/>
              </w:rPr>
              <w:t>T</w:t>
            </w:r>
            <w:r w:rsidRPr="00DD7DEC">
              <w:rPr>
                <w:sz w:val="20"/>
                <w:szCs w:val="20"/>
              </w:rPr>
              <w:t xml:space="preserve">erritory </w:t>
            </w:r>
          </w:p>
        </w:tc>
        <w:tc>
          <w:tcPr>
            <w:tcW w:w="2558" w:type="dxa"/>
          </w:tcPr>
          <w:p w14:paraId="27EC8653" w14:textId="77777777" w:rsidR="00E03872" w:rsidRPr="00DD7DEC" w:rsidRDefault="000A4DB0" w:rsidP="00FC25CD">
            <w:pPr>
              <w:spacing w:before="120" w:after="120"/>
              <w:cnfStyle w:val="100000000000" w:firstRow="1" w:lastRow="0" w:firstColumn="0" w:lastColumn="0" w:oddVBand="0" w:evenVBand="0" w:oddHBand="0" w:evenHBand="0" w:firstRowFirstColumn="0" w:firstRowLastColumn="0" w:lastRowFirstColumn="0" w:lastRowLastColumn="0"/>
              <w:rPr>
                <w:b w:val="0"/>
                <w:sz w:val="20"/>
                <w:szCs w:val="20"/>
              </w:rPr>
            </w:pPr>
            <w:r w:rsidRPr="00DD7DEC">
              <w:rPr>
                <w:sz w:val="20"/>
                <w:szCs w:val="20"/>
              </w:rPr>
              <w:t xml:space="preserve">Vaccine doses required by </w:t>
            </w:r>
            <w:r w:rsidR="00D408CD" w:rsidRPr="00DD7DEC">
              <w:rPr>
                <w:sz w:val="20"/>
                <w:szCs w:val="20"/>
              </w:rPr>
              <w:t>Public Health Order</w:t>
            </w:r>
            <w:r w:rsidR="008636DA" w:rsidRPr="00DD7DEC">
              <w:rPr>
                <w:sz w:val="20"/>
                <w:szCs w:val="20"/>
              </w:rPr>
              <w:t>/Directions</w:t>
            </w:r>
            <w:r w:rsidR="00A731A3" w:rsidRPr="00DD7DEC">
              <w:rPr>
                <w:sz w:val="20"/>
                <w:szCs w:val="20"/>
              </w:rPr>
              <w:t xml:space="preserve"> </w:t>
            </w:r>
          </w:p>
        </w:tc>
        <w:tc>
          <w:tcPr>
            <w:tcW w:w="3007" w:type="dxa"/>
          </w:tcPr>
          <w:p w14:paraId="37E9E303" w14:textId="77777777" w:rsidR="00D408CD" w:rsidRPr="00DD7DEC" w:rsidRDefault="00D408CD" w:rsidP="005843D0">
            <w:pPr>
              <w:spacing w:before="120" w:after="120"/>
              <w:cnfStyle w:val="100000000000" w:firstRow="1" w:lastRow="0" w:firstColumn="0" w:lastColumn="0" w:oddVBand="0" w:evenVBand="0" w:oddHBand="0" w:evenHBand="0" w:firstRowFirstColumn="0" w:firstRowLastColumn="0" w:lastRowFirstColumn="0" w:lastRowLastColumn="0"/>
              <w:rPr>
                <w:b w:val="0"/>
                <w:sz w:val="20"/>
                <w:szCs w:val="20"/>
              </w:rPr>
            </w:pPr>
            <w:r w:rsidRPr="00DD7DEC">
              <w:rPr>
                <w:sz w:val="20"/>
                <w:szCs w:val="20"/>
              </w:rPr>
              <w:t>Link</w:t>
            </w:r>
            <w:r w:rsidR="00355201" w:rsidRPr="00DD7DEC">
              <w:rPr>
                <w:sz w:val="20"/>
                <w:szCs w:val="20"/>
              </w:rPr>
              <w:t>s</w:t>
            </w:r>
            <w:r w:rsidRPr="00DD7DEC">
              <w:rPr>
                <w:sz w:val="20"/>
                <w:szCs w:val="20"/>
              </w:rPr>
              <w:t xml:space="preserve"> to </w:t>
            </w:r>
            <w:r w:rsidR="000A4DB0" w:rsidRPr="00DD7DEC">
              <w:rPr>
                <w:sz w:val="20"/>
                <w:szCs w:val="20"/>
              </w:rPr>
              <w:t xml:space="preserve">State/Territory public health </w:t>
            </w:r>
            <w:r w:rsidRPr="00DD7DEC">
              <w:rPr>
                <w:sz w:val="20"/>
                <w:szCs w:val="20"/>
              </w:rPr>
              <w:t>guidance</w:t>
            </w:r>
            <w:r w:rsidR="000A4DB0" w:rsidRPr="00DD7DEC">
              <w:rPr>
                <w:sz w:val="20"/>
                <w:szCs w:val="20"/>
              </w:rPr>
              <w:t xml:space="preserve"> about vaccine requirements for disability workers</w:t>
            </w:r>
          </w:p>
        </w:tc>
        <w:tc>
          <w:tcPr>
            <w:tcW w:w="2924" w:type="dxa"/>
          </w:tcPr>
          <w:p w14:paraId="22B6C129" w14:textId="77777777" w:rsidR="00D408CD" w:rsidRPr="00DD7DEC" w:rsidRDefault="00D408CD" w:rsidP="005843D0">
            <w:pPr>
              <w:spacing w:before="120" w:after="120"/>
              <w:cnfStyle w:val="100000000000" w:firstRow="1" w:lastRow="0" w:firstColumn="0" w:lastColumn="0" w:oddVBand="0" w:evenVBand="0" w:oddHBand="0" w:evenHBand="0" w:firstRowFirstColumn="0" w:firstRowLastColumn="0" w:lastRowFirstColumn="0" w:lastRowLastColumn="0"/>
              <w:rPr>
                <w:sz w:val="20"/>
                <w:szCs w:val="20"/>
              </w:rPr>
            </w:pPr>
            <w:r w:rsidRPr="00DD7DEC">
              <w:rPr>
                <w:sz w:val="20"/>
                <w:szCs w:val="20"/>
              </w:rPr>
              <w:t xml:space="preserve">Public </w:t>
            </w:r>
            <w:r w:rsidR="000A4DB0" w:rsidRPr="00DD7DEC">
              <w:rPr>
                <w:sz w:val="20"/>
                <w:szCs w:val="20"/>
              </w:rPr>
              <w:t>H</w:t>
            </w:r>
            <w:r w:rsidRPr="00DD7DEC">
              <w:rPr>
                <w:sz w:val="20"/>
                <w:szCs w:val="20"/>
              </w:rPr>
              <w:t xml:space="preserve">ealth </w:t>
            </w:r>
            <w:r w:rsidR="000A4DB0" w:rsidRPr="00DD7DEC">
              <w:rPr>
                <w:sz w:val="20"/>
                <w:szCs w:val="20"/>
              </w:rPr>
              <w:t>O</w:t>
            </w:r>
            <w:r w:rsidRPr="00DD7DEC">
              <w:rPr>
                <w:sz w:val="20"/>
                <w:szCs w:val="20"/>
              </w:rPr>
              <w:t>rder</w:t>
            </w:r>
            <w:r w:rsidR="000A4DB0" w:rsidRPr="00DD7DEC">
              <w:rPr>
                <w:sz w:val="20"/>
                <w:szCs w:val="20"/>
              </w:rPr>
              <w:t>s</w:t>
            </w:r>
            <w:r w:rsidR="00C91275" w:rsidRPr="00DD7DEC">
              <w:rPr>
                <w:sz w:val="20"/>
                <w:szCs w:val="20"/>
              </w:rPr>
              <w:t>/</w:t>
            </w:r>
            <w:r w:rsidR="000A4DB0" w:rsidRPr="00DD7DEC">
              <w:rPr>
                <w:sz w:val="20"/>
                <w:szCs w:val="20"/>
              </w:rPr>
              <w:t>D</w:t>
            </w:r>
            <w:r w:rsidR="00C91275" w:rsidRPr="00DD7DEC">
              <w:rPr>
                <w:sz w:val="20"/>
                <w:szCs w:val="20"/>
              </w:rPr>
              <w:t>irections</w:t>
            </w:r>
          </w:p>
        </w:tc>
        <w:tc>
          <w:tcPr>
            <w:tcW w:w="11620" w:type="dxa"/>
          </w:tcPr>
          <w:p w14:paraId="581CF7EB" w14:textId="77777777" w:rsidR="00D408CD" w:rsidRPr="00DD7DEC" w:rsidRDefault="00D408CD" w:rsidP="005843D0">
            <w:pPr>
              <w:spacing w:before="120" w:after="120"/>
              <w:cnfStyle w:val="100000000000" w:firstRow="1" w:lastRow="0" w:firstColumn="0" w:lastColumn="0" w:oddVBand="0" w:evenVBand="0" w:oddHBand="0" w:evenHBand="0" w:firstRowFirstColumn="0" w:firstRowLastColumn="0" w:lastRowFirstColumn="0" w:lastRowLastColumn="0"/>
              <w:rPr>
                <w:sz w:val="20"/>
                <w:szCs w:val="20"/>
              </w:rPr>
            </w:pPr>
            <w:r w:rsidRPr="00DD7DEC">
              <w:rPr>
                <w:sz w:val="20"/>
                <w:szCs w:val="20"/>
              </w:rPr>
              <w:t>Key details of vaccination</w:t>
            </w:r>
            <w:r w:rsidR="00E35E83" w:rsidRPr="00DD7DEC">
              <w:rPr>
                <w:sz w:val="20"/>
                <w:szCs w:val="20"/>
              </w:rPr>
              <w:t xml:space="preserve"> </w:t>
            </w:r>
            <w:r w:rsidRPr="00DD7DEC">
              <w:rPr>
                <w:sz w:val="20"/>
                <w:szCs w:val="20"/>
              </w:rPr>
              <w:t>requirements</w:t>
            </w:r>
            <w:r w:rsidR="00AB0D11" w:rsidRPr="00DD7DEC">
              <w:rPr>
                <w:sz w:val="20"/>
                <w:szCs w:val="20"/>
              </w:rPr>
              <w:t xml:space="preserve"> in Public Health Orders/Directions</w:t>
            </w:r>
          </w:p>
        </w:tc>
      </w:tr>
      <w:tr w:rsidR="00D408CD" w14:paraId="032294E7" w14:textId="77777777" w:rsidTr="00E70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14:paraId="77F367BE" w14:textId="77777777" w:rsidR="00D408CD" w:rsidRPr="00BD41E4" w:rsidRDefault="00D408CD" w:rsidP="005843D0">
            <w:pPr>
              <w:spacing w:before="120" w:after="120"/>
              <w:rPr>
                <w:sz w:val="20"/>
                <w:szCs w:val="20"/>
              </w:rPr>
            </w:pPr>
            <w:r w:rsidRPr="00BD41E4">
              <w:rPr>
                <w:sz w:val="20"/>
                <w:szCs w:val="20"/>
              </w:rPr>
              <w:t xml:space="preserve">NSW </w:t>
            </w:r>
          </w:p>
        </w:tc>
        <w:tc>
          <w:tcPr>
            <w:tcW w:w="2558" w:type="dxa"/>
          </w:tcPr>
          <w:p w14:paraId="4FDFE559" w14:textId="77777777" w:rsidR="00C93BEB" w:rsidRPr="00BD41E4" w:rsidRDefault="00651849" w:rsidP="00E848A2">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BD41E4">
              <w:rPr>
                <w:sz w:val="20"/>
                <w:szCs w:val="20"/>
              </w:rPr>
              <w:t>T</w:t>
            </w:r>
            <w:r w:rsidR="00C93BEB" w:rsidRPr="00BD41E4">
              <w:rPr>
                <w:sz w:val="20"/>
                <w:szCs w:val="20"/>
              </w:rPr>
              <w:t>hree</w:t>
            </w:r>
            <w:r w:rsidR="001F5DC4" w:rsidRPr="00BD41E4">
              <w:rPr>
                <w:sz w:val="20"/>
                <w:szCs w:val="20"/>
              </w:rPr>
              <w:t xml:space="preserve"> (3)</w:t>
            </w:r>
            <w:r w:rsidR="00C93BEB" w:rsidRPr="00BD41E4">
              <w:rPr>
                <w:sz w:val="20"/>
                <w:szCs w:val="20"/>
              </w:rPr>
              <w:t xml:space="preserve"> </w:t>
            </w:r>
            <w:r w:rsidRPr="00BD41E4">
              <w:rPr>
                <w:sz w:val="20"/>
                <w:szCs w:val="20"/>
              </w:rPr>
              <w:t>doses of a COVID-19 vaccine</w:t>
            </w:r>
          </w:p>
          <w:p w14:paraId="5B6E74F3" w14:textId="77777777" w:rsidR="00C93BEB" w:rsidRPr="00BD41E4" w:rsidRDefault="00C93BEB" w:rsidP="00E848A2">
            <w:pPr>
              <w:spacing w:before="120" w:after="120"/>
              <w:cnfStyle w:val="000000100000" w:firstRow="0" w:lastRow="0" w:firstColumn="0" w:lastColumn="0" w:oddVBand="0" w:evenVBand="0" w:oddHBand="1" w:evenHBand="0" w:firstRowFirstColumn="0" w:firstRowLastColumn="0" w:lastRowFirstColumn="0" w:lastRowLastColumn="0"/>
              <w:rPr>
                <w:b/>
                <w:sz w:val="20"/>
                <w:szCs w:val="20"/>
              </w:rPr>
            </w:pPr>
            <w:r w:rsidRPr="00BD41E4">
              <w:rPr>
                <w:b/>
                <w:sz w:val="20"/>
                <w:szCs w:val="20"/>
              </w:rPr>
              <w:t>OR</w:t>
            </w:r>
          </w:p>
          <w:p w14:paraId="37898484" w14:textId="77777777" w:rsidR="00C93BEB" w:rsidRPr="00BD41E4" w:rsidRDefault="00C93BEB" w:rsidP="00E848A2">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BD41E4">
              <w:rPr>
                <w:sz w:val="20"/>
                <w:szCs w:val="20"/>
              </w:rPr>
              <w:t>Two</w:t>
            </w:r>
            <w:r w:rsidR="00DA2E49" w:rsidRPr="00BD41E4">
              <w:rPr>
                <w:sz w:val="20"/>
                <w:szCs w:val="20"/>
              </w:rPr>
              <w:t xml:space="preserve"> (2)</w:t>
            </w:r>
            <w:r w:rsidRPr="00BD41E4">
              <w:rPr>
                <w:sz w:val="20"/>
                <w:szCs w:val="20"/>
              </w:rPr>
              <w:t xml:space="preserve"> doses of a COVID-19 vaccine AND it is not </w:t>
            </w:r>
            <w:r w:rsidR="00C30D67" w:rsidRPr="00BD41E4">
              <w:rPr>
                <w:sz w:val="20"/>
                <w:szCs w:val="20"/>
              </w:rPr>
              <w:t xml:space="preserve">after the </w:t>
            </w:r>
            <w:r w:rsidRPr="00BD41E4">
              <w:rPr>
                <w:sz w:val="20"/>
                <w:szCs w:val="20"/>
              </w:rPr>
              <w:t xml:space="preserve">later </w:t>
            </w:r>
            <w:r w:rsidR="00C30D67" w:rsidRPr="00BD41E4">
              <w:rPr>
                <w:sz w:val="20"/>
                <w:szCs w:val="20"/>
              </w:rPr>
              <w:t>of the following dates:</w:t>
            </w:r>
          </w:p>
          <w:p w14:paraId="31AD878F" w14:textId="77777777" w:rsidR="00C93BEB" w:rsidRPr="00BD41E4" w:rsidRDefault="00C93BEB" w:rsidP="00E70817">
            <w:pPr>
              <w:pStyle w:val="ListParagraph"/>
              <w:numPr>
                <w:ilvl w:val="0"/>
                <w:numId w:val="24"/>
              </w:numPr>
              <w:spacing w:before="120" w:after="120"/>
              <w:ind w:left="438"/>
              <w:cnfStyle w:val="000000100000" w:firstRow="0" w:lastRow="0" w:firstColumn="0" w:lastColumn="0" w:oddVBand="0" w:evenVBand="0" w:oddHBand="1" w:evenHBand="0" w:firstRowFirstColumn="0" w:firstRowLastColumn="0" w:lastRowFirstColumn="0" w:lastRowLastColumn="0"/>
              <w:rPr>
                <w:sz w:val="20"/>
                <w:szCs w:val="20"/>
              </w:rPr>
            </w:pPr>
            <w:r w:rsidRPr="00BD41E4">
              <w:rPr>
                <w:sz w:val="20"/>
                <w:szCs w:val="20"/>
              </w:rPr>
              <w:t>12 April 2022</w:t>
            </w:r>
            <w:r w:rsidR="00DA2E49" w:rsidRPr="00BD41E4">
              <w:rPr>
                <w:sz w:val="20"/>
                <w:szCs w:val="20"/>
              </w:rPr>
              <w:t>;</w:t>
            </w:r>
            <w:r w:rsidRPr="00BD41E4">
              <w:rPr>
                <w:sz w:val="20"/>
                <w:szCs w:val="20"/>
              </w:rPr>
              <w:t xml:space="preserve"> or</w:t>
            </w:r>
          </w:p>
          <w:p w14:paraId="693636FD" w14:textId="77777777" w:rsidR="00C93BEB" w:rsidRPr="00BD41E4" w:rsidRDefault="00D8128A" w:rsidP="00E70817">
            <w:pPr>
              <w:pStyle w:val="ListParagraph"/>
              <w:numPr>
                <w:ilvl w:val="0"/>
                <w:numId w:val="24"/>
              </w:numPr>
              <w:spacing w:before="120" w:after="120"/>
              <w:ind w:left="438"/>
              <w:cnfStyle w:val="000000100000" w:firstRow="0" w:lastRow="0" w:firstColumn="0" w:lastColumn="0" w:oddVBand="0" w:evenVBand="0" w:oddHBand="1" w:evenHBand="0" w:firstRowFirstColumn="0" w:firstRowLastColumn="0" w:lastRowFirstColumn="0" w:lastRowLastColumn="0"/>
              <w:rPr>
                <w:sz w:val="20"/>
                <w:szCs w:val="20"/>
              </w:rPr>
            </w:pPr>
            <w:r w:rsidRPr="00BD41E4">
              <w:rPr>
                <w:sz w:val="20"/>
                <w:szCs w:val="20"/>
              </w:rPr>
              <w:t>Six (6)</w:t>
            </w:r>
            <w:r w:rsidR="00C93BEB" w:rsidRPr="00BD41E4">
              <w:rPr>
                <w:sz w:val="20"/>
                <w:szCs w:val="20"/>
              </w:rPr>
              <w:t xml:space="preserve"> weeks after the due date* for the person’s third dose of a COVID-19 vaccine</w:t>
            </w:r>
          </w:p>
          <w:p w14:paraId="5FE87108" w14:textId="77777777" w:rsidR="00D8128A" w:rsidRPr="00BD41E4" w:rsidRDefault="00D8128A" w:rsidP="00362A2F">
            <w:pPr>
              <w:spacing w:before="120" w:after="120"/>
              <w:cnfStyle w:val="000000100000" w:firstRow="0" w:lastRow="0" w:firstColumn="0" w:lastColumn="0" w:oddVBand="0" w:evenVBand="0" w:oddHBand="1" w:evenHBand="0" w:firstRowFirstColumn="0" w:firstRowLastColumn="0" w:lastRowFirstColumn="0" w:lastRowLastColumn="0"/>
              <w:rPr>
                <w:b/>
                <w:sz w:val="20"/>
                <w:szCs w:val="20"/>
              </w:rPr>
            </w:pPr>
            <w:r w:rsidRPr="00BD41E4">
              <w:rPr>
                <w:b/>
                <w:sz w:val="20"/>
                <w:szCs w:val="20"/>
              </w:rPr>
              <w:t>OR</w:t>
            </w:r>
          </w:p>
          <w:p w14:paraId="74250DC9" w14:textId="1C057D1E" w:rsidR="00D408CD" w:rsidRPr="00BD41E4" w:rsidRDefault="00325FF0" w:rsidP="00E848A2">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BD41E4">
              <w:rPr>
                <w:sz w:val="20"/>
                <w:szCs w:val="20"/>
              </w:rPr>
              <w:t>Valid exemption applies</w:t>
            </w:r>
          </w:p>
        </w:tc>
        <w:tc>
          <w:tcPr>
            <w:tcW w:w="3007" w:type="dxa"/>
          </w:tcPr>
          <w:p w14:paraId="4C8EDB98" w14:textId="35746832" w:rsidR="0067182C" w:rsidRPr="00BD41E4" w:rsidRDefault="0088212F" w:rsidP="00437537">
            <w:pPr>
              <w:spacing w:before="120"/>
              <w:cnfStyle w:val="000000100000" w:firstRow="0" w:lastRow="0" w:firstColumn="0" w:lastColumn="0" w:oddVBand="0" w:evenVBand="0" w:oddHBand="1" w:evenHBand="0" w:firstRowFirstColumn="0" w:firstRowLastColumn="0" w:lastRowFirstColumn="0" w:lastRowLastColumn="0"/>
              <w:rPr>
                <w:rStyle w:val="Hyperlink"/>
                <w:rFonts w:cs="Arial"/>
                <w:sz w:val="20"/>
                <w:szCs w:val="20"/>
              </w:rPr>
            </w:pPr>
            <w:hyperlink r:id="rId8" w:history="1">
              <w:r w:rsidR="0067182C" w:rsidRPr="00BD41E4">
                <w:rPr>
                  <w:rStyle w:val="Hyperlink"/>
                  <w:rFonts w:cs="Arial"/>
                  <w:sz w:val="20"/>
                  <w:szCs w:val="20"/>
                </w:rPr>
                <w:t>Disability service providers - COVID-19 (Coronavirus) (nsw.gov.au)</w:t>
              </w:r>
            </w:hyperlink>
          </w:p>
          <w:p w14:paraId="4DCE1344" w14:textId="77777777" w:rsidR="001B0A16" w:rsidRPr="00BD41E4" w:rsidRDefault="001B0A16" w:rsidP="00437537">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398603B5" w14:textId="0E1BD5EC" w:rsidR="00102B88" w:rsidRPr="00BD41E4" w:rsidRDefault="0088212F" w:rsidP="00437537">
            <w:pPr>
              <w:spacing w:after="120"/>
              <w:cnfStyle w:val="000000100000" w:firstRow="0" w:lastRow="0" w:firstColumn="0" w:lastColumn="0" w:oddVBand="0" w:evenVBand="0" w:oddHBand="1" w:evenHBand="0" w:firstRowFirstColumn="0" w:firstRowLastColumn="0" w:lastRowFirstColumn="0" w:lastRowLastColumn="0"/>
              <w:rPr>
                <w:rFonts w:cs="Arial"/>
                <w:color w:val="0000FF"/>
                <w:sz w:val="20"/>
                <w:szCs w:val="20"/>
                <w:u w:val="single"/>
              </w:rPr>
            </w:pPr>
            <w:hyperlink r:id="rId9" w:history="1">
              <w:r w:rsidR="00D00686" w:rsidRPr="00BD41E4">
                <w:rPr>
                  <w:rStyle w:val="Hyperlink"/>
                  <w:rFonts w:cs="Arial"/>
                  <w:sz w:val="20"/>
                  <w:szCs w:val="20"/>
                </w:rPr>
                <w:t>Advice to residential disability care facilities (RDCF) - COVID-19 (Coronavirus) (nsw.gov.au)</w:t>
              </w:r>
            </w:hyperlink>
          </w:p>
        </w:tc>
        <w:tc>
          <w:tcPr>
            <w:tcW w:w="2924" w:type="dxa"/>
          </w:tcPr>
          <w:p w14:paraId="10F89DA9" w14:textId="77777777" w:rsidR="00C852B8" w:rsidRPr="00BD41E4" w:rsidRDefault="0088212F" w:rsidP="00C852B8">
            <w:pPr>
              <w:spacing w:before="120"/>
              <w:cnfStyle w:val="000000100000" w:firstRow="0" w:lastRow="0" w:firstColumn="0" w:lastColumn="0" w:oddVBand="0" w:evenVBand="0" w:oddHBand="1" w:evenHBand="0" w:firstRowFirstColumn="0" w:firstRowLastColumn="0" w:lastRowFirstColumn="0" w:lastRowLastColumn="0"/>
              <w:rPr>
                <w:rStyle w:val="Hyperlink"/>
                <w:rFonts w:cs="Arial"/>
                <w:sz w:val="20"/>
                <w:szCs w:val="20"/>
              </w:rPr>
            </w:pPr>
            <w:hyperlink r:id="rId10" w:history="1">
              <w:r w:rsidR="00C852B8" w:rsidRPr="00BD41E4">
                <w:rPr>
                  <w:rStyle w:val="Hyperlink"/>
                  <w:rFonts w:cs="Arial"/>
                  <w:sz w:val="20"/>
                  <w:szCs w:val="20"/>
                </w:rPr>
                <w:t>Public Health (COVID-19 Care Services) Order (No 3) 2022</w:t>
              </w:r>
            </w:hyperlink>
          </w:p>
          <w:p w14:paraId="2CC5174A" w14:textId="77777777" w:rsidR="00C852B8" w:rsidRPr="00BD41E4" w:rsidRDefault="00C852B8" w:rsidP="00C852B8">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3E1EC70C" w14:textId="46B46815" w:rsidR="001B0A16" w:rsidRPr="00BD41E4" w:rsidRDefault="0088212F" w:rsidP="00437537">
            <w:pPr>
              <w:spacing w:before="120"/>
              <w:cnfStyle w:val="000000100000" w:firstRow="0" w:lastRow="0" w:firstColumn="0" w:lastColumn="0" w:oddVBand="0" w:evenVBand="0" w:oddHBand="1" w:evenHBand="0" w:firstRowFirstColumn="0" w:firstRowLastColumn="0" w:lastRowFirstColumn="0" w:lastRowLastColumn="0"/>
              <w:rPr>
                <w:rStyle w:val="Hyperlink"/>
                <w:rFonts w:cs="Arial"/>
                <w:sz w:val="20"/>
                <w:szCs w:val="20"/>
              </w:rPr>
            </w:pPr>
            <w:hyperlink r:id="rId11" w:history="1">
              <w:r w:rsidR="00EF3EAC" w:rsidRPr="00BD41E4">
                <w:rPr>
                  <w:rStyle w:val="Hyperlink"/>
                  <w:rFonts w:cs="Arial"/>
                  <w:sz w:val="20"/>
                  <w:szCs w:val="20"/>
                </w:rPr>
                <w:t>Exemption (in relation to essential disability workers) under the Public Health (COVID-19 Care Services) Order (No 3) 2022</w:t>
              </w:r>
            </w:hyperlink>
          </w:p>
          <w:p w14:paraId="2A5CE4CF" w14:textId="5D534324" w:rsidR="00DA2E49" w:rsidRPr="00BD41E4" w:rsidRDefault="00DA2E49" w:rsidP="00297D09">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p>
          <w:p w14:paraId="1493E5C1" w14:textId="3DC6DCBE" w:rsidR="00816E31" w:rsidRPr="00BD41E4" w:rsidRDefault="0088212F" w:rsidP="00437537">
            <w:pPr>
              <w:spacing w:after="120"/>
              <w:cnfStyle w:val="000000100000" w:firstRow="0" w:lastRow="0" w:firstColumn="0" w:lastColumn="0" w:oddVBand="0" w:evenVBand="0" w:oddHBand="1" w:evenHBand="0" w:firstRowFirstColumn="0" w:firstRowLastColumn="0" w:lastRowFirstColumn="0" w:lastRowLastColumn="0"/>
              <w:rPr>
                <w:rStyle w:val="Hyperlink"/>
                <w:rFonts w:cs="Arial"/>
                <w:sz w:val="20"/>
                <w:szCs w:val="20"/>
              </w:rPr>
            </w:pPr>
            <w:hyperlink r:id="rId12" w:history="1">
              <w:r w:rsidR="00816E31" w:rsidRPr="00BD41E4">
                <w:rPr>
                  <w:rStyle w:val="Hyperlink"/>
                  <w:rFonts w:cs="Arial"/>
                  <w:sz w:val="20"/>
                  <w:szCs w:val="20"/>
                </w:rPr>
                <w:t>Exemption (in relation to persons under 16) under the Public Health (COVID-19 Care Services) Order 2022</w:t>
              </w:r>
            </w:hyperlink>
          </w:p>
          <w:p w14:paraId="110F4682" w14:textId="77777777" w:rsidR="001B0A16" w:rsidRPr="00BD41E4" w:rsidRDefault="001B0A16" w:rsidP="00297D09">
            <w:pPr>
              <w:spacing w:before="120" w:after="120"/>
              <w:cnfStyle w:val="000000100000" w:firstRow="0" w:lastRow="0" w:firstColumn="0" w:lastColumn="0" w:oddVBand="0" w:evenVBand="0" w:oddHBand="1" w:evenHBand="0" w:firstRowFirstColumn="0" w:firstRowLastColumn="0" w:lastRowFirstColumn="0" w:lastRowLastColumn="0"/>
              <w:rPr>
                <w:rStyle w:val="Hyperlink"/>
                <w:rFonts w:cs="Arial"/>
                <w:sz w:val="20"/>
                <w:szCs w:val="20"/>
              </w:rPr>
            </w:pPr>
          </w:p>
          <w:p w14:paraId="6B42826E" w14:textId="44232E56" w:rsidR="006C671F" w:rsidRPr="00BD41E4" w:rsidRDefault="0088212F" w:rsidP="00297D09">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hyperlink r:id="rId13" w:history="1">
              <w:r w:rsidR="006C671F" w:rsidRPr="00BD41E4">
                <w:rPr>
                  <w:rStyle w:val="Hyperlink"/>
                  <w:rFonts w:cs="Arial"/>
                  <w:sz w:val="20"/>
                  <w:szCs w:val="20"/>
                </w:rPr>
                <w:t>Exemption under Public Health (COVID-19 Care Services) Order 2022</w:t>
              </w:r>
            </w:hyperlink>
            <w:r w:rsidR="006C671F" w:rsidRPr="00BD41E4">
              <w:rPr>
                <w:rFonts w:cs="Arial"/>
                <w:sz w:val="20"/>
                <w:szCs w:val="20"/>
              </w:rPr>
              <w:t xml:space="preserve"> </w:t>
            </w:r>
          </w:p>
          <w:p w14:paraId="489A9DF9" w14:textId="77777777" w:rsidR="00816E31" w:rsidRPr="00BD41E4" w:rsidRDefault="00816E31" w:rsidP="00297D09">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p>
          <w:p w14:paraId="3FD79FD7" w14:textId="1671E4A2" w:rsidR="009D5FEC" w:rsidRPr="00BD41E4" w:rsidRDefault="009D5FEC" w:rsidP="00297D09">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620" w:type="dxa"/>
          </w:tcPr>
          <w:p w14:paraId="4E1BC090" w14:textId="77777777" w:rsidR="00E35E83" w:rsidRPr="00BD41E4" w:rsidRDefault="003E3D79" w:rsidP="00D408CD">
            <w:pPr>
              <w:pStyle w:val="ListParagraph"/>
              <w:numPr>
                <w:ilvl w:val="0"/>
                <w:numId w:val="11"/>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BD41E4">
              <w:rPr>
                <w:b/>
                <w:sz w:val="20"/>
                <w:szCs w:val="20"/>
              </w:rPr>
              <w:t>Applies</w:t>
            </w:r>
            <w:r w:rsidR="00D408CD" w:rsidRPr="00BD41E4">
              <w:rPr>
                <w:b/>
                <w:sz w:val="20"/>
                <w:szCs w:val="20"/>
              </w:rPr>
              <w:t xml:space="preserve"> to people who</w:t>
            </w:r>
            <w:r w:rsidR="00E35E83" w:rsidRPr="00BD41E4">
              <w:rPr>
                <w:b/>
                <w:sz w:val="20"/>
                <w:szCs w:val="20"/>
              </w:rPr>
              <w:t xml:space="preserve"> provide</w:t>
            </w:r>
            <w:r w:rsidR="00D408CD" w:rsidRPr="00BD41E4">
              <w:rPr>
                <w:b/>
                <w:sz w:val="20"/>
                <w:szCs w:val="20"/>
              </w:rPr>
              <w:t xml:space="preserve"> ‘disability service</w:t>
            </w:r>
            <w:r w:rsidR="00297D09" w:rsidRPr="00BD41E4">
              <w:rPr>
                <w:b/>
                <w:sz w:val="20"/>
                <w:szCs w:val="20"/>
              </w:rPr>
              <w:t>s</w:t>
            </w:r>
            <w:r w:rsidR="00D408CD" w:rsidRPr="00BD41E4">
              <w:rPr>
                <w:b/>
                <w:sz w:val="20"/>
                <w:szCs w:val="20"/>
              </w:rPr>
              <w:t xml:space="preserve">’ </w:t>
            </w:r>
            <w:r w:rsidR="00E35E83" w:rsidRPr="00BD41E4">
              <w:rPr>
                <w:b/>
                <w:sz w:val="20"/>
                <w:szCs w:val="20"/>
              </w:rPr>
              <w:t xml:space="preserve">which </w:t>
            </w:r>
            <w:r w:rsidR="00362A2F" w:rsidRPr="00BD41E4">
              <w:rPr>
                <w:b/>
                <w:sz w:val="20"/>
                <w:szCs w:val="20"/>
              </w:rPr>
              <w:t xml:space="preserve">includes </w:t>
            </w:r>
            <w:r w:rsidR="00D408CD" w:rsidRPr="00BD41E4">
              <w:rPr>
                <w:b/>
                <w:sz w:val="20"/>
                <w:szCs w:val="20"/>
              </w:rPr>
              <w:t xml:space="preserve">services </w:t>
            </w:r>
            <w:r w:rsidR="00E35E83" w:rsidRPr="00BD41E4">
              <w:rPr>
                <w:b/>
                <w:sz w:val="20"/>
                <w:szCs w:val="20"/>
              </w:rPr>
              <w:t>provided in person to a person with a disability</w:t>
            </w:r>
            <w:r w:rsidR="00DA2E49" w:rsidRPr="00BD41E4">
              <w:rPr>
                <w:b/>
                <w:sz w:val="20"/>
                <w:szCs w:val="20"/>
              </w:rPr>
              <w:t>,</w:t>
            </w:r>
            <w:r w:rsidR="00E35E83" w:rsidRPr="00BD41E4">
              <w:rPr>
                <w:b/>
                <w:sz w:val="20"/>
                <w:szCs w:val="20"/>
              </w:rPr>
              <w:t xml:space="preserve"> including services </w:t>
            </w:r>
            <w:r w:rsidR="00D408CD" w:rsidRPr="00BD41E4">
              <w:rPr>
                <w:b/>
                <w:sz w:val="20"/>
                <w:szCs w:val="20"/>
              </w:rPr>
              <w:t>funded or provided by the NDIS</w:t>
            </w:r>
            <w:r w:rsidR="00255FCF" w:rsidRPr="00BD41E4">
              <w:rPr>
                <w:b/>
                <w:sz w:val="20"/>
                <w:szCs w:val="20"/>
              </w:rPr>
              <w:t xml:space="preserve"> (disability service workers)</w:t>
            </w:r>
            <w:r w:rsidR="004116AA" w:rsidRPr="00BD41E4">
              <w:rPr>
                <w:b/>
                <w:sz w:val="20"/>
                <w:szCs w:val="20"/>
              </w:rPr>
              <w:t>.</w:t>
            </w:r>
          </w:p>
          <w:p w14:paraId="19B73CC4" w14:textId="0F026ADE" w:rsidR="00D8128A" w:rsidRPr="00BD41E4" w:rsidRDefault="00E35E83" w:rsidP="00D408CD">
            <w:pPr>
              <w:pStyle w:val="ListParagraph"/>
              <w:numPr>
                <w:ilvl w:val="0"/>
                <w:numId w:val="11"/>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BD41E4">
              <w:rPr>
                <w:sz w:val="20"/>
                <w:szCs w:val="20"/>
              </w:rPr>
              <w:t>R</w:t>
            </w:r>
            <w:r w:rsidR="00E36252" w:rsidRPr="00BD41E4">
              <w:rPr>
                <w:sz w:val="20"/>
                <w:szCs w:val="20"/>
              </w:rPr>
              <w:t>equires such workers to have received</w:t>
            </w:r>
            <w:r w:rsidR="00255FCF" w:rsidRPr="00BD41E4">
              <w:rPr>
                <w:sz w:val="20"/>
                <w:szCs w:val="20"/>
              </w:rPr>
              <w:t xml:space="preserve"> the following doses of a COVID-19 vaccine</w:t>
            </w:r>
            <w:r w:rsidR="002612E8" w:rsidRPr="00BD41E4">
              <w:rPr>
                <w:sz w:val="20"/>
                <w:szCs w:val="20"/>
              </w:rPr>
              <w:t xml:space="preserve"> to provide disability services</w:t>
            </w:r>
            <w:r w:rsidR="00255FCF" w:rsidRPr="00BD41E4">
              <w:rPr>
                <w:sz w:val="20"/>
                <w:szCs w:val="20"/>
              </w:rPr>
              <w:t xml:space="preserve"> unless an exemption applies</w:t>
            </w:r>
            <w:r w:rsidR="00D8128A" w:rsidRPr="00BD41E4">
              <w:rPr>
                <w:sz w:val="20"/>
                <w:szCs w:val="20"/>
              </w:rPr>
              <w:t>:</w:t>
            </w:r>
          </w:p>
          <w:p w14:paraId="25A2E6A0" w14:textId="6D83771B" w:rsidR="00D408CD" w:rsidRPr="00BD41E4" w:rsidRDefault="00D8128A" w:rsidP="00E70817">
            <w:pPr>
              <w:pStyle w:val="ListParagraph"/>
              <w:numPr>
                <w:ilvl w:val="0"/>
                <w:numId w:val="32"/>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BD41E4">
              <w:rPr>
                <w:sz w:val="20"/>
                <w:szCs w:val="20"/>
              </w:rPr>
              <w:t>Three</w:t>
            </w:r>
            <w:r w:rsidR="00DA2E49" w:rsidRPr="00BD41E4">
              <w:rPr>
                <w:sz w:val="20"/>
                <w:szCs w:val="20"/>
              </w:rPr>
              <w:t xml:space="preserve"> (3)</w:t>
            </w:r>
            <w:r w:rsidR="00C30D67" w:rsidRPr="00BD41E4">
              <w:rPr>
                <w:sz w:val="20"/>
                <w:szCs w:val="20"/>
              </w:rPr>
              <w:t xml:space="preserve"> d</w:t>
            </w:r>
            <w:r w:rsidR="00651849" w:rsidRPr="00BD41E4">
              <w:rPr>
                <w:sz w:val="20"/>
                <w:szCs w:val="20"/>
              </w:rPr>
              <w:t>ose</w:t>
            </w:r>
            <w:r w:rsidR="00E848A2" w:rsidRPr="00BD41E4">
              <w:rPr>
                <w:sz w:val="20"/>
                <w:szCs w:val="20"/>
              </w:rPr>
              <w:t>s</w:t>
            </w:r>
            <w:r w:rsidR="00651849" w:rsidRPr="00BD41E4">
              <w:rPr>
                <w:sz w:val="20"/>
                <w:szCs w:val="20"/>
              </w:rPr>
              <w:t xml:space="preserve"> of a COVID</w:t>
            </w:r>
            <w:r w:rsidR="00E35E83" w:rsidRPr="00BD41E4">
              <w:rPr>
                <w:sz w:val="20"/>
                <w:szCs w:val="20"/>
              </w:rPr>
              <w:t>-19</w:t>
            </w:r>
            <w:r w:rsidR="00651849" w:rsidRPr="00BD41E4">
              <w:rPr>
                <w:sz w:val="20"/>
                <w:szCs w:val="20"/>
              </w:rPr>
              <w:t xml:space="preserve"> vaccine</w:t>
            </w:r>
            <w:r w:rsidRPr="00BD41E4">
              <w:rPr>
                <w:sz w:val="20"/>
                <w:szCs w:val="20"/>
              </w:rPr>
              <w:t>; OR</w:t>
            </w:r>
          </w:p>
          <w:p w14:paraId="75763D2C" w14:textId="77777777" w:rsidR="00D8128A" w:rsidRPr="00BD41E4" w:rsidRDefault="00D8128A" w:rsidP="00E70817">
            <w:pPr>
              <w:pStyle w:val="ListParagraph"/>
              <w:numPr>
                <w:ilvl w:val="0"/>
                <w:numId w:val="32"/>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BD41E4">
              <w:rPr>
                <w:sz w:val="20"/>
                <w:szCs w:val="20"/>
              </w:rPr>
              <w:t>T</w:t>
            </w:r>
            <w:r w:rsidR="00C30D67" w:rsidRPr="00BD41E4">
              <w:rPr>
                <w:sz w:val="20"/>
                <w:szCs w:val="20"/>
              </w:rPr>
              <w:t xml:space="preserve">wo </w:t>
            </w:r>
            <w:r w:rsidRPr="00BD41E4">
              <w:rPr>
                <w:sz w:val="20"/>
                <w:szCs w:val="20"/>
              </w:rPr>
              <w:t xml:space="preserve">(2) </w:t>
            </w:r>
            <w:r w:rsidR="00C30D67" w:rsidRPr="00BD41E4">
              <w:rPr>
                <w:sz w:val="20"/>
                <w:szCs w:val="20"/>
              </w:rPr>
              <w:t xml:space="preserve">doses of a COVID-19 vaccine AND it is not after the later of the following dates: 12 April 2022 or </w:t>
            </w:r>
            <w:r w:rsidRPr="00BD41E4">
              <w:rPr>
                <w:sz w:val="20"/>
                <w:szCs w:val="20"/>
              </w:rPr>
              <w:t>six (6)</w:t>
            </w:r>
            <w:r w:rsidR="00C30D67" w:rsidRPr="00BD41E4">
              <w:rPr>
                <w:sz w:val="20"/>
                <w:szCs w:val="20"/>
              </w:rPr>
              <w:t xml:space="preserve"> weeks after the due date for the worker’s second COVID-19 vaccine dose</w:t>
            </w:r>
            <w:r w:rsidR="0067182C" w:rsidRPr="00BD41E4">
              <w:rPr>
                <w:sz w:val="20"/>
                <w:szCs w:val="20"/>
              </w:rPr>
              <w:t xml:space="preserve"> (</w:t>
            </w:r>
            <w:r w:rsidR="0081333E" w:rsidRPr="00BD41E4">
              <w:rPr>
                <w:sz w:val="20"/>
                <w:szCs w:val="20"/>
              </w:rPr>
              <w:t>*</w:t>
            </w:r>
            <w:r w:rsidR="0067182C" w:rsidRPr="00BD41E4">
              <w:rPr>
                <w:sz w:val="20"/>
                <w:szCs w:val="20"/>
              </w:rPr>
              <w:t>t</w:t>
            </w:r>
            <w:r w:rsidR="00C30D67" w:rsidRPr="00BD41E4">
              <w:rPr>
                <w:sz w:val="20"/>
                <w:szCs w:val="20"/>
              </w:rPr>
              <w:t xml:space="preserve">he due date is the day which is </w:t>
            </w:r>
            <w:r w:rsidR="004116AA" w:rsidRPr="00BD41E4">
              <w:rPr>
                <w:sz w:val="20"/>
                <w:szCs w:val="20"/>
              </w:rPr>
              <w:t>13</w:t>
            </w:r>
            <w:r w:rsidR="00C30D67" w:rsidRPr="00BD41E4">
              <w:rPr>
                <w:sz w:val="20"/>
                <w:szCs w:val="20"/>
              </w:rPr>
              <w:t xml:space="preserve"> weeks after the second COVID-19 vaccine dose</w:t>
            </w:r>
            <w:r w:rsidR="004116AA" w:rsidRPr="00BD41E4">
              <w:rPr>
                <w:sz w:val="20"/>
                <w:szCs w:val="20"/>
              </w:rPr>
              <w:t>)</w:t>
            </w:r>
            <w:r w:rsidR="00255FCF" w:rsidRPr="00BD41E4">
              <w:rPr>
                <w:sz w:val="20"/>
                <w:szCs w:val="20"/>
              </w:rPr>
              <w:t>.</w:t>
            </w:r>
          </w:p>
          <w:p w14:paraId="5415B1E7" w14:textId="77777777" w:rsidR="00255FCF" w:rsidRPr="00BD41E4" w:rsidRDefault="00255FCF">
            <w:pPr>
              <w:pStyle w:val="ListParagraph"/>
              <w:numPr>
                <w:ilvl w:val="0"/>
                <w:numId w:val="11"/>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BD41E4">
              <w:rPr>
                <w:sz w:val="20"/>
                <w:szCs w:val="20"/>
              </w:rPr>
              <w:t>Exemptions are:</w:t>
            </w:r>
          </w:p>
          <w:p w14:paraId="5F56BA91" w14:textId="658CD28D" w:rsidR="00255FCF" w:rsidRPr="00BD41E4" w:rsidRDefault="00255FCF" w:rsidP="00E70817">
            <w:pPr>
              <w:pStyle w:val="ListParagraph"/>
              <w:numPr>
                <w:ilvl w:val="0"/>
                <w:numId w:val="32"/>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BD41E4">
              <w:rPr>
                <w:sz w:val="20"/>
                <w:szCs w:val="20"/>
              </w:rPr>
              <w:t>Disability service worker is unable, due to a medical contraindication, to be vaccinated against COVID-19, and presents a medical contraindication certificat</w:t>
            </w:r>
            <w:r w:rsidR="002D6900" w:rsidRPr="00BD41E4">
              <w:rPr>
                <w:sz w:val="20"/>
                <w:szCs w:val="20"/>
              </w:rPr>
              <w:t>e</w:t>
            </w:r>
            <w:r w:rsidR="00000406" w:rsidRPr="00BD41E4">
              <w:rPr>
                <w:sz w:val="20"/>
                <w:szCs w:val="20"/>
              </w:rPr>
              <w:t>.</w:t>
            </w:r>
          </w:p>
          <w:p w14:paraId="7E838DA7" w14:textId="5C41075D" w:rsidR="0054285B" w:rsidRPr="00BD41E4" w:rsidRDefault="00F74435" w:rsidP="00E70817">
            <w:pPr>
              <w:pStyle w:val="ListParagraph"/>
              <w:numPr>
                <w:ilvl w:val="0"/>
                <w:numId w:val="32"/>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BD41E4">
              <w:rPr>
                <w:sz w:val="20"/>
                <w:szCs w:val="20"/>
              </w:rPr>
              <w:t xml:space="preserve">An exemption granted by the Minister if </w:t>
            </w:r>
            <w:r w:rsidR="00060819" w:rsidRPr="00BD41E4">
              <w:rPr>
                <w:sz w:val="20"/>
                <w:szCs w:val="20"/>
              </w:rPr>
              <w:t>the Minister is</w:t>
            </w:r>
            <w:r w:rsidRPr="00BD41E4">
              <w:rPr>
                <w:sz w:val="20"/>
                <w:szCs w:val="20"/>
              </w:rPr>
              <w:t xml:space="preserve"> satisfied the exemption is necessary to protect the health and well-being of persons. </w:t>
            </w:r>
          </w:p>
          <w:p w14:paraId="1D4029BD" w14:textId="068007BD" w:rsidR="00C30D67" w:rsidRPr="00BD41E4" w:rsidRDefault="00255FCF" w:rsidP="00E70817">
            <w:pPr>
              <w:pStyle w:val="ListParagraph"/>
              <w:numPr>
                <w:ilvl w:val="0"/>
                <w:numId w:val="32"/>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BD41E4">
              <w:rPr>
                <w:sz w:val="20"/>
                <w:szCs w:val="20"/>
              </w:rPr>
              <w:t>Disability service worker has had t</w:t>
            </w:r>
            <w:r w:rsidR="00D8128A" w:rsidRPr="00BD41E4">
              <w:rPr>
                <w:sz w:val="20"/>
                <w:szCs w:val="20"/>
              </w:rPr>
              <w:t>wo (2) doses of a COVID-19 vaccine AND has been assessed by the responsible person as essential to the operation of the provision of services to people with disability. The exemption is also subject to the condition that the worker take reasonable steps to get vaccinated as soon as practica</w:t>
            </w:r>
            <w:r w:rsidR="00D06502" w:rsidRPr="00BD41E4">
              <w:rPr>
                <w:sz w:val="20"/>
                <w:szCs w:val="20"/>
              </w:rPr>
              <w:t>b</w:t>
            </w:r>
            <w:r w:rsidR="00D8128A" w:rsidRPr="00BD41E4">
              <w:rPr>
                <w:sz w:val="20"/>
                <w:szCs w:val="20"/>
              </w:rPr>
              <w:t>l</w:t>
            </w:r>
            <w:r w:rsidR="00D06502" w:rsidRPr="00BD41E4">
              <w:rPr>
                <w:sz w:val="20"/>
                <w:szCs w:val="20"/>
              </w:rPr>
              <w:t>e</w:t>
            </w:r>
            <w:r w:rsidR="00D8128A" w:rsidRPr="00BD41E4">
              <w:rPr>
                <w:sz w:val="20"/>
                <w:szCs w:val="20"/>
              </w:rPr>
              <w:t xml:space="preserve">. This exemption </w:t>
            </w:r>
            <w:r w:rsidR="00C852B8" w:rsidRPr="00BD41E4">
              <w:rPr>
                <w:sz w:val="20"/>
                <w:szCs w:val="20"/>
              </w:rPr>
              <w:t>has been extend until 4 December 2022</w:t>
            </w:r>
            <w:r w:rsidR="00D8128A" w:rsidRPr="00BD41E4">
              <w:rPr>
                <w:sz w:val="20"/>
                <w:szCs w:val="20"/>
              </w:rPr>
              <w:t>.</w:t>
            </w:r>
          </w:p>
          <w:p w14:paraId="39F6EAF7" w14:textId="62798F61" w:rsidR="00E02542" w:rsidRPr="00BD41E4" w:rsidRDefault="00F33F36" w:rsidP="00E70817">
            <w:pPr>
              <w:pStyle w:val="ListParagraph"/>
              <w:numPr>
                <w:ilvl w:val="0"/>
                <w:numId w:val="32"/>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BD41E4">
              <w:rPr>
                <w:sz w:val="20"/>
                <w:szCs w:val="20"/>
              </w:rPr>
              <w:t>A person who is under the age of 16 years</w:t>
            </w:r>
            <w:r w:rsidR="007D585D" w:rsidRPr="00BD41E4">
              <w:rPr>
                <w:sz w:val="20"/>
                <w:szCs w:val="20"/>
              </w:rPr>
              <w:t>, who has had at least two (2) doses of a COVID-19 vaccine,</w:t>
            </w:r>
            <w:r w:rsidRPr="00BD41E4">
              <w:rPr>
                <w:sz w:val="20"/>
                <w:szCs w:val="20"/>
              </w:rPr>
              <w:t xml:space="preserve"> who provides disability services and the responsible person for a disability service worker allows the person to provide services</w:t>
            </w:r>
            <w:r w:rsidR="00DE2711" w:rsidRPr="00BD41E4">
              <w:rPr>
                <w:sz w:val="20"/>
                <w:szCs w:val="20"/>
              </w:rPr>
              <w:t xml:space="preserve">. </w:t>
            </w:r>
          </w:p>
          <w:p w14:paraId="635B1BF0" w14:textId="6FAC2260" w:rsidR="00000406" w:rsidRPr="00BD41E4" w:rsidRDefault="00000406" w:rsidP="00E70817">
            <w:pPr>
              <w:pStyle w:val="ListParagraph"/>
              <w:numPr>
                <w:ilvl w:val="0"/>
                <w:numId w:val="32"/>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BD41E4">
              <w:rPr>
                <w:sz w:val="20"/>
                <w:szCs w:val="20"/>
              </w:rPr>
              <w:t xml:space="preserve">A person </w:t>
            </w:r>
            <w:r w:rsidR="006D50EA" w:rsidRPr="00BD41E4">
              <w:rPr>
                <w:sz w:val="20"/>
                <w:szCs w:val="20"/>
              </w:rPr>
              <w:t xml:space="preserve">who has had two (2) doses of a COVID-19 vaccine AND was </w:t>
            </w:r>
            <w:r w:rsidR="006C671F" w:rsidRPr="00BD41E4">
              <w:rPr>
                <w:sz w:val="20"/>
                <w:szCs w:val="20"/>
              </w:rPr>
              <w:t>diagnosed</w:t>
            </w:r>
            <w:r w:rsidR="006D50EA" w:rsidRPr="00BD41E4">
              <w:rPr>
                <w:sz w:val="20"/>
                <w:szCs w:val="20"/>
              </w:rPr>
              <w:t xml:space="preserve"> with </w:t>
            </w:r>
            <w:r w:rsidR="006C671F" w:rsidRPr="00BD41E4">
              <w:rPr>
                <w:sz w:val="20"/>
                <w:szCs w:val="20"/>
              </w:rPr>
              <w:t xml:space="preserve">COVID-19 within last four (4) months AND provides evidence of the diagnosis to a responsible person can provide disability services. </w:t>
            </w:r>
          </w:p>
          <w:p w14:paraId="7FF207CF" w14:textId="77777777" w:rsidR="00C30D67" w:rsidRPr="00DD7DEC" w:rsidRDefault="00D408CD">
            <w:pPr>
              <w:pStyle w:val="ListParagraph"/>
              <w:numPr>
                <w:ilvl w:val="0"/>
                <w:numId w:val="11"/>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BD41E4">
              <w:rPr>
                <w:sz w:val="20"/>
                <w:szCs w:val="20"/>
              </w:rPr>
              <w:t xml:space="preserve">Requires </w:t>
            </w:r>
            <w:r w:rsidR="00E35E83" w:rsidRPr="00BD41E4">
              <w:rPr>
                <w:sz w:val="20"/>
                <w:szCs w:val="20"/>
              </w:rPr>
              <w:t xml:space="preserve">disability services workers to </w:t>
            </w:r>
            <w:r w:rsidRPr="00BD41E4">
              <w:rPr>
                <w:sz w:val="20"/>
                <w:szCs w:val="20"/>
              </w:rPr>
              <w:t xml:space="preserve">provide </w:t>
            </w:r>
            <w:r w:rsidR="00E35E83" w:rsidRPr="00BD41E4">
              <w:rPr>
                <w:sz w:val="20"/>
                <w:szCs w:val="20"/>
              </w:rPr>
              <w:t xml:space="preserve">evidence </w:t>
            </w:r>
            <w:r w:rsidRPr="00BD41E4">
              <w:rPr>
                <w:sz w:val="20"/>
                <w:szCs w:val="20"/>
              </w:rPr>
              <w:t xml:space="preserve">of </w:t>
            </w:r>
            <w:r w:rsidR="00E35E83" w:rsidRPr="00BD41E4">
              <w:rPr>
                <w:sz w:val="20"/>
                <w:szCs w:val="20"/>
              </w:rPr>
              <w:t xml:space="preserve">the required </w:t>
            </w:r>
            <w:r w:rsidRPr="00BD41E4">
              <w:rPr>
                <w:sz w:val="20"/>
                <w:szCs w:val="20"/>
              </w:rPr>
              <w:t>vaccination if</w:t>
            </w:r>
            <w:r w:rsidR="00E35E83" w:rsidRPr="00BD41E4">
              <w:rPr>
                <w:sz w:val="20"/>
                <w:szCs w:val="20"/>
              </w:rPr>
              <w:t xml:space="preserve"> </w:t>
            </w:r>
            <w:r w:rsidRPr="00BD41E4">
              <w:rPr>
                <w:sz w:val="20"/>
                <w:szCs w:val="20"/>
              </w:rPr>
              <w:t>req</w:t>
            </w:r>
            <w:r w:rsidR="00E35E83" w:rsidRPr="00BD41E4">
              <w:rPr>
                <w:sz w:val="20"/>
                <w:szCs w:val="20"/>
              </w:rPr>
              <w:t>u</w:t>
            </w:r>
            <w:r w:rsidR="004116AA" w:rsidRPr="00BD41E4">
              <w:rPr>
                <w:sz w:val="20"/>
                <w:szCs w:val="20"/>
              </w:rPr>
              <w:t>ested</w:t>
            </w:r>
            <w:r w:rsidR="00E35E83" w:rsidRPr="00BD41E4">
              <w:rPr>
                <w:sz w:val="20"/>
                <w:szCs w:val="20"/>
              </w:rPr>
              <w:t xml:space="preserve"> to do so</w:t>
            </w:r>
            <w:r w:rsidR="004116AA" w:rsidRPr="00BD41E4">
              <w:rPr>
                <w:sz w:val="20"/>
                <w:szCs w:val="20"/>
              </w:rPr>
              <w:t>.</w:t>
            </w:r>
          </w:p>
        </w:tc>
      </w:tr>
      <w:tr w:rsidR="00CC4196" w14:paraId="65B3F866" w14:textId="77777777" w:rsidTr="00E70817">
        <w:tc>
          <w:tcPr>
            <w:cnfStyle w:val="001000000000" w:firstRow="0" w:lastRow="0" w:firstColumn="1" w:lastColumn="0" w:oddVBand="0" w:evenVBand="0" w:oddHBand="0" w:evenHBand="0" w:firstRowFirstColumn="0" w:firstRowLastColumn="0" w:lastRowFirstColumn="0" w:lastRowLastColumn="0"/>
            <w:tcW w:w="1721" w:type="dxa"/>
          </w:tcPr>
          <w:p w14:paraId="60B70967" w14:textId="77777777" w:rsidR="00CC4196" w:rsidRPr="00BD41E4" w:rsidRDefault="00CC4196" w:rsidP="00CC4196">
            <w:pPr>
              <w:spacing w:before="120" w:after="120"/>
              <w:rPr>
                <w:sz w:val="20"/>
                <w:szCs w:val="20"/>
              </w:rPr>
            </w:pPr>
            <w:r w:rsidRPr="00BD41E4">
              <w:rPr>
                <w:sz w:val="20"/>
                <w:szCs w:val="20"/>
              </w:rPr>
              <w:t>VIC</w:t>
            </w:r>
          </w:p>
        </w:tc>
        <w:tc>
          <w:tcPr>
            <w:tcW w:w="2558" w:type="dxa"/>
          </w:tcPr>
          <w:p w14:paraId="6CBFC691" w14:textId="35E965B7" w:rsidR="00CC4196" w:rsidRPr="00BD41E4" w:rsidRDefault="00CC4196" w:rsidP="00CC4196">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BD41E4">
              <w:rPr>
                <w:rFonts w:cs="Arial"/>
                <w:sz w:val="20"/>
                <w:szCs w:val="20"/>
                <w:shd w:val="clear" w:color="auto" w:fill="FFFFFF"/>
              </w:rPr>
              <w:t>Nil</w:t>
            </w:r>
            <w:r w:rsidRPr="00BD41E4" w:rsidDel="00F70F1D">
              <w:rPr>
                <w:sz w:val="20"/>
                <w:szCs w:val="20"/>
              </w:rPr>
              <w:t xml:space="preserve"> </w:t>
            </w:r>
          </w:p>
          <w:p w14:paraId="1431927A" w14:textId="77777777" w:rsidR="00CC4196" w:rsidRPr="00BD41E4" w:rsidRDefault="00CC4196" w:rsidP="00CC4196">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p>
        </w:tc>
        <w:tc>
          <w:tcPr>
            <w:tcW w:w="3007" w:type="dxa"/>
          </w:tcPr>
          <w:p w14:paraId="73219539" w14:textId="70DBE2E0" w:rsidR="00CC4196" w:rsidRPr="00BD41E4" w:rsidRDefault="0088212F" w:rsidP="00CC4196">
            <w:pPr>
              <w:spacing w:before="120" w:after="120"/>
              <w:cnfStyle w:val="000000000000" w:firstRow="0" w:lastRow="0" w:firstColumn="0" w:lastColumn="0" w:oddVBand="0" w:evenVBand="0" w:oddHBand="0" w:evenHBand="0" w:firstRowFirstColumn="0" w:firstRowLastColumn="0" w:lastRowFirstColumn="0" w:lastRowLastColumn="0"/>
              <w:rPr>
                <w:color w:val="0000FF"/>
                <w:sz w:val="20"/>
                <w:szCs w:val="20"/>
                <w:u w:val="single"/>
              </w:rPr>
            </w:pPr>
            <w:hyperlink r:id="rId14" w:anchor="rpl-skip-link" w:history="1">
              <w:r w:rsidR="00240F83" w:rsidRPr="00BD41E4">
                <w:rPr>
                  <w:rStyle w:val="Hyperlink"/>
                  <w:sz w:val="20"/>
                  <w:szCs w:val="20"/>
                </w:rPr>
                <w:t>Vaccination for healthcare workers</w:t>
              </w:r>
            </w:hyperlink>
          </w:p>
        </w:tc>
        <w:tc>
          <w:tcPr>
            <w:tcW w:w="2924" w:type="dxa"/>
          </w:tcPr>
          <w:p w14:paraId="61DB4426" w14:textId="3E9B90C1" w:rsidR="00CC4196" w:rsidRPr="00BD41E4" w:rsidRDefault="00CC4196" w:rsidP="00CC4196">
            <w:pPr>
              <w:spacing w:before="120" w:after="120"/>
              <w:cnfStyle w:val="000000000000" w:firstRow="0" w:lastRow="0" w:firstColumn="0" w:lastColumn="0" w:oddVBand="0" w:evenVBand="0" w:oddHBand="0" w:evenHBand="0" w:firstRowFirstColumn="0" w:firstRowLastColumn="0" w:lastRowFirstColumn="0" w:lastRowLastColumn="0"/>
              <w:rPr>
                <w:rStyle w:val="Hyperlink"/>
                <w:sz w:val="20"/>
                <w:szCs w:val="20"/>
                <w:u w:val="none"/>
              </w:rPr>
            </w:pPr>
            <w:r w:rsidRPr="00BD41E4">
              <w:rPr>
                <w:sz w:val="20"/>
                <w:szCs w:val="20"/>
              </w:rPr>
              <w:t>N/A</w:t>
            </w:r>
          </w:p>
        </w:tc>
        <w:tc>
          <w:tcPr>
            <w:tcW w:w="11620" w:type="dxa"/>
          </w:tcPr>
          <w:p w14:paraId="14283633" w14:textId="4A023017" w:rsidR="00CC4196" w:rsidRPr="00BD41E4" w:rsidRDefault="00CC4196" w:rsidP="000D61C9">
            <w:pPr>
              <w:spacing w:before="120"/>
              <w:cnfStyle w:val="000000000000" w:firstRow="0" w:lastRow="0" w:firstColumn="0" w:lastColumn="0" w:oddVBand="0" w:evenVBand="0" w:oddHBand="0" w:evenHBand="0" w:firstRowFirstColumn="0" w:firstRowLastColumn="0" w:lastRowFirstColumn="0" w:lastRowLastColumn="0"/>
              <w:rPr>
                <w:sz w:val="20"/>
                <w:szCs w:val="20"/>
              </w:rPr>
            </w:pPr>
            <w:r w:rsidRPr="00BD41E4">
              <w:rPr>
                <w:sz w:val="20"/>
                <w:szCs w:val="20"/>
              </w:rPr>
              <w:t>The mandatory vaccination direction ended as at 12 October 2022.</w:t>
            </w:r>
          </w:p>
        </w:tc>
      </w:tr>
      <w:tr w:rsidR="00CC4196" w14:paraId="3E4B4FC7" w14:textId="77777777" w:rsidTr="00E70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14:paraId="444D51E6" w14:textId="77777777" w:rsidR="00CC4196" w:rsidRPr="00BD41E4" w:rsidRDefault="00CC4196" w:rsidP="00CC4196">
            <w:pPr>
              <w:spacing w:before="120" w:after="120"/>
              <w:rPr>
                <w:sz w:val="20"/>
                <w:szCs w:val="20"/>
              </w:rPr>
            </w:pPr>
            <w:r w:rsidRPr="00BD41E4">
              <w:rPr>
                <w:sz w:val="20"/>
                <w:szCs w:val="20"/>
              </w:rPr>
              <w:t xml:space="preserve">ACT </w:t>
            </w:r>
          </w:p>
        </w:tc>
        <w:tc>
          <w:tcPr>
            <w:tcW w:w="2558" w:type="dxa"/>
          </w:tcPr>
          <w:p w14:paraId="4F63E349" w14:textId="7AFDE221" w:rsidR="00CC4196" w:rsidRPr="00BD41E4" w:rsidRDefault="00CC4196" w:rsidP="00CC4196">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BD41E4">
              <w:rPr>
                <w:sz w:val="20"/>
                <w:szCs w:val="20"/>
              </w:rPr>
              <w:t>Nil</w:t>
            </w:r>
          </w:p>
          <w:p w14:paraId="46134807" w14:textId="77777777" w:rsidR="00CC4196" w:rsidRPr="00BD41E4" w:rsidRDefault="00CC4196" w:rsidP="00CC4196">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p>
        </w:tc>
        <w:tc>
          <w:tcPr>
            <w:tcW w:w="3007" w:type="dxa"/>
          </w:tcPr>
          <w:p w14:paraId="6CBF0C95" w14:textId="472B87BB" w:rsidR="00CC4196" w:rsidRPr="00BD41E4" w:rsidRDefault="0088212F" w:rsidP="0059267C">
            <w:pPr>
              <w:spacing w:before="120" w:after="120"/>
              <w:cnfStyle w:val="000000100000" w:firstRow="0" w:lastRow="0" w:firstColumn="0" w:lastColumn="0" w:oddVBand="0" w:evenVBand="0" w:oddHBand="1" w:evenHBand="0" w:firstRowFirstColumn="0" w:firstRowLastColumn="0" w:lastRowFirstColumn="0" w:lastRowLastColumn="0"/>
              <w:rPr>
                <w:color w:val="0000FF"/>
                <w:sz w:val="20"/>
                <w:szCs w:val="20"/>
                <w:u w:val="single"/>
              </w:rPr>
            </w:pPr>
            <w:hyperlink r:id="rId15" w:history="1">
              <w:r w:rsidR="0059267C" w:rsidRPr="0059267C">
                <w:rPr>
                  <w:rStyle w:val="Hyperlink"/>
                  <w:sz w:val="20"/>
                  <w:szCs w:val="20"/>
                </w:rPr>
                <w:t>COVID-19 management - COVID-19 (act.gov.au)</w:t>
              </w:r>
            </w:hyperlink>
          </w:p>
        </w:tc>
        <w:tc>
          <w:tcPr>
            <w:tcW w:w="2924" w:type="dxa"/>
          </w:tcPr>
          <w:p w14:paraId="78529A60" w14:textId="7780B372" w:rsidR="00CC4196" w:rsidRPr="00BD41E4" w:rsidRDefault="00CC4196" w:rsidP="00CC4196">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BD41E4">
              <w:rPr>
                <w:sz w:val="20"/>
                <w:szCs w:val="20"/>
              </w:rPr>
              <w:t>N/A</w:t>
            </w:r>
          </w:p>
        </w:tc>
        <w:tc>
          <w:tcPr>
            <w:tcW w:w="11620" w:type="dxa"/>
          </w:tcPr>
          <w:p w14:paraId="76D757AC" w14:textId="7DF83923" w:rsidR="00CC4196" w:rsidRPr="00BD41E4" w:rsidRDefault="00CC4196" w:rsidP="000D61C9">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BD41E4">
              <w:rPr>
                <w:sz w:val="20"/>
                <w:szCs w:val="20"/>
              </w:rPr>
              <w:t>The mandatory vaccination direction ended as at 30 September 2022.</w:t>
            </w:r>
          </w:p>
        </w:tc>
      </w:tr>
      <w:tr w:rsidR="00CC4196" w14:paraId="440B5A5F" w14:textId="77777777" w:rsidTr="00E70817">
        <w:tc>
          <w:tcPr>
            <w:cnfStyle w:val="001000000000" w:firstRow="0" w:lastRow="0" w:firstColumn="1" w:lastColumn="0" w:oddVBand="0" w:evenVBand="0" w:oddHBand="0" w:evenHBand="0" w:firstRowFirstColumn="0" w:firstRowLastColumn="0" w:lastRowFirstColumn="0" w:lastRowLastColumn="0"/>
            <w:tcW w:w="1721" w:type="dxa"/>
          </w:tcPr>
          <w:p w14:paraId="6A406D84" w14:textId="77777777" w:rsidR="00CC4196" w:rsidRPr="00BD41E4" w:rsidRDefault="00CC4196" w:rsidP="00CC4196">
            <w:pPr>
              <w:spacing w:before="120" w:after="120"/>
              <w:rPr>
                <w:sz w:val="20"/>
                <w:szCs w:val="20"/>
              </w:rPr>
            </w:pPr>
            <w:r w:rsidRPr="00BD41E4">
              <w:rPr>
                <w:sz w:val="20"/>
                <w:szCs w:val="20"/>
              </w:rPr>
              <w:t>NT</w:t>
            </w:r>
          </w:p>
        </w:tc>
        <w:tc>
          <w:tcPr>
            <w:tcW w:w="2558" w:type="dxa"/>
          </w:tcPr>
          <w:p w14:paraId="630A2E4D" w14:textId="2E01A00B" w:rsidR="00CC4196" w:rsidRPr="00BD41E4" w:rsidRDefault="00CC4196" w:rsidP="00CC4196">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BD41E4">
              <w:rPr>
                <w:rFonts w:cs="Arial"/>
                <w:sz w:val="20"/>
                <w:szCs w:val="20"/>
                <w:shd w:val="clear" w:color="auto" w:fill="FFFFFF"/>
              </w:rPr>
              <w:t>Nil</w:t>
            </w:r>
          </w:p>
        </w:tc>
        <w:tc>
          <w:tcPr>
            <w:tcW w:w="3007" w:type="dxa"/>
          </w:tcPr>
          <w:p w14:paraId="189F2D85" w14:textId="6C02E2FA" w:rsidR="00CC4196" w:rsidRPr="00BD41E4" w:rsidRDefault="0088212F" w:rsidP="00CC4196">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hyperlink r:id="rId16" w:anchor="booster" w:history="1">
              <w:r w:rsidR="00A27501" w:rsidRPr="00A27501">
                <w:rPr>
                  <w:rStyle w:val="Hyperlink"/>
                  <w:sz w:val="20"/>
                  <w:szCs w:val="20"/>
                </w:rPr>
                <w:t>Vaccine | NT Health - COVID-19</w:t>
              </w:r>
            </w:hyperlink>
          </w:p>
        </w:tc>
        <w:tc>
          <w:tcPr>
            <w:tcW w:w="2924" w:type="dxa"/>
          </w:tcPr>
          <w:p w14:paraId="2DA21039" w14:textId="17B1424A" w:rsidR="00CC4196" w:rsidRPr="00BD41E4" w:rsidRDefault="0088212F" w:rsidP="00CC4196">
            <w:pPr>
              <w:spacing w:before="120" w:after="120"/>
              <w:cnfStyle w:val="000000000000" w:firstRow="0" w:lastRow="0" w:firstColumn="0" w:lastColumn="0" w:oddVBand="0" w:evenVBand="0" w:oddHBand="0" w:evenHBand="0" w:firstRowFirstColumn="0" w:firstRowLastColumn="0" w:lastRowFirstColumn="0" w:lastRowLastColumn="0"/>
              <w:rPr>
                <w:sz w:val="20"/>
                <w:szCs w:val="20"/>
                <w:highlight w:val="yellow"/>
              </w:rPr>
            </w:pPr>
            <w:hyperlink r:id="rId17" w:history="1">
              <w:r w:rsidR="00CC4196" w:rsidRPr="00BD41E4">
                <w:rPr>
                  <w:rFonts w:cs="Arial"/>
                  <w:sz w:val="20"/>
                  <w:szCs w:val="20"/>
                  <w:shd w:val="clear" w:color="auto" w:fill="FFFFFF"/>
                </w:rPr>
                <w:t>N/A</w:t>
              </w:r>
            </w:hyperlink>
          </w:p>
        </w:tc>
        <w:tc>
          <w:tcPr>
            <w:tcW w:w="11620" w:type="dxa"/>
          </w:tcPr>
          <w:p w14:paraId="0DE27767" w14:textId="2F7D59DE" w:rsidR="00CC4196" w:rsidRPr="00BD41E4" w:rsidRDefault="00CC4196" w:rsidP="00CC4196">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BD41E4">
              <w:rPr>
                <w:sz w:val="20"/>
                <w:szCs w:val="20"/>
              </w:rPr>
              <w:t>The mandatory vaccination direction ended as at 16 June 2022.</w:t>
            </w:r>
          </w:p>
        </w:tc>
      </w:tr>
      <w:tr w:rsidR="00CC4196" w14:paraId="4EBA335B" w14:textId="77777777" w:rsidTr="00E70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14:paraId="0296D1F2" w14:textId="77777777" w:rsidR="00CC4196" w:rsidRPr="00BD41E4" w:rsidRDefault="00CC4196" w:rsidP="00CC4196">
            <w:pPr>
              <w:spacing w:before="120" w:after="120"/>
              <w:rPr>
                <w:sz w:val="20"/>
                <w:szCs w:val="20"/>
              </w:rPr>
            </w:pPr>
            <w:r w:rsidRPr="00BD41E4">
              <w:rPr>
                <w:sz w:val="20"/>
                <w:szCs w:val="20"/>
              </w:rPr>
              <w:t>TAS</w:t>
            </w:r>
          </w:p>
        </w:tc>
        <w:tc>
          <w:tcPr>
            <w:tcW w:w="2558" w:type="dxa"/>
          </w:tcPr>
          <w:p w14:paraId="76D3F8C8" w14:textId="784B10E6" w:rsidR="00CC4196" w:rsidRPr="00BD41E4" w:rsidRDefault="00CC4196" w:rsidP="00CC4196">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BD41E4">
              <w:rPr>
                <w:sz w:val="20"/>
                <w:szCs w:val="20"/>
              </w:rPr>
              <w:t>Nil</w:t>
            </w:r>
          </w:p>
        </w:tc>
        <w:tc>
          <w:tcPr>
            <w:tcW w:w="3007" w:type="dxa"/>
          </w:tcPr>
          <w:p w14:paraId="3CFBFB0E" w14:textId="72D43BEA" w:rsidR="00CC4196" w:rsidRPr="00BD41E4" w:rsidRDefault="0088212F" w:rsidP="00CC4196">
            <w:pPr>
              <w:spacing w:before="120" w:after="120"/>
              <w:cnfStyle w:val="000000100000" w:firstRow="0" w:lastRow="0" w:firstColumn="0" w:lastColumn="0" w:oddVBand="0" w:evenVBand="0" w:oddHBand="1" w:evenHBand="0" w:firstRowFirstColumn="0" w:firstRowLastColumn="0" w:lastRowFirstColumn="0" w:lastRowLastColumn="0"/>
              <w:rPr>
                <w:color w:val="0000FF"/>
                <w:sz w:val="20"/>
                <w:szCs w:val="20"/>
                <w:highlight w:val="yellow"/>
                <w:u w:val="single"/>
              </w:rPr>
            </w:pPr>
            <w:hyperlink r:id="rId18" w:history="1">
              <w:r w:rsidR="00CC4196" w:rsidRPr="00BD41E4">
                <w:rPr>
                  <w:rStyle w:val="Hyperlink"/>
                  <w:sz w:val="20"/>
                  <w:szCs w:val="20"/>
                </w:rPr>
                <w:t>Vaccination requirements | Coronavirus disease (COVID-19)</w:t>
              </w:r>
            </w:hyperlink>
          </w:p>
        </w:tc>
        <w:tc>
          <w:tcPr>
            <w:tcW w:w="2924" w:type="dxa"/>
          </w:tcPr>
          <w:p w14:paraId="69DA44E4" w14:textId="530B83A8" w:rsidR="00CC4196" w:rsidRPr="00BD41E4" w:rsidRDefault="00CC4196" w:rsidP="00CC4196">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BD41E4">
              <w:rPr>
                <w:sz w:val="20"/>
                <w:szCs w:val="20"/>
              </w:rPr>
              <w:t>N/A</w:t>
            </w:r>
          </w:p>
        </w:tc>
        <w:tc>
          <w:tcPr>
            <w:tcW w:w="11620" w:type="dxa"/>
          </w:tcPr>
          <w:p w14:paraId="1AC9E746" w14:textId="162B627F" w:rsidR="00CC4196" w:rsidRPr="00BD41E4" w:rsidRDefault="00CC4196" w:rsidP="00CC4196">
            <w:pPr>
              <w:spacing w:before="120"/>
              <w:cnfStyle w:val="000000100000" w:firstRow="0" w:lastRow="0" w:firstColumn="0" w:lastColumn="0" w:oddVBand="0" w:evenVBand="0" w:oddHBand="1" w:evenHBand="0" w:firstRowFirstColumn="0" w:firstRowLastColumn="0" w:lastRowFirstColumn="0" w:lastRowLastColumn="0"/>
              <w:rPr>
                <w:sz w:val="20"/>
                <w:szCs w:val="20"/>
              </w:rPr>
            </w:pPr>
            <w:r w:rsidRPr="00BD41E4">
              <w:rPr>
                <w:sz w:val="20"/>
                <w:szCs w:val="20"/>
              </w:rPr>
              <w:t>The mandatory vaccination direction ended as at 1 July 2022.</w:t>
            </w:r>
          </w:p>
        </w:tc>
      </w:tr>
      <w:tr w:rsidR="00CC4196" w14:paraId="0187497C" w14:textId="77777777" w:rsidTr="00E70817">
        <w:tc>
          <w:tcPr>
            <w:cnfStyle w:val="001000000000" w:firstRow="0" w:lastRow="0" w:firstColumn="1" w:lastColumn="0" w:oddVBand="0" w:evenVBand="0" w:oddHBand="0" w:evenHBand="0" w:firstRowFirstColumn="0" w:firstRowLastColumn="0" w:lastRowFirstColumn="0" w:lastRowLastColumn="0"/>
            <w:tcW w:w="1721" w:type="dxa"/>
          </w:tcPr>
          <w:p w14:paraId="58511C79" w14:textId="77777777" w:rsidR="00CC4196" w:rsidRPr="00BD41E4" w:rsidRDefault="00CC4196" w:rsidP="00CC4196">
            <w:pPr>
              <w:spacing w:before="120" w:after="120"/>
              <w:rPr>
                <w:sz w:val="20"/>
                <w:szCs w:val="20"/>
              </w:rPr>
            </w:pPr>
            <w:r w:rsidRPr="00BD41E4">
              <w:rPr>
                <w:sz w:val="20"/>
                <w:szCs w:val="20"/>
              </w:rPr>
              <w:t>SA</w:t>
            </w:r>
          </w:p>
        </w:tc>
        <w:tc>
          <w:tcPr>
            <w:tcW w:w="2558" w:type="dxa"/>
          </w:tcPr>
          <w:p w14:paraId="3ABE35CF" w14:textId="77777777" w:rsidR="00CC4196" w:rsidRPr="00BD41E4" w:rsidRDefault="00CC4196" w:rsidP="00CC4196">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BD41E4">
              <w:rPr>
                <w:sz w:val="20"/>
                <w:szCs w:val="20"/>
              </w:rPr>
              <w:t>Three (3) doses of a COVID-19 vaccine</w:t>
            </w:r>
          </w:p>
          <w:p w14:paraId="2E231699" w14:textId="77777777" w:rsidR="00CC4196" w:rsidRPr="00BD41E4" w:rsidRDefault="00CC4196" w:rsidP="00CC4196">
            <w:pPr>
              <w:spacing w:before="120" w:after="120"/>
              <w:cnfStyle w:val="000000000000" w:firstRow="0" w:lastRow="0" w:firstColumn="0" w:lastColumn="0" w:oddVBand="0" w:evenVBand="0" w:oddHBand="0" w:evenHBand="0" w:firstRowFirstColumn="0" w:firstRowLastColumn="0" w:lastRowFirstColumn="0" w:lastRowLastColumn="0"/>
              <w:rPr>
                <w:b/>
                <w:sz w:val="20"/>
                <w:szCs w:val="20"/>
              </w:rPr>
            </w:pPr>
            <w:r w:rsidRPr="00BD41E4">
              <w:rPr>
                <w:b/>
                <w:sz w:val="20"/>
                <w:szCs w:val="20"/>
              </w:rPr>
              <w:t>OR</w:t>
            </w:r>
          </w:p>
          <w:p w14:paraId="1326C19A" w14:textId="77777777" w:rsidR="00CC4196" w:rsidRPr="00BD41E4" w:rsidRDefault="00CC4196" w:rsidP="00CC4196">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BD41E4">
              <w:rPr>
                <w:sz w:val="20"/>
                <w:szCs w:val="20"/>
              </w:rPr>
              <w:t xml:space="preserve">Two (2) doses of a COVID-19 vaccine with a </w:t>
            </w:r>
            <w:r w:rsidRPr="00BD41E4">
              <w:rPr>
                <w:sz w:val="20"/>
                <w:szCs w:val="20"/>
              </w:rPr>
              <w:lastRenderedPageBreak/>
              <w:t>booking for a third dose (booster)</w:t>
            </w:r>
          </w:p>
          <w:p w14:paraId="50DDF880" w14:textId="77777777" w:rsidR="00CC4196" w:rsidRPr="00BD41E4" w:rsidRDefault="00CC4196" w:rsidP="00CC4196">
            <w:pPr>
              <w:spacing w:before="120" w:after="120"/>
              <w:cnfStyle w:val="000000000000" w:firstRow="0" w:lastRow="0" w:firstColumn="0" w:lastColumn="0" w:oddVBand="0" w:evenVBand="0" w:oddHBand="0" w:evenHBand="0" w:firstRowFirstColumn="0" w:firstRowLastColumn="0" w:lastRowFirstColumn="0" w:lastRowLastColumn="0"/>
              <w:rPr>
                <w:b/>
                <w:sz w:val="20"/>
                <w:szCs w:val="20"/>
              </w:rPr>
            </w:pPr>
            <w:r w:rsidRPr="00BD41E4">
              <w:rPr>
                <w:b/>
                <w:sz w:val="20"/>
                <w:szCs w:val="20"/>
              </w:rPr>
              <w:t>OR</w:t>
            </w:r>
          </w:p>
          <w:p w14:paraId="6E93323F" w14:textId="77777777" w:rsidR="00CC4196" w:rsidRPr="00BD41E4" w:rsidRDefault="00CC4196" w:rsidP="00CC4196">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BD41E4">
              <w:rPr>
                <w:sz w:val="20"/>
                <w:szCs w:val="20"/>
              </w:rPr>
              <w:t>One (1) dose of a COVID-19 vaccine with bookings for second and third doses</w:t>
            </w:r>
          </w:p>
          <w:p w14:paraId="1FFB7C5F" w14:textId="77777777" w:rsidR="00CC4196" w:rsidRPr="00BD41E4" w:rsidRDefault="00CC4196" w:rsidP="00CC4196">
            <w:pPr>
              <w:spacing w:before="120" w:after="120"/>
              <w:cnfStyle w:val="000000000000" w:firstRow="0" w:lastRow="0" w:firstColumn="0" w:lastColumn="0" w:oddVBand="0" w:evenVBand="0" w:oddHBand="0" w:evenHBand="0" w:firstRowFirstColumn="0" w:firstRowLastColumn="0" w:lastRowFirstColumn="0" w:lastRowLastColumn="0"/>
              <w:rPr>
                <w:b/>
                <w:sz w:val="20"/>
                <w:szCs w:val="20"/>
              </w:rPr>
            </w:pPr>
            <w:r w:rsidRPr="00BD41E4">
              <w:rPr>
                <w:b/>
                <w:sz w:val="20"/>
                <w:szCs w:val="20"/>
              </w:rPr>
              <w:t>OR</w:t>
            </w:r>
          </w:p>
          <w:p w14:paraId="0DDF0821" w14:textId="54EB88B3" w:rsidR="00CC4196" w:rsidRPr="00BD41E4" w:rsidRDefault="00CC4196" w:rsidP="00CC4196">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BD41E4">
              <w:rPr>
                <w:sz w:val="20"/>
                <w:szCs w:val="20"/>
              </w:rPr>
              <w:t xml:space="preserve">Valid medical exemption </w:t>
            </w:r>
          </w:p>
        </w:tc>
        <w:tc>
          <w:tcPr>
            <w:tcW w:w="3007" w:type="dxa"/>
          </w:tcPr>
          <w:p w14:paraId="154431CF" w14:textId="38899D33" w:rsidR="00CC4196" w:rsidRPr="00DD7DEC" w:rsidRDefault="0088212F" w:rsidP="00CC4196">
            <w:pPr>
              <w:spacing w:before="120" w:after="120"/>
              <w:cnfStyle w:val="000000000000" w:firstRow="0" w:lastRow="0" w:firstColumn="0" w:lastColumn="0" w:oddVBand="0" w:evenVBand="0" w:oddHBand="0" w:evenHBand="0" w:firstRowFirstColumn="0" w:firstRowLastColumn="0" w:lastRowFirstColumn="0" w:lastRowLastColumn="0"/>
              <w:rPr>
                <w:rStyle w:val="Hyperlink"/>
                <w:sz w:val="20"/>
                <w:szCs w:val="20"/>
              </w:rPr>
            </w:pPr>
            <w:hyperlink r:id="rId19" w:history="1">
              <w:r w:rsidR="00CC4196" w:rsidRPr="00BD41E4">
                <w:rPr>
                  <w:rStyle w:val="Hyperlink"/>
                  <w:sz w:val="20"/>
                  <w:szCs w:val="20"/>
                </w:rPr>
                <w:t>COVID-19 | SA Health</w:t>
              </w:r>
            </w:hyperlink>
          </w:p>
        </w:tc>
        <w:tc>
          <w:tcPr>
            <w:tcW w:w="2924" w:type="dxa"/>
          </w:tcPr>
          <w:p w14:paraId="74379063" w14:textId="4D0A15EA" w:rsidR="00CC4196" w:rsidRPr="00BD41E4" w:rsidRDefault="0088212F" w:rsidP="00CC4196">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hyperlink r:id="rId20" w:history="1">
              <w:r w:rsidR="00CC4196" w:rsidRPr="00BD41E4">
                <w:rPr>
                  <w:rStyle w:val="Hyperlink"/>
                  <w:sz w:val="20"/>
                  <w:szCs w:val="20"/>
                </w:rPr>
                <w:t>Emergency Management (COVID-19) (In home and Community Aged Care and Disability Support Workers Vaccination No 4) Direction 2022</w:t>
              </w:r>
            </w:hyperlink>
          </w:p>
        </w:tc>
        <w:tc>
          <w:tcPr>
            <w:tcW w:w="11620" w:type="dxa"/>
          </w:tcPr>
          <w:p w14:paraId="12AB1D07" w14:textId="0490D516" w:rsidR="00CC4196" w:rsidRPr="00DD7DEC" w:rsidRDefault="00CC4196" w:rsidP="00CC4196">
            <w:pPr>
              <w:pStyle w:val="ListParagraph"/>
              <w:numPr>
                <w:ilvl w:val="0"/>
                <w:numId w:val="14"/>
              </w:numPr>
              <w:spacing w:before="120" w:after="120" w:line="276" w:lineRule="auto"/>
              <w:cnfStyle w:val="000000000000" w:firstRow="0" w:lastRow="0" w:firstColumn="0" w:lastColumn="0" w:oddVBand="0" w:evenVBand="0" w:oddHBand="0" w:evenHBand="0" w:firstRowFirstColumn="0" w:firstRowLastColumn="0" w:lastRowFirstColumn="0" w:lastRowLastColumn="0"/>
              <w:rPr>
                <w:b/>
                <w:i/>
                <w:sz w:val="20"/>
                <w:szCs w:val="20"/>
              </w:rPr>
            </w:pPr>
            <w:r w:rsidRPr="00BD41E4">
              <w:rPr>
                <w:b/>
                <w:sz w:val="20"/>
                <w:szCs w:val="20"/>
              </w:rPr>
              <w:t xml:space="preserve">Applies to a ‘disability support worker’, who is a person that provides 'intensive disability support services’ to a person with disability for or on behalf of a responsible provider in person. This would include registered and unregistered NDIS providers. ‘Intensive disability support services’ means: </w:t>
            </w:r>
          </w:p>
          <w:p w14:paraId="49856125" w14:textId="77777777" w:rsidR="00CC4196" w:rsidRPr="00BD41E4" w:rsidRDefault="00CC4196" w:rsidP="00CC4196">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BD41E4">
              <w:rPr>
                <w:sz w:val="20"/>
                <w:szCs w:val="20"/>
              </w:rPr>
              <w:t>assistance with daily life tasks in a group or shared living arrangement;</w:t>
            </w:r>
          </w:p>
          <w:p w14:paraId="1CECACD9" w14:textId="77777777" w:rsidR="00CC4196" w:rsidRPr="00BD41E4" w:rsidRDefault="00CC4196" w:rsidP="00CC4196">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BD41E4">
              <w:rPr>
                <w:sz w:val="20"/>
                <w:szCs w:val="20"/>
              </w:rPr>
              <w:t>group and centre-based activities;</w:t>
            </w:r>
          </w:p>
          <w:p w14:paraId="3EAFC398" w14:textId="674DAD8F" w:rsidR="00CC4196" w:rsidRPr="00BD41E4" w:rsidRDefault="00CC4196" w:rsidP="00CC4196">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BD41E4">
              <w:rPr>
                <w:sz w:val="20"/>
                <w:szCs w:val="20"/>
              </w:rPr>
              <w:t>specialised supported employment;</w:t>
            </w:r>
          </w:p>
          <w:p w14:paraId="77EF71FC" w14:textId="3D2A7086" w:rsidR="00CC4196" w:rsidRPr="00BD41E4" w:rsidRDefault="00CC4196" w:rsidP="00CC4196">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BD41E4">
              <w:rPr>
                <w:sz w:val="20"/>
                <w:szCs w:val="20"/>
              </w:rPr>
              <w:lastRenderedPageBreak/>
              <w:t>assistance with daily personal activities;</w:t>
            </w:r>
          </w:p>
          <w:p w14:paraId="37F4D399" w14:textId="77777777" w:rsidR="00CC4196" w:rsidRPr="00BD41E4" w:rsidRDefault="00CC4196" w:rsidP="00CC4196">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BD41E4">
              <w:rPr>
                <w:sz w:val="20"/>
                <w:szCs w:val="20"/>
              </w:rPr>
              <w:t>community nursing care; and</w:t>
            </w:r>
          </w:p>
          <w:p w14:paraId="46666295" w14:textId="77777777" w:rsidR="00CC4196" w:rsidRPr="00BD41E4" w:rsidRDefault="00CC4196" w:rsidP="00CC4196">
            <w:pPr>
              <w:pStyle w:val="ListParagraph"/>
              <w:numPr>
                <w:ilvl w:val="0"/>
                <w:numId w:val="32"/>
              </w:numPr>
              <w:spacing w:before="120" w:after="120" w:line="276" w:lineRule="auto"/>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BD41E4">
              <w:rPr>
                <w:sz w:val="20"/>
                <w:szCs w:val="20"/>
              </w:rPr>
              <w:t>therapeutic</w:t>
            </w:r>
            <w:proofErr w:type="gramEnd"/>
            <w:r w:rsidRPr="00BD41E4">
              <w:rPr>
                <w:sz w:val="20"/>
                <w:szCs w:val="20"/>
              </w:rPr>
              <w:t xml:space="preserve"> supports.</w:t>
            </w:r>
          </w:p>
          <w:p w14:paraId="60E0CB57" w14:textId="77777777" w:rsidR="00CC4196" w:rsidRPr="00BD41E4" w:rsidRDefault="00CC4196" w:rsidP="00CC4196">
            <w:pPr>
              <w:pStyle w:val="ListParagraph"/>
              <w:numPr>
                <w:ilvl w:val="0"/>
                <w:numId w:val="1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BD41E4">
              <w:rPr>
                <w:sz w:val="20"/>
                <w:szCs w:val="20"/>
              </w:rPr>
              <w:t>Includes workers who are employees, sub-contractors or volunteers.</w:t>
            </w:r>
          </w:p>
          <w:p w14:paraId="2AE5A0F3" w14:textId="43A7CF4D" w:rsidR="00CC4196" w:rsidRPr="00BD41E4" w:rsidRDefault="00CC4196" w:rsidP="00CC4196">
            <w:pPr>
              <w:pStyle w:val="ListParagraph"/>
              <w:numPr>
                <w:ilvl w:val="0"/>
                <w:numId w:val="1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BD41E4">
              <w:rPr>
                <w:sz w:val="20"/>
                <w:szCs w:val="20"/>
              </w:rPr>
              <w:t>Such workers must not engage in work or perform the duties of a disability support worker unless they have (unless exempt):</w:t>
            </w:r>
          </w:p>
          <w:p w14:paraId="465C43AC" w14:textId="77777777" w:rsidR="00CC4196" w:rsidRPr="00BD41E4" w:rsidRDefault="00CC4196" w:rsidP="00CC4196">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BD41E4">
              <w:rPr>
                <w:sz w:val="20"/>
                <w:szCs w:val="20"/>
              </w:rPr>
              <w:t>received at least one dose of a COVID-19 vaccine; AND</w:t>
            </w:r>
          </w:p>
          <w:p w14:paraId="5C9CFC91" w14:textId="77777777" w:rsidR="00CC4196" w:rsidRPr="00BD41E4" w:rsidRDefault="00CC4196" w:rsidP="00CC4196">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BD41E4">
              <w:rPr>
                <w:sz w:val="20"/>
                <w:szCs w:val="20"/>
              </w:rPr>
              <w:t>received (or has evidence of a booking for) a second dose or have evidence of a booking within the time recommended by ATAGI; AND</w:t>
            </w:r>
          </w:p>
          <w:p w14:paraId="0D9233C6" w14:textId="77777777" w:rsidR="00CC4196" w:rsidRPr="00BD41E4" w:rsidRDefault="00CC4196" w:rsidP="00CC4196">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BD41E4">
              <w:rPr>
                <w:sz w:val="20"/>
                <w:szCs w:val="20"/>
              </w:rPr>
              <w:t xml:space="preserve">has received a third dose (booster) or evidence of a booking within the </w:t>
            </w:r>
            <w:r w:rsidRPr="00BD41E4">
              <w:rPr>
                <w:i/>
                <w:sz w:val="20"/>
                <w:szCs w:val="20"/>
              </w:rPr>
              <w:t xml:space="preserve">prescribed time, </w:t>
            </w:r>
            <w:r w:rsidRPr="00BD41E4">
              <w:rPr>
                <w:sz w:val="20"/>
                <w:szCs w:val="20"/>
              </w:rPr>
              <w:t>being:</w:t>
            </w:r>
          </w:p>
          <w:p w14:paraId="3CD8F864" w14:textId="77777777" w:rsidR="00CC4196" w:rsidRPr="00BD41E4" w:rsidRDefault="00CC4196" w:rsidP="00CC4196">
            <w:pPr>
              <w:pStyle w:val="ListParagraph"/>
              <w:numPr>
                <w:ilvl w:val="1"/>
                <w:numId w:val="14"/>
              </w:numPr>
              <w:spacing w:before="120" w:after="120"/>
              <w:ind w:left="1434" w:hanging="357"/>
              <w:cnfStyle w:val="000000000000" w:firstRow="0" w:lastRow="0" w:firstColumn="0" w:lastColumn="0" w:oddVBand="0" w:evenVBand="0" w:oddHBand="0" w:evenHBand="0" w:firstRowFirstColumn="0" w:firstRowLastColumn="0" w:lastRowFirstColumn="0" w:lastRowLastColumn="0"/>
              <w:rPr>
                <w:sz w:val="20"/>
                <w:szCs w:val="20"/>
              </w:rPr>
            </w:pPr>
            <w:r w:rsidRPr="00BD41E4">
              <w:rPr>
                <w:sz w:val="20"/>
                <w:szCs w:val="20"/>
              </w:rPr>
              <w:t>for a person who has been infected with COVID-19, within four (4) months of their first positive COVID-19 test, or within four (4) months of their second dose of a TGA approved or recognised COVID-19 vaccine, whichever is later; and</w:t>
            </w:r>
          </w:p>
          <w:p w14:paraId="6ABDD66A" w14:textId="77777777" w:rsidR="00CC4196" w:rsidRPr="00DD7DEC" w:rsidRDefault="00CC4196" w:rsidP="00CC4196">
            <w:pPr>
              <w:pStyle w:val="ListParagraph"/>
              <w:numPr>
                <w:ilvl w:val="1"/>
                <w:numId w:val="14"/>
              </w:numPr>
              <w:spacing w:before="120" w:after="120"/>
              <w:ind w:left="1434" w:hanging="357"/>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BD41E4">
              <w:rPr>
                <w:sz w:val="20"/>
                <w:szCs w:val="20"/>
              </w:rPr>
              <w:t>for</w:t>
            </w:r>
            <w:proofErr w:type="gramEnd"/>
            <w:r w:rsidRPr="00BD41E4">
              <w:rPr>
                <w:sz w:val="20"/>
                <w:szCs w:val="20"/>
              </w:rPr>
              <w:t xml:space="preserve"> any other person, within four (4) months of their second dose of a TGA approved or recognised COVID-19 vaccine.</w:t>
            </w:r>
          </w:p>
          <w:p w14:paraId="0FD7824B" w14:textId="77777777" w:rsidR="00CC4196" w:rsidRPr="00BD41E4" w:rsidRDefault="00CC4196" w:rsidP="00CC4196">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0"/>
                <w:szCs w:val="20"/>
              </w:rPr>
            </w:pPr>
            <w:r w:rsidRPr="00BD41E4">
              <w:rPr>
                <w:sz w:val="20"/>
                <w:szCs w:val="20"/>
              </w:rPr>
              <w:t>An exemption means the person has a valid medical exemption.</w:t>
            </w:r>
          </w:p>
          <w:p w14:paraId="59AE2C4B" w14:textId="77777777" w:rsidR="00CC4196" w:rsidRPr="00BD41E4" w:rsidRDefault="00CC4196" w:rsidP="00CC4196">
            <w:pPr>
              <w:pStyle w:val="ListParagraph"/>
              <w:numPr>
                <w:ilvl w:val="0"/>
                <w:numId w:val="1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BD41E4">
              <w:rPr>
                <w:sz w:val="20"/>
                <w:szCs w:val="20"/>
              </w:rPr>
              <w:t>Employers must:</w:t>
            </w:r>
          </w:p>
          <w:p w14:paraId="660A046E" w14:textId="7178B44B" w:rsidR="00CC4196" w:rsidRPr="00BD41E4" w:rsidRDefault="00CC4196" w:rsidP="00CC4196">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BD41E4">
              <w:rPr>
                <w:sz w:val="20"/>
                <w:szCs w:val="20"/>
              </w:rPr>
              <w:t xml:space="preserve">not permit a person to engage in work or perform duties who does not meet the vaccination requirements (unless the worker is exempt); </w:t>
            </w:r>
          </w:p>
          <w:p w14:paraId="1C974719" w14:textId="77777777" w:rsidR="00CC4196" w:rsidRPr="00BD41E4" w:rsidRDefault="00CC4196" w:rsidP="00CC4196">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BD41E4">
              <w:rPr>
                <w:sz w:val="20"/>
                <w:szCs w:val="20"/>
              </w:rPr>
              <w:t>maintain records of the vaccination status of workers; and</w:t>
            </w:r>
          </w:p>
          <w:p w14:paraId="4FB22D79" w14:textId="601EE72B" w:rsidR="00CC4196" w:rsidRPr="00BD41E4" w:rsidRDefault="00CC4196" w:rsidP="00CC4196">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BD41E4">
              <w:rPr>
                <w:sz w:val="20"/>
                <w:szCs w:val="20"/>
              </w:rPr>
              <w:t>verify</w:t>
            </w:r>
            <w:proofErr w:type="gramEnd"/>
            <w:r w:rsidRPr="00BD41E4">
              <w:rPr>
                <w:sz w:val="20"/>
                <w:szCs w:val="20"/>
              </w:rPr>
              <w:t xml:space="preserve"> the vaccination status of workers by sighting evidence of vaccination. </w:t>
            </w:r>
          </w:p>
        </w:tc>
      </w:tr>
      <w:tr w:rsidR="00CC4196" w14:paraId="5108075A" w14:textId="77777777" w:rsidTr="00E70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14:paraId="3E1ADB4F" w14:textId="77777777" w:rsidR="00CC4196" w:rsidRPr="00BD41E4" w:rsidRDefault="00CC4196" w:rsidP="00CC4196">
            <w:pPr>
              <w:spacing w:before="120" w:after="120"/>
              <w:rPr>
                <w:sz w:val="20"/>
                <w:szCs w:val="20"/>
              </w:rPr>
            </w:pPr>
            <w:r w:rsidRPr="00BD41E4">
              <w:rPr>
                <w:sz w:val="20"/>
                <w:szCs w:val="20"/>
              </w:rPr>
              <w:lastRenderedPageBreak/>
              <w:t>QLD</w:t>
            </w:r>
          </w:p>
        </w:tc>
        <w:tc>
          <w:tcPr>
            <w:tcW w:w="2558" w:type="dxa"/>
          </w:tcPr>
          <w:p w14:paraId="28F1A9F0" w14:textId="378CC59C" w:rsidR="00CC4196" w:rsidRPr="00BD41E4" w:rsidRDefault="00BD550F" w:rsidP="00BD550F">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Nil</w:t>
            </w:r>
          </w:p>
        </w:tc>
        <w:tc>
          <w:tcPr>
            <w:tcW w:w="3007" w:type="dxa"/>
          </w:tcPr>
          <w:p w14:paraId="5A111834" w14:textId="16F78661" w:rsidR="00CC4196" w:rsidRPr="00BD41E4" w:rsidRDefault="0088212F" w:rsidP="00CC4196">
            <w:pPr>
              <w:spacing w:before="120" w:after="120"/>
              <w:cnfStyle w:val="000000100000" w:firstRow="0" w:lastRow="0" w:firstColumn="0" w:lastColumn="0" w:oddVBand="0" w:evenVBand="0" w:oddHBand="1" w:evenHBand="0" w:firstRowFirstColumn="0" w:firstRowLastColumn="0" w:lastRowFirstColumn="0" w:lastRowLastColumn="0"/>
              <w:rPr>
                <w:sz w:val="20"/>
                <w:szCs w:val="20"/>
                <w:highlight w:val="yellow"/>
              </w:rPr>
            </w:pPr>
            <w:hyperlink r:id="rId21" w:history="1">
              <w:r w:rsidR="00CC4196" w:rsidRPr="00BD41E4">
                <w:rPr>
                  <w:rStyle w:val="Hyperlink"/>
                  <w:sz w:val="20"/>
                  <w:szCs w:val="20"/>
                </w:rPr>
                <w:t>Requirements for workers in healthcare settings | Queensland Government (www.qld.gov.au)</w:t>
              </w:r>
            </w:hyperlink>
          </w:p>
        </w:tc>
        <w:tc>
          <w:tcPr>
            <w:tcW w:w="2924" w:type="dxa"/>
          </w:tcPr>
          <w:p w14:paraId="5CDA6FAF" w14:textId="0AAFC179" w:rsidR="00CC4196" w:rsidRPr="00BD41E4" w:rsidRDefault="00A46879" w:rsidP="00BD550F">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A46879">
              <w:rPr>
                <w:sz w:val="20"/>
                <w:szCs w:val="20"/>
              </w:rPr>
              <w:t>N/A</w:t>
            </w:r>
          </w:p>
        </w:tc>
        <w:tc>
          <w:tcPr>
            <w:tcW w:w="11620" w:type="dxa"/>
          </w:tcPr>
          <w:p w14:paraId="08160D47" w14:textId="18AB5CC6" w:rsidR="00CC4196" w:rsidRPr="00A46879" w:rsidRDefault="00BD550F" w:rsidP="00A46879">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46879">
              <w:rPr>
                <w:rFonts w:cs="Arial"/>
                <w:sz w:val="20"/>
                <w:szCs w:val="20"/>
              </w:rPr>
              <w:t>The mandatory vaccination direction ended as at</w:t>
            </w:r>
            <w:r>
              <w:rPr>
                <w:rFonts w:cs="Arial"/>
                <w:sz w:val="20"/>
                <w:szCs w:val="20"/>
              </w:rPr>
              <w:t xml:space="preserve"> 31 October 2022.</w:t>
            </w:r>
          </w:p>
        </w:tc>
      </w:tr>
      <w:tr w:rsidR="00CC4196" w14:paraId="33375BFD" w14:textId="77777777" w:rsidTr="00E70817">
        <w:tc>
          <w:tcPr>
            <w:cnfStyle w:val="001000000000" w:firstRow="0" w:lastRow="0" w:firstColumn="1" w:lastColumn="0" w:oddVBand="0" w:evenVBand="0" w:oddHBand="0" w:evenHBand="0" w:firstRowFirstColumn="0" w:firstRowLastColumn="0" w:lastRowFirstColumn="0" w:lastRowLastColumn="0"/>
            <w:tcW w:w="1721" w:type="dxa"/>
          </w:tcPr>
          <w:p w14:paraId="3C0EE821" w14:textId="77777777" w:rsidR="00CC4196" w:rsidRPr="00BD41E4" w:rsidRDefault="00CC4196" w:rsidP="00CC4196">
            <w:pPr>
              <w:spacing w:before="120" w:after="120"/>
              <w:rPr>
                <w:sz w:val="20"/>
                <w:szCs w:val="20"/>
              </w:rPr>
            </w:pPr>
            <w:r w:rsidRPr="00BD41E4">
              <w:rPr>
                <w:sz w:val="20"/>
                <w:szCs w:val="20"/>
              </w:rPr>
              <w:t>WA</w:t>
            </w:r>
          </w:p>
        </w:tc>
        <w:tc>
          <w:tcPr>
            <w:tcW w:w="2558" w:type="dxa"/>
          </w:tcPr>
          <w:p w14:paraId="5C085C9A" w14:textId="328B36F1" w:rsidR="00CC4196" w:rsidRPr="00BD41E4" w:rsidRDefault="00A46879" w:rsidP="00CC4196">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Nil</w:t>
            </w:r>
            <w:r w:rsidR="00CC4196" w:rsidRPr="00BD41E4" w:rsidDel="00C46073">
              <w:rPr>
                <w:sz w:val="20"/>
                <w:szCs w:val="20"/>
              </w:rPr>
              <w:t xml:space="preserve"> </w:t>
            </w:r>
          </w:p>
          <w:p w14:paraId="47D56C37" w14:textId="77777777" w:rsidR="00CC4196" w:rsidRPr="00BD41E4" w:rsidRDefault="00CC4196" w:rsidP="00CC4196">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p>
        </w:tc>
        <w:tc>
          <w:tcPr>
            <w:tcW w:w="3007" w:type="dxa"/>
          </w:tcPr>
          <w:p w14:paraId="2DB1FB13" w14:textId="5A91D1E6" w:rsidR="00CC4196" w:rsidRPr="00A46879" w:rsidRDefault="0088212F" w:rsidP="00A46879">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hyperlink r:id="rId22" w:history="1">
              <w:r w:rsidR="00CC4196" w:rsidRPr="00BD41E4">
                <w:rPr>
                  <w:rStyle w:val="Hyperlink"/>
                  <w:rFonts w:cs="Arial"/>
                  <w:sz w:val="20"/>
                  <w:szCs w:val="20"/>
                </w:rPr>
                <w:t>COVID-19 coronavirus: Mandatory COVID-19 vaccination information (www.wa.gov.au)</w:t>
              </w:r>
            </w:hyperlink>
          </w:p>
        </w:tc>
        <w:tc>
          <w:tcPr>
            <w:tcW w:w="2924" w:type="dxa"/>
          </w:tcPr>
          <w:p w14:paraId="573400C5" w14:textId="659B4B6D" w:rsidR="00CC4196" w:rsidRPr="00BD41E4" w:rsidRDefault="00A46879" w:rsidP="00A46879">
            <w:pPr>
              <w:spacing w:before="120" w:after="120"/>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BD41E4">
              <w:rPr>
                <w:sz w:val="20"/>
                <w:szCs w:val="20"/>
              </w:rPr>
              <w:t>N/A</w:t>
            </w:r>
          </w:p>
        </w:tc>
        <w:tc>
          <w:tcPr>
            <w:tcW w:w="11620" w:type="dxa"/>
          </w:tcPr>
          <w:p w14:paraId="25FE98C4" w14:textId="5CA87398" w:rsidR="00CC4196" w:rsidRPr="00A46879" w:rsidRDefault="009E61A1" w:rsidP="00A46879">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B67F9C">
              <w:rPr>
                <w:rFonts w:cs="Arial"/>
                <w:sz w:val="20"/>
                <w:szCs w:val="20"/>
              </w:rPr>
              <w:t>The mandatory vaccination direction ended as at</w:t>
            </w:r>
            <w:r>
              <w:rPr>
                <w:rFonts w:cs="Arial"/>
                <w:sz w:val="20"/>
                <w:szCs w:val="20"/>
              </w:rPr>
              <w:t xml:space="preserve"> 4 November 2022.</w:t>
            </w:r>
          </w:p>
        </w:tc>
      </w:tr>
    </w:tbl>
    <w:p w14:paraId="6DD0C902" w14:textId="77777777" w:rsidR="00E20592" w:rsidRDefault="00E20592" w:rsidP="00884AB2"/>
    <w:p w14:paraId="7DBC323B" w14:textId="77777777" w:rsidR="00E20592" w:rsidRDefault="00E20592" w:rsidP="00E20592">
      <w:pPr>
        <w:rPr>
          <w:rFonts w:ascii="Times New Roman" w:hAnsi="Times New Roman"/>
          <w:i/>
          <w:iCs/>
        </w:rPr>
      </w:pPr>
      <w:r>
        <w:rPr>
          <w:i/>
          <w:iCs/>
        </w:rPr>
        <w:t xml:space="preserve">The material in this Reference Guide is of a general nature and should not be regarded as legal advice or relied on for assistance in any particular circumstance or emergency situation. In any important matter, you should seek appropriate independent professional advice in relation to your own circumstances. The Reference Guide contains material that is a simplified interpretation of the law relating to State and Territory COVID-19 vaccination requirements for ease of comprehension. Individual circumstances may require a greater level of understanding than provided for in the Reference Guide. Users should note that COVID vaccination requirements are a constantly evolving area and relevant law and mandates change over time. The NDIS Quality and Safeguards Commission accepts no responsibility or liability for any damage, loss or expense incurred as a result of the reliance on information contained in this Reference Guide. This Reference Guide has been prepared for reference material only and does not indicate the NDIS Quality and Safeguards Commission’s commitment to a particular course of action. Additionally, any third party views or recommendations included in this Reference Guide do not reflect the views of the NDIS Quality and Safeguards Commission, or indicate its commitment to a particular course of action. </w:t>
      </w:r>
    </w:p>
    <w:p w14:paraId="37DFFFD7" w14:textId="77777777" w:rsidR="00E20592" w:rsidRPr="00B91E3E" w:rsidRDefault="00E20592" w:rsidP="00884AB2"/>
    <w:sectPr w:rsidR="00E20592" w:rsidRPr="00B91E3E" w:rsidSect="00D408CD">
      <w:headerReference w:type="even" r:id="rId23"/>
      <w:headerReference w:type="default" r:id="rId24"/>
      <w:footerReference w:type="even" r:id="rId25"/>
      <w:footerReference w:type="default" r:id="rId26"/>
      <w:headerReference w:type="first" r:id="rId27"/>
      <w:footerReference w:type="first" r:id="rId28"/>
      <w:pgSz w:w="23811" w:h="16838" w:orient="landscape" w:code="8"/>
      <w:pgMar w:top="1440" w:right="1440" w:bottom="426" w:left="85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369017" w16cid:durableId="266487EF"/>
  <w16cid:commentId w16cid:paraId="61CA7768" w16cid:durableId="26654C5B"/>
  <w16cid:commentId w16cid:paraId="7740777A" w16cid:durableId="26654CDE"/>
  <w16cid:commentId w16cid:paraId="715FE558" w16cid:durableId="266488A7"/>
  <w16cid:commentId w16cid:paraId="1CE6D930" w16cid:durableId="266489BF"/>
  <w16cid:commentId w16cid:paraId="003D6640" w16cid:durableId="26657363"/>
  <w16cid:commentId w16cid:paraId="7B02D929" w16cid:durableId="26648C61"/>
  <w16cid:commentId w16cid:paraId="76D30AFF" w16cid:durableId="26648E72"/>
  <w16cid:commentId w16cid:paraId="55E07FAB" w16cid:durableId="26653417"/>
  <w16cid:commentId w16cid:paraId="5C1EE263" w16cid:durableId="26654DB9"/>
  <w16cid:commentId w16cid:paraId="2DD28D22" w16cid:durableId="266534A6"/>
  <w16cid:commentId w16cid:paraId="2CCF0162" w16cid:durableId="26654DDF"/>
  <w16cid:commentId w16cid:paraId="25F4315A" w16cid:durableId="26654E4F"/>
  <w16cid:commentId w16cid:paraId="5758AF44" w16cid:durableId="26649963"/>
  <w16cid:commentId w16cid:paraId="4B8679FE" w16cid:durableId="26654ED7"/>
  <w16cid:commentId w16cid:paraId="2407F6EB" w16cid:durableId="26654F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51D8C" w14:textId="77777777" w:rsidR="0088212F" w:rsidRDefault="0088212F" w:rsidP="00B04ED8">
      <w:pPr>
        <w:spacing w:after="0" w:line="240" w:lineRule="auto"/>
      </w:pPr>
      <w:r>
        <w:separator/>
      </w:r>
    </w:p>
  </w:endnote>
  <w:endnote w:type="continuationSeparator" w:id="0">
    <w:p w14:paraId="7FD239CC" w14:textId="77777777" w:rsidR="0088212F" w:rsidRDefault="0088212F" w:rsidP="00B04ED8">
      <w:pPr>
        <w:spacing w:after="0" w:line="240" w:lineRule="auto"/>
      </w:pPr>
      <w:r>
        <w:continuationSeparator/>
      </w:r>
    </w:p>
  </w:endnote>
  <w:endnote w:type="continuationNotice" w:id="1">
    <w:p w14:paraId="068C12F5" w14:textId="77777777" w:rsidR="0088212F" w:rsidRDefault="008821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350B5" w14:textId="77777777" w:rsidR="00A85B25" w:rsidRDefault="00A85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04ED5" w14:textId="77777777" w:rsidR="00A85B25" w:rsidRDefault="00A85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48A42" w14:textId="77777777" w:rsidR="00A85B25" w:rsidRDefault="00A85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17F6B" w14:textId="77777777" w:rsidR="0088212F" w:rsidRDefault="0088212F" w:rsidP="00B04ED8">
      <w:pPr>
        <w:spacing w:after="0" w:line="240" w:lineRule="auto"/>
      </w:pPr>
      <w:r>
        <w:separator/>
      </w:r>
    </w:p>
  </w:footnote>
  <w:footnote w:type="continuationSeparator" w:id="0">
    <w:p w14:paraId="60563DCB" w14:textId="77777777" w:rsidR="0088212F" w:rsidRDefault="0088212F" w:rsidP="00B04ED8">
      <w:pPr>
        <w:spacing w:after="0" w:line="240" w:lineRule="auto"/>
      </w:pPr>
      <w:r>
        <w:continuationSeparator/>
      </w:r>
    </w:p>
  </w:footnote>
  <w:footnote w:type="continuationNotice" w:id="1">
    <w:p w14:paraId="3CC62964" w14:textId="77777777" w:rsidR="0088212F" w:rsidRDefault="008821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A2EC2" w14:textId="77777777" w:rsidR="00A85B25" w:rsidRDefault="00A85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9E272" w14:textId="77777777" w:rsidR="00A85B25" w:rsidRDefault="00A85B25">
    <w:pPr>
      <w:pStyle w:val="Header"/>
    </w:pPr>
    <w:r>
      <w:rPr>
        <w:noProof/>
        <w:lang w:eastAsia="en-AU"/>
      </w:rPr>
      <w:drawing>
        <wp:anchor distT="0" distB="0" distL="114300" distR="114300" simplePos="0" relativeHeight="251659264" behindDoc="0" locked="0" layoutInCell="1" allowOverlap="1" wp14:anchorId="2975AB0F" wp14:editId="2230233C">
          <wp:simplePos x="0" y="0"/>
          <wp:positionH relativeFrom="page">
            <wp:posOffset>-332989</wp:posOffset>
          </wp:positionH>
          <wp:positionV relativeFrom="paragraph">
            <wp:posOffset>-714000</wp:posOffset>
          </wp:positionV>
          <wp:extent cx="4220845" cy="1508760"/>
          <wp:effectExtent l="0" t="0" r="8255" b="0"/>
          <wp:wrapTopAndBottom/>
          <wp:docPr id="30" name="Picture 30"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18127" t="-36064" r="1" b="1"/>
                  <a:stretch/>
                </pic:blipFill>
                <pic:spPr bwMode="auto">
                  <a:xfrm>
                    <a:off x="0" y="0"/>
                    <a:ext cx="4220845" cy="1508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600E0" w14:textId="77777777" w:rsidR="00A85B25" w:rsidRDefault="00A85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CCD"/>
    <w:multiLevelType w:val="hybridMultilevel"/>
    <w:tmpl w:val="D9D08D38"/>
    <w:lvl w:ilvl="0" w:tplc="2F401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F60297"/>
    <w:multiLevelType w:val="hybridMultilevel"/>
    <w:tmpl w:val="34DE9690"/>
    <w:lvl w:ilvl="0" w:tplc="A7808998">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833756"/>
    <w:multiLevelType w:val="hybridMultilevel"/>
    <w:tmpl w:val="2298685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A86568"/>
    <w:multiLevelType w:val="hybridMultilevel"/>
    <w:tmpl w:val="349A7ED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AAD49B7"/>
    <w:multiLevelType w:val="hybridMultilevel"/>
    <w:tmpl w:val="17E61028"/>
    <w:lvl w:ilvl="0" w:tplc="0B342566">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AB164FE"/>
    <w:multiLevelType w:val="hybridMultilevel"/>
    <w:tmpl w:val="6A0A91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2724C5"/>
    <w:multiLevelType w:val="hybridMultilevel"/>
    <w:tmpl w:val="AAD43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7B5575"/>
    <w:multiLevelType w:val="hybridMultilevel"/>
    <w:tmpl w:val="48CAE4DA"/>
    <w:lvl w:ilvl="0" w:tplc="0B342566">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21B45EE"/>
    <w:multiLevelType w:val="hybridMultilevel"/>
    <w:tmpl w:val="FD7067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A65F5D"/>
    <w:multiLevelType w:val="hybridMultilevel"/>
    <w:tmpl w:val="87C2A9F0"/>
    <w:lvl w:ilvl="0" w:tplc="0B34256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F35E43"/>
    <w:multiLevelType w:val="hybridMultilevel"/>
    <w:tmpl w:val="164005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59D6350"/>
    <w:multiLevelType w:val="hybridMultilevel"/>
    <w:tmpl w:val="D65E6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B80B04"/>
    <w:multiLevelType w:val="hybridMultilevel"/>
    <w:tmpl w:val="51FC9288"/>
    <w:lvl w:ilvl="0" w:tplc="BB46F53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1D23B4D"/>
    <w:multiLevelType w:val="hybridMultilevel"/>
    <w:tmpl w:val="86F83CB0"/>
    <w:lvl w:ilvl="0" w:tplc="0B342566">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5501815"/>
    <w:multiLevelType w:val="hybridMultilevel"/>
    <w:tmpl w:val="6792BBC0"/>
    <w:lvl w:ilvl="0" w:tplc="0B342566">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83A7378"/>
    <w:multiLevelType w:val="hybridMultilevel"/>
    <w:tmpl w:val="0BBA19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D93FFA"/>
    <w:multiLevelType w:val="hybridMultilevel"/>
    <w:tmpl w:val="3B742A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9CD65D7"/>
    <w:multiLevelType w:val="hybridMultilevel"/>
    <w:tmpl w:val="58366F70"/>
    <w:lvl w:ilvl="0" w:tplc="0B342566">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AC172EE"/>
    <w:multiLevelType w:val="hybridMultilevel"/>
    <w:tmpl w:val="0CD0C3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8960A6"/>
    <w:multiLevelType w:val="hybridMultilevel"/>
    <w:tmpl w:val="16088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F24684"/>
    <w:multiLevelType w:val="hybridMultilevel"/>
    <w:tmpl w:val="DA92C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B3106B"/>
    <w:multiLevelType w:val="multilevel"/>
    <w:tmpl w:val="22BE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0C5A8F"/>
    <w:multiLevelType w:val="hybridMultilevel"/>
    <w:tmpl w:val="F9EEB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7072F0"/>
    <w:multiLevelType w:val="hybridMultilevel"/>
    <w:tmpl w:val="52C0EBA2"/>
    <w:lvl w:ilvl="0" w:tplc="2B90C24A">
      <w:start w:val="1"/>
      <w:numFmt w:val="decimal"/>
      <w:lvlText w:val="%1."/>
      <w:lvlJc w:val="left"/>
      <w:pPr>
        <w:ind w:left="1800" w:hanging="360"/>
      </w:pPr>
      <w:rPr>
        <w:rFonts w:ascii="Arial" w:eastAsia="Times New Roman" w:hAnsi="Arial" w:cs="Arial"/>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15:restartNumberingAfterBreak="0">
    <w:nsid w:val="37C25647"/>
    <w:multiLevelType w:val="hybridMultilevel"/>
    <w:tmpl w:val="72A48C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1D7BE9"/>
    <w:multiLevelType w:val="hybridMultilevel"/>
    <w:tmpl w:val="E064E5E6"/>
    <w:lvl w:ilvl="0" w:tplc="961E7720">
      <w:start w:val="1"/>
      <w:numFmt w:val="decimal"/>
      <w:lvlText w:val="%1."/>
      <w:lvlJc w:val="left"/>
      <w:pPr>
        <w:ind w:left="360" w:hanging="360"/>
      </w:pPr>
      <w:rPr>
        <w:rFonts w:ascii="Arial" w:hAnsi="Arial" w:cs="Arial" w:hint="default"/>
        <w:b w:val="0"/>
        <w:bCs w:val="0"/>
        <w:sz w:val="22"/>
        <w:szCs w:val="22"/>
      </w:rPr>
    </w:lvl>
    <w:lvl w:ilvl="1" w:tplc="1CE4BF88">
      <w:start w:val="1"/>
      <w:numFmt w:val="lowerLetter"/>
      <w:lvlText w:val="%2."/>
      <w:lvlJc w:val="left"/>
      <w:pPr>
        <w:ind w:left="1440" w:hanging="360"/>
      </w:pPr>
      <w:rPr>
        <w:b w:val="0"/>
        <w:bCs w:val="0"/>
      </w:rPr>
    </w:lvl>
    <w:lvl w:ilvl="2" w:tplc="525637E6">
      <w:start w:val="1"/>
      <w:numFmt w:val="lowerRoman"/>
      <w:lvlText w:val="%3."/>
      <w:lvlJc w:val="right"/>
      <w:pPr>
        <w:ind w:left="2160" w:hanging="180"/>
      </w:pPr>
      <w:rPr>
        <w:b w:val="0"/>
        <w:bCs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EAA4D1D"/>
    <w:multiLevelType w:val="hybridMultilevel"/>
    <w:tmpl w:val="415A94F4"/>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3FF9004E"/>
    <w:multiLevelType w:val="hybridMultilevel"/>
    <w:tmpl w:val="A1D87B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40B63690"/>
    <w:multiLevelType w:val="hybridMultilevel"/>
    <w:tmpl w:val="D278CEBC"/>
    <w:lvl w:ilvl="0" w:tplc="0B342566">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40DD215E"/>
    <w:multiLevelType w:val="hybridMultilevel"/>
    <w:tmpl w:val="83E698FA"/>
    <w:lvl w:ilvl="0" w:tplc="0B342566">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1E81872"/>
    <w:multiLevelType w:val="hybridMultilevel"/>
    <w:tmpl w:val="EC74A1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42D65CC4"/>
    <w:multiLevelType w:val="hybridMultilevel"/>
    <w:tmpl w:val="2D0457B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2" w15:restartNumberingAfterBreak="0">
    <w:nsid w:val="437055CB"/>
    <w:multiLevelType w:val="hybridMultilevel"/>
    <w:tmpl w:val="1AFEE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4D3266D"/>
    <w:multiLevelType w:val="hybridMultilevel"/>
    <w:tmpl w:val="CA34BC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6520931"/>
    <w:multiLevelType w:val="hybridMultilevel"/>
    <w:tmpl w:val="D9DC8A0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49881B1F"/>
    <w:multiLevelType w:val="hybridMultilevel"/>
    <w:tmpl w:val="66043160"/>
    <w:lvl w:ilvl="0" w:tplc="0B342566">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55445348"/>
    <w:multiLevelType w:val="hybridMultilevel"/>
    <w:tmpl w:val="744AA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977548"/>
    <w:multiLevelType w:val="hybridMultilevel"/>
    <w:tmpl w:val="2C0AE17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58434907"/>
    <w:multiLevelType w:val="hybridMultilevel"/>
    <w:tmpl w:val="CC2AE4E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B813D01"/>
    <w:multiLevelType w:val="hybridMultilevel"/>
    <w:tmpl w:val="4160738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EAB0B41"/>
    <w:multiLevelType w:val="hybridMultilevel"/>
    <w:tmpl w:val="C7B61724"/>
    <w:lvl w:ilvl="0" w:tplc="0B342566">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5F4B001B"/>
    <w:multiLevelType w:val="hybridMultilevel"/>
    <w:tmpl w:val="887225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1C04EB4"/>
    <w:multiLevelType w:val="hybridMultilevel"/>
    <w:tmpl w:val="12A23602"/>
    <w:lvl w:ilvl="0" w:tplc="0C090001">
      <w:start w:val="1"/>
      <w:numFmt w:val="bullet"/>
      <w:lvlText w:val=""/>
      <w:lvlJc w:val="left"/>
      <w:pPr>
        <w:ind w:left="720" w:hanging="360"/>
      </w:pPr>
      <w:rPr>
        <w:rFonts w:ascii="Symbol" w:hAnsi="Symbol" w:hint="default"/>
      </w:rPr>
    </w:lvl>
    <w:lvl w:ilvl="1" w:tplc="0B342566">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3840EE4"/>
    <w:multiLevelType w:val="hybridMultilevel"/>
    <w:tmpl w:val="D2C0C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70F71BE"/>
    <w:multiLevelType w:val="hybridMultilevel"/>
    <w:tmpl w:val="8ABE2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9756930"/>
    <w:multiLevelType w:val="hybridMultilevel"/>
    <w:tmpl w:val="69D488C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9AB16E2"/>
    <w:multiLevelType w:val="hybridMultilevel"/>
    <w:tmpl w:val="D7904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BB26352"/>
    <w:multiLevelType w:val="hybridMultilevel"/>
    <w:tmpl w:val="FB685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C787714"/>
    <w:multiLevelType w:val="hybridMultilevel"/>
    <w:tmpl w:val="0C1877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18267C8"/>
    <w:multiLevelType w:val="hybridMultilevel"/>
    <w:tmpl w:val="4BBA76E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3"/>
  </w:num>
  <w:num w:numId="3">
    <w:abstractNumId w:val="46"/>
  </w:num>
  <w:num w:numId="4">
    <w:abstractNumId w:val="5"/>
  </w:num>
  <w:num w:numId="5">
    <w:abstractNumId w:val="48"/>
  </w:num>
  <w:num w:numId="6">
    <w:abstractNumId w:val="22"/>
  </w:num>
  <w:num w:numId="7">
    <w:abstractNumId w:val="44"/>
  </w:num>
  <w:num w:numId="8">
    <w:abstractNumId w:val="12"/>
  </w:num>
  <w:num w:numId="9">
    <w:abstractNumId w:val="0"/>
  </w:num>
  <w:num w:numId="10">
    <w:abstractNumId w:val="10"/>
  </w:num>
  <w:num w:numId="11">
    <w:abstractNumId w:val="43"/>
  </w:num>
  <w:num w:numId="12">
    <w:abstractNumId w:val="2"/>
  </w:num>
  <w:num w:numId="13">
    <w:abstractNumId w:val="24"/>
  </w:num>
  <w:num w:numId="14">
    <w:abstractNumId w:val="39"/>
  </w:num>
  <w:num w:numId="15">
    <w:abstractNumId w:val="38"/>
  </w:num>
  <w:num w:numId="16">
    <w:abstractNumId w:val="15"/>
  </w:num>
  <w:num w:numId="17">
    <w:abstractNumId w:val="21"/>
  </w:num>
  <w:num w:numId="18">
    <w:abstractNumId w:val="49"/>
  </w:num>
  <w:num w:numId="19">
    <w:abstractNumId w:val="45"/>
  </w:num>
  <w:num w:numId="20">
    <w:abstractNumId w:val="41"/>
  </w:num>
  <w:num w:numId="21">
    <w:abstractNumId w:val="18"/>
  </w:num>
  <w:num w:numId="22">
    <w:abstractNumId w:val="27"/>
  </w:num>
  <w:num w:numId="23">
    <w:abstractNumId w:val="20"/>
  </w:num>
  <w:num w:numId="24">
    <w:abstractNumId w:val="47"/>
  </w:num>
  <w:num w:numId="25">
    <w:abstractNumId w:val="34"/>
  </w:num>
  <w:num w:numId="26">
    <w:abstractNumId w:val="3"/>
  </w:num>
  <w:num w:numId="27">
    <w:abstractNumId w:val="25"/>
  </w:num>
  <w:num w:numId="28">
    <w:abstractNumId w:val="16"/>
  </w:num>
  <w:num w:numId="29">
    <w:abstractNumId w:val="1"/>
  </w:num>
  <w:num w:numId="30">
    <w:abstractNumId w:val="37"/>
  </w:num>
  <w:num w:numId="31">
    <w:abstractNumId w:val="36"/>
  </w:num>
  <w:num w:numId="32">
    <w:abstractNumId w:val="14"/>
  </w:num>
  <w:num w:numId="33">
    <w:abstractNumId w:val="26"/>
  </w:num>
  <w:num w:numId="34">
    <w:abstractNumId w:val="8"/>
  </w:num>
  <w:num w:numId="35">
    <w:abstractNumId w:val="42"/>
  </w:num>
  <w:num w:numId="36">
    <w:abstractNumId w:val="6"/>
  </w:num>
  <w:num w:numId="37">
    <w:abstractNumId w:val="13"/>
  </w:num>
  <w:num w:numId="38">
    <w:abstractNumId w:val="19"/>
  </w:num>
  <w:num w:numId="39">
    <w:abstractNumId w:val="17"/>
  </w:num>
  <w:num w:numId="40">
    <w:abstractNumId w:val="23"/>
  </w:num>
  <w:num w:numId="41">
    <w:abstractNumId w:val="40"/>
  </w:num>
  <w:num w:numId="42">
    <w:abstractNumId w:val="4"/>
  </w:num>
  <w:num w:numId="43">
    <w:abstractNumId w:val="28"/>
  </w:num>
  <w:num w:numId="44">
    <w:abstractNumId w:val="35"/>
  </w:num>
  <w:num w:numId="45">
    <w:abstractNumId w:val="31"/>
  </w:num>
  <w:num w:numId="46">
    <w:abstractNumId w:val="32"/>
  </w:num>
  <w:num w:numId="47">
    <w:abstractNumId w:val="30"/>
  </w:num>
  <w:num w:numId="48">
    <w:abstractNumId w:val="9"/>
  </w:num>
  <w:num w:numId="49">
    <w:abstractNumId w:val="29"/>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33"/>
    <w:rsid w:val="00000406"/>
    <w:rsid w:val="0000072B"/>
    <w:rsid w:val="000027B6"/>
    <w:rsid w:val="00002CBF"/>
    <w:rsid w:val="00003F43"/>
    <w:rsid w:val="00005633"/>
    <w:rsid w:val="00010862"/>
    <w:rsid w:val="0001143F"/>
    <w:rsid w:val="00012D0C"/>
    <w:rsid w:val="00014727"/>
    <w:rsid w:val="000155C8"/>
    <w:rsid w:val="00020F6F"/>
    <w:rsid w:val="00021B5E"/>
    <w:rsid w:val="0002497A"/>
    <w:rsid w:val="00033954"/>
    <w:rsid w:val="00035A52"/>
    <w:rsid w:val="000446BA"/>
    <w:rsid w:val="00050EBB"/>
    <w:rsid w:val="00051BFE"/>
    <w:rsid w:val="00060819"/>
    <w:rsid w:val="00061869"/>
    <w:rsid w:val="000619EE"/>
    <w:rsid w:val="0007063F"/>
    <w:rsid w:val="000841B5"/>
    <w:rsid w:val="00085C2C"/>
    <w:rsid w:val="00086A39"/>
    <w:rsid w:val="00087CAB"/>
    <w:rsid w:val="00093B0A"/>
    <w:rsid w:val="00093B16"/>
    <w:rsid w:val="00095F95"/>
    <w:rsid w:val="000A0D75"/>
    <w:rsid w:val="000A15C2"/>
    <w:rsid w:val="000A48A7"/>
    <w:rsid w:val="000A4DB0"/>
    <w:rsid w:val="000A513E"/>
    <w:rsid w:val="000A53ED"/>
    <w:rsid w:val="000A763A"/>
    <w:rsid w:val="000B5B3C"/>
    <w:rsid w:val="000B6951"/>
    <w:rsid w:val="000C1AF4"/>
    <w:rsid w:val="000C23A6"/>
    <w:rsid w:val="000C6541"/>
    <w:rsid w:val="000D00A6"/>
    <w:rsid w:val="000D1557"/>
    <w:rsid w:val="000D4E07"/>
    <w:rsid w:val="000D55D5"/>
    <w:rsid w:val="000D61C9"/>
    <w:rsid w:val="000E0F94"/>
    <w:rsid w:val="000E5606"/>
    <w:rsid w:val="000F23A3"/>
    <w:rsid w:val="000F25F6"/>
    <w:rsid w:val="000F3C4D"/>
    <w:rsid w:val="00100D48"/>
    <w:rsid w:val="00102B88"/>
    <w:rsid w:val="00103849"/>
    <w:rsid w:val="0010601C"/>
    <w:rsid w:val="00110C23"/>
    <w:rsid w:val="00112D66"/>
    <w:rsid w:val="0011494A"/>
    <w:rsid w:val="00121243"/>
    <w:rsid w:val="00122F8C"/>
    <w:rsid w:val="00131D64"/>
    <w:rsid w:val="001330E8"/>
    <w:rsid w:val="001331BC"/>
    <w:rsid w:val="00134843"/>
    <w:rsid w:val="00134B20"/>
    <w:rsid w:val="001444D6"/>
    <w:rsid w:val="00146166"/>
    <w:rsid w:val="00147C03"/>
    <w:rsid w:val="00154057"/>
    <w:rsid w:val="00155D49"/>
    <w:rsid w:val="001624DE"/>
    <w:rsid w:val="00173160"/>
    <w:rsid w:val="00174299"/>
    <w:rsid w:val="00174B5C"/>
    <w:rsid w:val="00177C89"/>
    <w:rsid w:val="00185248"/>
    <w:rsid w:val="00185C52"/>
    <w:rsid w:val="00197AF9"/>
    <w:rsid w:val="001A15F1"/>
    <w:rsid w:val="001A198A"/>
    <w:rsid w:val="001A55EC"/>
    <w:rsid w:val="001B0A16"/>
    <w:rsid w:val="001C3686"/>
    <w:rsid w:val="001C4455"/>
    <w:rsid w:val="001C6270"/>
    <w:rsid w:val="001C7A65"/>
    <w:rsid w:val="001D007E"/>
    <w:rsid w:val="001D03F1"/>
    <w:rsid w:val="001D5400"/>
    <w:rsid w:val="001D5482"/>
    <w:rsid w:val="001D5E1F"/>
    <w:rsid w:val="001D649F"/>
    <w:rsid w:val="001E556B"/>
    <w:rsid w:val="001E591E"/>
    <w:rsid w:val="001E630D"/>
    <w:rsid w:val="001E7392"/>
    <w:rsid w:val="001E7C02"/>
    <w:rsid w:val="001F482F"/>
    <w:rsid w:val="001F5DC4"/>
    <w:rsid w:val="001F7843"/>
    <w:rsid w:val="00200662"/>
    <w:rsid w:val="002016CA"/>
    <w:rsid w:val="00202E3F"/>
    <w:rsid w:val="00204862"/>
    <w:rsid w:val="00211938"/>
    <w:rsid w:val="002140DC"/>
    <w:rsid w:val="00220AC1"/>
    <w:rsid w:val="00233DDB"/>
    <w:rsid w:val="0023407A"/>
    <w:rsid w:val="00235D18"/>
    <w:rsid w:val="00240F83"/>
    <w:rsid w:val="0024195A"/>
    <w:rsid w:val="00242E5B"/>
    <w:rsid w:val="00255FCF"/>
    <w:rsid w:val="002569E1"/>
    <w:rsid w:val="002612E8"/>
    <w:rsid w:val="00262C93"/>
    <w:rsid w:val="00262E53"/>
    <w:rsid w:val="00263514"/>
    <w:rsid w:val="00263D17"/>
    <w:rsid w:val="00273D07"/>
    <w:rsid w:val="00273F82"/>
    <w:rsid w:val="002845E0"/>
    <w:rsid w:val="00284DC9"/>
    <w:rsid w:val="0028503C"/>
    <w:rsid w:val="00287664"/>
    <w:rsid w:val="00287CFA"/>
    <w:rsid w:val="00295C5D"/>
    <w:rsid w:val="00297B3C"/>
    <w:rsid w:val="00297D09"/>
    <w:rsid w:val="002A46FA"/>
    <w:rsid w:val="002B5BAC"/>
    <w:rsid w:val="002B62A6"/>
    <w:rsid w:val="002C14A2"/>
    <w:rsid w:val="002C45D4"/>
    <w:rsid w:val="002C5BBF"/>
    <w:rsid w:val="002C5DE6"/>
    <w:rsid w:val="002D0788"/>
    <w:rsid w:val="002D091F"/>
    <w:rsid w:val="002D6900"/>
    <w:rsid w:val="002E2149"/>
    <w:rsid w:val="002E563E"/>
    <w:rsid w:val="002F1572"/>
    <w:rsid w:val="002F3803"/>
    <w:rsid w:val="002F4E2E"/>
    <w:rsid w:val="00302FEB"/>
    <w:rsid w:val="00304102"/>
    <w:rsid w:val="00306A0D"/>
    <w:rsid w:val="00320135"/>
    <w:rsid w:val="003214FB"/>
    <w:rsid w:val="00324EC2"/>
    <w:rsid w:val="00325751"/>
    <w:rsid w:val="00325FF0"/>
    <w:rsid w:val="00327003"/>
    <w:rsid w:val="00335A68"/>
    <w:rsid w:val="00337EA5"/>
    <w:rsid w:val="00342FB4"/>
    <w:rsid w:val="003453A8"/>
    <w:rsid w:val="003502C4"/>
    <w:rsid w:val="003502DD"/>
    <w:rsid w:val="00355201"/>
    <w:rsid w:val="00360809"/>
    <w:rsid w:val="003626E4"/>
    <w:rsid w:val="00362A2F"/>
    <w:rsid w:val="00363365"/>
    <w:rsid w:val="00366941"/>
    <w:rsid w:val="00372C5F"/>
    <w:rsid w:val="003830F0"/>
    <w:rsid w:val="00385417"/>
    <w:rsid w:val="003867CD"/>
    <w:rsid w:val="00391215"/>
    <w:rsid w:val="00391506"/>
    <w:rsid w:val="00391A9A"/>
    <w:rsid w:val="003926F9"/>
    <w:rsid w:val="00395F04"/>
    <w:rsid w:val="003970A4"/>
    <w:rsid w:val="00397D2D"/>
    <w:rsid w:val="003A4B92"/>
    <w:rsid w:val="003A52BF"/>
    <w:rsid w:val="003B2BB8"/>
    <w:rsid w:val="003B3BBD"/>
    <w:rsid w:val="003B5E6F"/>
    <w:rsid w:val="003C0AEB"/>
    <w:rsid w:val="003C2E4E"/>
    <w:rsid w:val="003C349C"/>
    <w:rsid w:val="003C3B5C"/>
    <w:rsid w:val="003C5CD9"/>
    <w:rsid w:val="003C6DA7"/>
    <w:rsid w:val="003D105C"/>
    <w:rsid w:val="003D34FF"/>
    <w:rsid w:val="003D539B"/>
    <w:rsid w:val="003D6578"/>
    <w:rsid w:val="003D7B9F"/>
    <w:rsid w:val="003E17DF"/>
    <w:rsid w:val="003E3D79"/>
    <w:rsid w:val="003E5A41"/>
    <w:rsid w:val="003F3DD7"/>
    <w:rsid w:val="003F680B"/>
    <w:rsid w:val="00404157"/>
    <w:rsid w:val="0040749C"/>
    <w:rsid w:val="004116AA"/>
    <w:rsid w:val="0041335E"/>
    <w:rsid w:val="004136D6"/>
    <w:rsid w:val="00420272"/>
    <w:rsid w:val="004227C5"/>
    <w:rsid w:val="00423D45"/>
    <w:rsid w:val="00423DDE"/>
    <w:rsid w:val="00423F47"/>
    <w:rsid w:val="004244E4"/>
    <w:rsid w:val="00425B2E"/>
    <w:rsid w:val="00430B64"/>
    <w:rsid w:val="00431F22"/>
    <w:rsid w:val="00437537"/>
    <w:rsid w:val="00440CE2"/>
    <w:rsid w:val="0044142E"/>
    <w:rsid w:val="00455E25"/>
    <w:rsid w:val="00456D04"/>
    <w:rsid w:val="00460C27"/>
    <w:rsid w:val="00461ACF"/>
    <w:rsid w:val="00464ED5"/>
    <w:rsid w:val="004666BC"/>
    <w:rsid w:val="004702B0"/>
    <w:rsid w:val="00471158"/>
    <w:rsid w:val="004746D7"/>
    <w:rsid w:val="004752EA"/>
    <w:rsid w:val="004755D3"/>
    <w:rsid w:val="00483D43"/>
    <w:rsid w:val="00485956"/>
    <w:rsid w:val="004867EC"/>
    <w:rsid w:val="00493DA7"/>
    <w:rsid w:val="00495EDD"/>
    <w:rsid w:val="00496315"/>
    <w:rsid w:val="004A3B6B"/>
    <w:rsid w:val="004A402D"/>
    <w:rsid w:val="004B54CA"/>
    <w:rsid w:val="004B66A1"/>
    <w:rsid w:val="004C1D8A"/>
    <w:rsid w:val="004C2E50"/>
    <w:rsid w:val="004D38C9"/>
    <w:rsid w:val="004D6D66"/>
    <w:rsid w:val="004E20C2"/>
    <w:rsid w:val="004E2639"/>
    <w:rsid w:val="004E5CBF"/>
    <w:rsid w:val="004F04AA"/>
    <w:rsid w:val="004F0515"/>
    <w:rsid w:val="004F34FD"/>
    <w:rsid w:val="004F43CF"/>
    <w:rsid w:val="0050036C"/>
    <w:rsid w:val="0050452E"/>
    <w:rsid w:val="005064DD"/>
    <w:rsid w:val="00510BC2"/>
    <w:rsid w:val="00515B58"/>
    <w:rsid w:val="00515E28"/>
    <w:rsid w:val="0052019B"/>
    <w:rsid w:val="00521DA8"/>
    <w:rsid w:val="00523ABD"/>
    <w:rsid w:val="0054285B"/>
    <w:rsid w:val="005436BC"/>
    <w:rsid w:val="005447E8"/>
    <w:rsid w:val="005469B6"/>
    <w:rsid w:val="00550600"/>
    <w:rsid w:val="00553E9C"/>
    <w:rsid w:val="00554A0A"/>
    <w:rsid w:val="00560B58"/>
    <w:rsid w:val="00570E7F"/>
    <w:rsid w:val="005714C0"/>
    <w:rsid w:val="0057612B"/>
    <w:rsid w:val="00576D78"/>
    <w:rsid w:val="0058049C"/>
    <w:rsid w:val="005813C5"/>
    <w:rsid w:val="00581B6B"/>
    <w:rsid w:val="00581CD4"/>
    <w:rsid w:val="005843D0"/>
    <w:rsid w:val="005869FC"/>
    <w:rsid w:val="0059267C"/>
    <w:rsid w:val="00597E1C"/>
    <w:rsid w:val="005A54B3"/>
    <w:rsid w:val="005A6558"/>
    <w:rsid w:val="005A72E3"/>
    <w:rsid w:val="005B1F23"/>
    <w:rsid w:val="005B2D31"/>
    <w:rsid w:val="005B3AE6"/>
    <w:rsid w:val="005C1C18"/>
    <w:rsid w:val="005C386D"/>
    <w:rsid w:val="005C3AA9"/>
    <w:rsid w:val="005D2B26"/>
    <w:rsid w:val="005D37EE"/>
    <w:rsid w:val="005D4C12"/>
    <w:rsid w:val="005D5039"/>
    <w:rsid w:val="005D6664"/>
    <w:rsid w:val="005E0EC0"/>
    <w:rsid w:val="005E66EC"/>
    <w:rsid w:val="005F09C7"/>
    <w:rsid w:val="00601043"/>
    <w:rsid w:val="006056C2"/>
    <w:rsid w:val="006204E4"/>
    <w:rsid w:val="00621FC5"/>
    <w:rsid w:val="0062667F"/>
    <w:rsid w:val="00633C35"/>
    <w:rsid w:val="00637B02"/>
    <w:rsid w:val="006446F8"/>
    <w:rsid w:val="006472FD"/>
    <w:rsid w:val="006473D8"/>
    <w:rsid w:val="00651849"/>
    <w:rsid w:val="00655CAB"/>
    <w:rsid w:val="00662F1E"/>
    <w:rsid w:val="00663604"/>
    <w:rsid w:val="0066538F"/>
    <w:rsid w:val="00665DDB"/>
    <w:rsid w:val="006677B0"/>
    <w:rsid w:val="0067182C"/>
    <w:rsid w:val="00671D82"/>
    <w:rsid w:val="006755B8"/>
    <w:rsid w:val="00683A84"/>
    <w:rsid w:val="0068458E"/>
    <w:rsid w:val="0068463E"/>
    <w:rsid w:val="00695C82"/>
    <w:rsid w:val="006A4CE7"/>
    <w:rsid w:val="006A6AD8"/>
    <w:rsid w:val="006B269A"/>
    <w:rsid w:val="006B2756"/>
    <w:rsid w:val="006B4ABA"/>
    <w:rsid w:val="006C20A6"/>
    <w:rsid w:val="006C3572"/>
    <w:rsid w:val="006C579D"/>
    <w:rsid w:val="006C6420"/>
    <w:rsid w:val="006C671F"/>
    <w:rsid w:val="006D4725"/>
    <w:rsid w:val="006D50EA"/>
    <w:rsid w:val="006E2543"/>
    <w:rsid w:val="006E2A96"/>
    <w:rsid w:val="006E2DCE"/>
    <w:rsid w:val="006E47B2"/>
    <w:rsid w:val="006E4AD2"/>
    <w:rsid w:val="006F0C5B"/>
    <w:rsid w:val="006F7776"/>
    <w:rsid w:val="00700DD1"/>
    <w:rsid w:val="00701AEF"/>
    <w:rsid w:val="00702944"/>
    <w:rsid w:val="00703C0E"/>
    <w:rsid w:val="00711B41"/>
    <w:rsid w:val="00712C50"/>
    <w:rsid w:val="00714764"/>
    <w:rsid w:val="00716E21"/>
    <w:rsid w:val="007178B8"/>
    <w:rsid w:val="0072496E"/>
    <w:rsid w:val="00724D68"/>
    <w:rsid w:val="00734693"/>
    <w:rsid w:val="007446E7"/>
    <w:rsid w:val="00745AFC"/>
    <w:rsid w:val="00745FBA"/>
    <w:rsid w:val="007504BB"/>
    <w:rsid w:val="00755045"/>
    <w:rsid w:val="00763C1A"/>
    <w:rsid w:val="00765582"/>
    <w:rsid w:val="00765E57"/>
    <w:rsid w:val="00771DC0"/>
    <w:rsid w:val="007770C5"/>
    <w:rsid w:val="00781860"/>
    <w:rsid w:val="007822EB"/>
    <w:rsid w:val="00782BA2"/>
    <w:rsid w:val="00783C15"/>
    <w:rsid w:val="00783EA1"/>
    <w:rsid w:val="007840B7"/>
    <w:rsid w:val="00785261"/>
    <w:rsid w:val="00794C84"/>
    <w:rsid w:val="007A13FA"/>
    <w:rsid w:val="007A19A5"/>
    <w:rsid w:val="007A2159"/>
    <w:rsid w:val="007A3DBD"/>
    <w:rsid w:val="007A6F05"/>
    <w:rsid w:val="007A7232"/>
    <w:rsid w:val="007A75BF"/>
    <w:rsid w:val="007B0256"/>
    <w:rsid w:val="007B14BB"/>
    <w:rsid w:val="007B1510"/>
    <w:rsid w:val="007B3398"/>
    <w:rsid w:val="007B3B1C"/>
    <w:rsid w:val="007B5C44"/>
    <w:rsid w:val="007C2625"/>
    <w:rsid w:val="007C57E1"/>
    <w:rsid w:val="007D0466"/>
    <w:rsid w:val="007D585D"/>
    <w:rsid w:val="007D5EDA"/>
    <w:rsid w:val="007E01DE"/>
    <w:rsid w:val="007E6307"/>
    <w:rsid w:val="007E6D97"/>
    <w:rsid w:val="007F1295"/>
    <w:rsid w:val="007F42C5"/>
    <w:rsid w:val="007F69E0"/>
    <w:rsid w:val="007F6A86"/>
    <w:rsid w:val="008007C3"/>
    <w:rsid w:val="00804784"/>
    <w:rsid w:val="0081333E"/>
    <w:rsid w:val="0081399F"/>
    <w:rsid w:val="0081538D"/>
    <w:rsid w:val="00816E31"/>
    <w:rsid w:val="008202BD"/>
    <w:rsid w:val="00821A06"/>
    <w:rsid w:val="00822408"/>
    <w:rsid w:val="00826CD8"/>
    <w:rsid w:val="0082742E"/>
    <w:rsid w:val="00827637"/>
    <w:rsid w:val="0083177B"/>
    <w:rsid w:val="00835D81"/>
    <w:rsid w:val="0083762A"/>
    <w:rsid w:val="00837EA1"/>
    <w:rsid w:val="00840B26"/>
    <w:rsid w:val="00841DBB"/>
    <w:rsid w:val="00844CCC"/>
    <w:rsid w:val="008519B8"/>
    <w:rsid w:val="00851A78"/>
    <w:rsid w:val="008529EE"/>
    <w:rsid w:val="00857BE4"/>
    <w:rsid w:val="008636DA"/>
    <w:rsid w:val="00864A08"/>
    <w:rsid w:val="0087438B"/>
    <w:rsid w:val="0087546E"/>
    <w:rsid w:val="00876FD1"/>
    <w:rsid w:val="00881174"/>
    <w:rsid w:val="0088212F"/>
    <w:rsid w:val="00883815"/>
    <w:rsid w:val="00884AB2"/>
    <w:rsid w:val="00885463"/>
    <w:rsid w:val="00886812"/>
    <w:rsid w:val="00887526"/>
    <w:rsid w:val="00891ABC"/>
    <w:rsid w:val="00894CD1"/>
    <w:rsid w:val="00897063"/>
    <w:rsid w:val="008A48E2"/>
    <w:rsid w:val="008B4ADC"/>
    <w:rsid w:val="008B51C4"/>
    <w:rsid w:val="008B5F2A"/>
    <w:rsid w:val="008C2096"/>
    <w:rsid w:val="008C2B7F"/>
    <w:rsid w:val="008C30C7"/>
    <w:rsid w:val="008C4405"/>
    <w:rsid w:val="008C5040"/>
    <w:rsid w:val="008D1C81"/>
    <w:rsid w:val="008D2C56"/>
    <w:rsid w:val="008E5519"/>
    <w:rsid w:val="008F0918"/>
    <w:rsid w:val="008F1F5A"/>
    <w:rsid w:val="008F2881"/>
    <w:rsid w:val="008F5969"/>
    <w:rsid w:val="00903104"/>
    <w:rsid w:val="00904854"/>
    <w:rsid w:val="00904B7F"/>
    <w:rsid w:val="00905707"/>
    <w:rsid w:val="00907F54"/>
    <w:rsid w:val="009108C4"/>
    <w:rsid w:val="00912BEC"/>
    <w:rsid w:val="00914AC6"/>
    <w:rsid w:val="00920D2A"/>
    <w:rsid w:val="00920F0C"/>
    <w:rsid w:val="009225F0"/>
    <w:rsid w:val="0092311E"/>
    <w:rsid w:val="0092341B"/>
    <w:rsid w:val="00927498"/>
    <w:rsid w:val="00930B0B"/>
    <w:rsid w:val="0093462C"/>
    <w:rsid w:val="00934836"/>
    <w:rsid w:val="0093667F"/>
    <w:rsid w:val="009375EF"/>
    <w:rsid w:val="00937D7B"/>
    <w:rsid w:val="00940389"/>
    <w:rsid w:val="009475AA"/>
    <w:rsid w:val="00950375"/>
    <w:rsid w:val="00953795"/>
    <w:rsid w:val="009575C4"/>
    <w:rsid w:val="00960897"/>
    <w:rsid w:val="00960BF7"/>
    <w:rsid w:val="00972038"/>
    <w:rsid w:val="00974189"/>
    <w:rsid w:val="009755A6"/>
    <w:rsid w:val="00975763"/>
    <w:rsid w:val="00980135"/>
    <w:rsid w:val="0098185B"/>
    <w:rsid w:val="00981C4E"/>
    <w:rsid w:val="00982734"/>
    <w:rsid w:val="00985EFA"/>
    <w:rsid w:val="009900BD"/>
    <w:rsid w:val="00991160"/>
    <w:rsid w:val="00991E48"/>
    <w:rsid w:val="00992550"/>
    <w:rsid w:val="00992CFE"/>
    <w:rsid w:val="00992F66"/>
    <w:rsid w:val="009954CB"/>
    <w:rsid w:val="009A21DF"/>
    <w:rsid w:val="009A73C0"/>
    <w:rsid w:val="009B13B7"/>
    <w:rsid w:val="009B2836"/>
    <w:rsid w:val="009B3EB1"/>
    <w:rsid w:val="009B460B"/>
    <w:rsid w:val="009C007D"/>
    <w:rsid w:val="009C334E"/>
    <w:rsid w:val="009C5C60"/>
    <w:rsid w:val="009D0293"/>
    <w:rsid w:val="009D16E9"/>
    <w:rsid w:val="009D5FEC"/>
    <w:rsid w:val="009E346F"/>
    <w:rsid w:val="009E61A1"/>
    <w:rsid w:val="00A04A8D"/>
    <w:rsid w:val="00A06562"/>
    <w:rsid w:val="00A07E12"/>
    <w:rsid w:val="00A10470"/>
    <w:rsid w:val="00A150AE"/>
    <w:rsid w:val="00A15A43"/>
    <w:rsid w:val="00A201B0"/>
    <w:rsid w:val="00A250F0"/>
    <w:rsid w:val="00A27501"/>
    <w:rsid w:val="00A313AA"/>
    <w:rsid w:val="00A33264"/>
    <w:rsid w:val="00A37D49"/>
    <w:rsid w:val="00A43EA7"/>
    <w:rsid w:val="00A46879"/>
    <w:rsid w:val="00A52753"/>
    <w:rsid w:val="00A60133"/>
    <w:rsid w:val="00A660FA"/>
    <w:rsid w:val="00A66F26"/>
    <w:rsid w:val="00A709A3"/>
    <w:rsid w:val="00A70C1D"/>
    <w:rsid w:val="00A71093"/>
    <w:rsid w:val="00A731A3"/>
    <w:rsid w:val="00A73A42"/>
    <w:rsid w:val="00A76ADD"/>
    <w:rsid w:val="00A80340"/>
    <w:rsid w:val="00A80C87"/>
    <w:rsid w:val="00A84CDC"/>
    <w:rsid w:val="00A85B25"/>
    <w:rsid w:val="00A87769"/>
    <w:rsid w:val="00A9025A"/>
    <w:rsid w:val="00AA7467"/>
    <w:rsid w:val="00AB0D11"/>
    <w:rsid w:val="00AB23D2"/>
    <w:rsid w:val="00AB4614"/>
    <w:rsid w:val="00AC1571"/>
    <w:rsid w:val="00AC57FF"/>
    <w:rsid w:val="00AD093C"/>
    <w:rsid w:val="00AD2CA0"/>
    <w:rsid w:val="00AD6965"/>
    <w:rsid w:val="00AE2636"/>
    <w:rsid w:val="00AE2D6A"/>
    <w:rsid w:val="00AE5B05"/>
    <w:rsid w:val="00AF3CD3"/>
    <w:rsid w:val="00AF4C16"/>
    <w:rsid w:val="00AF50E6"/>
    <w:rsid w:val="00AF7774"/>
    <w:rsid w:val="00AF78D8"/>
    <w:rsid w:val="00B04ED8"/>
    <w:rsid w:val="00B05BF0"/>
    <w:rsid w:val="00B06E1F"/>
    <w:rsid w:val="00B10F9A"/>
    <w:rsid w:val="00B1639C"/>
    <w:rsid w:val="00B31F80"/>
    <w:rsid w:val="00B32B07"/>
    <w:rsid w:val="00B33A99"/>
    <w:rsid w:val="00B40DF2"/>
    <w:rsid w:val="00B41A1C"/>
    <w:rsid w:val="00B522A7"/>
    <w:rsid w:val="00B541F1"/>
    <w:rsid w:val="00B5484E"/>
    <w:rsid w:val="00B55D38"/>
    <w:rsid w:val="00B62AD4"/>
    <w:rsid w:val="00B63042"/>
    <w:rsid w:val="00B64249"/>
    <w:rsid w:val="00B663F7"/>
    <w:rsid w:val="00B71637"/>
    <w:rsid w:val="00B76069"/>
    <w:rsid w:val="00B80C32"/>
    <w:rsid w:val="00B84CA0"/>
    <w:rsid w:val="00B86382"/>
    <w:rsid w:val="00B86FD7"/>
    <w:rsid w:val="00B900F6"/>
    <w:rsid w:val="00B919EC"/>
    <w:rsid w:val="00B91E3E"/>
    <w:rsid w:val="00B92E7C"/>
    <w:rsid w:val="00BA19CF"/>
    <w:rsid w:val="00BA2B65"/>
    <w:rsid w:val="00BA2DB9"/>
    <w:rsid w:val="00BA488F"/>
    <w:rsid w:val="00BA5EDB"/>
    <w:rsid w:val="00BA6AD9"/>
    <w:rsid w:val="00BB0999"/>
    <w:rsid w:val="00BB1179"/>
    <w:rsid w:val="00BB2468"/>
    <w:rsid w:val="00BB6151"/>
    <w:rsid w:val="00BC1284"/>
    <w:rsid w:val="00BC6211"/>
    <w:rsid w:val="00BC6343"/>
    <w:rsid w:val="00BD22A2"/>
    <w:rsid w:val="00BD27F4"/>
    <w:rsid w:val="00BD41E4"/>
    <w:rsid w:val="00BD550F"/>
    <w:rsid w:val="00BE0052"/>
    <w:rsid w:val="00BE7148"/>
    <w:rsid w:val="00BF04B8"/>
    <w:rsid w:val="00BF0A95"/>
    <w:rsid w:val="00BF3FFD"/>
    <w:rsid w:val="00BF7A67"/>
    <w:rsid w:val="00C003DA"/>
    <w:rsid w:val="00C0257C"/>
    <w:rsid w:val="00C047F2"/>
    <w:rsid w:val="00C0556E"/>
    <w:rsid w:val="00C055AA"/>
    <w:rsid w:val="00C07B40"/>
    <w:rsid w:val="00C13F02"/>
    <w:rsid w:val="00C14143"/>
    <w:rsid w:val="00C17829"/>
    <w:rsid w:val="00C22DFC"/>
    <w:rsid w:val="00C24666"/>
    <w:rsid w:val="00C30D67"/>
    <w:rsid w:val="00C333C4"/>
    <w:rsid w:val="00C344DC"/>
    <w:rsid w:val="00C36BA1"/>
    <w:rsid w:val="00C43369"/>
    <w:rsid w:val="00C445AE"/>
    <w:rsid w:val="00C46073"/>
    <w:rsid w:val="00C46E9F"/>
    <w:rsid w:val="00C54057"/>
    <w:rsid w:val="00C55A8B"/>
    <w:rsid w:val="00C63962"/>
    <w:rsid w:val="00C6522A"/>
    <w:rsid w:val="00C7228E"/>
    <w:rsid w:val="00C73FE5"/>
    <w:rsid w:val="00C83902"/>
    <w:rsid w:val="00C84DD7"/>
    <w:rsid w:val="00C852B8"/>
    <w:rsid w:val="00C85616"/>
    <w:rsid w:val="00C91275"/>
    <w:rsid w:val="00C91EA4"/>
    <w:rsid w:val="00C9214C"/>
    <w:rsid w:val="00C93BEB"/>
    <w:rsid w:val="00C93C25"/>
    <w:rsid w:val="00C96694"/>
    <w:rsid w:val="00CA1211"/>
    <w:rsid w:val="00CB1E3E"/>
    <w:rsid w:val="00CB5863"/>
    <w:rsid w:val="00CC4196"/>
    <w:rsid w:val="00CC6F78"/>
    <w:rsid w:val="00CD2005"/>
    <w:rsid w:val="00CE0A21"/>
    <w:rsid w:val="00CE211B"/>
    <w:rsid w:val="00CE27C0"/>
    <w:rsid w:val="00CE4833"/>
    <w:rsid w:val="00CE6385"/>
    <w:rsid w:val="00CF0A74"/>
    <w:rsid w:val="00CF0C2A"/>
    <w:rsid w:val="00CF18C6"/>
    <w:rsid w:val="00CF25B6"/>
    <w:rsid w:val="00D00096"/>
    <w:rsid w:val="00D00686"/>
    <w:rsid w:val="00D02B16"/>
    <w:rsid w:val="00D02B9E"/>
    <w:rsid w:val="00D06502"/>
    <w:rsid w:val="00D070B8"/>
    <w:rsid w:val="00D205FB"/>
    <w:rsid w:val="00D20FCE"/>
    <w:rsid w:val="00D2358D"/>
    <w:rsid w:val="00D2564F"/>
    <w:rsid w:val="00D32C99"/>
    <w:rsid w:val="00D34935"/>
    <w:rsid w:val="00D36323"/>
    <w:rsid w:val="00D408CD"/>
    <w:rsid w:val="00D41E4E"/>
    <w:rsid w:val="00D43ACC"/>
    <w:rsid w:val="00D4528A"/>
    <w:rsid w:val="00D459FC"/>
    <w:rsid w:val="00D47A55"/>
    <w:rsid w:val="00D51C7B"/>
    <w:rsid w:val="00D52E1A"/>
    <w:rsid w:val="00D6120F"/>
    <w:rsid w:val="00D625A9"/>
    <w:rsid w:val="00D62BE1"/>
    <w:rsid w:val="00D65232"/>
    <w:rsid w:val="00D74C34"/>
    <w:rsid w:val="00D8128A"/>
    <w:rsid w:val="00D90A53"/>
    <w:rsid w:val="00DA2090"/>
    <w:rsid w:val="00DA243A"/>
    <w:rsid w:val="00DA2E49"/>
    <w:rsid w:val="00DA5FF9"/>
    <w:rsid w:val="00DA6516"/>
    <w:rsid w:val="00DA73D7"/>
    <w:rsid w:val="00DB4A16"/>
    <w:rsid w:val="00DB4C09"/>
    <w:rsid w:val="00DB4D63"/>
    <w:rsid w:val="00DC20A1"/>
    <w:rsid w:val="00DC4878"/>
    <w:rsid w:val="00DC4C25"/>
    <w:rsid w:val="00DD4D69"/>
    <w:rsid w:val="00DD5FF4"/>
    <w:rsid w:val="00DD6B5B"/>
    <w:rsid w:val="00DD7DEC"/>
    <w:rsid w:val="00DE2711"/>
    <w:rsid w:val="00DE28F2"/>
    <w:rsid w:val="00DE30DA"/>
    <w:rsid w:val="00E01504"/>
    <w:rsid w:val="00E02542"/>
    <w:rsid w:val="00E03872"/>
    <w:rsid w:val="00E06E6B"/>
    <w:rsid w:val="00E128DF"/>
    <w:rsid w:val="00E14DD7"/>
    <w:rsid w:val="00E20592"/>
    <w:rsid w:val="00E2119E"/>
    <w:rsid w:val="00E273E4"/>
    <w:rsid w:val="00E34513"/>
    <w:rsid w:val="00E357BC"/>
    <w:rsid w:val="00E35E83"/>
    <w:rsid w:val="00E36252"/>
    <w:rsid w:val="00E37C3F"/>
    <w:rsid w:val="00E422FE"/>
    <w:rsid w:val="00E53998"/>
    <w:rsid w:val="00E53E5A"/>
    <w:rsid w:val="00E55E90"/>
    <w:rsid w:val="00E55F0B"/>
    <w:rsid w:val="00E56140"/>
    <w:rsid w:val="00E57B9D"/>
    <w:rsid w:val="00E65FE6"/>
    <w:rsid w:val="00E70817"/>
    <w:rsid w:val="00E71AE1"/>
    <w:rsid w:val="00E75433"/>
    <w:rsid w:val="00E76280"/>
    <w:rsid w:val="00E80F9A"/>
    <w:rsid w:val="00E82134"/>
    <w:rsid w:val="00E848A2"/>
    <w:rsid w:val="00E93D86"/>
    <w:rsid w:val="00E96C75"/>
    <w:rsid w:val="00EA0633"/>
    <w:rsid w:val="00EA2269"/>
    <w:rsid w:val="00EA50F3"/>
    <w:rsid w:val="00EA71D5"/>
    <w:rsid w:val="00EB1965"/>
    <w:rsid w:val="00EB1E4D"/>
    <w:rsid w:val="00EB3782"/>
    <w:rsid w:val="00EC16D0"/>
    <w:rsid w:val="00EC1BD5"/>
    <w:rsid w:val="00EC573D"/>
    <w:rsid w:val="00EC6A97"/>
    <w:rsid w:val="00ED2301"/>
    <w:rsid w:val="00ED41FD"/>
    <w:rsid w:val="00ED623A"/>
    <w:rsid w:val="00ED624D"/>
    <w:rsid w:val="00ED6D24"/>
    <w:rsid w:val="00EE1762"/>
    <w:rsid w:val="00EE26D7"/>
    <w:rsid w:val="00EE3F03"/>
    <w:rsid w:val="00EE4FBE"/>
    <w:rsid w:val="00EF2413"/>
    <w:rsid w:val="00EF3D2F"/>
    <w:rsid w:val="00EF3EAC"/>
    <w:rsid w:val="00F01578"/>
    <w:rsid w:val="00F05128"/>
    <w:rsid w:val="00F06302"/>
    <w:rsid w:val="00F06B97"/>
    <w:rsid w:val="00F1051A"/>
    <w:rsid w:val="00F10E52"/>
    <w:rsid w:val="00F12D6F"/>
    <w:rsid w:val="00F20449"/>
    <w:rsid w:val="00F21548"/>
    <w:rsid w:val="00F30AFE"/>
    <w:rsid w:val="00F33F36"/>
    <w:rsid w:val="00F347F0"/>
    <w:rsid w:val="00F418D9"/>
    <w:rsid w:val="00F60D3B"/>
    <w:rsid w:val="00F61D66"/>
    <w:rsid w:val="00F70F1D"/>
    <w:rsid w:val="00F71ABA"/>
    <w:rsid w:val="00F71F96"/>
    <w:rsid w:val="00F7319C"/>
    <w:rsid w:val="00F733C2"/>
    <w:rsid w:val="00F73594"/>
    <w:rsid w:val="00F74435"/>
    <w:rsid w:val="00F77566"/>
    <w:rsid w:val="00F77F1D"/>
    <w:rsid w:val="00F95F9F"/>
    <w:rsid w:val="00F967BE"/>
    <w:rsid w:val="00F97F98"/>
    <w:rsid w:val="00FA2BD1"/>
    <w:rsid w:val="00FB1618"/>
    <w:rsid w:val="00FC25CD"/>
    <w:rsid w:val="00FC3E5D"/>
    <w:rsid w:val="00FC4153"/>
    <w:rsid w:val="00FC41DD"/>
    <w:rsid w:val="00FD0443"/>
    <w:rsid w:val="00FD07B3"/>
    <w:rsid w:val="00FD613B"/>
    <w:rsid w:val="00FD67D5"/>
    <w:rsid w:val="00FD6A47"/>
    <w:rsid w:val="00FD7FA9"/>
    <w:rsid w:val="00FE29BB"/>
    <w:rsid w:val="00FE5A01"/>
    <w:rsid w:val="00FE600D"/>
    <w:rsid w:val="00FE62AE"/>
    <w:rsid w:val="00FE71EF"/>
    <w:rsid w:val="00FE7E12"/>
    <w:rsid w:val="00FF0389"/>
    <w:rsid w:val="00FF4430"/>
    <w:rsid w:val="00FF5E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D53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DBD"/>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table" w:styleId="TableGrid">
    <w:name w:val="Table Grid"/>
    <w:basedOn w:val="TableNormal"/>
    <w:uiPriority w:val="59"/>
    <w:rsid w:val="00E75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1578"/>
    <w:rPr>
      <w:color w:val="0000FF"/>
      <w:u w:val="single"/>
    </w:rPr>
  </w:style>
  <w:style w:type="character" w:styleId="FollowedHyperlink">
    <w:name w:val="FollowedHyperlink"/>
    <w:basedOn w:val="DefaultParagraphFont"/>
    <w:uiPriority w:val="99"/>
    <w:semiHidden/>
    <w:unhideWhenUsed/>
    <w:rsid w:val="00C14143"/>
    <w:rPr>
      <w:color w:val="800080" w:themeColor="followedHyperlink"/>
      <w:u w:val="single"/>
    </w:rPr>
  </w:style>
  <w:style w:type="paragraph" w:styleId="BalloonText">
    <w:name w:val="Balloon Text"/>
    <w:basedOn w:val="Normal"/>
    <w:link w:val="BalloonTextChar"/>
    <w:uiPriority w:val="99"/>
    <w:semiHidden/>
    <w:unhideWhenUsed/>
    <w:rsid w:val="00992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550"/>
    <w:rPr>
      <w:rFonts w:ascii="Segoe UI" w:hAnsi="Segoe UI" w:cs="Segoe UI"/>
      <w:sz w:val="18"/>
      <w:szCs w:val="18"/>
    </w:rPr>
  </w:style>
  <w:style w:type="table" w:styleId="GridTable2-Accent4">
    <w:name w:val="Grid Table 2 Accent 4"/>
    <w:basedOn w:val="TableNormal"/>
    <w:uiPriority w:val="47"/>
    <w:rsid w:val="00D408CD"/>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CommentReference">
    <w:name w:val="annotation reference"/>
    <w:basedOn w:val="DefaultParagraphFont"/>
    <w:uiPriority w:val="99"/>
    <w:semiHidden/>
    <w:unhideWhenUsed/>
    <w:rsid w:val="00C24666"/>
    <w:rPr>
      <w:sz w:val="16"/>
      <w:szCs w:val="16"/>
    </w:rPr>
  </w:style>
  <w:style w:type="paragraph" w:styleId="CommentText">
    <w:name w:val="annotation text"/>
    <w:basedOn w:val="Normal"/>
    <w:link w:val="CommentTextChar"/>
    <w:uiPriority w:val="99"/>
    <w:unhideWhenUsed/>
    <w:rsid w:val="00C24666"/>
    <w:pPr>
      <w:spacing w:line="240" w:lineRule="auto"/>
    </w:pPr>
    <w:rPr>
      <w:sz w:val="20"/>
      <w:szCs w:val="20"/>
    </w:rPr>
  </w:style>
  <w:style w:type="character" w:customStyle="1" w:styleId="CommentTextChar">
    <w:name w:val="Comment Text Char"/>
    <w:basedOn w:val="DefaultParagraphFont"/>
    <w:link w:val="CommentText"/>
    <w:uiPriority w:val="99"/>
    <w:rsid w:val="00C2466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24666"/>
    <w:rPr>
      <w:b/>
      <w:bCs/>
    </w:rPr>
  </w:style>
  <w:style w:type="character" w:customStyle="1" w:styleId="CommentSubjectChar">
    <w:name w:val="Comment Subject Char"/>
    <w:basedOn w:val="CommentTextChar"/>
    <w:link w:val="CommentSubject"/>
    <w:uiPriority w:val="99"/>
    <w:semiHidden/>
    <w:rsid w:val="00C24666"/>
    <w:rPr>
      <w:rFonts w:ascii="Arial" w:hAnsi="Arial"/>
      <w:b/>
      <w:bCs/>
      <w:sz w:val="20"/>
      <w:szCs w:val="20"/>
    </w:rPr>
  </w:style>
  <w:style w:type="paragraph" w:styleId="Revision">
    <w:name w:val="Revision"/>
    <w:hidden/>
    <w:uiPriority w:val="99"/>
    <w:semiHidden/>
    <w:rsid w:val="000A48A7"/>
    <w:pPr>
      <w:spacing w:after="0" w:line="240" w:lineRule="auto"/>
    </w:pPr>
    <w:rPr>
      <w:rFonts w:ascii="Arial" w:hAnsi="Arial"/>
    </w:rPr>
  </w:style>
  <w:style w:type="paragraph" w:customStyle="1" w:styleId="clauseheadlevel2">
    <w:name w:val="clauseheadlevel2"/>
    <w:uiPriority w:val="99"/>
    <w:rsid w:val="00576D78"/>
    <w:pPr>
      <w:keepNext/>
      <w:keepLines/>
      <w:autoSpaceDE w:val="0"/>
      <w:autoSpaceDN w:val="0"/>
      <w:adjustRightInd w:val="0"/>
      <w:spacing w:before="160" w:after="0" w:line="240" w:lineRule="auto"/>
      <w:ind w:left="567" w:hanging="567"/>
    </w:pPr>
    <w:rPr>
      <w:rFonts w:ascii="Times New Roman" w:eastAsiaTheme="minorEastAsia" w:hAnsi="Times New Roman" w:cs="Times New Roman"/>
      <w:b/>
      <w:bCs/>
      <w:color w:val="000000"/>
      <w:sz w:val="26"/>
      <w:szCs w:val="26"/>
      <w:lang w:eastAsia="en-AU"/>
    </w:rPr>
  </w:style>
  <w:style w:type="character" w:customStyle="1" w:styleId="UnresolvedMention1">
    <w:name w:val="Unresolved Mention1"/>
    <w:basedOn w:val="DefaultParagraphFont"/>
    <w:uiPriority w:val="99"/>
    <w:semiHidden/>
    <w:unhideWhenUsed/>
    <w:rsid w:val="009D5FEC"/>
    <w:rPr>
      <w:color w:val="605E5C"/>
      <w:shd w:val="clear" w:color="auto" w:fill="E1DFDD"/>
    </w:rPr>
  </w:style>
  <w:style w:type="character" w:customStyle="1" w:styleId="UnresolvedMention">
    <w:name w:val="Unresolved Mention"/>
    <w:basedOn w:val="DefaultParagraphFont"/>
    <w:uiPriority w:val="99"/>
    <w:semiHidden/>
    <w:unhideWhenUsed/>
    <w:rsid w:val="00B86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5317">
      <w:bodyDiv w:val="1"/>
      <w:marLeft w:val="0"/>
      <w:marRight w:val="0"/>
      <w:marTop w:val="0"/>
      <w:marBottom w:val="0"/>
      <w:divBdr>
        <w:top w:val="none" w:sz="0" w:space="0" w:color="auto"/>
        <w:left w:val="none" w:sz="0" w:space="0" w:color="auto"/>
        <w:bottom w:val="none" w:sz="0" w:space="0" w:color="auto"/>
        <w:right w:val="none" w:sz="0" w:space="0" w:color="auto"/>
      </w:divBdr>
    </w:div>
    <w:div w:id="174464950">
      <w:bodyDiv w:val="1"/>
      <w:marLeft w:val="0"/>
      <w:marRight w:val="0"/>
      <w:marTop w:val="0"/>
      <w:marBottom w:val="0"/>
      <w:divBdr>
        <w:top w:val="none" w:sz="0" w:space="0" w:color="auto"/>
        <w:left w:val="none" w:sz="0" w:space="0" w:color="auto"/>
        <w:bottom w:val="none" w:sz="0" w:space="0" w:color="auto"/>
        <w:right w:val="none" w:sz="0" w:space="0" w:color="auto"/>
      </w:divBdr>
    </w:div>
    <w:div w:id="372123380">
      <w:bodyDiv w:val="1"/>
      <w:marLeft w:val="0"/>
      <w:marRight w:val="0"/>
      <w:marTop w:val="0"/>
      <w:marBottom w:val="0"/>
      <w:divBdr>
        <w:top w:val="none" w:sz="0" w:space="0" w:color="auto"/>
        <w:left w:val="none" w:sz="0" w:space="0" w:color="auto"/>
        <w:bottom w:val="none" w:sz="0" w:space="0" w:color="auto"/>
        <w:right w:val="none" w:sz="0" w:space="0" w:color="auto"/>
      </w:divBdr>
    </w:div>
    <w:div w:id="461778004">
      <w:bodyDiv w:val="1"/>
      <w:marLeft w:val="0"/>
      <w:marRight w:val="0"/>
      <w:marTop w:val="0"/>
      <w:marBottom w:val="0"/>
      <w:divBdr>
        <w:top w:val="none" w:sz="0" w:space="0" w:color="auto"/>
        <w:left w:val="none" w:sz="0" w:space="0" w:color="auto"/>
        <w:bottom w:val="none" w:sz="0" w:space="0" w:color="auto"/>
        <w:right w:val="none" w:sz="0" w:space="0" w:color="auto"/>
      </w:divBdr>
    </w:div>
    <w:div w:id="832839284">
      <w:bodyDiv w:val="1"/>
      <w:marLeft w:val="0"/>
      <w:marRight w:val="0"/>
      <w:marTop w:val="0"/>
      <w:marBottom w:val="0"/>
      <w:divBdr>
        <w:top w:val="none" w:sz="0" w:space="0" w:color="auto"/>
        <w:left w:val="none" w:sz="0" w:space="0" w:color="auto"/>
        <w:bottom w:val="none" w:sz="0" w:space="0" w:color="auto"/>
        <w:right w:val="none" w:sz="0" w:space="0" w:color="auto"/>
      </w:divBdr>
    </w:div>
    <w:div w:id="1102602304">
      <w:bodyDiv w:val="1"/>
      <w:marLeft w:val="0"/>
      <w:marRight w:val="0"/>
      <w:marTop w:val="0"/>
      <w:marBottom w:val="0"/>
      <w:divBdr>
        <w:top w:val="none" w:sz="0" w:space="0" w:color="auto"/>
        <w:left w:val="none" w:sz="0" w:space="0" w:color="auto"/>
        <w:bottom w:val="none" w:sz="0" w:space="0" w:color="auto"/>
        <w:right w:val="none" w:sz="0" w:space="0" w:color="auto"/>
      </w:divBdr>
    </w:div>
    <w:div w:id="1162889357">
      <w:bodyDiv w:val="1"/>
      <w:marLeft w:val="0"/>
      <w:marRight w:val="0"/>
      <w:marTop w:val="0"/>
      <w:marBottom w:val="0"/>
      <w:divBdr>
        <w:top w:val="none" w:sz="0" w:space="0" w:color="auto"/>
        <w:left w:val="none" w:sz="0" w:space="0" w:color="auto"/>
        <w:bottom w:val="none" w:sz="0" w:space="0" w:color="auto"/>
        <w:right w:val="none" w:sz="0" w:space="0" w:color="auto"/>
      </w:divBdr>
    </w:div>
    <w:div w:id="1461728127">
      <w:bodyDiv w:val="1"/>
      <w:marLeft w:val="0"/>
      <w:marRight w:val="0"/>
      <w:marTop w:val="0"/>
      <w:marBottom w:val="0"/>
      <w:divBdr>
        <w:top w:val="none" w:sz="0" w:space="0" w:color="auto"/>
        <w:left w:val="none" w:sz="0" w:space="0" w:color="auto"/>
        <w:bottom w:val="none" w:sz="0" w:space="0" w:color="auto"/>
        <w:right w:val="none" w:sz="0" w:space="0" w:color="auto"/>
      </w:divBdr>
    </w:div>
    <w:div w:id="1497988715">
      <w:bodyDiv w:val="1"/>
      <w:marLeft w:val="0"/>
      <w:marRight w:val="0"/>
      <w:marTop w:val="0"/>
      <w:marBottom w:val="0"/>
      <w:divBdr>
        <w:top w:val="none" w:sz="0" w:space="0" w:color="auto"/>
        <w:left w:val="none" w:sz="0" w:space="0" w:color="auto"/>
        <w:bottom w:val="none" w:sz="0" w:space="0" w:color="auto"/>
        <w:right w:val="none" w:sz="0" w:space="0" w:color="auto"/>
      </w:divBdr>
    </w:div>
    <w:div w:id="1508401988">
      <w:bodyDiv w:val="1"/>
      <w:marLeft w:val="0"/>
      <w:marRight w:val="0"/>
      <w:marTop w:val="0"/>
      <w:marBottom w:val="0"/>
      <w:divBdr>
        <w:top w:val="none" w:sz="0" w:space="0" w:color="auto"/>
        <w:left w:val="none" w:sz="0" w:space="0" w:color="auto"/>
        <w:bottom w:val="none" w:sz="0" w:space="0" w:color="auto"/>
        <w:right w:val="none" w:sz="0" w:space="0" w:color="auto"/>
      </w:divBdr>
      <w:divsChild>
        <w:div w:id="373425427">
          <w:marLeft w:val="0"/>
          <w:marRight w:val="0"/>
          <w:marTop w:val="0"/>
          <w:marBottom w:val="0"/>
          <w:divBdr>
            <w:top w:val="none" w:sz="0" w:space="0" w:color="auto"/>
            <w:left w:val="none" w:sz="0" w:space="0" w:color="auto"/>
            <w:bottom w:val="none" w:sz="0" w:space="0" w:color="auto"/>
            <w:right w:val="none" w:sz="0" w:space="0" w:color="auto"/>
          </w:divBdr>
        </w:div>
      </w:divsChild>
    </w:div>
    <w:div w:id="1644848740">
      <w:bodyDiv w:val="1"/>
      <w:marLeft w:val="0"/>
      <w:marRight w:val="0"/>
      <w:marTop w:val="0"/>
      <w:marBottom w:val="0"/>
      <w:divBdr>
        <w:top w:val="none" w:sz="0" w:space="0" w:color="auto"/>
        <w:left w:val="none" w:sz="0" w:space="0" w:color="auto"/>
        <w:bottom w:val="none" w:sz="0" w:space="0" w:color="auto"/>
        <w:right w:val="none" w:sz="0" w:space="0" w:color="auto"/>
      </w:divBdr>
    </w:div>
    <w:div w:id="1665428365">
      <w:bodyDiv w:val="1"/>
      <w:marLeft w:val="0"/>
      <w:marRight w:val="0"/>
      <w:marTop w:val="0"/>
      <w:marBottom w:val="0"/>
      <w:divBdr>
        <w:top w:val="none" w:sz="0" w:space="0" w:color="auto"/>
        <w:left w:val="none" w:sz="0" w:space="0" w:color="auto"/>
        <w:bottom w:val="none" w:sz="0" w:space="0" w:color="auto"/>
        <w:right w:val="none" w:sz="0" w:space="0" w:color="auto"/>
      </w:divBdr>
    </w:div>
    <w:div w:id="1794056916">
      <w:bodyDiv w:val="1"/>
      <w:marLeft w:val="0"/>
      <w:marRight w:val="0"/>
      <w:marTop w:val="0"/>
      <w:marBottom w:val="0"/>
      <w:divBdr>
        <w:top w:val="none" w:sz="0" w:space="0" w:color="auto"/>
        <w:left w:val="none" w:sz="0" w:space="0" w:color="auto"/>
        <w:bottom w:val="none" w:sz="0" w:space="0" w:color="auto"/>
        <w:right w:val="none" w:sz="0" w:space="0" w:color="auto"/>
      </w:divBdr>
    </w:div>
    <w:div w:id="1992826734">
      <w:bodyDiv w:val="1"/>
      <w:marLeft w:val="0"/>
      <w:marRight w:val="0"/>
      <w:marTop w:val="0"/>
      <w:marBottom w:val="0"/>
      <w:divBdr>
        <w:top w:val="none" w:sz="0" w:space="0" w:color="auto"/>
        <w:left w:val="none" w:sz="0" w:space="0" w:color="auto"/>
        <w:bottom w:val="none" w:sz="0" w:space="0" w:color="auto"/>
        <w:right w:val="none" w:sz="0" w:space="0" w:color="auto"/>
      </w:divBdr>
    </w:div>
    <w:div w:id="210711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sw.gov.au/Infectious/covid-19/Pages/disability-support.aspx" TargetMode="External"/><Relationship Id="rId13" Type="http://schemas.openxmlformats.org/officeDocument/2006/relationships/hyperlink" Target="https://www.health.nsw.gov.au/Infectious/covid-19/Documents/exemption-care-services-recent-covid-infection.pdf" TargetMode="External"/><Relationship Id="rId18" Type="http://schemas.openxmlformats.org/officeDocument/2006/relationships/hyperlink" Target="https://www.coronavirus.tas.gov.au/vaccination-information/vaccination-requirement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qld.gov.au/health/conditions/health-alerts/coronavirus-covid-19/current-status/public-health-directions/requirements-for-workers-in-healthcare-settings" TargetMode="External"/><Relationship Id="rId7" Type="http://schemas.openxmlformats.org/officeDocument/2006/relationships/endnotes" Target="endnotes.xml"/><Relationship Id="rId12" Type="http://schemas.openxmlformats.org/officeDocument/2006/relationships/hyperlink" Target="https://www.health.nsw.gov.au/Infectious/covid-19/Documents/exemption_care_services_PHO_workers_under_16.pdf" TargetMode="External"/><Relationship Id="rId17" Type="http://schemas.openxmlformats.org/officeDocument/2006/relationships/hyperlink" Target="https://coronavirus.nt.gov.au/chief-health-officer-direction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ealth.nt.gov.au/covid-19/vaccine" TargetMode="External"/><Relationship Id="rId20" Type="http://schemas.openxmlformats.org/officeDocument/2006/relationships/hyperlink" Target="https://www.legislation.sa.gov.au/legislation/CV19/current-directions/Emergency-Management-In-home-and-Community-Aged-Care-and-Disability-Support-Workers-Vaccination-No-4-COVID-19-Direction-2022_29.1.2022.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nsw.gov.au/Infectious/covid-19/Documents/exemption-aged-care-essential.pdf" TargetMode="External"/><Relationship Id="rId24" Type="http://schemas.openxmlformats.org/officeDocument/2006/relationships/header" Target="header2.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covid19.act.gov.au/managemen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legislation.nsw.gov.au/file/Public%20Health%20(COVID-19%20Care%20Services)%20Order%20(No%203)%202022.pdf" TargetMode="External"/><Relationship Id="rId19" Type="http://schemas.openxmlformats.org/officeDocument/2006/relationships/hyperlink" Target="https://www.sahealth.sa.gov.au/wps/wcm/connect/public+content/sa+health+internet/conditions/infectious+diseases/covid-19" TargetMode="External"/><Relationship Id="rId4" Type="http://schemas.openxmlformats.org/officeDocument/2006/relationships/settings" Target="settings.xml"/><Relationship Id="rId9" Type="http://schemas.openxmlformats.org/officeDocument/2006/relationships/hyperlink" Target="https://www.health.nsw.gov.au/Infectious/covid-19/Pages/disability-latest-advice.aspx" TargetMode="External"/><Relationship Id="rId14" Type="http://schemas.openxmlformats.org/officeDocument/2006/relationships/hyperlink" Target="https://www.health.vic.gov.au/immunisation/vaccination-for-healthcare-workers" TargetMode="External"/><Relationship Id="rId22" Type="http://schemas.openxmlformats.org/officeDocument/2006/relationships/hyperlink" Target="https://www.wa.gov.au/government/document-collections/covid-19-coronavirus-mandatory-vaccination"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 D O C U M E N T S ! 4 5 0 4 2 9 0 5 . 2 < / d o c u m e n t i d >  
     < s e n d e r i d > V I M A L S < / s e n d e r i d >  
     < s e n d e r e m a i l > S U B E T A . V I M A L A R A J A H @ A G S . G O V . A U < / s e n d e r e m a i l >  
     < l a s t m o d i f i e d > 2 0 2 2 - 0 6 - 2 8 T 1 2 : 3 9 : 0 0 . 0 0 0 0 0 0 0 + 1 0 : 0 0 < / l a s t m o d i f i e d >  
     < d a t a b a s e > D O C U M E N T S < / d a t a b a s e >  
 < / p r o p e r t i e s > 
</file>

<file path=customXml/itemProps1.xml><?xml version="1.0" encoding="utf-8"?>
<ds:datastoreItem xmlns:ds="http://schemas.openxmlformats.org/officeDocument/2006/customXml" ds:itemID="{C9C0D21B-9449-4831-BB15-36BAF9078647}">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1226</Words>
  <Characters>6577</Characters>
  <Application>Microsoft Office Word</Application>
  <DocSecurity>0</DocSecurity>
  <Lines>182</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2022-11-21T00:27:00Z</dcterms:created>
  <dcterms:modified xsi:type="dcterms:W3CDTF">2022-11-21T00:27:00Z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1C179CAF797948A5BFFFCD14CE9B5A6F</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2022-11-21T00:27:14Z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6AA285C500E971314006584432FE129F</vt:lpwstr>
  </property>
  <property fmtid="{D5CDD505-2E9C-101B-9397-08002B2CF9AE}" pid="20" name="PM_Hash_Salt">
    <vt:lpwstr>EAC2169A760C0998B32919F3467539D8</vt:lpwstr>
  </property>
  <property fmtid="{D5CDD505-2E9C-101B-9397-08002B2CF9AE}" pid="21" name="PM_Hash_SHA1">
    <vt:lpwstr>7B9D9AFDC043AEC658E109A8CFF98444177B350F</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3DA78915B1F95C35574819ADC34E0E42975CBC4ACA644FA473261B0E401EB5BC</vt:lpwstr>
  </property>
  <property fmtid="{D5CDD505-2E9C-101B-9397-08002B2CF9AE}" pid="26" name="PM_OriginatorDomainName_SHA256">
    <vt:lpwstr>CE53151D70EF3143B9B6CA1DC053F41E858E2C804CF2EE5AE813E5CCE407743B</vt:lpwstr>
  </property>
  <property fmtid="{D5CDD505-2E9C-101B-9397-08002B2CF9AE}" pid="27" name="CheckForSharePointFields">
    <vt:lpwstr>False</vt:lpwstr>
  </property>
  <property fmtid="{D5CDD505-2E9C-101B-9397-08002B2CF9AE}" pid="28" name="Template Filename">
    <vt:lpwstr/>
  </property>
  <property fmtid="{D5CDD505-2E9C-101B-9397-08002B2CF9AE}" pid="29" name="ObjectiveRef">
    <vt:lpwstr>Removed</vt:lpwstr>
  </property>
  <property fmtid="{D5CDD505-2E9C-101B-9397-08002B2CF9AE}" pid="30" name="iManageRef">
    <vt:lpwstr>Updated</vt:lpwstr>
  </property>
  <property fmtid="{D5CDD505-2E9C-101B-9397-08002B2CF9AE}" pid="31" name="LeadingLawyers">
    <vt:lpwstr>Removed</vt:lpwstr>
  </property>
</Properties>
</file>