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73" w:rsidRPr="006D4513" w:rsidRDefault="006D4513" w:rsidP="006D4513">
      <w:pPr>
        <w:pStyle w:val="ListParagraph"/>
        <w:rPr>
          <w:sz w:val="32"/>
          <w:szCs w:val="32"/>
        </w:rPr>
      </w:pPr>
      <w:r w:rsidRPr="006D4513">
        <w:rPr>
          <w:rFonts w:cs="Times New Roman"/>
          <w:sz w:val="32"/>
          <w:szCs w:val="32"/>
        </w:rPr>
        <w:t xml:space="preserve"> </w:t>
      </w:r>
      <w:r w:rsidRPr="006D4513">
        <w:rPr>
          <w:rFonts w:cs="Times New Roman"/>
          <w:b/>
          <w:bCs/>
          <w:sz w:val="32"/>
          <w:szCs w:val="32"/>
        </w:rPr>
        <w:t>APS Census Action Plan 2023</w:t>
      </w:r>
      <w:r w:rsidRPr="006D4513">
        <w:rPr>
          <w:rFonts w:cs="Times New Roman"/>
          <w:b/>
          <w:bCs/>
          <w:sz w:val="32"/>
          <w:szCs w:val="32"/>
        </w:rPr>
        <w:t xml:space="preserve"> – Accessible Version</w:t>
      </w:r>
    </w:p>
    <w:p w:rsidR="00176673" w:rsidRDefault="001E72D2" w:rsidP="001E72D2">
      <w:r>
        <w:t>Theme</w:t>
      </w:r>
      <w:r w:rsidR="00027E82">
        <w:t xml:space="preserve"> 1</w:t>
      </w:r>
      <w:r>
        <w:t xml:space="preserve">: </w:t>
      </w:r>
      <w:r w:rsidR="006D4513">
        <w:t>Wellbeing</w:t>
      </w:r>
    </w:p>
    <w:p w:rsidR="00F32DCC" w:rsidRPr="00F32DCC" w:rsidRDefault="001E72D2" w:rsidP="009669FE">
      <w:r>
        <w:t>Desired o</w:t>
      </w:r>
      <w:r w:rsidR="006D4513">
        <w:t xml:space="preserve">utcome: </w:t>
      </w:r>
      <w:r w:rsidR="006D4513" w:rsidRPr="009669FE">
        <w:rPr>
          <w:b/>
          <w:bCs/>
        </w:rPr>
        <w:t>A sustainable, balanced and healthy working environment that supports employees to do their best work</w:t>
      </w:r>
    </w:p>
    <w:p w:rsidR="006D4513" w:rsidRPr="00F32DCC" w:rsidRDefault="006D4513" w:rsidP="001E72D2">
      <w:r>
        <w:t xml:space="preserve">Key Focus Area: </w:t>
      </w:r>
      <w:r w:rsidRPr="00027E82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I think my agency cares a</w:t>
      </w:r>
      <w:r w:rsidR="00F32DCC" w:rsidRPr="00027E82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bout my health and wellbeing (</w:t>
      </w:r>
      <w:r w:rsidR="00FC5FEA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2023 response </w:t>
      </w:r>
      <w:r w:rsidR="00F32DCC" w:rsidRPr="00027E82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38% positive/27% neutral)</w:t>
      </w:r>
    </w:p>
    <w:p w:rsidR="00F32DCC" w:rsidRDefault="00027E82" w:rsidP="001E72D2">
      <w:pPr>
        <w:pStyle w:val="ListParagraph"/>
        <w:ind w:left="180"/>
      </w:pPr>
      <w:r>
        <w:t>Short Term Actions</w:t>
      </w:r>
      <w:r w:rsidR="00F32DCC">
        <w:t xml:space="preserve"> (3-6 months)</w:t>
      </w:r>
    </w:p>
    <w:p w:rsidR="001E72D2" w:rsidRPr="00B91E3E" w:rsidRDefault="001E72D2" w:rsidP="001E72D2">
      <w:pPr>
        <w:pStyle w:val="ListParagraph"/>
        <w:ind w:left="0"/>
      </w:pPr>
    </w:p>
    <w:p w:rsidR="00000000" w:rsidRDefault="00027E82" w:rsidP="001E72D2">
      <w:pPr>
        <w:pStyle w:val="ListParagraph"/>
      </w:pPr>
      <w:r>
        <w:t xml:space="preserve">Action </w:t>
      </w:r>
      <w:r w:rsidR="001E72D2">
        <w:t>1</w:t>
      </w:r>
      <w:r w:rsidR="00C40C08">
        <w:t>:</w:t>
      </w:r>
      <w:r w:rsidR="001E72D2">
        <w:t xml:space="preserve"> </w:t>
      </w:r>
      <w:r w:rsidR="001B06FA" w:rsidRPr="00F32DCC">
        <w:t>Conduct a wellbeing survey to get input from staff on what wellbeing looks like for them.</w:t>
      </w:r>
    </w:p>
    <w:p w:rsidR="001E72D2" w:rsidRPr="00F32DCC" w:rsidRDefault="001E72D2" w:rsidP="001E72D2">
      <w:pPr>
        <w:pStyle w:val="ListParagraph"/>
      </w:pPr>
    </w:p>
    <w:p w:rsidR="00000000" w:rsidRDefault="00027E82" w:rsidP="001E72D2">
      <w:pPr>
        <w:pStyle w:val="ListParagraph"/>
      </w:pPr>
      <w:r>
        <w:t>Action</w:t>
      </w:r>
      <w:r>
        <w:t xml:space="preserve"> </w:t>
      </w:r>
      <w:r w:rsidR="001E72D2">
        <w:t>2</w:t>
      </w:r>
      <w:r w:rsidR="00C40C08">
        <w:t>:</w:t>
      </w:r>
      <w:r w:rsidR="001E72D2">
        <w:t xml:space="preserve"> </w:t>
      </w:r>
      <w:r w:rsidR="001B06FA" w:rsidRPr="00F32DCC">
        <w:t>Prioritise development of a W</w:t>
      </w:r>
      <w:r w:rsidR="001B06FA" w:rsidRPr="00F32DCC">
        <w:t>ellbeing Framework (which will include training and support resources for staff and leaders).</w:t>
      </w:r>
    </w:p>
    <w:p w:rsidR="001E72D2" w:rsidRPr="00F32DCC" w:rsidRDefault="001E72D2" w:rsidP="001E72D2">
      <w:pPr>
        <w:pStyle w:val="ListParagraph"/>
      </w:pPr>
    </w:p>
    <w:p w:rsidR="00000000" w:rsidRDefault="00027E82" w:rsidP="001E72D2">
      <w:pPr>
        <w:pStyle w:val="ListParagraph"/>
      </w:pPr>
      <w:r>
        <w:t>Action</w:t>
      </w:r>
      <w:r>
        <w:t xml:space="preserve"> </w:t>
      </w:r>
      <w:r w:rsidR="001E72D2">
        <w:t>3</w:t>
      </w:r>
      <w:r w:rsidR="00C40C08">
        <w:t>:</w:t>
      </w:r>
      <w:r w:rsidR="001E72D2">
        <w:t xml:space="preserve"> </w:t>
      </w:r>
      <w:r w:rsidR="001B06FA" w:rsidRPr="00F32DCC">
        <w:t>Leaders need to model working reasonable hours.</w:t>
      </w:r>
    </w:p>
    <w:p w:rsidR="00F32DCC" w:rsidRDefault="00F32DCC" w:rsidP="001E72D2">
      <w:pPr>
        <w:pStyle w:val="ListParagraph"/>
        <w:ind w:left="180"/>
      </w:pPr>
    </w:p>
    <w:p w:rsidR="00F32DCC" w:rsidRDefault="00F32DCC" w:rsidP="001E72D2">
      <w:pPr>
        <w:pStyle w:val="ListParagraph"/>
        <w:ind w:left="180"/>
      </w:pPr>
      <w:r>
        <w:t>Long Term Actions (12-18 months)</w:t>
      </w:r>
    </w:p>
    <w:p w:rsidR="001E72D2" w:rsidRDefault="001E72D2" w:rsidP="001E72D2">
      <w:pPr>
        <w:pStyle w:val="ListParagraph"/>
        <w:ind w:left="0"/>
      </w:pPr>
    </w:p>
    <w:p w:rsidR="00000000" w:rsidRDefault="00027E82" w:rsidP="001E72D2">
      <w:pPr>
        <w:pStyle w:val="ListParagraph"/>
      </w:pPr>
      <w:r>
        <w:t>Action</w:t>
      </w:r>
      <w:r>
        <w:t xml:space="preserve"> </w:t>
      </w:r>
      <w:r w:rsidR="001E72D2">
        <w:t>1</w:t>
      </w:r>
      <w:r w:rsidR="00C40C08">
        <w:t>:</w:t>
      </w:r>
      <w:r w:rsidR="001E72D2">
        <w:t xml:space="preserve"> </w:t>
      </w:r>
      <w:r w:rsidR="00E543E4" w:rsidRPr="00F32DCC">
        <w:t>Leadership “</w:t>
      </w:r>
      <w:r w:rsidR="001B06FA" w:rsidRPr="00F32DCC">
        <w:t>toolbox” providing resources to support themselves and their team members.</w:t>
      </w:r>
    </w:p>
    <w:p w:rsidR="001E72D2" w:rsidRPr="00F32DCC" w:rsidRDefault="001E72D2" w:rsidP="001E72D2">
      <w:pPr>
        <w:pStyle w:val="ListParagraph"/>
      </w:pPr>
    </w:p>
    <w:p w:rsidR="00000000" w:rsidRDefault="00027E82" w:rsidP="001E72D2">
      <w:pPr>
        <w:pStyle w:val="ListParagraph"/>
      </w:pPr>
      <w:r>
        <w:t>Action</w:t>
      </w:r>
      <w:r>
        <w:t xml:space="preserve"> </w:t>
      </w:r>
      <w:r w:rsidR="001E72D2">
        <w:t>2</w:t>
      </w:r>
      <w:r w:rsidR="00C40C08">
        <w:t>:</w:t>
      </w:r>
      <w:r w:rsidR="001E72D2">
        <w:t xml:space="preserve"> </w:t>
      </w:r>
      <w:r w:rsidR="001B06FA" w:rsidRPr="00F32DCC">
        <w:t>Implement peer support initiativ</w:t>
      </w:r>
      <w:r w:rsidR="001B06FA" w:rsidRPr="00F32DCC">
        <w:t xml:space="preserve">es such as a buddy system, </w:t>
      </w:r>
      <w:r w:rsidR="00313A7D">
        <w:t xml:space="preserve">local </w:t>
      </w:r>
      <w:r w:rsidR="001B06FA" w:rsidRPr="00F32DCC">
        <w:t>coffee clubs and mentoring.</w:t>
      </w:r>
    </w:p>
    <w:p w:rsidR="00F32DCC" w:rsidRPr="00F32DCC" w:rsidRDefault="00F32DCC" w:rsidP="00F32DCC">
      <w:pPr>
        <w:pStyle w:val="ListParagraph"/>
        <w:ind w:left="2880"/>
      </w:pPr>
    </w:p>
    <w:p w:rsidR="006D4513" w:rsidRDefault="006D4513" w:rsidP="00F32DCC">
      <w:pPr>
        <w:pStyle w:val="ListParagraph"/>
        <w:ind w:left="1440"/>
      </w:pPr>
    </w:p>
    <w:p w:rsidR="00F32DCC" w:rsidRDefault="001E72D2" w:rsidP="001E72D2">
      <w:r>
        <w:t>Theme</w:t>
      </w:r>
      <w:r w:rsidR="00027E82">
        <w:t xml:space="preserve"> 2</w:t>
      </w:r>
      <w:r>
        <w:t xml:space="preserve">: </w:t>
      </w:r>
      <w:r w:rsidR="00F32DCC">
        <w:t>Inclusion &amp; Flexible Working</w:t>
      </w:r>
    </w:p>
    <w:p w:rsidR="00E543E4" w:rsidRDefault="001E72D2" w:rsidP="001E72D2">
      <w:pPr>
        <w:pStyle w:val="NormalWeb"/>
        <w:spacing w:before="0" w:beforeAutospacing="0" w:after="0" w:afterAutospacing="0"/>
        <w:jc w:val="center"/>
      </w:pPr>
      <w:r w:rsidRPr="00027E82">
        <w:rPr>
          <w:rFonts w:ascii="Arial" w:eastAsiaTheme="minorHAnsi" w:hAnsi="Arial" w:cstheme="minorBidi"/>
          <w:sz w:val="22"/>
          <w:szCs w:val="22"/>
          <w:lang w:eastAsia="en-US"/>
        </w:rPr>
        <w:t>Desired O</w:t>
      </w:r>
      <w:r w:rsidR="00F32DCC" w:rsidRPr="00027E82">
        <w:rPr>
          <w:rFonts w:ascii="Arial" w:eastAsiaTheme="minorHAnsi" w:hAnsi="Arial" w:cstheme="minorBidi"/>
          <w:sz w:val="22"/>
          <w:szCs w:val="22"/>
          <w:lang w:eastAsia="en-US"/>
        </w:rPr>
        <w:t>utcome:</w:t>
      </w:r>
      <w:r w:rsidR="00F32DCC">
        <w:t xml:space="preserve"> </w:t>
      </w:r>
      <w:r w:rsidR="00E543E4" w:rsidRPr="009669FE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We welcome and support diverse backgrounds and thinking and we </w:t>
      </w:r>
      <w:bookmarkStart w:id="0" w:name="_GoBack"/>
      <w:r w:rsidR="00E543E4" w:rsidRPr="009669FE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enable our people to be agile in the way they work</w:t>
      </w:r>
    </w:p>
    <w:bookmarkEnd w:id="0"/>
    <w:p w:rsidR="00F32DCC" w:rsidRPr="00F32DCC" w:rsidRDefault="00F32DCC" w:rsidP="00E543E4">
      <w:pPr>
        <w:pStyle w:val="ListParagraph"/>
        <w:ind w:left="1440"/>
      </w:pPr>
    </w:p>
    <w:p w:rsidR="00E543E4" w:rsidRDefault="00F32DCC" w:rsidP="00027E82">
      <w:pPr>
        <w:pStyle w:val="NormalWeb"/>
        <w:spacing w:before="0" w:beforeAutospacing="0" w:after="60" w:afterAutospacing="0"/>
        <w:jc w:val="center"/>
      </w:pPr>
      <w:r w:rsidRPr="00027E82">
        <w:rPr>
          <w:rFonts w:ascii="Arial" w:eastAsiaTheme="minorHAnsi" w:hAnsi="Arial" w:cstheme="minorBidi"/>
          <w:sz w:val="22"/>
          <w:szCs w:val="22"/>
          <w:lang w:eastAsia="en-US"/>
        </w:rPr>
        <w:t>Key Focus Area:</w:t>
      </w:r>
      <w:r>
        <w:t xml:space="preserve"> </w:t>
      </w:r>
      <w:r w:rsidR="00E543E4" w:rsidRPr="00027E82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My agency supports and actively promotes an inclusive workplace culture </w:t>
      </w:r>
      <w:r w:rsidR="009669FE" w:rsidRPr="00027E82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(</w:t>
      </w:r>
      <w:r w:rsidR="00FC5FEA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2023 response </w:t>
      </w:r>
      <w:r w:rsidR="00E543E4" w:rsidRPr="00027E82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56%</w:t>
      </w:r>
      <w:r w:rsidR="009669FE" w:rsidRPr="00027E82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positive/21% neutral)</w:t>
      </w:r>
    </w:p>
    <w:p w:rsidR="00F32DCC" w:rsidRPr="00F32DCC" w:rsidRDefault="00F32DCC" w:rsidP="001E72D2">
      <w:pPr>
        <w:pStyle w:val="ListParagraph"/>
        <w:ind w:left="1440"/>
      </w:pPr>
    </w:p>
    <w:p w:rsidR="00F32DCC" w:rsidRPr="00B91E3E" w:rsidRDefault="00027E82" w:rsidP="001E72D2">
      <w:pPr>
        <w:pStyle w:val="ListParagraph"/>
        <w:ind w:left="180"/>
      </w:pPr>
      <w:r>
        <w:t>Short Term Actions</w:t>
      </w:r>
      <w:r w:rsidR="00F32DCC">
        <w:t xml:space="preserve"> (3-6 months)</w:t>
      </w:r>
    </w:p>
    <w:p w:rsidR="001E72D2" w:rsidRDefault="00FC5FEA" w:rsidP="001E72D2">
      <w:pPr>
        <w:ind w:left="720"/>
        <w:jc w:val="both"/>
      </w:pPr>
      <w:r>
        <w:t>Action</w:t>
      </w:r>
      <w:r>
        <w:t xml:space="preserve"> </w:t>
      </w:r>
      <w:r w:rsidR="001E72D2">
        <w:t>1</w:t>
      </w:r>
      <w:r w:rsidR="00C40C08">
        <w:t>:</w:t>
      </w:r>
      <w:r w:rsidR="001E72D2">
        <w:t xml:space="preserve"> </w:t>
      </w:r>
      <w:r w:rsidR="001B06FA" w:rsidRPr="00E543E4">
        <w:t>Prioritise development of employee diversity networks.</w:t>
      </w:r>
    </w:p>
    <w:p w:rsidR="00000000" w:rsidRPr="00E543E4" w:rsidRDefault="00FC5FEA" w:rsidP="001E72D2">
      <w:pPr>
        <w:ind w:left="720"/>
        <w:jc w:val="both"/>
      </w:pPr>
      <w:r>
        <w:t>Action</w:t>
      </w:r>
      <w:r>
        <w:t xml:space="preserve"> </w:t>
      </w:r>
      <w:r w:rsidR="001E72D2">
        <w:t>2</w:t>
      </w:r>
      <w:r w:rsidR="00C40C08">
        <w:t>:</w:t>
      </w:r>
      <w:r w:rsidR="001E72D2">
        <w:t xml:space="preserve"> </w:t>
      </w:r>
      <w:r w:rsidR="001B06FA" w:rsidRPr="00E543E4">
        <w:t>Introduce locati</w:t>
      </w:r>
      <w:r>
        <w:t>on based staff huddles to keep</w:t>
      </w:r>
      <w:r w:rsidR="001B06FA" w:rsidRPr="00E543E4">
        <w:t xml:space="preserve"> local connections.</w:t>
      </w:r>
    </w:p>
    <w:p w:rsidR="00000000" w:rsidRPr="00E543E4" w:rsidRDefault="00FC5FEA" w:rsidP="001E72D2">
      <w:pPr>
        <w:pStyle w:val="ListParagraph"/>
        <w:jc w:val="both"/>
      </w:pPr>
      <w:r>
        <w:t>Action</w:t>
      </w:r>
      <w:r>
        <w:t xml:space="preserve"> </w:t>
      </w:r>
      <w:r w:rsidR="001E72D2">
        <w:t>3</w:t>
      </w:r>
      <w:r w:rsidR="00C40C08">
        <w:t>:</w:t>
      </w:r>
      <w:r w:rsidR="001E72D2">
        <w:t xml:space="preserve"> </w:t>
      </w:r>
      <w:r w:rsidR="001B06FA" w:rsidRPr="00E543E4">
        <w:t xml:space="preserve">Develop accessible email guidance for signatures and </w:t>
      </w:r>
      <w:r w:rsidR="001B06FA" w:rsidRPr="00E543E4">
        <w:t>emails.</w:t>
      </w:r>
    </w:p>
    <w:p w:rsidR="00F32DCC" w:rsidRDefault="00F32DCC" w:rsidP="001E72D2">
      <w:pPr>
        <w:pStyle w:val="ListParagraph"/>
        <w:ind w:left="180"/>
      </w:pPr>
    </w:p>
    <w:p w:rsidR="00F32DCC" w:rsidRDefault="00F32DCC" w:rsidP="001E72D2">
      <w:pPr>
        <w:pStyle w:val="ListParagraph"/>
        <w:ind w:left="180"/>
      </w:pPr>
      <w:r>
        <w:t>Long Term Actions (12-18 months)</w:t>
      </w:r>
    </w:p>
    <w:p w:rsidR="00000000" w:rsidRPr="00E543E4" w:rsidRDefault="00FC5FEA" w:rsidP="001E72D2">
      <w:pPr>
        <w:ind w:left="720"/>
      </w:pPr>
      <w:r>
        <w:t>Action</w:t>
      </w:r>
      <w:r>
        <w:t xml:space="preserve"> </w:t>
      </w:r>
      <w:r w:rsidR="001E72D2">
        <w:t>1</w:t>
      </w:r>
      <w:r w:rsidR="00C40C08">
        <w:t>:</w:t>
      </w:r>
      <w:r w:rsidR="001E72D2">
        <w:t xml:space="preserve"> </w:t>
      </w:r>
      <w:r w:rsidR="001B06FA" w:rsidRPr="00E543E4">
        <w:t>Development and implementation of Diversity &amp; Inclusion Plan (within 12 months).</w:t>
      </w:r>
    </w:p>
    <w:p w:rsidR="00000000" w:rsidRDefault="00FC5FEA" w:rsidP="001E72D2">
      <w:pPr>
        <w:ind w:left="720"/>
      </w:pPr>
      <w:r>
        <w:t>Action</w:t>
      </w:r>
      <w:r>
        <w:t xml:space="preserve"> </w:t>
      </w:r>
      <w:r w:rsidR="001E72D2">
        <w:t>2</w:t>
      </w:r>
      <w:r w:rsidR="00C40C08">
        <w:t>:</w:t>
      </w:r>
      <w:r w:rsidR="001E72D2">
        <w:t xml:space="preserve"> </w:t>
      </w:r>
      <w:r w:rsidR="001B06FA" w:rsidRPr="00E543E4">
        <w:t>Prioritise accessibility of locations, documents, systems and attitudes.</w:t>
      </w:r>
    </w:p>
    <w:p w:rsidR="00F32DCC" w:rsidRDefault="001E72D2" w:rsidP="001E72D2">
      <w:r>
        <w:lastRenderedPageBreak/>
        <w:t>Theme</w:t>
      </w:r>
      <w:r w:rsidR="00027E82">
        <w:t xml:space="preserve"> 3</w:t>
      </w:r>
      <w:r>
        <w:t xml:space="preserve">: </w:t>
      </w:r>
      <w:r w:rsidR="00E543E4">
        <w:t>Communication &amp; Change</w:t>
      </w:r>
    </w:p>
    <w:p w:rsidR="00E543E4" w:rsidRDefault="001E72D2" w:rsidP="001E72D2">
      <w:pPr>
        <w:pStyle w:val="NormalWeb"/>
        <w:spacing w:before="0" w:beforeAutospacing="0" w:after="0" w:afterAutospacing="0"/>
      </w:pPr>
      <w:r w:rsidRPr="00313A7D">
        <w:rPr>
          <w:rFonts w:ascii="Arial" w:eastAsiaTheme="minorHAnsi" w:hAnsi="Arial" w:cstheme="minorBidi"/>
          <w:sz w:val="22"/>
          <w:szCs w:val="22"/>
          <w:lang w:eastAsia="en-US"/>
        </w:rPr>
        <w:t xml:space="preserve">Desired </w:t>
      </w:r>
      <w:r w:rsidR="00F32DCC" w:rsidRPr="00313A7D">
        <w:rPr>
          <w:rFonts w:ascii="Arial" w:eastAsiaTheme="minorHAnsi" w:hAnsi="Arial" w:cstheme="minorBidi"/>
          <w:sz w:val="22"/>
          <w:szCs w:val="22"/>
          <w:lang w:eastAsia="en-US"/>
        </w:rPr>
        <w:t>Outcome</w:t>
      </w:r>
      <w:r w:rsidR="00F32DCC">
        <w:t xml:space="preserve">: </w:t>
      </w:r>
      <w:r w:rsidR="00E543E4" w:rsidRPr="009669FE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Employees are engaged, work together across teams, and have access to the information they need to effectively perform their role</w:t>
      </w:r>
    </w:p>
    <w:p w:rsidR="00E543E4" w:rsidRPr="00E543E4" w:rsidRDefault="00E543E4" w:rsidP="00E543E4">
      <w:pPr>
        <w:pStyle w:val="ListParagraph"/>
        <w:ind w:left="1440"/>
        <w:rPr>
          <w:b/>
          <w:bCs/>
        </w:rPr>
      </w:pPr>
    </w:p>
    <w:p w:rsidR="00E543E4" w:rsidRPr="00E543E4" w:rsidRDefault="00F32DCC" w:rsidP="009669FE">
      <w:pPr>
        <w:rPr>
          <w:rFonts w:asciiTheme="minorHAnsi" w:eastAsiaTheme="minorEastAsia" w:hAnsi="Calibri"/>
          <w:i/>
          <w:iCs/>
          <w:color w:val="000000" w:themeColor="text1"/>
          <w:kern w:val="24"/>
          <w:sz w:val="17"/>
          <w:szCs w:val="17"/>
        </w:rPr>
      </w:pPr>
      <w:r>
        <w:t>Key Focus Area</w:t>
      </w:r>
      <w:r w:rsidR="00375FFE">
        <w:t>s</w:t>
      </w:r>
      <w:r>
        <w:t>:</w:t>
      </w:r>
      <w:r w:rsidRPr="00375FFE">
        <w:rPr>
          <w:i/>
        </w:rPr>
        <w:t xml:space="preserve"> </w:t>
      </w:r>
      <w:r w:rsidR="00375FFE" w:rsidRPr="00375FFE">
        <w:rPr>
          <w:i/>
        </w:rPr>
        <w:t>1</w:t>
      </w:r>
      <w:r w:rsidR="00375FFE">
        <w:t xml:space="preserve"> </w:t>
      </w:r>
      <w:r w:rsidR="00E543E4" w:rsidRPr="00027E82">
        <w:rPr>
          <w:rFonts w:asciiTheme="minorHAnsi" w:hAnsi="Calibri"/>
          <w:i/>
          <w:iCs/>
          <w:color w:val="000000" w:themeColor="text1"/>
          <w:kern w:val="24"/>
          <w:sz w:val="24"/>
          <w:szCs w:val="24"/>
        </w:rPr>
        <w:t xml:space="preserve">Internal communication within my agency is effective </w:t>
      </w:r>
      <w:r w:rsidR="009669FE" w:rsidRPr="00027E82">
        <w:rPr>
          <w:rFonts w:asciiTheme="minorHAnsi" w:hAnsi="Calibri"/>
          <w:i/>
          <w:iCs/>
          <w:color w:val="000000" w:themeColor="text1"/>
          <w:kern w:val="24"/>
          <w:sz w:val="24"/>
          <w:szCs w:val="24"/>
        </w:rPr>
        <w:t>(</w:t>
      </w:r>
      <w:r w:rsidR="00E543E4" w:rsidRPr="00027E82">
        <w:rPr>
          <w:rFonts w:asciiTheme="minorHAnsi" w:hAnsi="Calibri"/>
          <w:i/>
          <w:iCs/>
          <w:color w:val="000000" w:themeColor="text1"/>
          <w:kern w:val="24"/>
          <w:sz w:val="24"/>
          <w:szCs w:val="24"/>
        </w:rPr>
        <w:t>37%</w:t>
      </w:r>
      <w:r w:rsidR="009669FE" w:rsidRPr="00027E82">
        <w:rPr>
          <w:rFonts w:asciiTheme="minorHAnsi" w:hAnsi="Calibri"/>
          <w:i/>
          <w:iCs/>
          <w:color w:val="000000" w:themeColor="text1"/>
          <w:kern w:val="24"/>
          <w:sz w:val="24"/>
          <w:szCs w:val="24"/>
        </w:rPr>
        <w:t xml:space="preserve"> positive/24% neutral)</w:t>
      </w:r>
      <w:r w:rsidR="00375FFE">
        <w:rPr>
          <w:rFonts w:asciiTheme="minorHAnsi" w:hAnsi="Calibri"/>
          <w:i/>
          <w:iCs/>
          <w:color w:val="000000" w:themeColor="text1"/>
          <w:kern w:val="24"/>
          <w:sz w:val="24"/>
          <w:szCs w:val="24"/>
        </w:rPr>
        <w:t xml:space="preserve"> 2</w:t>
      </w:r>
      <w:r w:rsidR="009669FE" w:rsidRPr="00027E82">
        <w:rPr>
          <w:rFonts w:asciiTheme="minorHAnsi" w:hAnsi="Calibri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E543E4" w:rsidRPr="00027E82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Change is managed well in my agency </w:t>
      </w:r>
      <w:r w:rsidR="009669FE" w:rsidRPr="00027E82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(</w:t>
      </w:r>
      <w:r w:rsidR="00FC5FEA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2023 response </w:t>
      </w:r>
      <w:r w:rsidR="00E543E4" w:rsidRPr="00027E82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28%</w:t>
      </w:r>
      <w:r w:rsidR="009669FE" w:rsidRPr="00027E82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 positive/28% neutral)</w:t>
      </w:r>
    </w:p>
    <w:p w:rsidR="00F32DCC" w:rsidRPr="00B91E3E" w:rsidRDefault="00F32DCC" w:rsidP="00027E82">
      <w:r>
        <w:t xml:space="preserve">Short Term </w:t>
      </w:r>
      <w:r w:rsidR="00375FFE">
        <w:t>Actions (</w:t>
      </w:r>
      <w:r>
        <w:t>3-6 months)</w:t>
      </w:r>
    </w:p>
    <w:p w:rsidR="00000000" w:rsidRPr="0040596F" w:rsidRDefault="00FC5FEA" w:rsidP="00FC5FEA">
      <w:pPr>
        <w:ind w:left="720"/>
      </w:pPr>
      <w:r>
        <w:t>Action</w:t>
      </w:r>
      <w:r w:rsidRPr="0040596F">
        <w:t xml:space="preserve"> </w:t>
      </w:r>
      <w:r>
        <w:t>1</w:t>
      </w:r>
      <w:r w:rsidR="00C40C08">
        <w:t>:</w:t>
      </w:r>
      <w:r>
        <w:t xml:space="preserve"> Implement cross-division engagement via information sharing through learning bites</w:t>
      </w:r>
      <w:r w:rsidR="001B06FA" w:rsidRPr="0040596F">
        <w:t>.</w:t>
      </w:r>
    </w:p>
    <w:p w:rsidR="00000000" w:rsidRPr="0040596F" w:rsidRDefault="00FC5FEA" w:rsidP="00FC5FEA">
      <w:pPr>
        <w:ind w:left="720"/>
      </w:pPr>
      <w:r>
        <w:t>Action</w:t>
      </w:r>
      <w:r w:rsidRPr="0040596F">
        <w:t xml:space="preserve"> </w:t>
      </w:r>
      <w:r>
        <w:t>2</w:t>
      </w:r>
      <w:r w:rsidR="00C40C08">
        <w:t>:</w:t>
      </w:r>
      <w:r>
        <w:t xml:space="preserve"> Ensure engagement of ALL leaders through tailored change programs and regular forums in supporting change messaging</w:t>
      </w:r>
      <w:r w:rsidR="001B06FA" w:rsidRPr="0040596F">
        <w:t>.</w:t>
      </w:r>
    </w:p>
    <w:p w:rsidR="00000000" w:rsidRDefault="00FC5FEA" w:rsidP="00FC5FEA">
      <w:pPr>
        <w:ind w:left="720"/>
      </w:pPr>
      <w:r>
        <w:t>Action</w:t>
      </w:r>
      <w:r w:rsidRPr="0040596F">
        <w:t xml:space="preserve"> </w:t>
      </w:r>
      <w:r>
        <w:t>3</w:t>
      </w:r>
      <w:r w:rsidR="00C40C08">
        <w:t>:</w:t>
      </w:r>
      <w:r>
        <w:t xml:space="preserve"> Ensure visible celebration of successes along the way</w:t>
      </w:r>
      <w:r w:rsidR="001B06FA" w:rsidRPr="0040596F">
        <w:t>.</w:t>
      </w:r>
    </w:p>
    <w:p w:rsidR="00F32DCC" w:rsidRDefault="00F32DCC" w:rsidP="00FC5FEA">
      <w:r>
        <w:t>Long Term Actions (12-18 months)</w:t>
      </w:r>
    </w:p>
    <w:p w:rsidR="0040596F" w:rsidRPr="00027E82" w:rsidRDefault="00FC5FEA" w:rsidP="00FC5FEA">
      <w:pPr>
        <w:ind w:left="720"/>
      </w:pPr>
      <w:r>
        <w:t>Action</w:t>
      </w:r>
      <w:r w:rsidRPr="00027E82">
        <w:t xml:space="preserve"> </w:t>
      </w:r>
      <w:r>
        <w:t>1</w:t>
      </w:r>
      <w:r w:rsidR="00C40C08">
        <w:t>:</w:t>
      </w:r>
      <w:r>
        <w:t xml:space="preserve"> </w:t>
      </w:r>
      <w:r w:rsidR="0040596F" w:rsidRPr="00027E82">
        <w:t>Opportunities are provided for employees to communicate across teams and to engage with strategic priorities.</w:t>
      </w:r>
    </w:p>
    <w:p w:rsidR="0040596F" w:rsidRDefault="00FC5FEA" w:rsidP="00FC5FEA">
      <w:pPr>
        <w:ind w:left="720"/>
      </w:pPr>
      <w:r>
        <w:t>Action</w:t>
      </w:r>
      <w:r w:rsidRPr="00027E82">
        <w:t xml:space="preserve"> </w:t>
      </w:r>
      <w:r>
        <w:t>2</w:t>
      </w:r>
      <w:r w:rsidR="00C40C08">
        <w:t>:</w:t>
      </w:r>
      <w:r>
        <w:t xml:space="preserve"> </w:t>
      </w:r>
      <w:r w:rsidR="0040596F" w:rsidRPr="00027E82">
        <w:t>Change mana</w:t>
      </w:r>
      <w:r>
        <w:t>gement training and resources will</w:t>
      </w:r>
      <w:r w:rsidR="0040596F" w:rsidRPr="00027E82">
        <w:t xml:space="preserve"> be integrated into broader leadership training.</w:t>
      </w:r>
    </w:p>
    <w:p w:rsidR="00FC5FEA" w:rsidRPr="00027E82" w:rsidRDefault="00FC5FEA" w:rsidP="00FC5FEA">
      <w:pPr>
        <w:ind w:left="720"/>
      </w:pPr>
    </w:p>
    <w:p w:rsidR="00F32DCC" w:rsidRDefault="00027E82" w:rsidP="00027E82">
      <w:r>
        <w:t xml:space="preserve">Theme 4: </w:t>
      </w:r>
      <w:r w:rsidR="0040596F">
        <w:t>Team Leadership</w:t>
      </w:r>
    </w:p>
    <w:p w:rsidR="0040596F" w:rsidRPr="009669FE" w:rsidRDefault="00FC5FEA" w:rsidP="009669FE">
      <w:pPr>
        <w:rPr>
          <w:b/>
          <w:bCs/>
        </w:rPr>
      </w:pPr>
      <w:r>
        <w:t xml:space="preserve">Desired </w:t>
      </w:r>
      <w:r w:rsidR="00F32DCC">
        <w:t xml:space="preserve">Outcome: </w:t>
      </w:r>
      <w:r w:rsidR="0040596F" w:rsidRPr="009669FE">
        <w:rPr>
          <w:b/>
          <w:bCs/>
        </w:rPr>
        <w:t>Immediate supervisors are trusted leaders who have appropriate support to achieve great results through their teams</w:t>
      </w:r>
    </w:p>
    <w:p w:rsidR="00F32DCC" w:rsidRPr="00F32DCC" w:rsidRDefault="00F32DCC" w:rsidP="00FC5FEA">
      <w:r>
        <w:t>Key Focus Area:</w:t>
      </w:r>
      <w:r w:rsidR="009669FE">
        <w:t xml:space="preserve"> My supervisor ensures that my workgroup deliver</w:t>
      </w:r>
      <w:r w:rsidR="00313A7D">
        <w:t>s</w:t>
      </w:r>
      <w:r w:rsidR="009669FE">
        <w:t xml:space="preserve"> on what we are responsible </w:t>
      </w:r>
      <w:r w:rsidR="00FC5FEA">
        <w:t xml:space="preserve">for </w:t>
      </w:r>
      <w:r w:rsidR="00FC5FEA" w:rsidRPr="00C40C08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(2023 response </w:t>
      </w:r>
      <w:r w:rsidR="009669FE" w:rsidRPr="00C40C08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74% positive/1</w:t>
      </w:r>
      <w:r w:rsidRPr="00C40C08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7% neutral)</w:t>
      </w:r>
    </w:p>
    <w:p w:rsidR="00F32DCC" w:rsidRPr="00B91E3E" w:rsidRDefault="00F32DCC" w:rsidP="00FC5FEA">
      <w:r>
        <w:t>Short Term Action</w:t>
      </w:r>
      <w:r w:rsidR="00FC5FEA">
        <w:t xml:space="preserve">s </w:t>
      </w:r>
      <w:r>
        <w:t xml:space="preserve"> (3-6 months)</w:t>
      </w:r>
    </w:p>
    <w:p w:rsidR="00000000" w:rsidRPr="0040596F" w:rsidRDefault="00FC5FEA" w:rsidP="00375FFE">
      <w:pPr>
        <w:ind w:left="720"/>
      </w:pPr>
      <w:r>
        <w:t>Action</w:t>
      </w:r>
      <w:r w:rsidRPr="0040596F">
        <w:t xml:space="preserve"> </w:t>
      </w:r>
      <w:r>
        <w:t>1</w:t>
      </w:r>
      <w:r w:rsidR="00C40C08">
        <w:t>:</w:t>
      </w:r>
      <w:r>
        <w:t xml:space="preserve"> </w:t>
      </w:r>
      <w:r w:rsidR="001B06FA" w:rsidRPr="0040596F">
        <w:t>Ensure all leaders (EL1 up) attend Fundamentals of Leadership Program.</w:t>
      </w:r>
    </w:p>
    <w:p w:rsidR="00000000" w:rsidRPr="0040596F" w:rsidRDefault="00FC5FEA" w:rsidP="00375FFE">
      <w:pPr>
        <w:ind w:left="720"/>
      </w:pPr>
      <w:r>
        <w:t>Action</w:t>
      </w:r>
      <w:r w:rsidRPr="0040596F">
        <w:t xml:space="preserve"> </w:t>
      </w:r>
      <w:r>
        <w:t>2</w:t>
      </w:r>
      <w:r w:rsidR="00C40C08">
        <w:t>:</w:t>
      </w:r>
      <w:r>
        <w:t xml:space="preserve"> </w:t>
      </w:r>
      <w:r w:rsidR="001B06FA" w:rsidRPr="0040596F">
        <w:t>Continue Leadership Development Training.</w:t>
      </w:r>
    </w:p>
    <w:p w:rsidR="00000000" w:rsidRPr="0040596F" w:rsidRDefault="00FC5FEA" w:rsidP="00375FFE">
      <w:pPr>
        <w:ind w:left="720"/>
      </w:pPr>
      <w:r>
        <w:t>Action</w:t>
      </w:r>
      <w:r w:rsidRPr="0040596F">
        <w:t xml:space="preserve"> </w:t>
      </w:r>
      <w:r>
        <w:t>3</w:t>
      </w:r>
      <w:r w:rsidR="00C40C08">
        <w:t>:</w:t>
      </w:r>
      <w:r>
        <w:t xml:space="preserve"> </w:t>
      </w:r>
      <w:r w:rsidR="001B06FA" w:rsidRPr="0040596F">
        <w:t>Establish standing agenda item in team meetings for sharing useful resources on health and wellbeing, flexibility and recognising staff success.</w:t>
      </w:r>
    </w:p>
    <w:p w:rsidR="00F32DCC" w:rsidRDefault="00F32DCC" w:rsidP="00F32DCC">
      <w:pPr>
        <w:pStyle w:val="ListParagraph"/>
        <w:ind w:left="2160"/>
      </w:pPr>
    </w:p>
    <w:p w:rsidR="00F32DCC" w:rsidRDefault="00F32DCC" w:rsidP="00FC5FEA">
      <w:r>
        <w:t>Long Term Actions (12-18 months)</w:t>
      </w:r>
    </w:p>
    <w:p w:rsidR="00F32DCC" w:rsidRDefault="00FC5FEA" w:rsidP="00FC5FEA">
      <w:pPr>
        <w:pStyle w:val="ListParagraph"/>
      </w:pPr>
      <w:r>
        <w:t>Action</w:t>
      </w:r>
      <w:r w:rsidRPr="00F32DCC">
        <w:t xml:space="preserve"> </w:t>
      </w:r>
      <w:r>
        <w:t>1</w:t>
      </w:r>
      <w:r w:rsidR="00C40C08">
        <w:t>:</w:t>
      </w:r>
      <w:r>
        <w:t xml:space="preserve"> </w:t>
      </w:r>
      <w:r w:rsidR="00375FFE">
        <w:t>Professional supervision framework and expectations of supervisors</w:t>
      </w:r>
      <w:r w:rsidR="00C40C08">
        <w:t>.</w:t>
      </w:r>
    </w:p>
    <w:p w:rsidR="00FC5FEA" w:rsidRPr="00F32DCC" w:rsidRDefault="00FC5FEA" w:rsidP="00FC5FEA">
      <w:pPr>
        <w:pStyle w:val="ListParagraph"/>
      </w:pPr>
    </w:p>
    <w:p w:rsidR="00F32DCC" w:rsidRDefault="00FC5FEA" w:rsidP="00FC5FEA">
      <w:pPr>
        <w:pStyle w:val="ListParagraph"/>
      </w:pPr>
      <w:r>
        <w:t>Action</w:t>
      </w:r>
      <w:r w:rsidRPr="00F32DCC">
        <w:t xml:space="preserve"> </w:t>
      </w:r>
      <w:r>
        <w:t>2</w:t>
      </w:r>
      <w:r w:rsidR="00C40C08">
        <w:t>:</w:t>
      </w:r>
      <w:r>
        <w:t xml:space="preserve"> </w:t>
      </w:r>
      <w:r w:rsidR="00375FFE">
        <w:t>Staff capability building to support career progression in to Executive level roles</w:t>
      </w:r>
      <w:r w:rsidR="00F32DCC" w:rsidRPr="00F32DCC">
        <w:t>.</w:t>
      </w:r>
    </w:p>
    <w:p w:rsidR="00027E82" w:rsidRDefault="00027E82" w:rsidP="00027E82">
      <w:pPr>
        <w:pStyle w:val="ListParagraph"/>
        <w:ind w:left="3420"/>
      </w:pPr>
    </w:p>
    <w:p w:rsidR="0040596F" w:rsidRDefault="0040596F" w:rsidP="0040596F">
      <w:pPr>
        <w:pStyle w:val="ListParagraph"/>
        <w:ind w:left="2880"/>
      </w:pPr>
    </w:p>
    <w:p w:rsidR="0040596F" w:rsidRDefault="00027E82" w:rsidP="00027E82">
      <w:r>
        <w:lastRenderedPageBreak/>
        <w:t xml:space="preserve">Theme 5: </w:t>
      </w:r>
      <w:r w:rsidR="0040596F">
        <w:t>Organisational Leadership</w:t>
      </w:r>
    </w:p>
    <w:p w:rsidR="0040596F" w:rsidRPr="009669FE" w:rsidRDefault="00FC5FEA" w:rsidP="009669FE">
      <w:pPr>
        <w:rPr>
          <w:b/>
          <w:bCs/>
        </w:rPr>
      </w:pPr>
      <w:r>
        <w:t xml:space="preserve">Desired </w:t>
      </w:r>
      <w:r w:rsidR="0040596F">
        <w:t xml:space="preserve">Outcome: </w:t>
      </w:r>
      <w:r w:rsidR="0040596F" w:rsidRPr="009669FE">
        <w:rPr>
          <w:b/>
          <w:bCs/>
        </w:rPr>
        <w:t>Senior Executives are visible organisational stewards who create a positive working environment</w:t>
      </w:r>
    </w:p>
    <w:p w:rsidR="0040596F" w:rsidRPr="009669FE" w:rsidRDefault="0040596F" w:rsidP="00FC5FEA">
      <w:r>
        <w:t xml:space="preserve">Key Focus Area: </w:t>
      </w:r>
      <w:r w:rsidR="009669FE" w:rsidRPr="00FC5FEA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My SES manager creates an environment that enables us to deliver our best (</w:t>
      </w:r>
      <w:r w:rsidR="00FC5FEA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2023 response </w:t>
      </w:r>
      <w:r w:rsidR="009669FE" w:rsidRPr="00FC5FEA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44% positive/</w:t>
      </w:r>
      <w:r w:rsidR="00375FFE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9669FE" w:rsidRPr="00FC5FEA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28</w:t>
      </w:r>
      <w:r w:rsidRPr="00FC5FEA">
        <w:rPr>
          <w:rFonts w:asciiTheme="minorHAnsi" w:eastAsiaTheme="minorEastAsia" w:hAnsi="Calibri"/>
          <w:i/>
          <w:iCs/>
          <w:color w:val="000000" w:themeColor="text1"/>
          <w:kern w:val="24"/>
          <w:sz w:val="24"/>
          <w:szCs w:val="24"/>
        </w:rPr>
        <w:t>% neutral)</w:t>
      </w:r>
    </w:p>
    <w:p w:rsidR="0040596F" w:rsidRPr="00B91E3E" w:rsidRDefault="00FC5FEA" w:rsidP="00FC5FEA">
      <w:r>
        <w:t>Short Term Actions</w:t>
      </w:r>
      <w:r w:rsidR="0040596F">
        <w:t xml:space="preserve"> (3-6 months)</w:t>
      </w:r>
    </w:p>
    <w:p w:rsidR="00000000" w:rsidRPr="0040596F" w:rsidRDefault="00FC5FEA" w:rsidP="00FC5FEA">
      <w:pPr>
        <w:ind w:left="360"/>
      </w:pPr>
      <w:r>
        <w:t>Action</w:t>
      </w:r>
      <w:r w:rsidRPr="0040596F">
        <w:t xml:space="preserve"> </w:t>
      </w:r>
      <w:r>
        <w:t>1</w:t>
      </w:r>
      <w:r w:rsidR="00C40C08">
        <w:t>:</w:t>
      </w:r>
      <w:r>
        <w:t xml:space="preserve"> </w:t>
      </w:r>
      <w:r w:rsidR="001B06FA" w:rsidRPr="0040596F">
        <w:t xml:space="preserve">Recognise importance </w:t>
      </w:r>
      <w:r w:rsidR="00375FFE">
        <w:t>of employee representatives for example</w:t>
      </w:r>
      <w:r w:rsidR="001B06FA" w:rsidRPr="0040596F">
        <w:t xml:space="preserve"> H</w:t>
      </w:r>
      <w:r w:rsidR="00375FFE">
        <w:t xml:space="preserve">ealth &amp; Safety </w:t>
      </w:r>
      <w:r w:rsidR="001B06FA" w:rsidRPr="0040596F">
        <w:t>R</w:t>
      </w:r>
      <w:r w:rsidR="00375FFE">
        <w:t>epresentatives and</w:t>
      </w:r>
      <w:r w:rsidR="001B06FA" w:rsidRPr="0040596F">
        <w:t xml:space="preserve"> Change Facilitators.</w:t>
      </w:r>
    </w:p>
    <w:p w:rsidR="00000000" w:rsidRPr="0040596F" w:rsidRDefault="00FC5FEA" w:rsidP="00FC5FEA">
      <w:pPr>
        <w:ind w:left="360"/>
      </w:pPr>
      <w:r>
        <w:t>Action</w:t>
      </w:r>
      <w:r w:rsidRPr="0040596F">
        <w:t xml:space="preserve"> </w:t>
      </w:r>
      <w:r>
        <w:t>2</w:t>
      </w:r>
      <w:r w:rsidR="00C40C08">
        <w:t>:</w:t>
      </w:r>
      <w:r>
        <w:t xml:space="preserve"> </w:t>
      </w:r>
      <w:r w:rsidR="001B06FA" w:rsidRPr="0040596F">
        <w:t>Model good wellbeing and flexibility practices.</w:t>
      </w:r>
    </w:p>
    <w:p w:rsidR="00000000" w:rsidRPr="0040596F" w:rsidRDefault="00FC5FEA" w:rsidP="00FC5FEA">
      <w:pPr>
        <w:ind w:left="360"/>
      </w:pPr>
      <w:r>
        <w:t>Action</w:t>
      </w:r>
      <w:r w:rsidRPr="0040596F">
        <w:t xml:space="preserve"> </w:t>
      </w:r>
      <w:r>
        <w:t>3</w:t>
      </w:r>
      <w:r w:rsidR="00C40C08">
        <w:t>:</w:t>
      </w:r>
      <w:r>
        <w:t xml:space="preserve"> </w:t>
      </w:r>
      <w:r w:rsidR="001B06FA" w:rsidRPr="0040596F">
        <w:t>Hold quarterly all staff forums and continue town hall type meetings with visible, two way communication.</w:t>
      </w:r>
    </w:p>
    <w:p w:rsidR="0040596F" w:rsidRDefault="0040596F" w:rsidP="0040596F">
      <w:pPr>
        <w:pStyle w:val="ListParagraph"/>
        <w:ind w:left="2160"/>
      </w:pPr>
    </w:p>
    <w:p w:rsidR="0040596F" w:rsidRDefault="0040596F" w:rsidP="00FC5FEA">
      <w:r>
        <w:t>Long Term Actions (12-18 months)</w:t>
      </w:r>
    </w:p>
    <w:p w:rsidR="00000000" w:rsidRPr="0040596F" w:rsidRDefault="00FC5FEA" w:rsidP="00FC5FEA">
      <w:pPr>
        <w:ind w:left="360"/>
      </w:pPr>
      <w:r>
        <w:t>Action</w:t>
      </w:r>
      <w:r w:rsidRPr="0040596F">
        <w:t xml:space="preserve"> </w:t>
      </w:r>
      <w:r>
        <w:t>1</w:t>
      </w:r>
      <w:r w:rsidR="00C40C08">
        <w:t>:</w:t>
      </w:r>
      <w:r>
        <w:t xml:space="preserve"> </w:t>
      </w:r>
      <w:r w:rsidR="001B06FA" w:rsidRPr="0040596F">
        <w:t>Lead the change into a “coaching” rather than “management</w:t>
      </w:r>
      <w:r w:rsidR="001B06FA" w:rsidRPr="0040596F">
        <w:t>” mindset.</w:t>
      </w:r>
    </w:p>
    <w:p w:rsidR="00000000" w:rsidRPr="0040596F" w:rsidRDefault="00FC5FEA" w:rsidP="00FC5FEA">
      <w:pPr>
        <w:ind w:left="360"/>
      </w:pPr>
      <w:r>
        <w:t>Action</w:t>
      </w:r>
      <w:r w:rsidRPr="0040596F">
        <w:t xml:space="preserve"> </w:t>
      </w:r>
      <w:r>
        <w:t>2</w:t>
      </w:r>
      <w:r w:rsidR="00C40C08">
        <w:t>:</w:t>
      </w:r>
      <w:r>
        <w:t xml:space="preserve"> </w:t>
      </w:r>
      <w:r w:rsidR="001B06FA" w:rsidRPr="0040596F">
        <w:t>Visible participation in key employee lif</w:t>
      </w:r>
      <w:r w:rsidR="00C40C08">
        <w:t>ecycle events such as induction and training</w:t>
      </w:r>
      <w:r w:rsidR="001B06FA" w:rsidRPr="0040596F">
        <w:t>.</w:t>
      </w:r>
    </w:p>
    <w:p w:rsidR="00000000" w:rsidRPr="0040596F" w:rsidRDefault="00FC5FEA" w:rsidP="00FC5FEA">
      <w:pPr>
        <w:ind w:left="360"/>
      </w:pPr>
      <w:r>
        <w:t>Action</w:t>
      </w:r>
      <w:r w:rsidRPr="0040596F">
        <w:t xml:space="preserve"> </w:t>
      </w:r>
      <w:r>
        <w:t>3</w:t>
      </w:r>
      <w:r w:rsidR="00C40C08">
        <w:t>:</w:t>
      </w:r>
      <w:r>
        <w:t xml:space="preserve"> </w:t>
      </w:r>
      <w:r w:rsidR="001B06FA" w:rsidRPr="0040596F">
        <w:t>Explore forums and mechanisms for frontline staff to engage directly with S</w:t>
      </w:r>
      <w:r w:rsidR="00C40C08">
        <w:t xml:space="preserve">enior </w:t>
      </w:r>
      <w:r w:rsidR="001B06FA" w:rsidRPr="0040596F">
        <w:t>E</w:t>
      </w:r>
      <w:r w:rsidR="00C40C08">
        <w:t>xecutive</w:t>
      </w:r>
      <w:r w:rsidR="001B06FA" w:rsidRPr="0040596F">
        <w:t xml:space="preserve"> leaders.</w:t>
      </w:r>
    </w:p>
    <w:p w:rsidR="0040596F" w:rsidRPr="0040596F" w:rsidRDefault="0040596F" w:rsidP="0040596F">
      <w:pPr>
        <w:pStyle w:val="ListParagraph"/>
        <w:rPr>
          <w:b/>
        </w:rPr>
      </w:pPr>
    </w:p>
    <w:p w:rsidR="00F32DCC" w:rsidRPr="00B91E3E" w:rsidRDefault="00F32DCC">
      <w:pPr>
        <w:ind w:left="360"/>
      </w:pPr>
    </w:p>
    <w:sectPr w:rsidR="00F32DCC" w:rsidRPr="00B91E3E" w:rsidSect="00FE67FA">
      <w:pgSz w:w="11906" w:h="16838"/>
      <w:pgMar w:top="709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FA" w:rsidRDefault="001B06FA" w:rsidP="00B04ED8">
      <w:pPr>
        <w:spacing w:after="0" w:line="240" w:lineRule="auto"/>
      </w:pPr>
      <w:r>
        <w:separator/>
      </w:r>
    </w:p>
  </w:endnote>
  <w:endnote w:type="continuationSeparator" w:id="0">
    <w:p w:rsidR="001B06FA" w:rsidRDefault="001B06FA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FA" w:rsidRDefault="001B06FA" w:rsidP="00B04ED8">
      <w:pPr>
        <w:spacing w:after="0" w:line="240" w:lineRule="auto"/>
      </w:pPr>
      <w:r>
        <w:separator/>
      </w:r>
    </w:p>
  </w:footnote>
  <w:footnote w:type="continuationSeparator" w:id="0">
    <w:p w:rsidR="001B06FA" w:rsidRDefault="001B06FA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181"/>
    <w:multiLevelType w:val="hybridMultilevel"/>
    <w:tmpl w:val="5FEC6DCA"/>
    <w:lvl w:ilvl="0" w:tplc="6340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0D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23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2D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47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EC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EA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43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8F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00C1"/>
    <w:multiLevelType w:val="hybridMultilevel"/>
    <w:tmpl w:val="5A468B60"/>
    <w:lvl w:ilvl="0" w:tplc="89FAA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AF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63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49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83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8B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06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08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C7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0670"/>
    <w:multiLevelType w:val="hybridMultilevel"/>
    <w:tmpl w:val="028E4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701"/>
    <w:multiLevelType w:val="hybridMultilevel"/>
    <w:tmpl w:val="7BA863BE"/>
    <w:lvl w:ilvl="0" w:tplc="D6CA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27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66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A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2E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E7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88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27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CC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4146C"/>
    <w:multiLevelType w:val="hybridMultilevel"/>
    <w:tmpl w:val="307C68A0"/>
    <w:lvl w:ilvl="0" w:tplc="3D7A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0F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0B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68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A4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84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AE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E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AD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219EF"/>
    <w:multiLevelType w:val="multilevel"/>
    <w:tmpl w:val="469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E66D8A"/>
    <w:multiLevelType w:val="hybridMultilevel"/>
    <w:tmpl w:val="3BB85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78C8"/>
    <w:multiLevelType w:val="hybridMultilevel"/>
    <w:tmpl w:val="A782A9E8"/>
    <w:lvl w:ilvl="0" w:tplc="B2F05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42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0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C0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C0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4C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24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01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2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62F20"/>
    <w:multiLevelType w:val="multilevel"/>
    <w:tmpl w:val="14DA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750E23"/>
    <w:multiLevelType w:val="hybridMultilevel"/>
    <w:tmpl w:val="967204DA"/>
    <w:lvl w:ilvl="0" w:tplc="29DEB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A3A5A"/>
    <w:multiLevelType w:val="hybridMultilevel"/>
    <w:tmpl w:val="A26CB4A0"/>
    <w:lvl w:ilvl="0" w:tplc="06D0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D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83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46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A3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0D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21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02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E5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67F37"/>
    <w:multiLevelType w:val="hybridMultilevel"/>
    <w:tmpl w:val="81003D2C"/>
    <w:lvl w:ilvl="0" w:tplc="50E82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83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88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EA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4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40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6B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1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C3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B226C9"/>
    <w:multiLevelType w:val="hybridMultilevel"/>
    <w:tmpl w:val="62F82E42"/>
    <w:lvl w:ilvl="0" w:tplc="A3DCA4B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66DFF"/>
    <w:multiLevelType w:val="hybridMultilevel"/>
    <w:tmpl w:val="6390F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8188C"/>
    <w:multiLevelType w:val="hybridMultilevel"/>
    <w:tmpl w:val="FB8AA332"/>
    <w:lvl w:ilvl="0" w:tplc="022EF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56D97"/>
    <w:multiLevelType w:val="hybridMultilevel"/>
    <w:tmpl w:val="F918B67C"/>
    <w:lvl w:ilvl="0" w:tplc="4014D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C3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CE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E9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60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05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9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CE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935CC"/>
    <w:multiLevelType w:val="hybridMultilevel"/>
    <w:tmpl w:val="9E2A3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E39D7"/>
    <w:multiLevelType w:val="hybridMultilevel"/>
    <w:tmpl w:val="434AD708"/>
    <w:lvl w:ilvl="0" w:tplc="C4D4A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C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87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0C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5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0F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06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EE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3370F4"/>
    <w:multiLevelType w:val="hybridMultilevel"/>
    <w:tmpl w:val="04E88D20"/>
    <w:lvl w:ilvl="0" w:tplc="A3D2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26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ED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48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E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A8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02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4E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2D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4109B"/>
    <w:multiLevelType w:val="hybridMultilevel"/>
    <w:tmpl w:val="909E9044"/>
    <w:lvl w:ilvl="0" w:tplc="2D6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48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CC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8E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62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E3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CA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CA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0F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D77F5"/>
    <w:multiLevelType w:val="hybridMultilevel"/>
    <w:tmpl w:val="719614BC"/>
    <w:lvl w:ilvl="0" w:tplc="DAD0E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B66A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84F5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1AD9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AC03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9E499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969C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949E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F1A7C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7"/>
  </w:num>
  <w:num w:numId="8">
    <w:abstractNumId w:val="15"/>
  </w:num>
  <w:num w:numId="9">
    <w:abstractNumId w:val="0"/>
  </w:num>
  <w:num w:numId="10">
    <w:abstractNumId w:val="7"/>
  </w:num>
  <w:num w:numId="11">
    <w:abstractNumId w:val="19"/>
  </w:num>
  <w:num w:numId="12">
    <w:abstractNumId w:val="18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10"/>
  </w:num>
  <w:num w:numId="18">
    <w:abstractNumId w:val="1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5"/>
    <w:rsid w:val="00005633"/>
    <w:rsid w:val="000120A8"/>
    <w:rsid w:val="00027E82"/>
    <w:rsid w:val="00053144"/>
    <w:rsid w:val="00176673"/>
    <w:rsid w:val="001B06FA"/>
    <w:rsid w:val="001E630D"/>
    <w:rsid w:val="001E72D2"/>
    <w:rsid w:val="002356F5"/>
    <w:rsid w:val="00284DC9"/>
    <w:rsid w:val="00313A7D"/>
    <w:rsid w:val="0034758F"/>
    <w:rsid w:val="00375FFE"/>
    <w:rsid w:val="003B2BB8"/>
    <w:rsid w:val="003D34FF"/>
    <w:rsid w:val="0040596F"/>
    <w:rsid w:val="004B54CA"/>
    <w:rsid w:val="004E5CBF"/>
    <w:rsid w:val="005C3AA9"/>
    <w:rsid w:val="005E7315"/>
    <w:rsid w:val="00621FC5"/>
    <w:rsid w:val="00637B02"/>
    <w:rsid w:val="00683A84"/>
    <w:rsid w:val="006A4CE7"/>
    <w:rsid w:val="006D4513"/>
    <w:rsid w:val="00785261"/>
    <w:rsid w:val="007B0256"/>
    <w:rsid w:val="0083177B"/>
    <w:rsid w:val="00851159"/>
    <w:rsid w:val="009225F0"/>
    <w:rsid w:val="0093462C"/>
    <w:rsid w:val="00953795"/>
    <w:rsid w:val="009669FE"/>
    <w:rsid w:val="00974189"/>
    <w:rsid w:val="009E2EB7"/>
    <w:rsid w:val="00A65EA5"/>
    <w:rsid w:val="00B04ED8"/>
    <w:rsid w:val="00B23AF1"/>
    <w:rsid w:val="00B850BD"/>
    <w:rsid w:val="00B91E3E"/>
    <w:rsid w:val="00BA2DB9"/>
    <w:rsid w:val="00BD6773"/>
    <w:rsid w:val="00BE7148"/>
    <w:rsid w:val="00C200C1"/>
    <w:rsid w:val="00C40C08"/>
    <w:rsid w:val="00C84DD7"/>
    <w:rsid w:val="00CA01DB"/>
    <w:rsid w:val="00CB5863"/>
    <w:rsid w:val="00D2032B"/>
    <w:rsid w:val="00D96B35"/>
    <w:rsid w:val="00DA243A"/>
    <w:rsid w:val="00E273E4"/>
    <w:rsid w:val="00E543E4"/>
    <w:rsid w:val="00E83B0F"/>
    <w:rsid w:val="00F10A20"/>
    <w:rsid w:val="00F30AFE"/>
    <w:rsid w:val="00F32DCC"/>
    <w:rsid w:val="00FC5FEA"/>
    <w:rsid w:val="00FC78BB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7E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3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85A5-C73A-4D4D-8729-A1792542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3664</Characters>
  <Application>Microsoft Office Word</Application>
  <DocSecurity>0</DocSecurity>
  <Lines>96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2023-10-11T08:12:00Z</dcterms:created>
  <dcterms:modified xsi:type="dcterms:W3CDTF">2023-10-11T08:38:00Z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93EBFE5E5FA0445E8336C0BD59E517C2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6F03C412E4919CB5A92D00095E57669E4DDF204A</vt:lpwstr>
  </property>
  <property fmtid="{D5CDD505-2E9C-101B-9397-08002B2CF9AE}" pid="11" name="PM_OriginationTimeStamp">
    <vt:lpwstr>2023-10-11T03:30:52Z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246AA90ED17CE6E6FDA7D8B89C3B1B37</vt:lpwstr>
  </property>
  <property fmtid="{D5CDD505-2E9C-101B-9397-08002B2CF9AE}" pid="21" name="PM_Hash_Salt">
    <vt:lpwstr>1FB3A9FAAA1C51A8A76F1BFE62190103</vt:lpwstr>
  </property>
  <property fmtid="{D5CDD505-2E9C-101B-9397-08002B2CF9AE}" pid="22" name="PM_Hash_SHA1">
    <vt:lpwstr>E83C82C40D072929150FADEBD1FB3748189BB13B</vt:lpwstr>
  </property>
  <property fmtid="{D5CDD505-2E9C-101B-9397-08002B2CF9AE}" pid="23" name="PM_OriginatorUserAccountName_SHA256">
    <vt:lpwstr>35B2EC51AB9F2369BA074CBB86A663531954266F5D0AA66DF069973235231C23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